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c8a7" w14:textId="a5fc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іс-шараларын, оның ішінде карантинді жүзеге асыру қағидаларын және пайда болу және таралу қаупі төнген кезде шектеу іс-шаралары, оның ішінде карантин енгізілетін инфекциялық аурулардың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21 желтоқсандағы № ҚР ДСМ-293/2020 бұйрығы. Қазақстан Республикасының Әділет министрлігінде 2020 жылғы 22 желтоқсанда № 21853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іс-шараларын, оның ішінде карантинді жүзеге асыру қағидалары;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пайда болу және таралу қаупі төнген кезде шектеу іс-шаралары, оның ішінде карантин енгізілетін инфекциялық аурулардың тізбесі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Денсаулық сақтау министрінің және Қазақстан Республикасы Ұлттық экономика министрінің кейбір бұйрықтарының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Денсаулық сақтау министрлігінің Заң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ДСМ-293/2020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Шектеу іс-шараларын, оның ішінде карантинді жүзеге асыру қағидалары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шектеу іс-шараларын, оның ішінде карантинді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"Халық денсаулығы және денсаулық сақтау жүйесі туралы" Қазақстан Республикасының 2020 жылғы 7 шілдедегі Кодексінің (бұдан әрі – Кодекс)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инфекциялық және паразиттік аурулардың Қазақстан Республикасының аумағына әкеліну және (немесе) Қазақстан Республикасының барлық аумағында таралу қаупі төнген жағдайда;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инфекциялық және паразиттік аурулардың тиісті әкімшілік-аумақтық бірліктерде (жекелеген объектілерде) таралу қаупі төнген жағдайда шектеу іс-шараларын, оның ішінде карантинді жүзеге асыру тәртібін айқындайды.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Шектеу іс-шаралары, оның ішінде карантин Қазақстан Республикасының Бас мемлекеттік санитариялық дәрігерінің немесе тиісті әкімшілік-аумақтық бірліктің (көліктегі) Бас мемлекеттік санитариялық дәрігерінің қаулысымен, сондай-ақ өзге де мемлекеттік органдардың ведомстволық объектілерінде халықтың санитариялық-эпидемиологиялық саламаттылығы саласындағы мемлекеттік органның құрылымдық бөлімшелерінің Бас мемлекеттік санитариялық дәрігерінің қаулысымен енгізіледі (күші жойылады).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мемлекеттік санитариялық дәрігердің қаулысы бұқаралық ақпарат құралдарында жариялануға (таратылуға) және міндетті түрде орындалуға жатады.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атқарушы органдар мен әскери-медициналық (медициналық), сот-медициналық, сот-наркологиялық, сот-психиатриялық бөлімшелері бар өзге де орталық мемлекеттік органдар өз құзыреті шегінде Кодекстің 11-бабының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халықтың санитариялық-эпидемиологиялық саламаттылығы саласындағы мемлекеттік орган мен оның аумақтық бөлімшесін бір мезгілде хабардар ете отырып, әскерлердің, бөлімшелер мен ведомстволық ұйымдардың аумағында шектеу іс-шараларын, оның ішінде карантинді белгілейді (оның күшін жояды).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Кодекстің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Пайда болу және таралу қаупі төнген кезде шектеу іс-шаралары, оның ішінде карантин енгізілетін инфекциялық аурулардың тізбесінде (бұдан әрі – Тізбе) көзделген инфекциялық аурулардың әкеліну және таралу қаупі төнген жағдайда: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инфекциялық және паразиттік аурулардың таралуын болдырмауға бағытталған;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кәсіпкерлік және (немесе) өзге де қызметтің ерекше режимін көздейтін шараларды қамтитын шектеу іс-шаралары, оның ішінде карантин енгізіледі.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Инфекциялық және паразиттік аурулардың Қазақстан Республикасының аумағына әкеліну және (немесе) Қазақстан Республикасының барлық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тұспа-тұс келетін Қазақстан Республикасының Мемлекеттік шекарасы арқылы өткізу пункттерінде немесе Қазақстан Республикасының барлық аумағында кәсіпкерлік және (немесе) өзге де қызметтің және халықтың өмірінің ерекше жағдайларымен шектеу іс-шараларын, оның ішінде карантин енгізеді.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Инфекциялық және паразиттік аурулардың тиісті әкімшілік-аумақтық бірліктерде (жекелеген объектілерде) таралу қаупі төнген жағдайда бас мемлекеттік санитариялық дәрігерлер тиісті әкімшілік-аумақтық бірліктерде (жекелеген объектілерде) кәсіпкерлік және (немесе) өзге де қызметтің және халықтың өмірінің ерекше жағдайларымен шектеу іс-шараларын, оның ішінде карантин енгізеді.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Инфекциялық аурулардың таралуын болдырмауға бағытталған шектеу іс-шараларын, оның ішінде карантинді жүзеге асыру тәртібі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Шектеу іс-шараларын, оның ішінде карантинді жүзеге асыру тәртібі және пайда болу және таралу қаупі төнген кезде шектеу іс-шаралары, оның ішінде карантин енгізілетін инфекциялық аурулардың тізбесін халықтың санитариялық-эпидемиологиялық саламаттылығы саласындағы мемлекеттік орган белгілейді.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Инфекциялық аурулардың таралуын болдырмауға бағытталған шектеу іс-шаралары, оның ішінде карантин Кодекстің </w:t>
      </w:r>
      <w:r>
        <w:rPr>
          <w:rFonts w:ascii="Times New Roman"/>
          <w:b w:val="false"/>
          <w:i w:val="false"/>
          <w:color w:val="000000"/>
          <w:sz w:val="28"/>
        </w:rPr>
        <w:t>104-бабына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Бас мемлекеттік санитариялық дәрігерінің немесе тиісті әкімшілік-аумақтық бірліктің (көліктегі) бас мемлекеттік санитариялық дәрігерінің тиісті қаулысы қабылданған сәттен бастап, сондай-ақ өзге де мемлекеттік органдардың ведомстволық объектілерінде халықтың санитариялық-эпидемиологиялық саламаттылығы саласындағы мемлекеттік органның құрылымдық бөлімшелерінің Бас мемлекеттік санитариялық дәрігерінің қаулысымен 24 (жиырма төрт) сағат ішінде енгізіледі.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Шектеу іс-шаралары, оның ішінде карантин уәкілетті орган белгілейтін Қазақстан Республикасының аумағына шетелден инфекциялық аурулардың әкеліну және (немесе) инфекциялық аурулар жағдайларының пайда болу тәуекелдерін айқындау өлшемшарттарына сәйкес аумақтық ерекшеліктерге, жұқпалылыққа, берілу жолдарына, өлім-жітімге және инфекциялық аурулардың таралуының басқа да эпидемиялық маңызды факторларына байланысты енгізіледі.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Тізбеде көзделген инфекциялық аурулардың шетелден әкеліну, Қазақстан Республикасының аумағында пайда болу және таралу қаупі төнген жағдайда инфекциялық аурулардың таралуын болдырмауға бағытталған шектеу іс-шаралары, оның ішінде карантин: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республика, екі және одан көп өңірлер бойынша – Қазақстан Республикасының Бас мемлекеттік санитариялық дәрігерінің немесе оның орынбасарларының қаулысымен;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өңірлер (облыс, республикалық маңызы бар қала және астана) бойынша – тиісті әкімшілік-аумақтық бірліктің (көліктегі) Бас мемлекеттік санитариялық дәрігерінің немесе оның орынбасарларының қаулысымен;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ведомстволық объектілерде инфекциялық аурулар тіркелген кезде –мемлекеттік органның халықтың санитариялық-эпидемиологиялық саламаттылығы саласындағы қызметті жүзеге асыратын ведомстволарының немесе құрылымдық бөлімшелерінің бас мемлекеттік санитариялық дәрігерінің және оның орынбасарының, олардың басшысының және маманының қаулысымен енгізіледі.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Инфекциялық аурулардың таралуын болдырмауға бағытталған шектеу іс-шаралары, оның ішінде карантин: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шетелден Қазақстан Республикасының аумағына кіруді (Қазақстан Республикасының аумағынан шығуды) және жекелеген өңірлерде (облыстарда, республикалық маңызы бар қалаларда және астанада) көлік (әуе, теміржол, автомобиль) құралдарымен қозғалысты шектеуді;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кәсіпкерлік және (немесе) өзге де қызмет объектілерінің қызметін шектеуді;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бейбіт жиналыстарды, ойын-сауық, спорттық, діни және басқа да бұқаралық іс-шараларды, сондай-ақ бала тууға, үйлену тойына, қазаға байланысты отбасылық ғұрыптарды ұйымдастыруды және өткізуді шектеуді;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аумағында халықтың пайдалануы мен қолдануына, сондай-ақ кәсіпкерлік және (немесе) өзге де қызметте пайдалану мен қолдануға арналған өнімдерді өндіруді, әкелуді, әкетуді, қолдануды және өткізуді шектеуді;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Мемлекеттік шекарасындағы өткізу пункттерінде жанаспайтын термометрия, зертханалық зерттеп-қарау және қажет болған жағдайда инфекциялық аурулар бойынша қолайсыз елдерден келген адамдарға оқшаулау жүргізуді;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инфекциялық аурулармен ауыратын науқастарды зертханалық зерттеп-қарауға, оқшаулауға және емдеуге жатқызуға (немесе үйде оқшаулауға), медициналық бақылауға, емдеуге жіберуді;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инфекциялық аурулардың ықтимал тарату көздері болып табылатын адамдарды, инфекциялық науқастармен байланыста болған адамдарды, сондай-ақ инфекциялық ауруға күдікті адамдарды зертханалық және медициналық зерттеп-қарауға және оқшаулауға жіберуді;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инфекциялық аурулардың жеке және ұжымдық профилактикасы шараларын қолдануды;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үй-жайларда және көлік құралдарында, аумақтарда, инфекциялық аурулар ошақтарында профилактикалық және ошақтық дезинфекциялау, дезинсекциялау және дератизациялау жүргізуді қамтиды.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Эпидемиологиялық жағдай тұрақтанған кезде Кодекстің </w:t>
      </w:r>
      <w:r>
        <w:rPr>
          <w:rFonts w:ascii="Times New Roman"/>
          <w:b w:val="false"/>
          <w:i w:val="false"/>
          <w:color w:val="000000"/>
          <w:sz w:val="28"/>
        </w:rPr>
        <w:t>104-бабына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Мемлекеттік шекарасы арқылы өткізу пункттерінде және тиісті аумақтарда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адамдар инфекциялық аурулардың таралуын болдырмауға бағытталған шектеу іс-шараларының, оның ішінде карантиннің күшін жояды.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Кәсіпкерлік және (немесе) өзге де қызметтің және халықтың өмірінің ерекше режимін көздейтін шектеу іс-шараларын жүзеге асыру тәртібі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Кәсіпкерлік және (немесе) өзге де қызметтің және халықтың өмірінің ерекше режимін көздейтін шектеу іс-шараларын, оның ішінде карантинді жүзеге асыру тәртібін объектілердің эпидемиялық маңыздылығын, инкубациялық кезеңнің мерзімін, эпидемиологиялық ахуалдың сырқаттанушылық серпінін және санитариялық-эпидемияға қарсы (профилактикалық) іс-шаралардың тиімділігін ескере отырып,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адамдар белгілейді.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Кәсіпкерлік және (немесе) өзге де қызметтің ерекше режимін көздейтін шектеу іс-шаралары, оның ішінде карантин Кодекстің </w:t>
      </w:r>
      <w:r>
        <w:rPr>
          <w:rFonts w:ascii="Times New Roman"/>
          <w:b w:val="false"/>
          <w:i w:val="false"/>
          <w:color w:val="000000"/>
          <w:sz w:val="28"/>
        </w:rPr>
        <w:t>104-бабына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Бас мемлекеттік санитариялық дәрігерінің немесе тиісті әкімшілік-аумақтық бірліктің (көліктегі) бас мемлекеттік санитариялық дәрігерінің тиісті қаулысы қабылданған сәттен бастап, сондай-ақ өзге де мемлекеттік органдардың ведомстволық объектілерінде халықтың санитариялық-эпидемиологиялық саламаттылығы саласындағы мемлекеттік органның құрылымдық бөлімшелерінің бас мемлекеттік санитариялық дәрігерінің қаулысымен 24 (жиырма төрт) сағат ішінде енгізіледі.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Тізбеде көзделген инфекциялық аурулардың шетелден әкеліну, Қазақстан Республикасының аумағында пайда болу және таралу қаупі төнген жағдайда кәсіпкерлік және (немесе) өзге де қызметтің ерекше режимін көздейтін шектеу іс-шаралары, оның ішінде карантин Кодекстің </w:t>
      </w:r>
      <w:r>
        <w:rPr>
          <w:rFonts w:ascii="Times New Roman"/>
          <w:b w:val="false"/>
          <w:i w:val="false"/>
          <w:color w:val="000000"/>
          <w:sz w:val="28"/>
        </w:rPr>
        <w:t>104-бабында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кәсіпкерлік және (немесе) өзге де қызмет объектілерінің қызметін;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пайдалануы мен қолдануына, сондай-ақ кәсіпкерлік және (немесе) өзге де қызметте пайдалануға және қолдануға арналған өнімді Қазақстан Республикасының аумағында өндіруді, әкелуді, әкетуді, қолдануды және өткізуді шектеуді енгізу жолымен жүзеге асырылады.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Эпидемиологиялық жағдай тұрақтанған кезде Кодекстің </w:t>
      </w:r>
      <w:r>
        <w:rPr>
          <w:rFonts w:ascii="Times New Roman"/>
          <w:b w:val="false"/>
          <w:i w:val="false"/>
          <w:color w:val="000000"/>
          <w:sz w:val="28"/>
        </w:rPr>
        <w:t>104-бабына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Мемлекеттік шекарасы арқылы өткізу пункттерінде және тиісті аумақтарда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адамдар кәсіпкерлік және (немесе) өзге де қызметтің ерекше режимін көздейтін шектеу іс-шараларының, оның ішінде карантиннің күшін жояды.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ДСМ-293/2020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 болу және таралу қаупі төнген кезде шектеу іс-шаралары, оның ішінде карантин енгізілетін инфекциялық аурулардың тізбесі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7900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аурулардың атауы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 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қызба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геморрагиялық қызбалар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жіті респираторлық синдром (АЖРС)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Вирустың жаңа кіші типі тудырған адам тұмауы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Вирустың жаңа кіші типі тудырған коронавирустық инфекция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ДСМ-293/2020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министрінің және Қазақстан Республикасы Ұлттық экономика министрінің күші жойылған кейбір бұйрықтарының тізбесі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"Пайда болу және таралу қаупі төнген кезде шектеу іс-шаралары, оның ішінде карантин енгізілетін инфекциялық аурулар тізбесін бекіту туралы" Қазақстан Республикасы Ұлттық экономика министрінің 2015 жылғы 25 ақпандағы № 130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10527 болып тіркелген, "Әділет" ақпараттық-құқықтық жүйесінде 2015 жылғы 8 сәуірде жарияланған);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аумағында шектеу іс-шараларын, оның ішінде карантинді жүзеге асыру қағидаларын бекіту туралы" Қазақстан Республикасы Ұлттық экономика министрінің 2015 жылғы 20 наурыздағы № 239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10826 болып тіркелген, "Әділет" ақпараттық-құқықтық жүйесінде 2015 жылғы 15 мамырда жарияланған);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"Денсаулық сақтаудың кейбір мәселелері туралы" Қазақстан Республикасы Денсаулық сақтау министрінің 2020 жылғы 6 мамырдағы № ҚР ДСМ-45/2020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20596 болып тіркелген, Қазақстан Республикасы нормативтік құқықтық актілерінің эталондық бақылау банкінде 2020 жылғы 11 мамырда жарияланған).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