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3cbf" w14:textId="2963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жер заңнамасының талаптарын бұзушылықтарды жою туралы нұсқаманың, әкімшілік құқық бұзушылық туралы хаттаманың, әкімшілік құқық бұзушылық туралы іс бойынша қаулының нысанын бекіту туралы" Қазақстан Республикасы Премьер-Министрінің орынбасары – Қазақстан Республикасы Ауыл шаруашылығы министрінің 2018 жылғы 26 қазандағы № 437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2020 жылғы 23 желтоқсандағы № 400 бұйрығы. Қазақстан Республикасының Әділет министрлігінде 2020 жылғы 24 желтоқсанда № 21900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1."Қазақстан Республикасы жер заңнамасының талаптарын бұзушылықтарды жою туралы нұсқаманың, әкімшілік құқық бұзушылық туралы хаттаманың, әкімшілік құқық бұзушылық туралы іс бойынша қаулының нысанын бекіту туралы" Қазақстан Республикасы Премьер-Министрінің орынбасары – Қазақстан Республикасы Ауыл шаруашылығы министрінің 2018 жылғы 26 қазандағы № 437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17878 болып тіркелген, Қазақстан Республикасы нормативтік құқықтық актілердің эталондық бақылау банкінде 2018 жылы 19 желтоқсанда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жер заңнамасының талаптарын бұзушылықтарды жою туралы нұсқама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Жер ресурстарын басқару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жер заңнамасының талаптарын бұзушылықтарды жою туралы №____нұсқама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                        20 ____ жылғы "____"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Актіні толтыру орны                         уақыты ________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Бақылау органының атауы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Тексеру жүргізуге негіз болған тексеру тағайындау туралы/профилактикалық бақылау актісінің датасы мен нөмірі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2003 жылғы 20 маусымдағы Қазақстан Республикасы Жер кодексінің (бұдан әрі – Жер кодексі) 14-1-бабының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148-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2015 жылғы 29 қазандағы Қазақстан Республикасы Кәсіпкерлік кодексінің (бұдан әрі – Кәсіпкерлік кодекс) </w:t>
      </w:r>
      <w:r>
        <w:rPr>
          <w:rFonts w:ascii="Times New Roman"/>
          <w:b w:val="false"/>
          <w:i w:val="false"/>
          <w:color w:val="000000"/>
          <w:sz w:val="28"/>
        </w:rPr>
        <w:t>137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152-1-баптарына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бақылау субъектісіне (объектісіне) бара отырып тексеру/профилактикалық бақылау жүргізген адамның (адамдардың) аты, әкесінің аты (бар болса), тегі және лауазымы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Тексерілетін субъектінің (объектінің) атауы (бақылау субъектісіне (объектісіне) бара отырып тексеру/профилактикалық бақылау жүргізу тағайындалған заңды тұлғаның немесе оның филиалының және (немесе) өкілдігінің атауы, жеке тұлғаның аты, әкесінің аты (бар болса), тегі), оның орналасқан жері, жеке сәйкестендіру нөмірі/бизнес-сәйкестендіру нөмірі, аумақтың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Бақылау субъектісіне (объектісіне) бара отырып тексеру/профилактикалық бақылау жүргізу күні, орны және кезеңі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Жер заңнамасының бұзылғандығы үшін (Кәсіпкерлік кодекстің 152-1-бабының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ескере отырып),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148-баптарын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анықталған бұзушылықтарды, олардың себептері мен оларға ықпал еткен шарттарды жою мақсатында мынадай іс-шараларды орындауға нұсқау беремін: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896"/>
        <w:gridCol w:w="4919"/>
        <w:gridCol w:w="896"/>
        <w:gridCol w:w="4003"/>
      </w:tblGrid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 тізімі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 тізімі (бұзушылықтар анықталған тексеру парағының талаптары мен тармақтарының атауы)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 дәрежесін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нұсқаулар мен ұсынымдар, оларды жою мерзімдері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Бақылау субъектісі өкілінің (заңды тұлға басшысының не оның уәкілетті адамының, жеке тұлғаның), сондай-ақ, бақылау субъектісіне (объектісіне) бара отырып тексеру және профилактикалық бақылау жүргізуге қатысқан адамдардың нұсқамамен танысқандығы немесе танысудан бас тартқаны туралы мәліметтер, олардың қолдары немесе қол қоюдан бас тартуы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Нұсқаманы енгізген (бақылау субъектісіне (объектісіне) бара отырып тексеру/профилактикалық бақылау жүргізген уәкілетті органның лауазымды адамының аты, әкесінің аты (бар болса), тегі, қолы)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Нұсқаманы алдым (заңды тұлға басшысының не оның уәкілетті адамының, жеке тұлғаның аты, әкесінің аты (бар болса), тегі, қолы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