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e45984" w14:textId="5e4598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"Атаулы әлеуметтік көмек саласындағы есепті құжаттамалардың нысандарын бекіту туралы" Қазақстан Республикасы Еңбек және халықты әлуметтік қорғау министрінің 2018 жылғы 10 тамыздағы № 347 бұйрығына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Еңбек және халықты әлеуметтік қорғау министрінің 2020 жылғы 24 желтоқсандағы № 534 бұйрығы. Қазақстан Республикасының Әділет министрлігінде 2020 жылғы 25 желтоқсанда № 21905 болып тіркелді. Күші жойылды - Қазақстан Республикасы Еңбек және халықты әлеуметтік қорғау министрінің 2023 жылғы 24 мамырдағы № 168 бұйрығымен.</w:t>
      </w:r>
    </w:p>
    <w:p>
      <w:pPr>
        <w:spacing w:after="0"/>
        <w:ind w:left="0"/>
        <w:jc w:val="both"/>
      </w:pPr>
      <w:r>
        <w:rPr>
          <w:rFonts w:ascii="Times New Roman"/>
          <w:b w:val="false"/>
          <w:i w:val="false"/>
          <w:color w:val="ff0000"/>
          <w:sz w:val="28"/>
        </w:rPr>
        <w:t xml:space="preserve">
      Ескерту. Күші жойылды – ҚР Еңбек және халықты әлеуметтік қорғау министрінің 24.05.2023 </w:t>
      </w:r>
      <w:r>
        <w:rPr>
          <w:rFonts w:ascii="Times New Roman"/>
          <w:b w:val="false"/>
          <w:i w:val="false"/>
          <w:color w:val="ff0000"/>
          <w:sz w:val="28"/>
        </w:rPr>
        <w:t>№ 168</w:t>
      </w:r>
      <w:r>
        <w:rPr>
          <w:rFonts w:ascii="Times New Roman"/>
          <w:b w:val="false"/>
          <w:i w:val="false"/>
          <w:color w:val="ff0000"/>
          <w:sz w:val="28"/>
        </w:rPr>
        <w:t xml:space="preserve"> (01.07.2023 бастап қолданысқа енгізіледі) бұйрығымен.</w:t>
      </w:r>
    </w:p>
    <w:bookmarkStart w:name="z2" w:id="0"/>
    <w:p>
      <w:pPr>
        <w:spacing w:after="0"/>
        <w:ind w:left="0"/>
        <w:jc w:val="both"/>
      </w:pPr>
      <w:r>
        <w:rPr>
          <w:rFonts w:ascii="Times New Roman"/>
          <w:b w:val="false"/>
          <w:i w:val="false"/>
          <w:color w:val="000000"/>
          <w:sz w:val="28"/>
        </w:rPr>
        <w:t xml:space="preserve">
      "Мемлекеттiк атаулы әлеуметтiк көмек туралы" 2001 жылғы 17 шiлдедегi Қазақстан Республикасы Заңының 7-бабының </w:t>
      </w:r>
      <w:r>
        <w:rPr>
          <w:rFonts w:ascii="Times New Roman"/>
          <w:b w:val="false"/>
          <w:i w:val="false"/>
          <w:color w:val="000000"/>
          <w:sz w:val="28"/>
        </w:rPr>
        <w:t>4-тармағына</w:t>
      </w:r>
      <w:r>
        <w:rPr>
          <w:rFonts w:ascii="Times New Roman"/>
          <w:b w:val="false"/>
          <w:i w:val="false"/>
          <w:color w:val="000000"/>
          <w:sz w:val="28"/>
        </w:rPr>
        <w:t xml:space="preserve"> және "Мемлекеттік статистика туралы" 2010 жылғы 19 наурыздағы Қазақстан Республикасы Заңының 16-бабы 3-тармағының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БҰЙЫРАМЫН:</w:t>
      </w:r>
    </w:p>
    <w:bookmarkEnd w:id="0"/>
    <w:bookmarkStart w:name="z4" w:id="1"/>
    <w:p>
      <w:pPr>
        <w:spacing w:after="0"/>
        <w:ind w:left="0"/>
        <w:jc w:val="both"/>
      </w:pPr>
      <w:r>
        <w:rPr>
          <w:rFonts w:ascii="Times New Roman"/>
          <w:b w:val="false"/>
          <w:i w:val="false"/>
          <w:color w:val="000000"/>
          <w:sz w:val="28"/>
        </w:rPr>
        <w:t xml:space="preserve">
      1. "Атаулы әлеуметтік көмек саласындағы есепті құжаттамалардың нысандарын бекіту туралы" Қазақстан Республикасы Еңбек және халықты әлеуметтік қорғау министрінің 2018 жылғы 10 тамыздағы № 347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17319 тіркелген, 2018 жылғы 10 қыркүйекте Қазақстан Республикасы нормативтік құқықтық актілердің эталондық бақылау банкінде жарияланған) мынадай өзгерістер мен толықтырулар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6" w:id="2"/>
    <w:p>
      <w:pPr>
        <w:spacing w:after="0"/>
        <w:ind w:left="0"/>
        <w:jc w:val="both"/>
      </w:pPr>
      <w:r>
        <w:rPr>
          <w:rFonts w:ascii="Times New Roman"/>
          <w:b w:val="false"/>
          <w:i w:val="false"/>
          <w:color w:val="000000"/>
          <w:sz w:val="28"/>
        </w:rPr>
        <w:t>
      "1. Қоса беріліп отырған әкімшілік деректерді жинауға арналған нысандар:</w:t>
      </w:r>
    </w:p>
    <w:bookmarkEnd w:id="2"/>
    <w:bookmarkStart w:name="z7" w:id="3"/>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мемлекеттік атаулы әлеуметтік көмекті тағайындау және төлеу туралы ай сайынғы есеп;</w:t>
      </w:r>
    </w:p>
    <w:bookmarkEnd w:id="3"/>
    <w:bookmarkStart w:name="z8" w:id="4"/>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шартсыз ақшалай көмек түріндегі мемлекеттік атаулы әлеуметтік көмекті тағайындау және төлеу туралы ай сайынғы есеп;</w:t>
      </w:r>
    </w:p>
    <w:bookmarkEnd w:id="4"/>
    <w:bookmarkStart w:name="z9" w:id="5"/>
    <w:p>
      <w:pPr>
        <w:spacing w:after="0"/>
        <w:ind w:left="0"/>
        <w:jc w:val="both"/>
      </w:pPr>
      <w:r>
        <w:rPr>
          <w:rFonts w:ascii="Times New Roman"/>
          <w:b w:val="false"/>
          <w:i w:val="false"/>
          <w:color w:val="000000"/>
          <w:sz w:val="28"/>
        </w:rPr>
        <w:t xml:space="preserve">
      3)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шартты ақшалай көмек түріндегі мемлекеттік атаулы әлеуметтік көмекті тағайындау және төлеу туралы ай сайынғы есеп;</w:t>
      </w:r>
    </w:p>
    <w:bookmarkEnd w:id="5"/>
    <w:bookmarkStart w:name="z10" w:id="6"/>
    <w:p>
      <w:pPr>
        <w:spacing w:after="0"/>
        <w:ind w:left="0"/>
        <w:jc w:val="both"/>
      </w:pPr>
      <w:r>
        <w:rPr>
          <w:rFonts w:ascii="Times New Roman"/>
          <w:b w:val="false"/>
          <w:i w:val="false"/>
          <w:color w:val="000000"/>
          <w:sz w:val="28"/>
        </w:rPr>
        <w:t xml:space="preserve">
      4) осы бұйрыққа </w:t>
      </w:r>
      <w:r>
        <w:rPr>
          <w:rFonts w:ascii="Times New Roman"/>
          <w:b w:val="false"/>
          <w:i w:val="false"/>
          <w:color w:val="000000"/>
          <w:sz w:val="28"/>
        </w:rPr>
        <w:t>4-қосымшаға</w:t>
      </w:r>
      <w:r>
        <w:rPr>
          <w:rFonts w:ascii="Times New Roman"/>
          <w:b w:val="false"/>
          <w:i w:val="false"/>
          <w:color w:val="000000"/>
          <w:sz w:val="28"/>
        </w:rPr>
        <w:t xml:space="preserve"> сәйкес шартты ақшалай көмек түріндегі мемлекеттік атаулы әлеуметтік көмекті тағайындау және төлеу туралы тоқсан сайынғы есеп;</w:t>
      </w:r>
    </w:p>
    <w:bookmarkEnd w:id="6"/>
    <w:bookmarkStart w:name="z11" w:id="7"/>
    <w:p>
      <w:pPr>
        <w:spacing w:after="0"/>
        <w:ind w:left="0"/>
        <w:jc w:val="both"/>
      </w:pPr>
      <w:r>
        <w:rPr>
          <w:rFonts w:ascii="Times New Roman"/>
          <w:b w:val="false"/>
          <w:i w:val="false"/>
          <w:color w:val="000000"/>
          <w:sz w:val="28"/>
        </w:rPr>
        <w:t xml:space="preserve">
      5) осы бұйрыққа </w:t>
      </w:r>
      <w:r>
        <w:rPr>
          <w:rFonts w:ascii="Times New Roman"/>
          <w:b w:val="false"/>
          <w:i w:val="false"/>
          <w:color w:val="000000"/>
          <w:sz w:val="28"/>
        </w:rPr>
        <w:t>5-қосымшаға</w:t>
      </w:r>
      <w:r>
        <w:rPr>
          <w:rFonts w:ascii="Times New Roman"/>
          <w:b w:val="false"/>
          <w:i w:val="false"/>
          <w:color w:val="000000"/>
          <w:sz w:val="28"/>
        </w:rPr>
        <w:t xml:space="preserve"> сәйкес шартты ақшалай көмек түріндегі мемлекеттік атаулы әлеуметтік көмекті тағайындау және төлеу туралы тоқсан сайынғы есеп;</w:t>
      </w:r>
    </w:p>
    <w:bookmarkEnd w:id="7"/>
    <w:bookmarkStart w:name="z12" w:id="8"/>
    <w:p>
      <w:pPr>
        <w:spacing w:after="0"/>
        <w:ind w:left="0"/>
        <w:jc w:val="both"/>
      </w:pPr>
      <w:r>
        <w:rPr>
          <w:rFonts w:ascii="Times New Roman"/>
          <w:b w:val="false"/>
          <w:i w:val="false"/>
          <w:color w:val="000000"/>
          <w:sz w:val="28"/>
        </w:rPr>
        <w:t xml:space="preserve">
      6) осы бұйрыққа </w:t>
      </w:r>
      <w:r>
        <w:rPr>
          <w:rFonts w:ascii="Times New Roman"/>
          <w:b w:val="false"/>
          <w:i w:val="false"/>
          <w:color w:val="000000"/>
          <w:sz w:val="28"/>
        </w:rPr>
        <w:t>6-қосымшаға</w:t>
      </w:r>
      <w:r>
        <w:rPr>
          <w:rFonts w:ascii="Times New Roman"/>
          <w:b w:val="false"/>
          <w:i w:val="false"/>
          <w:color w:val="000000"/>
          <w:sz w:val="28"/>
        </w:rPr>
        <w:t xml:space="preserve"> сәйкес шартсыз ақшалай көмек түріндегі мемлекеттік атаулы әлеуметтік көмекті тағайындау және төлеу туралы тоқсан сайынғы есеп;</w:t>
      </w:r>
    </w:p>
    <w:bookmarkEnd w:id="8"/>
    <w:bookmarkStart w:name="z13" w:id="9"/>
    <w:p>
      <w:pPr>
        <w:spacing w:after="0"/>
        <w:ind w:left="0"/>
        <w:jc w:val="both"/>
      </w:pPr>
      <w:r>
        <w:rPr>
          <w:rFonts w:ascii="Times New Roman"/>
          <w:b w:val="false"/>
          <w:i w:val="false"/>
          <w:color w:val="000000"/>
          <w:sz w:val="28"/>
        </w:rPr>
        <w:t xml:space="preserve">
      7) осы бұйрыққа </w:t>
      </w:r>
      <w:r>
        <w:rPr>
          <w:rFonts w:ascii="Times New Roman"/>
          <w:b w:val="false"/>
          <w:i w:val="false"/>
          <w:color w:val="000000"/>
          <w:sz w:val="28"/>
        </w:rPr>
        <w:t>7-қосымшаға</w:t>
      </w:r>
      <w:r>
        <w:rPr>
          <w:rFonts w:ascii="Times New Roman"/>
          <w:b w:val="false"/>
          <w:i w:val="false"/>
          <w:color w:val="000000"/>
          <w:sz w:val="28"/>
        </w:rPr>
        <w:t xml:space="preserve"> сәйкес мемлекеттік атаулы әлеуметтік көмек тағайындалған алушылар туралы ай сайынғы есеп;</w:t>
      </w:r>
    </w:p>
    <w:bookmarkEnd w:id="9"/>
    <w:bookmarkStart w:name="z14" w:id="10"/>
    <w:p>
      <w:pPr>
        <w:spacing w:after="0"/>
        <w:ind w:left="0"/>
        <w:jc w:val="both"/>
      </w:pPr>
      <w:r>
        <w:rPr>
          <w:rFonts w:ascii="Times New Roman"/>
          <w:b w:val="false"/>
          <w:i w:val="false"/>
          <w:color w:val="000000"/>
          <w:sz w:val="28"/>
        </w:rPr>
        <w:t xml:space="preserve">
      8) осы бұйрыққа </w:t>
      </w:r>
      <w:r>
        <w:rPr>
          <w:rFonts w:ascii="Times New Roman"/>
          <w:b w:val="false"/>
          <w:i w:val="false"/>
          <w:color w:val="000000"/>
          <w:sz w:val="28"/>
        </w:rPr>
        <w:t>8-қосымшаға</w:t>
      </w:r>
      <w:r>
        <w:rPr>
          <w:rFonts w:ascii="Times New Roman"/>
          <w:b w:val="false"/>
          <w:i w:val="false"/>
          <w:color w:val="000000"/>
          <w:sz w:val="28"/>
        </w:rPr>
        <w:t xml:space="preserve"> сәйкес шартсыз ақшалай көмек түріндегі мемлекеттік атаулы әлеуметтік көмек тағайындалған алушылар туралы ай сайынғы есеп;</w:t>
      </w:r>
    </w:p>
    <w:bookmarkEnd w:id="10"/>
    <w:bookmarkStart w:name="z15" w:id="11"/>
    <w:p>
      <w:pPr>
        <w:spacing w:after="0"/>
        <w:ind w:left="0"/>
        <w:jc w:val="both"/>
      </w:pPr>
      <w:r>
        <w:rPr>
          <w:rFonts w:ascii="Times New Roman"/>
          <w:b w:val="false"/>
          <w:i w:val="false"/>
          <w:color w:val="000000"/>
          <w:sz w:val="28"/>
        </w:rPr>
        <w:t xml:space="preserve">
      9) осы бұйрыққа </w:t>
      </w:r>
      <w:r>
        <w:rPr>
          <w:rFonts w:ascii="Times New Roman"/>
          <w:b w:val="false"/>
          <w:i w:val="false"/>
          <w:color w:val="000000"/>
          <w:sz w:val="28"/>
        </w:rPr>
        <w:t>9-қосымшаға</w:t>
      </w:r>
      <w:r>
        <w:rPr>
          <w:rFonts w:ascii="Times New Roman"/>
          <w:b w:val="false"/>
          <w:i w:val="false"/>
          <w:color w:val="000000"/>
          <w:sz w:val="28"/>
        </w:rPr>
        <w:t xml:space="preserve"> сәйкес шартты ақшалай көмек түріндегі мемлекеттік атаулы әлеуметтік көмек тағайындалған алушылар туралы ай сайынғы есеп; </w:t>
      </w:r>
    </w:p>
    <w:bookmarkEnd w:id="11"/>
    <w:bookmarkStart w:name="z16" w:id="12"/>
    <w:p>
      <w:pPr>
        <w:spacing w:after="0"/>
        <w:ind w:left="0"/>
        <w:jc w:val="both"/>
      </w:pPr>
      <w:r>
        <w:rPr>
          <w:rFonts w:ascii="Times New Roman"/>
          <w:b w:val="false"/>
          <w:i w:val="false"/>
          <w:color w:val="000000"/>
          <w:sz w:val="28"/>
        </w:rPr>
        <w:t xml:space="preserve">
      10) осы бұйрыққа </w:t>
      </w:r>
      <w:r>
        <w:rPr>
          <w:rFonts w:ascii="Times New Roman"/>
          <w:b w:val="false"/>
          <w:i w:val="false"/>
          <w:color w:val="000000"/>
          <w:sz w:val="28"/>
        </w:rPr>
        <w:t>10-қосымшаға</w:t>
      </w:r>
      <w:r>
        <w:rPr>
          <w:rFonts w:ascii="Times New Roman"/>
          <w:b w:val="false"/>
          <w:i w:val="false"/>
          <w:color w:val="000000"/>
          <w:sz w:val="28"/>
        </w:rPr>
        <w:t xml:space="preserve"> сәйкес мемлекеттік атаулы әлеуметтік көмек тағайындалған алушылар туралы тоқсан сайынғы есеп;</w:t>
      </w:r>
    </w:p>
    <w:bookmarkEnd w:id="12"/>
    <w:bookmarkStart w:name="z17" w:id="13"/>
    <w:p>
      <w:pPr>
        <w:spacing w:after="0"/>
        <w:ind w:left="0"/>
        <w:jc w:val="both"/>
      </w:pPr>
      <w:r>
        <w:rPr>
          <w:rFonts w:ascii="Times New Roman"/>
          <w:b w:val="false"/>
          <w:i w:val="false"/>
          <w:color w:val="000000"/>
          <w:sz w:val="28"/>
        </w:rPr>
        <w:t xml:space="preserve">
      11) осы бұйрыққа </w:t>
      </w:r>
      <w:r>
        <w:rPr>
          <w:rFonts w:ascii="Times New Roman"/>
          <w:b w:val="false"/>
          <w:i w:val="false"/>
          <w:color w:val="000000"/>
          <w:sz w:val="28"/>
        </w:rPr>
        <w:t>11-қосымшаға</w:t>
      </w:r>
      <w:r>
        <w:rPr>
          <w:rFonts w:ascii="Times New Roman"/>
          <w:b w:val="false"/>
          <w:i w:val="false"/>
          <w:color w:val="000000"/>
          <w:sz w:val="28"/>
        </w:rPr>
        <w:t xml:space="preserve"> сәйкес шартсыз ақшалай көмек түріндегі мемлекеттік атаулы әлеуметтік көмек тағайындалған алушылар туралы тоқсан сайынғы есеп;</w:t>
      </w:r>
    </w:p>
    <w:bookmarkEnd w:id="13"/>
    <w:bookmarkStart w:name="z18" w:id="14"/>
    <w:p>
      <w:pPr>
        <w:spacing w:after="0"/>
        <w:ind w:left="0"/>
        <w:jc w:val="both"/>
      </w:pPr>
      <w:r>
        <w:rPr>
          <w:rFonts w:ascii="Times New Roman"/>
          <w:b w:val="false"/>
          <w:i w:val="false"/>
          <w:color w:val="000000"/>
          <w:sz w:val="28"/>
        </w:rPr>
        <w:t xml:space="preserve">
      12) осы бұйрыққа </w:t>
      </w:r>
      <w:r>
        <w:rPr>
          <w:rFonts w:ascii="Times New Roman"/>
          <w:b w:val="false"/>
          <w:i w:val="false"/>
          <w:color w:val="000000"/>
          <w:sz w:val="28"/>
        </w:rPr>
        <w:t>12-қосымшаға</w:t>
      </w:r>
      <w:r>
        <w:rPr>
          <w:rFonts w:ascii="Times New Roman"/>
          <w:b w:val="false"/>
          <w:i w:val="false"/>
          <w:color w:val="000000"/>
          <w:sz w:val="28"/>
        </w:rPr>
        <w:t xml:space="preserve"> сәйкес шартты ақшалай көмек түріндегі мемлекеттік атаулы әлеуметтік көмек тағайындалған алушылар туралы тоқсан сайынғы есеп;</w:t>
      </w:r>
    </w:p>
    <w:bookmarkEnd w:id="14"/>
    <w:bookmarkStart w:name="z19" w:id="15"/>
    <w:p>
      <w:pPr>
        <w:spacing w:after="0"/>
        <w:ind w:left="0"/>
        <w:jc w:val="both"/>
      </w:pPr>
      <w:r>
        <w:rPr>
          <w:rFonts w:ascii="Times New Roman"/>
          <w:b w:val="false"/>
          <w:i w:val="false"/>
          <w:color w:val="000000"/>
          <w:sz w:val="28"/>
        </w:rPr>
        <w:t>
      13) осы бұйрыққа 13-қосымшаға сәйкес шартты ақшалай көмек түріндегі мемлекеттік атаулы әлеуметтік көмек алушылардың шаруышылық түрлері бойынша есеп;</w:t>
      </w:r>
    </w:p>
    <w:bookmarkEnd w:id="15"/>
    <w:bookmarkStart w:name="z20" w:id="16"/>
    <w:p>
      <w:pPr>
        <w:spacing w:after="0"/>
        <w:ind w:left="0"/>
        <w:jc w:val="both"/>
      </w:pPr>
      <w:r>
        <w:rPr>
          <w:rFonts w:ascii="Times New Roman"/>
          <w:b w:val="false"/>
          <w:i w:val="false"/>
          <w:color w:val="000000"/>
          <w:sz w:val="28"/>
        </w:rPr>
        <w:t>
      14) осы бұйрыққа 14-қосымшаға сәйкес шартты ақшалай көмек түріндегі мемлекеттік атаулы әлеуметтік көмек алушылардың жан басына шаққандағы табыстары туралы есеп;</w:t>
      </w:r>
    </w:p>
    <w:bookmarkEnd w:id="16"/>
    <w:bookmarkStart w:name="z21" w:id="17"/>
    <w:p>
      <w:pPr>
        <w:spacing w:after="0"/>
        <w:ind w:left="0"/>
        <w:jc w:val="both"/>
      </w:pPr>
      <w:r>
        <w:rPr>
          <w:rFonts w:ascii="Times New Roman"/>
          <w:b w:val="false"/>
          <w:i w:val="false"/>
          <w:color w:val="000000"/>
          <w:sz w:val="28"/>
        </w:rPr>
        <w:t>
      15) осы бұйрыққа 15-қосымшаға сәйкес шартты ақшалай көмек түріндегі мемлекеттік атаулы әлеуметтік көмек төлемін тоқтату немесе мемлекеттік атаулы әлеуметтік көмекті тағайындаудан бас тарту жөніндегі есеп;</w:t>
      </w:r>
    </w:p>
    <w:bookmarkEnd w:id="17"/>
    <w:bookmarkStart w:name="z22" w:id="18"/>
    <w:p>
      <w:pPr>
        <w:spacing w:after="0"/>
        <w:ind w:left="0"/>
        <w:jc w:val="both"/>
      </w:pPr>
      <w:r>
        <w:rPr>
          <w:rFonts w:ascii="Times New Roman"/>
          <w:b w:val="false"/>
          <w:i w:val="false"/>
          <w:color w:val="000000"/>
          <w:sz w:val="28"/>
        </w:rPr>
        <w:t>
      16) осы бұйрыққа 16-қосымшаға сәйкес мемлекеттік атаулы әлеуметтік көмек тағайындау үшін өткізілген әңгімелесулер бойынша есеп;</w:t>
      </w:r>
    </w:p>
    <w:bookmarkEnd w:id="18"/>
    <w:bookmarkStart w:name="z23" w:id="19"/>
    <w:p>
      <w:pPr>
        <w:spacing w:after="0"/>
        <w:ind w:left="0"/>
        <w:jc w:val="both"/>
      </w:pPr>
      <w:r>
        <w:rPr>
          <w:rFonts w:ascii="Times New Roman"/>
          <w:b w:val="false"/>
          <w:i w:val="false"/>
          <w:color w:val="000000"/>
          <w:sz w:val="28"/>
        </w:rPr>
        <w:t>
      17) осы бұйрыққа 17-қосымшаға сәйкес ай сайынғы мемлекеттік кепілдендірілген әлеуметтік топтаманы тағайындау және төлеу туралы ай сайынғы есеп;</w:t>
      </w:r>
    </w:p>
    <w:bookmarkEnd w:id="19"/>
    <w:bookmarkStart w:name="z24" w:id="20"/>
    <w:p>
      <w:pPr>
        <w:spacing w:after="0"/>
        <w:ind w:left="0"/>
        <w:jc w:val="both"/>
      </w:pPr>
      <w:r>
        <w:rPr>
          <w:rFonts w:ascii="Times New Roman"/>
          <w:b w:val="false"/>
          <w:i w:val="false"/>
          <w:color w:val="000000"/>
          <w:sz w:val="28"/>
        </w:rPr>
        <w:t>
      18) осы бұйрыққа 18-қосымшаға сәйкес кепілдендірілген әлеуметтік топтаманы тағайындау және төлеу туралы тоқсан сайынғы есеп;</w:t>
      </w:r>
    </w:p>
    <w:bookmarkEnd w:id="20"/>
    <w:bookmarkStart w:name="z25" w:id="21"/>
    <w:p>
      <w:pPr>
        <w:spacing w:after="0"/>
        <w:ind w:left="0"/>
        <w:jc w:val="both"/>
      </w:pPr>
      <w:r>
        <w:rPr>
          <w:rFonts w:ascii="Times New Roman"/>
          <w:b w:val="false"/>
          <w:i w:val="false"/>
          <w:color w:val="000000"/>
          <w:sz w:val="28"/>
        </w:rPr>
        <w:t>
      19) осы бұйрыққа 19-қосымшаға сәйкес ассистенттің әлеуметтік келісімшартты сүйемелдеуі туралы ай сайынғы есеп;</w:t>
      </w:r>
    </w:p>
    <w:bookmarkEnd w:id="21"/>
    <w:bookmarkStart w:name="z26" w:id="22"/>
    <w:p>
      <w:pPr>
        <w:spacing w:after="0"/>
        <w:ind w:left="0"/>
        <w:jc w:val="both"/>
      </w:pPr>
      <w:r>
        <w:rPr>
          <w:rFonts w:ascii="Times New Roman"/>
          <w:b w:val="false"/>
          <w:i w:val="false"/>
          <w:color w:val="000000"/>
          <w:sz w:val="28"/>
        </w:rPr>
        <w:t>
      20) осы бұйрыққа 20-қосымшаға сәйкес әлеуметтік жұмыс жөніндегі консультанттың әлеуметтік келісімшартты сүйемелдеу туралы ай сайынғы есеп бекітілсін";</w:t>
      </w:r>
    </w:p>
    <w:bookmarkEnd w:id="22"/>
    <w:bookmarkStart w:name="z27" w:id="23"/>
    <w:p>
      <w:pPr>
        <w:spacing w:after="0"/>
        <w:ind w:left="0"/>
        <w:jc w:val="both"/>
      </w:pPr>
      <w:r>
        <w:rPr>
          <w:rFonts w:ascii="Times New Roman"/>
          <w:b w:val="false"/>
          <w:i w:val="false"/>
          <w:color w:val="000000"/>
          <w:sz w:val="28"/>
        </w:rPr>
        <w:t xml:space="preserve">
      осы бұйрықтағы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және </w:t>
      </w:r>
      <w:r>
        <w:rPr>
          <w:rFonts w:ascii="Times New Roman"/>
          <w:b w:val="false"/>
          <w:i w:val="false"/>
          <w:color w:val="000000"/>
          <w:sz w:val="28"/>
        </w:rPr>
        <w:t>12-қосымшалар</w:t>
      </w:r>
      <w:r>
        <w:rPr>
          <w:rFonts w:ascii="Times New Roman"/>
          <w:b w:val="false"/>
          <w:i w:val="false"/>
          <w:color w:val="000000"/>
          <w:sz w:val="28"/>
        </w:rPr>
        <w:t xml:space="preserve"> осы бұйрыққа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және </w:t>
      </w:r>
      <w:r>
        <w:rPr>
          <w:rFonts w:ascii="Times New Roman"/>
          <w:b w:val="false"/>
          <w:i w:val="false"/>
          <w:color w:val="000000"/>
          <w:sz w:val="28"/>
        </w:rPr>
        <w:t>12-қосымшаларға</w:t>
      </w:r>
      <w:r>
        <w:rPr>
          <w:rFonts w:ascii="Times New Roman"/>
          <w:b w:val="false"/>
          <w:i w:val="false"/>
          <w:color w:val="000000"/>
          <w:sz w:val="28"/>
        </w:rPr>
        <w:t xml:space="preserve"> сәйкес жаңа редакцияда жазылсын;</w:t>
      </w:r>
    </w:p>
    <w:bookmarkEnd w:id="23"/>
    <w:bookmarkStart w:name="z28" w:id="24"/>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w:t>
      </w:r>
      <w:r>
        <w:rPr>
          <w:rFonts w:ascii="Times New Roman"/>
          <w:b w:val="false"/>
          <w:i w:val="false"/>
          <w:color w:val="000000"/>
          <w:sz w:val="28"/>
        </w:rPr>
        <w:t>18</w:t>
      </w:r>
      <w:r>
        <w:rPr>
          <w:rFonts w:ascii="Times New Roman"/>
          <w:b w:val="false"/>
          <w:i w:val="false"/>
          <w:color w:val="000000"/>
          <w:sz w:val="28"/>
        </w:rPr>
        <w:t xml:space="preserve">, </w:t>
      </w:r>
      <w:r>
        <w:rPr>
          <w:rFonts w:ascii="Times New Roman"/>
          <w:b w:val="false"/>
          <w:i w:val="false"/>
          <w:color w:val="000000"/>
          <w:sz w:val="28"/>
        </w:rPr>
        <w:t>19</w:t>
      </w:r>
      <w:r>
        <w:rPr>
          <w:rFonts w:ascii="Times New Roman"/>
          <w:b w:val="false"/>
          <w:i w:val="false"/>
          <w:color w:val="000000"/>
          <w:sz w:val="28"/>
        </w:rPr>
        <w:t xml:space="preserve"> және </w:t>
      </w:r>
      <w:r>
        <w:rPr>
          <w:rFonts w:ascii="Times New Roman"/>
          <w:b w:val="false"/>
          <w:i w:val="false"/>
          <w:color w:val="000000"/>
          <w:sz w:val="28"/>
        </w:rPr>
        <w:t>20-қосымшаларға</w:t>
      </w:r>
      <w:r>
        <w:rPr>
          <w:rFonts w:ascii="Times New Roman"/>
          <w:b w:val="false"/>
          <w:i w:val="false"/>
          <w:color w:val="000000"/>
          <w:sz w:val="28"/>
        </w:rPr>
        <w:t xml:space="preserve"> сәйкес 13, 14, 15, 16, 17, 18, 19 және 20 қосымшалармен толықтырылсын.</w:t>
      </w:r>
    </w:p>
    <w:bookmarkEnd w:id="24"/>
    <w:bookmarkStart w:name="z29" w:id="25"/>
    <w:p>
      <w:pPr>
        <w:spacing w:after="0"/>
        <w:ind w:left="0"/>
        <w:jc w:val="both"/>
      </w:pPr>
      <w:r>
        <w:rPr>
          <w:rFonts w:ascii="Times New Roman"/>
          <w:b w:val="false"/>
          <w:i w:val="false"/>
          <w:color w:val="000000"/>
          <w:sz w:val="28"/>
        </w:rPr>
        <w:t>
      2. Қазақстан Республикасы Еңбек және халықты әлеуметтік қорғау министрлігінің Әлеуметтік көмек саясатын дамыту департаменті заңнамада белгіленген тәртіппен:</w:t>
      </w:r>
    </w:p>
    <w:bookmarkEnd w:id="25"/>
    <w:bookmarkStart w:name="z30" w:id="26"/>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26"/>
    <w:bookmarkStart w:name="z31" w:id="27"/>
    <w:p>
      <w:pPr>
        <w:spacing w:after="0"/>
        <w:ind w:left="0"/>
        <w:jc w:val="both"/>
      </w:pPr>
      <w:r>
        <w:rPr>
          <w:rFonts w:ascii="Times New Roman"/>
          <w:b w:val="false"/>
          <w:i w:val="false"/>
          <w:color w:val="000000"/>
          <w:sz w:val="28"/>
        </w:rPr>
        <w:t>
      2) осы бұйрық ресми жарияланғаннан кейін оны Қазақстан Республикасы Еңбек және халықты әлеуметтік қорғау министрлігінің ресми интернет-ресурсында орналастыруды;</w:t>
      </w:r>
    </w:p>
    <w:bookmarkEnd w:id="27"/>
    <w:bookmarkStart w:name="z32" w:id="28"/>
    <w:p>
      <w:pPr>
        <w:spacing w:after="0"/>
        <w:ind w:left="0"/>
        <w:jc w:val="both"/>
      </w:pPr>
      <w:r>
        <w:rPr>
          <w:rFonts w:ascii="Times New Roman"/>
          <w:b w:val="false"/>
          <w:i w:val="false"/>
          <w:color w:val="000000"/>
          <w:sz w:val="28"/>
        </w:rPr>
        <w:t>
      3) осы бұйрықты облыстардың, республикалық маңызы бар қалалардың және астананың жұмыспен қамтуды үйлестіру және әлеуметтік бағдарламалар басқармаларының, "Азаматтарға арналған үкімет" мемлекеттік корпорациясы" коммерциялық емес акционерлік қоғамының, "Еңбек ресурстарын дамыту орталығы" акционерлік қоғамының назарына жеткізуді;</w:t>
      </w:r>
    </w:p>
    <w:bookmarkEnd w:id="28"/>
    <w:bookmarkStart w:name="z33" w:id="29"/>
    <w:p>
      <w:pPr>
        <w:spacing w:after="0"/>
        <w:ind w:left="0"/>
        <w:jc w:val="both"/>
      </w:pPr>
      <w:r>
        <w:rPr>
          <w:rFonts w:ascii="Times New Roman"/>
          <w:b w:val="false"/>
          <w:i w:val="false"/>
          <w:color w:val="000000"/>
          <w:sz w:val="28"/>
        </w:rPr>
        <w:t>
      4) осы бұйрық Қазақстан Республикасының Әділет министрлігінде мемлекеттік тіркелгеннен кейін он жұмыс күні ішінде Қазақстан Республикасы Еңбек және халықты әлеуметтік қоғау министрлігінің Заң қызметі департаментіне осы тармақтың 1) және 2) тармақшаларында көзделген іс-шаралардың орындалуы туралы мәліметтер ұсынуды қамтамасыз етсін.</w:t>
      </w:r>
    </w:p>
    <w:bookmarkEnd w:id="29"/>
    <w:bookmarkStart w:name="z34" w:id="3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Осы бұйрықтың орындалуын бақылау Қазақстан Республикасының Еңбек және халықты әлеуметтік қорғау вице-министрі Е.М. Әукеновке жүктелсін.</w:t>
      </w:r>
    </w:p>
    <w:bookmarkEnd w:id="30"/>
    <w:bookmarkStart w:name="z36" w:id="31"/>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3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Еңбек және халықты әлеуметтік</w:t>
            </w:r>
          </w:p>
          <w:p>
            <w:pPr>
              <w:spacing w:after="20"/>
              <w:ind w:left="20"/>
              <w:jc w:val="both"/>
            </w:pPr>
            <w:r>
              <w:rPr>
                <w:rFonts w:ascii="Times New Roman"/>
                <w:b w:val="false"/>
                <w:i/>
                <w:color w:val="000000"/>
                <w:sz w:val="20"/>
              </w:rPr>
              <w:t>қорғау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Нурымбетов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Стратегиялық жоспарлау</w:t>
      </w:r>
    </w:p>
    <w:p>
      <w:pPr>
        <w:spacing w:after="0"/>
        <w:ind w:left="0"/>
        <w:jc w:val="both"/>
      </w:pPr>
      <w:r>
        <w:rPr>
          <w:rFonts w:ascii="Times New Roman"/>
          <w:b w:val="false"/>
          <w:i w:val="false"/>
          <w:color w:val="000000"/>
          <w:sz w:val="28"/>
        </w:rPr>
        <w:t>
      және реформалар агенттігінің</w:t>
      </w:r>
    </w:p>
    <w:p>
      <w:pPr>
        <w:spacing w:after="0"/>
        <w:ind w:left="0"/>
        <w:jc w:val="both"/>
      </w:pPr>
      <w:r>
        <w:rPr>
          <w:rFonts w:ascii="Times New Roman"/>
          <w:b w:val="false"/>
          <w:i w:val="false"/>
          <w:color w:val="000000"/>
          <w:sz w:val="28"/>
        </w:rPr>
        <w:t>
      Ұлттық статистика бюросы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Еңбек және халықты әлеуметтік</w:t>
            </w:r>
            <w:r>
              <w:br/>
            </w:r>
            <w:r>
              <w:rPr>
                <w:rFonts w:ascii="Times New Roman"/>
                <w:b w:val="false"/>
                <w:i w:val="false"/>
                <w:color w:val="000000"/>
                <w:sz w:val="20"/>
              </w:rPr>
              <w:t>қорғау министрінің</w:t>
            </w:r>
            <w:r>
              <w:br/>
            </w:r>
            <w:r>
              <w:rPr>
                <w:rFonts w:ascii="Times New Roman"/>
                <w:b w:val="false"/>
                <w:i w:val="false"/>
                <w:color w:val="000000"/>
                <w:sz w:val="20"/>
              </w:rPr>
              <w:t>2020 жылғы 24 желтоқсандағы</w:t>
            </w:r>
            <w:r>
              <w:br/>
            </w:r>
            <w:r>
              <w:rPr>
                <w:rFonts w:ascii="Times New Roman"/>
                <w:b w:val="false"/>
                <w:i w:val="false"/>
                <w:color w:val="000000"/>
                <w:sz w:val="20"/>
              </w:rPr>
              <w:t>№ 534 бұйрығына 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Еңбек және халықты әлеуметтік</w:t>
            </w:r>
            <w:r>
              <w:br/>
            </w:r>
            <w:r>
              <w:rPr>
                <w:rFonts w:ascii="Times New Roman"/>
                <w:b w:val="false"/>
                <w:i w:val="false"/>
                <w:color w:val="000000"/>
                <w:sz w:val="20"/>
              </w:rPr>
              <w:t>қорғау министрінің</w:t>
            </w:r>
            <w:r>
              <w:br/>
            </w:r>
            <w:r>
              <w:rPr>
                <w:rFonts w:ascii="Times New Roman"/>
                <w:b w:val="false"/>
                <w:i w:val="false"/>
                <w:color w:val="000000"/>
                <w:sz w:val="20"/>
              </w:rPr>
              <w:t>2018 жылғы 10 тамыздағы</w:t>
            </w:r>
            <w:r>
              <w:br/>
            </w:r>
            <w:r>
              <w:rPr>
                <w:rFonts w:ascii="Times New Roman"/>
                <w:b w:val="false"/>
                <w:i w:val="false"/>
                <w:color w:val="000000"/>
                <w:sz w:val="20"/>
              </w:rPr>
              <w:t>№ 347 бұйрығына 1-қосымша</w:t>
            </w:r>
          </w:p>
        </w:tc>
      </w:tr>
    </w:tbl>
    <w:bookmarkStart w:name="z38" w:id="32"/>
    <w:p>
      <w:pPr>
        <w:spacing w:after="0"/>
        <w:ind w:left="0"/>
        <w:jc w:val="left"/>
      </w:pPr>
      <w:r>
        <w:rPr>
          <w:rFonts w:ascii="Times New Roman"/>
          <w:b/>
          <w:i w:val="false"/>
          <w:color w:val="000000"/>
        </w:rPr>
        <w:t xml:space="preserve"> Әкімшілік деректерді жинауға арналған нысан Әкімшілік деректердің нысаны интернет - ресурста орналастырылған: https://www.gov.kz/memleket/entities/enbek/documents/details/68736?lang=ru Мемлекеттік атаулы әлеуметтік көмекті тағайындау және төлеу туралы ай сайынғы есеп Есептік кезең 20___ жылғы __________</w:t>
      </w:r>
    </w:p>
    <w:bookmarkEnd w:id="32"/>
    <w:p>
      <w:pPr>
        <w:spacing w:after="0"/>
        <w:ind w:left="0"/>
        <w:jc w:val="both"/>
      </w:pPr>
      <w:r>
        <w:rPr>
          <w:rFonts w:ascii="Times New Roman"/>
          <w:b w:val="false"/>
          <w:i w:val="false"/>
          <w:color w:val="000000"/>
          <w:sz w:val="28"/>
        </w:rPr>
        <w:t>
      Индексі: 1-МАӘК</w:t>
      </w:r>
    </w:p>
    <w:p>
      <w:pPr>
        <w:spacing w:after="0"/>
        <w:ind w:left="0"/>
        <w:jc w:val="both"/>
      </w:pPr>
      <w:r>
        <w:rPr>
          <w:rFonts w:ascii="Times New Roman"/>
          <w:b w:val="false"/>
          <w:i w:val="false"/>
          <w:color w:val="000000"/>
          <w:sz w:val="28"/>
        </w:rPr>
        <w:t>
      Кезеңділігі: ай сайын</w:t>
      </w:r>
    </w:p>
    <w:p>
      <w:pPr>
        <w:spacing w:after="0"/>
        <w:ind w:left="0"/>
        <w:jc w:val="both"/>
      </w:pPr>
      <w:r>
        <w:rPr>
          <w:rFonts w:ascii="Times New Roman"/>
          <w:b w:val="false"/>
          <w:i w:val="false"/>
          <w:color w:val="000000"/>
          <w:sz w:val="28"/>
        </w:rPr>
        <w:t>
      Ұсынатын тұлғалар тобы: облыстық, республикалық маңызы бар қалалардың, астананың жұмыспен қамтуды үйлестіру және әлеуметтік бағдарламалар басқармалары</w:t>
      </w:r>
    </w:p>
    <w:p>
      <w:pPr>
        <w:spacing w:after="0"/>
        <w:ind w:left="0"/>
        <w:jc w:val="both"/>
      </w:pPr>
      <w:r>
        <w:rPr>
          <w:rFonts w:ascii="Times New Roman"/>
          <w:b w:val="false"/>
          <w:i w:val="false"/>
          <w:color w:val="000000"/>
          <w:sz w:val="28"/>
        </w:rPr>
        <w:t>
      Қайда ұсынады: "Еңбек ресурстарын дамыту орталығы" акционерлік қоғамы, Қазақстан Республикасы Еңбек және халықты әлеуметтік қорғау министрлігі</w:t>
      </w:r>
    </w:p>
    <w:p>
      <w:pPr>
        <w:spacing w:after="0"/>
        <w:ind w:left="0"/>
        <w:jc w:val="both"/>
      </w:pPr>
      <w:r>
        <w:rPr>
          <w:rFonts w:ascii="Times New Roman"/>
          <w:b w:val="false"/>
          <w:i w:val="false"/>
          <w:color w:val="000000"/>
          <w:sz w:val="28"/>
        </w:rPr>
        <w:t>
      Тапсыру мерзімі: облыстық, республикалық маңызы бар қалалардың, астананың жұмыспен қамтуды үйлестіру және әлеуметтік бағдарламалар басқармалары ай сайын есепті кезеңнен кейінгі айдың 5-күніне қарай "Еңбек ресурстарын дамыту орталығы" акционерлік қоғамына, "Еңбек ресурстарын дамыту орталығы" акционерлік қоғамы ай сайын есепті кезеңнен кейінгі айдың 10-күніне қарай Қазақстан Республикасы Еңбек және халықты әлеуметтік қорғау министрлігіне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Өңірлердің атауы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Әкімшілік-аумақтық объектілердің жіктеуіші бойынша облыстың, республикалық маңызы бар қаланың, астананың коды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басында төленбей қалған сома, мың теңге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басынан бергі кезеңге тағайындалды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басынан бергі кезеңге төленді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мөлшері, теңге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мөлшері, теңге</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республикалық маңызы бар қаланың немесе астананың атауы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Атауы                                    Мекенжайы</w:t>
      </w:r>
    </w:p>
    <w:p>
      <w:pPr>
        <w:spacing w:after="0"/>
        <w:ind w:left="0"/>
        <w:jc w:val="both"/>
      </w:pPr>
      <w:r>
        <w:rPr>
          <w:rFonts w:ascii="Times New Roman"/>
          <w:b w:val="false"/>
          <w:i w:val="false"/>
          <w:color w:val="000000"/>
          <w:sz w:val="28"/>
        </w:rPr>
        <w:t>
      _____________________________            __________________________</w:t>
      </w:r>
    </w:p>
    <w:p>
      <w:pPr>
        <w:spacing w:after="0"/>
        <w:ind w:left="0"/>
        <w:jc w:val="both"/>
      </w:pPr>
      <w:r>
        <w:rPr>
          <w:rFonts w:ascii="Times New Roman"/>
          <w:b w:val="false"/>
          <w:i w:val="false"/>
          <w:color w:val="000000"/>
          <w:sz w:val="28"/>
        </w:rPr>
        <w:t>
      _____________________________            _________________________________</w:t>
      </w:r>
    </w:p>
    <w:p>
      <w:pPr>
        <w:spacing w:after="0"/>
        <w:ind w:left="0"/>
        <w:jc w:val="both"/>
      </w:pPr>
      <w:r>
        <w:rPr>
          <w:rFonts w:ascii="Times New Roman"/>
          <w:b w:val="false"/>
          <w:i w:val="false"/>
          <w:color w:val="000000"/>
          <w:sz w:val="28"/>
        </w:rPr>
        <w:t>
      Телефон ___________________________________________________________________</w:t>
      </w:r>
    </w:p>
    <w:p>
      <w:pPr>
        <w:spacing w:after="0"/>
        <w:ind w:left="0"/>
        <w:jc w:val="both"/>
      </w:pPr>
      <w:r>
        <w:rPr>
          <w:rFonts w:ascii="Times New Roman"/>
          <w:b w:val="false"/>
          <w:i w:val="false"/>
          <w:color w:val="000000"/>
          <w:sz w:val="28"/>
        </w:rPr>
        <w:t>
      Электрондық почта мекенжайы________________________________________________</w:t>
      </w:r>
    </w:p>
    <w:p>
      <w:pPr>
        <w:spacing w:after="0"/>
        <w:ind w:left="0"/>
        <w:jc w:val="both"/>
      </w:pPr>
      <w:r>
        <w:rPr>
          <w:rFonts w:ascii="Times New Roman"/>
          <w:b w:val="false"/>
          <w:i w:val="false"/>
          <w:color w:val="000000"/>
          <w:sz w:val="28"/>
        </w:rPr>
        <w:t xml:space="preserve">
      Орындаушы ________________________________________________________________ </w:t>
      </w:r>
    </w:p>
    <w:p>
      <w:pPr>
        <w:spacing w:after="0"/>
        <w:ind w:left="0"/>
        <w:jc w:val="both"/>
      </w:pPr>
      <w:r>
        <w:rPr>
          <w:rFonts w:ascii="Times New Roman"/>
          <w:b w:val="false"/>
          <w:i w:val="false"/>
          <w:color w:val="000000"/>
          <w:sz w:val="28"/>
        </w:rPr>
        <w:t xml:space="preserve">
      тегі, аты және әкесінің аты (бар болған жағдайда) қолы, телефон </w:t>
      </w:r>
    </w:p>
    <w:p>
      <w:pPr>
        <w:spacing w:after="0"/>
        <w:ind w:left="0"/>
        <w:jc w:val="both"/>
      </w:pPr>
      <w:r>
        <w:rPr>
          <w:rFonts w:ascii="Times New Roman"/>
          <w:b w:val="false"/>
          <w:i w:val="false"/>
          <w:color w:val="000000"/>
          <w:sz w:val="28"/>
        </w:rPr>
        <w:t>
      Басшы немесе оның міндетін атқарушы адам 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___________________________________________________________________________ </w:t>
      </w:r>
    </w:p>
    <w:p>
      <w:pPr>
        <w:spacing w:after="0"/>
        <w:ind w:left="0"/>
        <w:jc w:val="both"/>
      </w:pPr>
      <w:r>
        <w:rPr>
          <w:rFonts w:ascii="Times New Roman"/>
          <w:b w:val="false"/>
          <w:i w:val="false"/>
          <w:color w:val="000000"/>
          <w:sz w:val="28"/>
        </w:rPr>
        <w:t xml:space="preserve">
      тегі, аты және әкесінің аты (бар болған жағдайда) қолы </w:t>
      </w:r>
    </w:p>
    <w:p>
      <w:pPr>
        <w:spacing w:after="0"/>
        <w:ind w:left="0"/>
        <w:jc w:val="both"/>
      </w:pPr>
      <w:r>
        <w:rPr>
          <w:rFonts w:ascii="Times New Roman"/>
          <w:b w:val="false"/>
          <w:i w:val="false"/>
          <w:color w:val="000000"/>
          <w:sz w:val="28"/>
        </w:rPr>
        <w:t>
      Мөрдің орны (жеке кәсіпкерлер болып табылатын тұлғалардан қоспағанда)</w:t>
      </w:r>
    </w:p>
    <w:bookmarkStart w:name="z39" w:id="33"/>
    <w:p>
      <w:pPr>
        <w:spacing w:after="0"/>
        <w:ind w:left="0"/>
        <w:jc w:val="left"/>
      </w:pPr>
      <w:r>
        <w:rPr>
          <w:rFonts w:ascii="Times New Roman"/>
          <w:b/>
          <w:i w:val="false"/>
          <w:color w:val="000000"/>
        </w:rPr>
        <w:t xml:space="preserve"> Әкімшілік деректерін жинауға арналған нысанды толтыру бойынша түсіндірме "Мемлекеттік атаулы әлеуметтік көмекті тағайындау және төлеу туралы ай сайынғы есеп" (Нысанның индексі: 1-МАӘК, кезеңділігі: ай сайын) 1-тарау. Жалпы ережелер</w:t>
      </w:r>
    </w:p>
    <w:bookmarkEnd w:id="33"/>
    <w:bookmarkStart w:name="z40" w:id="34"/>
    <w:p>
      <w:pPr>
        <w:spacing w:after="0"/>
        <w:ind w:left="0"/>
        <w:jc w:val="both"/>
      </w:pPr>
      <w:r>
        <w:rPr>
          <w:rFonts w:ascii="Times New Roman"/>
          <w:b w:val="false"/>
          <w:i w:val="false"/>
          <w:color w:val="000000"/>
          <w:sz w:val="28"/>
        </w:rPr>
        <w:t>
      1. Осы түсіндірме мемлекеттік атаулы әлеуметтік көмекті тағайындау (қалыптастыру) және төлеу туралы ай сайынғы есептің нысанын (бұдан әрі – есеп нысаны) толтыру бойынша бірыңғай талаптарды айқындайды.</w:t>
      </w:r>
    </w:p>
    <w:bookmarkEnd w:id="34"/>
    <w:bookmarkStart w:name="z41" w:id="35"/>
    <w:p>
      <w:pPr>
        <w:spacing w:after="0"/>
        <w:ind w:left="0"/>
        <w:jc w:val="both"/>
      </w:pPr>
      <w:r>
        <w:rPr>
          <w:rFonts w:ascii="Times New Roman"/>
          <w:b w:val="false"/>
          <w:i w:val="false"/>
          <w:color w:val="000000"/>
          <w:sz w:val="28"/>
        </w:rPr>
        <w:t>
      2. Осы есеп нысанын жүргізудің негізгі міндеті мемлекеттік атаулы әлеуметтік көмекті тағайындауға және төлеуге мониторингті жүзеге асыру болып табылады.</w:t>
      </w:r>
    </w:p>
    <w:bookmarkEnd w:id="35"/>
    <w:bookmarkStart w:name="z42" w:id="36"/>
    <w:p>
      <w:pPr>
        <w:spacing w:after="0"/>
        <w:ind w:left="0"/>
        <w:jc w:val="both"/>
      </w:pPr>
      <w:r>
        <w:rPr>
          <w:rFonts w:ascii="Times New Roman"/>
          <w:b w:val="false"/>
          <w:i w:val="false"/>
          <w:color w:val="000000"/>
          <w:sz w:val="28"/>
        </w:rPr>
        <w:t>
      3. Есеп нысанын облыстық, республикалық маңызы бар қалалардың, астананың жұмыспен қамтуды үйлестіру және әлеуметтік бағдарламалар басқармалары (бұдан әрі – Басқарма) толтырады (қалыптастырады) және ай сайын есепті кезеңнен кейінгі айдың 5-күніне қарай ұсынады.</w:t>
      </w:r>
    </w:p>
    <w:bookmarkEnd w:id="36"/>
    <w:bookmarkStart w:name="z43" w:id="37"/>
    <w:p>
      <w:pPr>
        <w:spacing w:after="0"/>
        <w:ind w:left="0"/>
        <w:jc w:val="both"/>
      </w:pPr>
      <w:r>
        <w:rPr>
          <w:rFonts w:ascii="Times New Roman"/>
          <w:b w:val="false"/>
          <w:i w:val="false"/>
          <w:color w:val="000000"/>
          <w:sz w:val="28"/>
        </w:rPr>
        <w:t>
      4. Есеп нысанына облыстық, республикалық маңызы бар қалалар және астана басқармаларының басшысы, ал ол болмаған жағдайда оның міндетін атқарушы адам қол қояды.</w:t>
      </w:r>
    </w:p>
    <w:bookmarkEnd w:id="37"/>
    <w:bookmarkStart w:name="z44" w:id="38"/>
    <w:p>
      <w:pPr>
        <w:spacing w:after="0"/>
        <w:ind w:left="0"/>
        <w:jc w:val="both"/>
      </w:pPr>
      <w:r>
        <w:rPr>
          <w:rFonts w:ascii="Times New Roman"/>
          <w:b w:val="false"/>
          <w:i w:val="false"/>
          <w:color w:val="000000"/>
          <w:sz w:val="28"/>
        </w:rPr>
        <w:t xml:space="preserve">
      5. Осы бұйрықтың </w:t>
      </w:r>
      <w:r>
        <w:rPr>
          <w:rFonts w:ascii="Times New Roman"/>
          <w:b w:val="false"/>
          <w:i w:val="false"/>
          <w:color w:val="000000"/>
          <w:sz w:val="28"/>
        </w:rPr>
        <w:t>1-қосымшасымен</w:t>
      </w:r>
      <w:r>
        <w:rPr>
          <w:rFonts w:ascii="Times New Roman"/>
          <w:b w:val="false"/>
          <w:i w:val="false"/>
          <w:color w:val="000000"/>
          <w:sz w:val="28"/>
        </w:rPr>
        <w:t xml:space="preserve"> бекітілген нысан бойынша мемлекеттік атаулы әлеуметтік көмекті тағайындау және төлеу туралы ай сайынғы есептерді "Еңбек ресурстарын дамыту орталығы" акционерлік қоғамы Басқармалар жалпы Қазақстан Республикасы бойынша және облыстар, республикалық маңызы бар қалалар және астана, қалалық және ауылдық жерлер бөлінісінде ұсынған деректер негізінде орталықтан жасайды (қалыптастырады) және Қазақстан Республикасы Еңбек және халықты әлеуметтік қорғау министрлігіне есепті кезеңнен кейінгі айдың 10-күніне қарай ай сайын ұсынады.</w:t>
      </w:r>
    </w:p>
    <w:bookmarkEnd w:id="38"/>
    <w:bookmarkStart w:name="z45" w:id="39"/>
    <w:p>
      <w:pPr>
        <w:spacing w:after="0"/>
        <w:ind w:left="0"/>
        <w:jc w:val="both"/>
      </w:pPr>
      <w:r>
        <w:rPr>
          <w:rFonts w:ascii="Times New Roman"/>
          <w:b w:val="false"/>
          <w:i w:val="false"/>
          <w:color w:val="000000"/>
          <w:sz w:val="28"/>
        </w:rPr>
        <w:t>
      6. Есеп нысаны әкімшілік деректер негізінде есепті кезеңнен кейінгі айдың бірінші күніндегі жағдай бойынша жасалады. Есептің барлық көрсеткіштері ағымдағы жылдың басынан үдемелі қорытындымен көрсетіледі, бұл ретте әрбір нақты өтініш берушіні (отбасын), отбасы мүшелерін ескерген және олардың мемлекеттік атаулы әлеуметтік көмек алуға қайта берілген өтініштерінің санына қарамастан есепке тек бір рет қана қосқан жөн.</w:t>
      </w:r>
    </w:p>
    <w:bookmarkEnd w:id="39"/>
    <w:bookmarkStart w:name="z46" w:id="40"/>
    <w:p>
      <w:pPr>
        <w:spacing w:after="0"/>
        <w:ind w:left="0"/>
        <w:jc w:val="left"/>
      </w:pPr>
      <w:r>
        <w:rPr>
          <w:rFonts w:ascii="Times New Roman"/>
          <w:b/>
          <w:i w:val="false"/>
          <w:color w:val="000000"/>
        </w:rPr>
        <w:t xml:space="preserve"> 2-тарау. Есеп нысанын толтыру бойынша түсіндірме</w:t>
      </w:r>
    </w:p>
    <w:bookmarkEnd w:id="40"/>
    <w:bookmarkStart w:name="z47" w:id="41"/>
    <w:p>
      <w:pPr>
        <w:spacing w:after="0"/>
        <w:ind w:left="0"/>
        <w:jc w:val="both"/>
      </w:pPr>
      <w:r>
        <w:rPr>
          <w:rFonts w:ascii="Times New Roman"/>
          <w:b w:val="false"/>
          <w:i w:val="false"/>
          <w:color w:val="000000"/>
          <w:sz w:val="28"/>
        </w:rPr>
        <w:t>
      7. "А" бағанында облыстар, республикалық маңызы бар қалалар және астана бөлінісінде реті бойынша нөмірленуі көрсетіледі.</w:t>
      </w:r>
    </w:p>
    <w:bookmarkEnd w:id="41"/>
    <w:bookmarkStart w:name="z48" w:id="42"/>
    <w:p>
      <w:pPr>
        <w:spacing w:after="0"/>
        <w:ind w:left="0"/>
        <w:jc w:val="both"/>
      </w:pPr>
      <w:r>
        <w:rPr>
          <w:rFonts w:ascii="Times New Roman"/>
          <w:b w:val="false"/>
          <w:i w:val="false"/>
          <w:color w:val="000000"/>
          <w:sz w:val="28"/>
        </w:rPr>
        <w:t>
      8. "Б" бағанында қалалық және ауылдық жерлер бөлінісінде облыстардың, республикалық маңызы бар қалалардың және астананың атауы көрсетіледі.</w:t>
      </w:r>
    </w:p>
    <w:bookmarkEnd w:id="42"/>
    <w:bookmarkStart w:name="z49" w:id="43"/>
    <w:p>
      <w:pPr>
        <w:spacing w:after="0"/>
        <w:ind w:left="0"/>
        <w:jc w:val="both"/>
      </w:pPr>
      <w:r>
        <w:rPr>
          <w:rFonts w:ascii="Times New Roman"/>
          <w:b w:val="false"/>
          <w:i w:val="false"/>
          <w:color w:val="000000"/>
          <w:sz w:val="28"/>
        </w:rPr>
        <w:t>
      9. "В" бағанында Қазақстан Республикасы Ұлттық экономика министрлігінің Статистика комитетінің ресми интернет-ресурсында орналастырылған Әкімшілік-аумақтық объектілердің жіктеуіші (ӘАОЖ) бойынша облыстың, республикалық маңызы бар қаланың, астананың коды көрсетіледі.</w:t>
      </w:r>
    </w:p>
    <w:bookmarkEnd w:id="43"/>
    <w:bookmarkStart w:name="z50" w:id="44"/>
    <w:p>
      <w:pPr>
        <w:spacing w:after="0"/>
        <w:ind w:left="0"/>
        <w:jc w:val="both"/>
      </w:pPr>
      <w:r>
        <w:rPr>
          <w:rFonts w:ascii="Times New Roman"/>
          <w:b w:val="false"/>
          <w:i w:val="false"/>
          <w:color w:val="000000"/>
          <w:sz w:val="28"/>
        </w:rPr>
        <w:t>
      10. 1-бағанда есепті кезеңнің басына мемлекеттік атаулы әлеуметтік көмектің төленбей қалған сомасы мың теңгемен көрсетіледі.</w:t>
      </w:r>
    </w:p>
    <w:bookmarkEnd w:id="44"/>
    <w:bookmarkStart w:name="z51" w:id="45"/>
    <w:p>
      <w:pPr>
        <w:spacing w:after="0"/>
        <w:ind w:left="0"/>
        <w:jc w:val="both"/>
      </w:pPr>
      <w:r>
        <w:rPr>
          <w:rFonts w:ascii="Times New Roman"/>
          <w:b w:val="false"/>
          <w:i w:val="false"/>
          <w:color w:val="000000"/>
          <w:sz w:val="28"/>
        </w:rPr>
        <w:t>
      11. 2-бағанда есепті кезеңде мемлекеттік атаулы әлеуметтік көмек тағайындалған отбасылардың саны көрсетіледі.</w:t>
      </w:r>
    </w:p>
    <w:bookmarkEnd w:id="45"/>
    <w:bookmarkStart w:name="z52" w:id="46"/>
    <w:p>
      <w:pPr>
        <w:spacing w:after="0"/>
        <w:ind w:left="0"/>
        <w:jc w:val="both"/>
      </w:pPr>
      <w:r>
        <w:rPr>
          <w:rFonts w:ascii="Times New Roman"/>
          <w:b w:val="false"/>
          <w:i w:val="false"/>
          <w:color w:val="000000"/>
          <w:sz w:val="28"/>
        </w:rPr>
        <w:t>
      12. 3-бағанда есепті кезеңде мемлекеттік атаулы әлеуметтік көмек тағайындалған адамдардың саны көрсетіледі.</w:t>
      </w:r>
    </w:p>
    <w:bookmarkEnd w:id="46"/>
    <w:bookmarkStart w:name="z53" w:id="47"/>
    <w:p>
      <w:pPr>
        <w:spacing w:after="0"/>
        <w:ind w:left="0"/>
        <w:jc w:val="both"/>
      </w:pPr>
      <w:r>
        <w:rPr>
          <w:rFonts w:ascii="Times New Roman"/>
          <w:b w:val="false"/>
          <w:i w:val="false"/>
          <w:color w:val="000000"/>
          <w:sz w:val="28"/>
        </w:rPr>
        <w:t>
      13. 4-бағанда есепті кезеңде мемлекеттік атаулы әлеуметтік көмекті төлеу үшін тағайындалған сома мың теңгемен көрсетіледі.</w:t>
      </w:r>
    </w:p>
    <w:bookmarkEnd w:id="47"/>
    <w:bookmarkStart w:name="z54" w:id="48"/>
    <w:p>
      <w:pPr>
        <w:spacing w:after="0"/>
        <w:ind w:left="0"/>
        <w:jc w:val="both"/>
      </w:pPr>
      <w:r>
        <w:rPr>
          <w:rFonts w:ascii="Times New Roman"/>
          <w:b w:val="false"/>
          <w:i w:val="false"/>
          <w:color w:val="000000"/>
          <w:sz w:val="28"/>
        </w:rPr>
        <w:t>
      14. 5-бағанда есепті кезеңде мемлекеттік атаулы әлеуметтік көмекті төлеу үшін тағайындалған сомасының төлемнің орташа мөлшері теңгемен көрсетіледі.</w:t>
      </w:r>
    </w:p>
    <w:bookmarkEnd w:id="48"/>
    <w:bookmarkStart w:name="z55" w:id="49"/>
    <w:p>
      <w:pPr>
        <w:spacing w:after="0"/>
        <w:ind w:left="0"/>
        <w:jc w:val="both"/>
      </w:pPr>
      <w:r>
        <w:rPr>
          <w:rFonts w:ascii="Times New Roman"/>
          <w:b w:val="false"/>
          <w:i w:val="false"/>
          <w:color w:val="000000"/>
          <w:sz w:val="28"/>
        </w:rPr>
        <w:t>
      15. 6-бағанда есепті кезеңде мемлекеттік атаулы әлеуметтік көмек төленген отбасылардың саны көрсетіледі.</w:t>
      </w:r>
    </w:p>
    <w:bookmarkEnd w:id="49"/>
    <w:bookmarkStart w:name="z56" w:id="50"/>
    <w:p>
      <w:pPr>
        <w:spacing w:after="0"/>
        <w:ind w:left="0"/>
        <w:jc w:val="both"/>
      </w:pPr>
      <w:r>
        <w:rPr>
          <w:rFonts w:ascii="Times New Roman"/>
          <w:b w:val="false"/>
          <w:i w:val="false"/>
          <w:color w:val="000000"/>
          <w:sz w:val="28"/>
        </w:rPr>
        <w:t>
      16. 7-бағанда есепті кезеңде мемлекеттік атаулы әлеуметтік көмек төленген адамдардың саны көрсетіледі.</w:t>
      </w:r>
    </w:p>
    <w:bookmarkEnd w:id="50"/>
    <w:bookmarkStart w:name="z57" w:id="51"/>
    <w:p>
      <w:pPr>
        <w:spacing w:after="0"/>
        <w:ind w:left="0"/>
        <w:jc w:val="both"/>
      </w:pPr>
      <w:r>
        <w:rPr>
          <w:rFonts w:ascii="Times New Roman"/>
          <w:b w:val="false"/>
          <w:i w:val="false"/>
          <w:color w:val="000000"/>
          <w:sz w:val="28"/>
        </w:rPr>
        <w:t>
      17. 8-бағанда есепті кезеңде мемлекеттік атаулы әлеуметтік көмектің төленген сомасы мың теңгемен көрсетіледі.</w:t>
      </w:r>
    </w:p>
    <w:bookmarkEnd w:id="51"/>
    <w:bookmarkStart w:name="z58" w:id="52"/>
    <w:p>
      <w:pPr>
        <w:spacing w:after="0"/>
        <w:ind w:left="0"/>
        <w:jc w:val="both"/>
      </w:pPr>
      <w:r>
        <w:rPr>
          <w:rFonts w:ascii="Times New Roman"/>
          <w:b w:val="false"/>
          <w:i w:val="false"/>
          <w:color w:val="000000"/>
          <w:sz w:val="28"/>
        </w:rPr>
        <w:t>
      18. 9-бағанда есепті кезеңде мемлекеттік атаулы әлеуметтік көмектің төленген сомасының орташа мөлшері теңгемен көрсетіледі.</w:t>
      </w:r>
    </w:p>
    <w:bookmarkEnd w:id="5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Еңбек және халықты әлеуметтік</w:t>
            </w:r>
            <w:r>
              <w:br/>
            </w:r>
            <w:r>
              <w:rPr>
                <w:rFonts w:ascii="Times New Roman"/>
                <w:b w:val="false"/>
                <w:i w:val="false"/>
                <w:color w:val="000000"/>
                <w:sz w:val="20"/>
              </w:rPr>
              <w:t>қорғау министрінің</w:t>
            </w:r>
            <w:r>
              <w:br/>
            </w:r>
            <w:r>
              <w:rPr>
                <w:rFonts w:ascii="Times New Roman"/>
                <w:b w:val="false"/>
                <w:i w:val="false"/>
                <w:color w:val="000000"/>
                <w:sz w:val="20"/>
              </w:rPr>
              <w:t>2020 жылғы 24 желтоқсандағы</w:t>
            </w:r>
            <w:r>
              <w:br/>
            </w:r>
            <w:r>
              <w:rPr>
                <w:rFonts w:ascii="Times New Roman"/>
                <w:b w:val="false"/>
                <w:i w:val="false"/>
                <w:color w:val="000000"/>
                <w:sz w:val="20"/>
              </w:rPr>
              <w:t>№ 534 бұйрығына 2 -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Еңбек және халықты әлеуметтік</w:t>
            </w:r>
            <w:r>
              <w:br/>
            </w:r>
            <w:r>
              <w:rPr>
                <w:rFonts w:ascii="Times New Roman"/>
                <w:b w:val="false"/>
                <w:i w:val="false"/>
                <w:color w:val="000000"/>
                <w:sz w:val="20"/>
              </w:rPr>
              <w:t>қорғау министрінің</w:t>
            </w:r>
            <w:r>
              <w:br/>
            </w:r>
            <w:r>
              <w:rPr>
                <w:rFonts w:ascii="Times New Roman"/>
                <w:b w:val="false"/>
                <w:i w:val="false"/>
                <w:color w:val="000000"/>
                <w:sz w:val="20"/>
              </w:rPr>
              <w:t>2018 жылғы 10 тамыздағы</w:t>
            </w:r>
            <w:r>
              <w:br/>
            </w:r>
            <w:r>
              <w:rPr>
                <w:rFonts w:ascii="Times New Roman"/>
                <w:b w:val="false"/>
                <w:i w:val="false"/>
                <w:color w:val="000000"/>
                <w:sz w:val="20"/>
              </w:rPr>
              <w:t>№ 347 бұйрығына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bl>
    <w:bookmarkStart w:name="z60" w:id="53"/>
    <w:p>
      <w:pPr>
        <w:spacing w:after="0"/>
        <w:ind w:left="0"/>
        <w:jc w:val="left"/>
      </w:pPr>
      <w:r>
        <w:rPr>
          <w:rFonts w:ascii="Times New Roman"/>
          <w:b/>
          <w:i w:val="false"/>
          <w:color w:val="000000"/>
        </w:rPr>
        <w:t xml:space="preserve"> Әкімшілік деректерді жинауға арналған нысан Әкімшілік деректердің нысаны интернет - ресурста орналастырылған: https://www.gov.kz/memleket/entities/enbek/documents/details/68736?lang=ru Шартсыз ақшалай көмек түріндегі мемлекеттік атаулы әлеуметтік көмекті тағайындау және төлеу туралы ай сайынғы есеп Есептік кезең 20___ жылғы</w:t>
      </w:r>
    </w:p>
    <w:bookmarkEnd w:id="53"/>
    <w:p>
      <w:pPr>
        <w:spacing w:after="0"/>
        <w:ind w:left="0"/>
        <w:jc w:val="both"/>
      </w:pPr>
      <w:r>
        <w:rPr>
          <w:rFonts w:ascii="Times New Roman"/>
          <w:b w:val="false"/>
          <w:i w:val="false"/>
          <w:color w:val="000000"/>
          <w:sz w:val="28"/>
        </w:rPr>
        <w:t>
      Индексі: 1-ШСАКМАӘКТТЕ</w:t>
      </w:r>
    </w:p>
    <w:p>
      <w:pPr>
        <w:spacing w:after="0"/>
        <w:ind w:left="0"/>
        <w:jc w:val="both"/>
      </w:pPr>
      <w:r>
        <w:rPr>
          <w:rFonts w:ascii="Times New Roman"/>
          <w:b w:val="false"/>
          <w:i w:val="false"/>
          <w:color w:val="000000"/>
          <w:sz w:val="28"/>
        </w:rPr>
        <w:t>
      Кезеңділігі: ай сайын</w:t>
      </w:r>
    </w:p>
    <w:p>
      <w:pPr>
        <w:spacing w:after="0"/>
        <w:ind w:left="0"/>
        <w:jc w:val="both"/>
      </w:pPr>
      <w:r>
        <w:rPr>
          <w:rFonts w:ascii="Times New Roman"/>
          <w:b w:val="false"/>
          <w:i w:val="false"/>
          <w:color w:val="000000"/>
          <w:sz w:val="28"/>
        </w:rPr>
        <w:t>
      Ұсынатын тұлғалар тобы: облыстық, республикалық маңызы бар қалалардың, астананың жұмыспен қамтуды үйлестіру және әлеуметтік бағдарламалар басқармалары</w:t>
      </w:r>
    </w:p>
    <w:p>
      <w:pPr>
        <w:spacing w:after="0"/>
        <w:ind w:left="0"/>
        <w:jc w:val="both"/>
      </w:pPr>
      <w:r>
        <w:rPr>
          <w:rFonts w:ascii="Times New Roman"/>
          <w:b w:val="false"/>
          <w:i w:val="false"/>
          <w:color w:val="000000"/>
          <w:sz w:val="28"/>
        </w:rPr>
        <w:t>
      Қайда ұсынады: "Еңбек ресурстарын дамыту орталығы" акционерлік қоғамы, Қазақстан Республикасы Еңбек және халықты әлеуметтік қорғау министрлігі</w:t>
      </w:r>
    </w:p>
    <w:p>
      <w:pPr>
        <w:spacing w:after="0"/>
        <w:ind w:left="0"/>
        <w:jc w:val="both"/>
      </w:pPr>
      <w:r>
        <w:rPr>
          <w:rFonts w:ascii="Times New Roman"/>
          <w:b w:val="false"/>
          <w:i w:val="false"/>
          <w:color w:val="000000"/>
          <w:sz w:val="28"/>
        </w:rPr>
        <w:t>
      Тапсыру мерзімі: облыстық, республикалық маңызы бар қалалардың, астананың жұмыспен қамтуды үйлестіру және әлеуметтік бағдарламалар басқармалары ай сайын есепті кезеңнен кейінгі айдың 5-күніне қарай "Еңбек ресурстарын дамыту орталығы" акционерлік қоғамына, "Еңбек ресурстарын дамыту орталығы" акционерлік қоғамы ай сайын есепті кезеңнен кейінгі айдың 10-күніне қарай Қазақстан Республикасы Еңбек және халықты әлеуметтік қорғау министрлігіне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Өңірлердің атауы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Әкімшілік-аумақтық объектілердің жіктеуіші бойынша облыстың, республикалық маңызы бар қаланың, астананың коды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басында төленбей қалған сома, мың теңге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басынан бергі кезеңге тағайындалды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басынан бергі кезеңге төленді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мөлшері, теңге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мөлшері, теңге</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республикалық маңызы бар қаланың немесе астананың атауы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Атауы                                    Мекенжайы</w:t>
      </w:r>
    </w:p>
    <w:p>
      <w:pPr>
        <w:spacing w:after="0"/>
        <w:ind w:left="0"/>
        <w:jc w:val="both"/>
      </w:pPr>
      <w:r>
        <w:rPr>
          <w:rFonts w:ascii="Times New Roman"/>
          <w:b w:val="false"/>
          <w:i w:val="false"/>
          <w:color w:val="000000"/>
          <w:sz w:val="28"/>
        </w:rPr>
        <w:t>
      _____________________________            _________________________________</w:t>
      </w:r>
    </w:p>
    <w:p>
      <w:pPr>
        <w:spacing w:after="0"/>
        <w:ind w:left="0"/>
        <w:jc w:val="both"/>
      </w:pPr>
      <w:r>
        <w:rPr>
          <w:rFonts w:ascii="Times New Roman"/>
          <w:b w:val="false"/>
          <w:i w:val="false"/>
          <w:color w:val="000000"/>
          <w:sz w:val="28"/>
        </w:rPr>
        <w:t>
      _____________________________            _________________________________</w:t>
      </w:r>
    </w:p>
    <w:p>
      <w:pPr>
        <w:spacing w:after="0"/>
        <w:ind w:left="0"/>
        <w:jc w:val="both"/>
      </w:pPr>
      <w:r>
        <w:rPr>
          <w:rFonts w:ascii="Times New Roman"/>
          <w:b w:val="false"/>
          <w:i w:val="false"/>
          <w:color w:val="000000"/>
          <w:sz w:val="28"/>
        </w:rPr>
        <w:t>
      Телефон ___________________________________________________________________</w:t>
      </w:r>
    </w:p>
    <w:p>
      <w:pPr>
        <w:spacing w:after="0"/>
        <w:ind w:left="0"/>
        <w:jc w:val="both"/>
      </w:pPr>
      <w:r>
        <w:rPr>
          <w:rFonts w:ascii="Times New Roman"/>
          <w:b w:val="false"/>
          <w:i w:val="false"/>
          <w:color w:val="000000"/>
          <w:sz w:val="28"/>
        </w:rPr>
        <w:t>
      Электрондық почта мекенжайы________________________________________________</w:t>
      </w:r>
    </w:p>
    <w:p>
      <w:pPr>
        <w:spacing w:after="0"/>
        <w:ind w:left="0"/>
        <w:jc w:val="both"/>
      </w:pPr>
      <w:r>
        <w:rPr>
          <w:rFonts w:ascii="Times New Roman"/>
          <w:b w:val="false"/>
          <w:i w:val="false"/>
          <w:color w:val="000000"/>
          <w:sz w:val="28"/>
        </w:rPr>
        <w:t>
      Орындаушы ________________________________________________________________</w:t>
      </w:r>
    </w:p>
    <w:p>
      <w:pPr>
        <w:spacing w:after="0"/>
        <w:ind w:left="0"/>
        <w:jc w:val="both"/>
      </w:pPr>
      <w:r>
        <w:rPr>
          <w:rFonts w:ascii="Times New Roman"/>
          <w:b w:val="false"/>
          <w:i w:val="false"/>
          <w:color w:val="000000"/>
          <w:sz w:val="28"/>
        </w:rPr>
        <w:t>
      тегі, аты және әкесінің аты (бар болған жағдайда) қолы, телефон</w:t>
      </w:r>
    </w:p>
    <w:p>
      <w:pPr>
        <w:spacing w:after="0"/>
        <w:ind w:left="0"/>
        <w:jc w:val="both"/>
      </w:pPr>
      <w:r>
        <w:rPr>
          <w:rFonts w:ascii="Times New Roman"/>
          <w:b w:val="false"/>
          <w:i w:val="false"/>
          <w:color w:val="000000"/>
          <w:sz w:val="28"/>
        </w:rPr>
        <w:t>
      Басшы немесе оның міндетін атқарушы адам ____________________________________</w:t>
      </w:r>
    </w:p>
    <w:p>
      <w:pPr>
        <w:spacing w:after="0"/>
        <w:ind w:left="0"/>
        <w:jc w:val="both"/>
      </w:pPr>
      <w:r>
        <w:rPr>
          <w:rFonts w:ascii="Times New Roman"/>
          <w:b w:val="false"/>
          <w:i w:val="false"/>
          <w:color w:val="000000"/>
          <w:sz w:val="28"/>
        </w:rPr>
        <w:t>
      ___________________________________________________________________________</w:t>
      </w:r>
    </w:p>
    <w:p>
      <w:pPr>
        <w:spacing w:after="0"/>
        <w:ind w:left="0"/>
        <w:jc w:val="both"/>
      </w:pPr>
      <w:r>
        <w:rPr>
          <w:rFonts w:ascii="Times New Roman"/>
          <w:b w:val="false"/>
          <w:i w:val="false"/>
          <w:color w:val="000000"/>
          <w:sz w:val="28"/>
        </w:rPr>
        <w:t xml:space="preserve">
      тегі, аты және әкесінің аты (бар болған жағдайда) қолы </w:t>
      </w:r>
    </w:p>
    <w:p>
      <w:pPr>
        <w:spacing w:after="0"/>
        <w:ind w:left="0"/>
        <w:jc w:val="both"/>
      </w:pPr>
      <w:r>
        <w:rPr>
          <w:rFonts w:ascii="Times New Roman"/>
          <w:b w:val="false"/>
          <w:i w:val="false"/>
          <w:color w:val="000000"/>
          <w:sz w:val="28"/>
        </w:rPr>
        <w:t>
      Мөрдің орны (жеке кәсіпкерлер болып табылатын тұлғалардан қоспағанда)</w:t>
      </w:r>
    </w:p>
    <w:bookmarkStart w:name="z61" w:id="54"/>
    <w:p>
      <w:pPr>
        <w:spacing w:after="0"/>
        <w:ind w:left="0"/>
        <w:jc w:val="left"/>
      </w:pPr>
      <w:r>
        <w:rPr>
          <w:rFonts w:ascii="Times New Roman"/>
          <w:b/>
          <w:i w:val="false"/>
          <w:color w:val="000000"/>
        </w:rPr>
        <w:t xml:space="preserve"> Әкімшілік деректерін жинауға арналған нысанды толтыру бойынша түсіндірме "Шартсыз ақшалай көмек түріндегі мемлекеттік атаулы әлеуметтік көмекті тағайындау және төлеу туралы ай сайынғы есеп" (Нысанның индексі: 1-ШСАКМАӘКТТЕ, кезеңділігі: ай сайын)</w:t>
      </w:r>
    </w:p>
    <w:bookmarkEnd w:id="54"/>
    <w:bookmarkStart w:name="z62" w:id="55"/>
    <w:p>
      <w:pPr>
        <w:spacing w:after="0"/>
        <w:ind w:left="0"/>
        <w:jc w:val="left"/>
      </w:pPr>
      <w:r>
        <w:rPr>
          <w:rFonts w:ascii="Times New Roman"/>
          <w:b/>
          <w:i w:val="false"/>
          <w:color w:val="000000"/>
        </w:rPr>
        <w:t xml:space="preserve"> 1-тарау. Жалпы ережелер</w:t>
      </w:r>
    </w:p>
    <w:bookmarkEnd w:id="55"/>
    <w:bookmarkStart w:name="z63" w:id="56"/>
    <w:p>
      <w:pPr>
        <w:spacing w:after="0"/>
        <w:ind w:left="0"/>
        <w:jc w:val="both"/>
      </w:pPr>
      <w:r>
        <w:rPr>
          <w:rFonts w:ascii="Times New Roman"/>
          <w:b w:val="false"/>
          <w:i w:val="false"/>
          <w:color w:val="000000"/>
          <w:sz w:val="28"/>
        </w:rPr>
        <w:t>
      1. Осы түсіндірме шартсыз ақшалай көмек түріндегі мемлекеттік атаулы әлеуметтік көмекті тағайындау және төлеу туралы есептің нысанын (бұдан әрі – есеп нысаны) толтыру (қалыптастыру) бойынша бірыңғай талаптарды айқындайды.</w:t>
      </w:r>
    </w:p>
    <w:bookmarkEnd w:id="56"/>
    <w:bookmarkStart w:name="z64" w:id="57"/>
    <w:p>
      <w:pPr>
        <w:spacing w:after="0"/>
        <w:ind w:left="0"/>
        <w:jc w:val="both"/>
      </w:pPr>
      <w:r>
        <w:rPr>
          <w:rFonts w:ascii="Times New Roman"/>
          <w:b w:val="false"/>
          <w:i w:val="false"/>
          <w:color w:val="000000"/>
          <w:sz w:val="28"/>
        </w:rPr>
        <w:t>
      2. Осы есеп нысанын жүргізудің негізгі міндеті шартсыз ақшалай көмек түріндегі мемлекеттік атаулы әлеуметтік көмектітағайындауға және төлеуге мониторингті жүзеге асыру болып табылады.</w:t>
      </w:r>
    </w:p>
    <w:bookmarkEnd w:id="57"/>
    <w:bookmarkStart w:name="z65" w:id="58"/>
    <w:p>
      <w:pPr>
        <w:spacing w:after="0"/>
        <w:ind w:left="0"/>
        <w:jc w:val="both"/>
      </w:pPr>
      <w:r>
        <w:rPr>
          <w:rFonts w:ascii="Times New Roman"/>
          <w:b w:val="false"/>
          <w:i w:val="false"/>
          <w:color w:val="000000"/>
          <w:sz w:val="28"/>
        </w:rPr>
        <w:t>
      3. Есеп нысанын облыстық, республикалық маңызы бар қалалардың, астананың жұмыспен қамтуды үйлестіру және әлеуметтік бағдарламалар басқармалары (бұдан әрі – Басқарма) толтырады (қалыптастырады) және ай сайын есепті кезеңнен кейінгі айдың 5-күніне қарай ұсынады.</w:t>
      </w:r>
    </w:p>
    <w:bookmarkEnd w:id="58"/>
    <w:bookmarkStart w:name="z66" w:id="59"/>
    <w:p>
      <w:pPr>
        <w:spacing w:after="0"/>
        <w:ind w:left="0"/>
        <w:jc w:val="both"/>
      </w:pPr>
      <w:r>
        <w:rPr>
          <w:rFonts w:ascii="Times New Roman"/>
          <w:b w:val="false"/>
          <w:i w:val="false"/>
          <w:color w:val="000000"/>
          <w:sz w:val="28"/>
        </w:rPr>
        <w:t>
      4. Есеп нысанына облыстық, республикалық маңызы бар қалалар және астана басқармаларының басшысы, ал ол болмаған жағдайда оның міндетін атқарушы адам қол қояды.</w:t>
      </w:r>
    </w:p>
    <w:bookmarkEnd w:id="59"/>
    <w:bookmarkStart w:name="z67" w:id="60"/>
    <w:p>
      <w:pPr>
        <w:spacing w:after="0"/>
        <w:ind w:left="0"/>
        <w:jc w:val="both"/>
      </w:pPr>
      <w:r>
        <w:rPr>
          <w:rFonts w:ascii="Times New Roman"/>
          <w:b w:val="false"/>
          <w:i w:val="false"/>
          <w:color w:val="000000"/>
          <w:sz w:val="28"/>
        </w:rPr>
        <w:t xml:space="preserve">
      5. Осы бұйрықтың </w:t>
      </w:r>
      <w:r>
        <w:rPr>
          <w:rFonts w:ascii="Times New Roman"/>
          <w:b w:val="false"/>
          <w:i w:val="false"/>
          <w:color w:val="000000"/>
          <w:sz w:val="28"/>
        </w:rPr>
        <w:t>2-қосымшасымен</w:t>
      </w:r>
      <w:r>
        <w:rPr>
          <w:rFonts w:ascii="Times New Roman"/>
          <w:b w:val="false"/>
          <w:i w:val="false"/>
          <w:color w:val="000000"/>
          <w:sz w:val="28"/>
        </w:rPr>
        <w:t xml:space="preserve"> бекітілген нысан бойынша мемлекеттік атаулы әлеуметтік көмекті тағайындау және төлеу туралы ай сайынғы есепті "Еңбек ресурстарын дамыту орталығы" акционерлік қоғамы Басқармалар жалпы Қазақстан Республикасы бойынша және облыстар, республикалық маңызы бар қалалар және астана, қалалық және ауылдық жерлер бөлінісінде ұсынған деректер негізінде орталықтан жасайды (қалыптастырады) және Қазақстан Республикасы Еңбек және халықты әлеуметтік қорғау министрлігіне есепті кезеңнен кейінгі айдың 10-күніне қарай ай сайын ұсынады.</w:t>
      </w:r>
    </w:p>
    <w:bookmarkEnd w:id="60"/>
    <w:bookmarkStart w:name="z68" w:id="61"/>
    <w:p>
      <w:pPr>
        <w:spacing w:after="0"/>
        <w:ind w:left="0"/>
        <w:jc w:val="both"/>
      </w:pPr>
      <w:r>
        <w:rPr>
          <w:rFonts w:ascii="Times New Roman"/>
          <w:b w:val="false"/>
          <w:i w:val="false"/>
          <w:color w:val="000000"/>
          <w:sz w:val="28"/>
        </w:rPr>
        <w:t>
      6. Есеп нысаны әкімшілік деректер негізінде есепті кезеңнен кейінгі айдың бірінші күніндегі жағдай бойынша жасалады. Есептің барлық көрсеткіштері ағымдағы жылдың басынан үдемелі қорытындымен көрсетіледі, бұл ретте әрбір нақты өтініш берушіні (отбасын), отбасы мүшелерін ескерген және олардың мемлекеттік атаулы әлеуметтік көмек алуға қайта берілген өтініштерінің санына қарамастан есепке тек бір рет қана қосқан жөн.</w:t>
      </w:r>
    </w:p>
    <w:bookmarkEnd w:id="61"/>
    <w:bookmarkStart w:name="z69" w:id="62"/>
    <w:p>
      <w:pPr>
        <w:spacing w:after="0"/>
        <w:ind w:left="0"/>
        <w:jc w:val="left"/>
      </w:pPr>
      <w:r>
        <w:rPr>
          <w:rFonts w:ascii="Times New Roman"/>
          <w:b/>
          <w:i w:val="false"/>
          <w:color w:val="000000"/>
        </w:rPr>
        <w:t xml:space="preserve"> 2-тарау. Есеп нысанын толтыру бойынша түсіндірме</w:t>
      </w:r>
    </w:p>
    <w:bookmarkEnd w:id="62"/>
    <w:bookmarkStart w:name="z70" w:id="63"/>
    <w:p>
      <w:pPr>
        <w:spacing w:after="0"/>
        <w:ind w:left="0"/>
        <w:jc w:val="both"/>
      </w:pPr>
      <w:r>
        <w:rPr>
          <w:rFonts w:ascii="Times New Roman"/>
          <w:b w:val="false"/>
          <w:i w:val="false"/>
          <w:color w:val="000000"/>
          <w:sz w:val="28"/>
        </w:rPr>
        <w:t>
      7. "А" бағанында облыстар, республикалық маңызы бар қалалар және астана бөлінісінде реті бойынша нөмірленуі көрсетіледі.</w:t>
      </w:r>
    </w:p>
    <w:bookmarkEnd w:id="63"/>
    <w:bookmarkStart w:name="z71" w:id="64"/>
    <w:p>
      <w:pPr>
        <w:spacing w:after="0"/>
        <w:ind w:left="0"/>
        <w:jc w:val="both"/>
      </w:pPr>
      <w:r>
        <w:rPr>
          <w:rFonts w:ascii="Times New Roman"/>
          <w:b w:val="false"/>
          <w:i w:val="false"/>
          <w:color w:val="000000"/>
          <w:sz w:val="28"/>
        </w:rPr>
        <w:t>
      8. "Б" қалалық және ауылдық жерлер бөлінісінде облыстардың, республикалық маңызы бар қалалардың және астананың атауы көрсетіледі.</w:t>
      </w:r>
    </w:p>
    <w:bookmarkEnd w:id="64"/>
    <w:bookmarkStart w:name="z72" w:id="65"/>
    <w:p>
      <w:pPr>
        <w:spacing w:after="0"/>
        <w:ind w:left="0"/>
        <w:jc w:val="both"/>
      </w:pPr>
      <w:r>
        <w:rPr>
          <w:rFonts w:ascii="Times New Roman"/>
          <w:b w:val="false"/>
          <w:i w:val="false"/>
          <w:color w:val="000000"/>
          <w:sz w:val="28"/>
        </w:rPr>
        <w:t>
      9. "В" бағанында Қазақстан Республикасы Ұлттық экономика министрлігінің Статистика комитетінің ресми интернет-ресурсында орналастырылған Әкімшілік-аумақтық объектілердің жіктеуіші (ӘАОЖ) бойынша облыстың, республикалық маңызы бар қаланың, астананың коды көрсетіледі.</w:t>
      </w:r>
    </w:p>
    <w:bookmarkEnd w:id="65"/>
    <w:bookmarkStart w:name="z73" w:id="66"/>
    <w:p>
      <w:pPr>
        <w:spacing w:after="0"/>
        <w:ind w:left="0"/>
        <w:jc w:val="both"/>
      </w:pPr>
      <w:r>
        <w:rPr>
          <w:rFonts w:ascii="Times New Roman"/>
          <w:b w:val="false"/>
          <w:i w:val="false"/>
          <w:color w:val="000000"/>
          <w:sz w:val="28"/>
        </w:rPr>
        <w:t>
      10. 1-бағанда есепті кезеңнің басына шартсыз ақшалай көмек түріндегі мемлекеттік атаулы әлеуметтік көмектің төленбей қалған сомасы мың теңгемен көрсетіледі.</w:t>
      </w:r>
    </w:p>
    <w:bookmarkEnd w:id="66"/>
    <w:bookmarkStart w:name="z74" w:id="67"/>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 2-бағанда есепті кезеңде шартсыз ақшалай көмек түріндегі мемлекеттік атаулы әлеуметтік көмектің тағайындалған отбасылардың саны көрсетіледі.</w:t>
      </w:r>
    </w:p>
    <w:bookmarkEnd w:id="67"/>
    <w:bookmarkStart w:name="z76" w:id="68"/>
    <w:p>
      <w:pPr>
        <w:spacing w:after="0"/>
        <w:ind w:left="0"/>
        <w:jc w:val="both"/>
      </w:pPr>
      <w:r>
        <w:rPr>
          <w:rFonts w:ascii="Times New Roman"/>
          <w:b w:val="false"/>
          <w:i w:val="false"/>
          <w:color w:val="000000"/>
          <w:sz w:val="28"/>
        </w:rPr>
        <w:t>
      12. 3-бағанда есепті кезеңде шартсыз ақшалай көмек түріндегі мемлекеттік атаулы әлеуметтік көмек тағайындалған адамдардың саны көрсетіледі.</w:t>
      </w:r>
    </w:p>
    <w:bookmarkEnd w:id="68"/>
    <w:bookmarkStart w:name="z77" w:id="69"/>
    <w:p>
      <w:pPr>
        <w:spacing w:after="0"/>
        <w:ind w:left="0"/>
        <w:jc w:val="both"/>
      </w:pPr>
      <w:r>
        <w:rPr>
          <w:rFonts w:ascii="Times New Roman"/>
          <w:b w:val="false"/>
          <w:i w:val="false"/>
          <w:color w:val="000000"/>
          <w:sz w:val="28"/>
        </w:rPr>
        <w:t>
      13. 4-бағанда есепті кезеңде шартсыз ақшалай көмек түріндегі мемлекеттік атаулы әлеуметтік көмектің тағайындалған сомасы мың теңгемен көрсетіледі.</w:t>
      </w:r>
    </w:p>
    <w:bookmarkEnd w:id="69"/>
    <w:bookmarkStart w:name="z78" w:id="70"/>
    <w:p>
      <w:pPr>
        <w:spacing w:after="0"/>
        <w:ind w:left="0"/>
        <w:jc w:val="both"/>
      </w:pPr>
      <w:r>
        <w:rPr>
          <w:rFonts w:ascii="Times New Roman"/>
          <w:b w:val="false"/>
          <w:i w:val="false"/>
          <w:color w:val="000000"/>
          <w:sz w:val="28"/>
        </w:rPr>
        <w:t>
      14. 5-бағанда есепті кезеңде шартсыз ақшалай көмек түріндегі мемлекеттік атаулы әлеуметтік көмекті төлеу үшін тағайындалған соманың орташа көлемі теңгемен көрсетіледі.</w:t>
      </w:r>
    </w:p>
    <w:bookmarkEnd w:id="70"/>
    <w:bookmarkStart w:name="z79" w:id="71"/>
    <w:p>
      <w:pPr>
        <w:spacing w:after="0"/>
        <w:ind w:left="0"/>
        <w:jc w:val="both"/>
      </w:pPr>
      <w:r>
        <w:rPr>
          <w:rFonts w:ascii="Times New Roman"/>
          <w:b w:val="false"/>
          <w:i w:val="false"/>
          <w:color w:val="000000"/>
          <w:sz w:val="28"/>
        </w:rPr>
        <w:t>
      15. 6-бағанда есепті кезеңде мемлекеттік атаулы әлеуметтік көмектің шартсыз ақшалай көмек түріндегі төлемі төленген отбасылардың саны көрсетіледі.</w:t>
      </w:r>
    </w:p>
    <w:bookmarkEnd w:id="71"/>
    <w:bookmarkStart w:name="z80" w:id="72"/>
    <w:p>
      <w:pPr>
        <w:spacing w:after="0"/>
        <w:ind w:left="0"/>
        <w:jc w:val="both"/>
      </w:pPr>
      <w:r>
        <w:rPr>
          <w:rFonts w:ascii="Times New Roman"/>
          <w:b w:val="false"/>
          <w:i w:val="false"/>
          <w:color w:val="000000"/>
          <w:sz w:val="28"/>
        </w:rPr>
        <w:t>
      16. 7-бағанда есепті кезеңде шартсыз ақшалай көмек түріндегі мемлекеттік атаулы әлеуметтік көмек төленген адамдардың саны көрсетіледі.</w:t>
      </w:r>
    </w:p>
    <w:bookmarkEnd w:id="72"/>
    <w:bookmarkStart w:name="z81" w:id="73"/>
    <w:p>
      <w:pPr>
        <w:spacing w:after="0"/>
        <w:ind w:left="0"/>
        <w:jc w:val="both"/>
      </w:pPr>
      <w:r>
        <w:rPr>
          <w:rFonts w:ascii="Times New Roman"/>
          <w:b w:val="false"/>
          <w:i w:val="false"/>
          <w:color w:val="000000"/>
          <w:sz w:val="28"/>
        </w:rPr>
        <w:t>
      17. 8-бағанда есепті кезеңде шартсыз ақшалай көмек түріндегі мемлекеттік атаулы әлеуметтік көмек төлеміне төленген сомасы мың теңгемен көрсетіледі.</w:t>
      </w:r>
    </w:p>
    <w:bookmarkEnd w:id="73"/>
    <w:bookmarkStart w:name="z82" w:id="74"/>
    <w:p>
      <w:pPr>
        <w:spacing w:after="0"/>
        <w:ind w:left="0"/>
        <w:jc w:val="both"/>
      </w:pPr>
      <w:r>
        <w:rPr>
          <w:rFonts w:ascii="Times New Roman"/>
          <w:b w:val="false"/>
          <w:i w:val="false"/>
          <w:color w:val="000000"/>
          <w:sz w:val="28"/>
        </w:rPr>
        <w:t>
      18. 9-бағанда есепті кезеңде шартсыз ақшалай көмек түріндегі мемлекеттік атаулы әлеуметтік көмектің төленген сомасының орташа мөлшері теңгемен көрсетіледі.</w:t>
      </w:r>
    </w:p>
    <w:bookmarkEnd w:id="7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Еңбек және халықты әлеуметтік</w:t>
            </w:r>
            <w:r>
              <w:br/>
            </w:r>
            <w:r>
              <w:rPr>
                <w:rFonts w:ascii="Times New Roman"/>
                <w:b w:val="false"/>
                <w:i w:val="false"/>
                <w:color w:val="000000"/>
                <w:sz w:val="20"/>
              </w:rPr>
              <w:t>қорғау министрінің</w:t>
            </w:r>
            <w:r>
              <w:br/>
            </w:r>
            <w:r>
              <w:rPr>
                <w:rFonts w:ascii="Times New Roman"/>
                <w:b w:val="false"/>
                <w:i w:val="false"/>
                <w:color w:val="000000"/>
                <w:sz w:val="20"/>
              </w:rPr>
              <w:t>2020 жылғы 24 желтоқсандағы</w:t>
            </w:r>
            <w:r>
              <w:br/>
            </w:r>
            <w:r>
              <w:rPr>
                <w:rFonts w:ascii="Times New Roman"/>
                <w:b w:val="false"/>
                <w:i w:val="false"/>
                <w:color w:val="000000"/>
                <w:sz w:val="20"/>
              </w:rPr>
              <w:t>№ 534 бұйрығына 3 -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Еңбек және халықты әлеуметтік</w:t>
            </w:r>
            <w:r>
              <w:br/>
            </w:r>
            <w:r>
              <w:rPr>
                <w:rFonts w:ascii="Times New Roman"/>
                <w:b w:val="false"/>
                <w:i w:val="false"/>
                <w:color w:val="000000"/>
                <w:sz w:val="20"/>
              </w:rPr>
              <w:t>қорғау министрінің</w:t>
            </w:r>
            <w:r>
              <w:br/>
            </w:r>
            <w:r>
              <w:rPr>
                <w:rFonts w:ascii="Times New Roman"/>
                <w:b w:val="false"/>
                <w:i w:val="false"/>
                <w:color w:val="000000"/>
                <w:sz w:val="20"/>
              </w:rPr>
              <w:t>2018 жылғы 10 тамыздағы</w:t>
            </w:r>
            <w:r>
              <w:br/>
            </w:r>
            <w:r>
              <w:rPr>
                <w:rFonts w:ascii="Times New Roman"/>
                <w:b w:val="false"/>
                <w:i w:val="false"/>
                <w:color w:val="000000"/>
                <w:sz w:val="20"/>
              </w:rPr>
              <w:t>№ 347 бұйрығына</w:t>
            </w:r>
            <w:r>
              <w:br/>
            </w:r>
            <w:r>
              <w:rPr>
                <w:rFonts w:ascii="Times New Roman"/>
                <w:b w:val="false"/>
                <w:i w:val="false"/>
                <w:color w:val="000000"/>
                <w:sz w:val="20"/>
              </w:rPr>
              <w:t>3-қосымша</w:t>
            </w:r>
          </w:p>
        </w:tc>
      </w:tr>
    </w:tbl>
    <w:bookmarkStart w:name="z84" w:id="75"/>
    <w:p>
      <w:pPr>
        <w:spacing w:after="0"/>
        <w:ind w:left="0"/>
        <w:jc w:val="left"/>
      </w:pPr>
      <w:r>
        <w:rPr>
          <w:rFonts w:ascii="Times New Roman"/>
          <w:b/>
          <w:i w:val="false"/>
          <w:color w:val="000000"/>
        </w:rPr>
        <w:t xml:space="preserve"> Әкімшілік деректерді жинауға арналған нысан Әкімшілік деректердің нысаны интернет - ресурста орналастырылған: https://www.gov.kz/memleket/entities/enbek/documents/details/68736?lang=ru Шартты ақшалай көмек түріндегі мемлекеттік атаулы әлеуметтік көмекті тағайындау және төлеу туралы ай сайынғы есеп Есептік кезең 20___ жылғы __________</w:t>
      </w:r>
    </w:p>
    <w:bookmarkEnd w:id="75"/>
    <w:p>
      <w:pPr>
        <w:spacing w:after="0"/>
        <w:ind w:left="0"/>
        <w:jc w:val="both"/>
      </w:pPr>
      <w:r>
        <w:rPr>
          <w:rFonts w:ascii="Times New Roman"/>
          <w:b w:val="false"/>
          <w:i w:val="false"/>
          <w:color w:val="000000"/>
          <w:sz w:val="28"/>
        </w:rPr>
        <w:t>
      Индексі: 1-ШАКМАӘКТТЕ</w:t>
      </w:r>
    </w:p>
    <w:p>
      <w:pPr>
        <w:spacing w:after="0"/>
        <w:ind w:left="0"/>
        <w:jc w:val="both"/>
      </w:pPr>
      <w:r>
        <w:rPr>
          <w:rFonts w:ascii="Times New Roman"/>
          <w:b w:val="false"/>
          <w:i w:val="false"/>
          <w:color w:val="000000"/>
          <w:sz w:val="28"/>
        </w:rPr>
        <w:t>
      Кезеңділігі: ай сайын</w:t>
      </w:r>
    </w:p>
    <w:p>
      <w:pPr>
        <w:spacing w:after="0"/>
        <w:ind w:left="0"/>
        <w:jc w:val="both"/>
      </w:pPr>
      <w:r>
        <w:rPr>
          <w:rFonts w:ascii="Times New Roman"/>
          <w:b w:val="false"/>
          <w:i w:val="false"/>
          <w:color w:val="000000"/>
          <w:sz w:val="28"/>
        </w:rPr>
        <w:t>
      Ұсынатын тұлғалар тобы: облыстық, республикалық маңызы бар қалалардың, астананың жұмыспен қамтуды үйлестіру және әлеуметтік бағдарламалар басқармалары</w:t>
      </w:r>
    </w:p>
    <w:p>
      <w:pPr>
        <w:spacing w:after="0"/>
        <w:ind w:left="0"/>
        <w:jc w:val="both"/>
      </w:pPr>
      <w:r>
        <w:rPr>
          <w:rFonts w:ascii="Times New Roman"/>
          <w:b w:val="false"/>
          <w:i w:val="false"/>
          <w:color w:val="000000"/>
          <w:sz w:val="28"/>
        </w:rPr>
        <w:t>
      Қайда ұсынады: "Еңбек ресурстарын дамыту орталығы" акционерлік қоғамы, Қазақстан Республикасы Еңбек және халықты әлеуметтік қорғау министрлігі</w:t>
      </w:r>
    </w:p>
    <w:p>
      <w:pPr>
        <w:spacing w:after="0"/>
        <w:ind w:left="0"/>
        <w:jc w:val="both"/>
      </w:pPr>
      <w:r>
        <w:rPr>
          <w:rFonts w:ascii="Times New Roman"/>
          <w:b w:val="false"/>
          <w:i w:val="false"/>
          <w:color w:val="000000"/>
          <w:sz w:val="28"/>
        </w:rPr>
        <w:t>
      Тапсыру мерзімі: облыстық, республикалық маңызы бар қалалардың, астананың жұмыспен қамтуды үйлестіру және әлеуметтік бағдарламалар басқармалары ай сайын есепті кезеңнен кейінгі айдың 5-күніне қарай "Еңбек ресурстарын дамыту орталығы" акционерлік қоғамына, "Еңбек ресурстарын дамыту орталығы" акционерлік қоғамы ай сайын есепті кезеңнен кейінгі айдың 10-күніне қарай Қазақстан Республикасы Еңбек және халықты әлеуметтік қорғау министрлігіне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Өңірлердің атауы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Әкімшілік-аумақтық объектілердің жіктеуіші бойынша облыстың, республикалық маңызы бар қаланың, астананың коды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басында төленбей қалған сома, мың теңге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басынан бергі кезеңге тағайындалды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басынан бергі кезеңге төленді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мөлшері, теңге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мөлшері, теңге</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республикалық маңызы бар қаланың немесе астананың атауы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Атауы                                    Мекенжайы</w:t>
      </w:r>
    </w:p>
    <w:p>
      <w:pPr>
        <w:spacing w:after="0"/>
        <w:ind w:left="0"/>
        <w:jc w:val="both"/>
      </w:pPr>
      <w:r>
        <w:rPr>
          <w:rFonts w:ascii="Times New Roman"/>
          <w:b w:val="false"/>
          <w:i w:val="false"/>
          <w:color w:val="000000"/>
          <w:sz w:val="28"/>
        </w:rPr>
        <w:t>
      _____________________________            _________________________________</w:t>
      </w:r>
    </w:p>
    <w:p>
      <w:pPr>
        <w:spacing w:after="0"/>
        <w:ind w:left="0"/>
        <w:jc w:val="both"/>
      </w:pPr>
      <w:r>
        <w:rPr>
          <w:rFonts w:ascii="Times New Roman"/>
          <w:b w:val="false"/>
          <w:i w:val="false"/>
          <w:color w:val="000000"/>
          <w:sz w:val="28"/>
        </w:rPr>
        <w:t>
      _____________________________            _________________________________</w:t>
      </w:r>
    </w:p>
    <w:p>
      <w:pPr>
        <w:spacing w:after="0"/>
        <w:ind w:left="0"/>
        <w:jc w:val="both"/>
      </w:pPr>
      <w:r>
        <w:rPr>
          <w:rFonts w:ascii="Times New Roman"/>
          <w:b w:val="false"/>
          <w:i w:val="false"/>
          <w:color w:val="000000"/>
          <w:sz w:val="28"/>
        </w:rPr>
        <w:t>
      Телефон ___________________________________________________________________</w:t>
      </w:r>
    </w:p>
    <w:p>
      <w:pPr>
        <w:spacing w:after="0"/>
        <w:ind w:left="0"/>
        <w:jc w:val="both"/>
      </w:pPr>
      <w:r>
        <w:rPr>
          <w:rFonts w:ascii="Times New Roman"/>
          <w:b w:val="false"/>
          <w:i w:val="false"/>
          <w:color w:val="000000"/>
          <w:sz w:val="28"/>
        </w:rPr>
        <w:t>
      Электрондық почта мекенжайы________________________________________________</w:t>
      </w:r>
    </w:p>
    <w:p>
      <w:pPr>
        <w:spacing w:after="0"/>
        <w:ind w:left="0"/>
        <w:jc w:val="both"/>
      </w:pPr>
      <w:r>
        <w:rPr>
          <w:rFonts w:ascii="Times New Roman"/>
          <w:b w:val="false"/>
          <w:i w:val="false"/>
          <w:color w:val="000000"/>
          <w:sz w:val="28"/>
        </w:rPr>
        <w:t xml:space="preserve">
      Орындаушы ________________________________________________________________ </w:t>
      </w:r>
    </w:p>
    <w:p>
      <w:pPr>
        <w:spacing w:after="0"/>
        <w:ind w:left="0"/>
        <w:jc w:val="both"/>
      </w:pPr>
      <w:r>
        <w:rPr>
          <w:rFonts w:ascii="Times New Roman"/>
          <w:b w:val="false"/>
          <w:i w:val="false"/>
          <w:color w:val="000000"/>
          <w:sz w:val="28"/>
        </w:rPr>
        <w:t>
      тегі, аты және әкесінің аты (бар болған жағдайда) қолы, телефон</w:t>
      </w:r>
    </w:p>
    <w:p>
      <w:pPr>
        <w:spacing w:after="0"/>
        <w:ind w:left="0"/>
        <w:jc w:val="both"/>
      </w:pPr>
      <w:r>
        <w:rPr>
          <w:rFonts w:ascii="Times New Roman"/>
          <w:b w:val="false"/>
          <w:i w:val="false"/>
          <w:color w:val="000000"/>
          <w:sz w:val="28"/>
        </w:rPr>
        <w:t>
      Басшы немесе оның міндетін атқарушы адам 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___________________________________________________________________________ </w:t>
      </w:r>
    </w:p>
    <w:p>
      <w:pPr>
        <w:spacing w:after="0"/>
        <w:ind w:left="0"/>
        <w:jc w:val="both"/>
      </w:pPr>
      <w:r>
        <w:rPr>
          <w:rFonts w:ascii="Times New Roman"/>
          <w:b w:val="false"/>
          <w:i w:val="false"/>
          <w:color w:val="000000"/>
          <w:sz w:val="28"/>
        </w:rPr>
        <w:t>
      тегі, аты және әкесінің аты (бар болған жағдайда) қолы</w:t>
      </w:r>
    </w:p>
    <w:p>
      <w:pPr>
        <w:spacing w:after="0"/>
        <w:ind w:left="0"/>
        <w:jc w:val="both"/>
      </w:pPr>
      <w:r>
        <w:rPr>
          <w:rFonts w:ascii="Times New Roman"/>
          <w:b w:val="false"/>
          <w:i w:val="false"/>
          <w:color w:val="000000"/>
          <w:sz w:val="28"/>
        </w:rPr>
        <w:t>
      Мөрдің орны (жеке кәсіпкерлер болып табылатын тұлғалардан қоспағанда)</w:t>
      </w:r>
    </w:p>
    <w:bookmarkStart w:name="z85" w:id="76"/>
    <w:p>
      <w:pPr>
        <w:spacing w:after="0"/>
        <w:ind w:left="0"/>
        <w:jc w:val="left"/>
      </w:pPr>
      <w:r>
        <w:rPr>
          <w:rFonts w:ascii="Times New Roman"/>
          <w:b/>
          <w:i w:val="false"/>
          <w:color w:val="000000"/>
        </w:rPr>
        <w:t xml:space="preserve"> Әкімшілік деректерін жинауға арналған нысанды толтыру бойынша түсіндірме "Шартты ақшалай көмек түріндегі мемлекеттік атаулы әлеуметтік көмекті тағайындау және төлеу туралы ай сайынғы есеп" (Нысанның индексі: 1-ШАКМАӘКТТЕ, кезеңділігі: ай сайын)</w:t>
      </w:r>
    </w:p>
    <w:bookmarkEnd w:id="76"/>
    <w:bookmarkStart w:name="z86" w:id="77"/>
    <w:p>
      <w:pPr>
        <w:spacing w:after="0"/>
        <w:ind w:left="0"/>
        <w:jc w:val="left"/>
      </w:pPr>
      <w:r>
        <w:rPr>
          <w:rFonts w:ascii="Times New Roman"/>
          <w:b/>
          <w:i w:val="false"/>
          <w:color w:val="000000"/>
        </w:rPr>
        <w:t xml:space="preserve"> 1-тарау. Жалпы ережелер</w:t>
      </w:r>
    </w:p>
    <w:bookmarkEnd w:id="77"/>
    <w:bookmarkStart w:name="z87" w:id="78"/>
    <w:p>
      <w:pPr>
        <w:spacing w:after="0"/>
        <w:ind w:left="0"/>
        <w:jc w:val="both"/>
      </w:pPr>
      <w:r>
        <w:rPr>
          <w:rFonts w:ascii="Times New Roman"/>
          <w:b w:val="false"/>
          <w:i w:val="false"/>
          <w:color w:val="000000"/>
          <w:sz w:val="28"/>
        </w:rPr>
        <w:t>
      1. Осы түсіндірме шартты ақшалай көмек түрінде мемлекеттік атаулы әлеуметтік көмекті тағайындау және төлеу туралы есептің нысанын (бұдан әрі – есеп нысаны) толтыру (қалыптастыру) бойынша бірыңғай талаптарды айқындайды.</w:t>
      </w:r>
    </w:p>
    <w:bookmarkEnd w:id="78"/>
    <w:bookmarkStart w:name="z88" w:id="79"/>
    <w:p>
      <w:pPr>
        <w:spacing w:after="0"/>
        <w:ind w:left="0"/>
        <w:jc w:val="both"/>
      </w:pPr>
      <w:r>
        <w:rPr>
          <w:rFonts w:ascii="Times New Roman"/>
          <w:b w:val="false"/>
          <w:i w:val="false"/>
          <w:color w:val="000000"/>
          <w:sz w:val="28"/>
        </w:rPr>
        <w:t>
      2. Осы есеп нысанын жүргізудің негізгі міндеті мемлекеттік атаулы әлеуметтік көмектішартты ақшалай көмек түрінде тағайындауға және төлеуге мониторингті жүзеге асыру болып табылады.</w:t>
      </w:r>
    </w:p>
    <w:bookmarkEnd w:id="79"/>
    <w:bookmarkStart w:name="z89" w:id="80"/>
    <w:p>
      <w:pPr>
        <w:spacing w:after="0"/>
        <w:ind w:left="0"/>
        <w:jc w:val="both"/>
      </w:pPr>
      <w:r>
        <w:rPr>
          <w:rFonts w:ascii="Times New Roman"/>
          <w:b w:val="false"/>
          <w:i w:val="false"/>
          <w:color w:val="000000"/>
          <w:sz w:val="28"/>
        </w:rPr>
        <w:t>
      3. Есеп нысанын облыстық, республикалық маңызы бар қалалардың, астананың жұмыспен қамтуды үйлестіру және әлеуметтік бағдарламалар басқармалары (бұдан әрі – Басқарма) толтырады (қалыптастырады) және ай сайын есепті кезеңнен кейінгі айдың 5-күніне қарай ұсынады.</w:t>
      </w:r>
    </w:p>
    <w:bookmarkEnd w:id="80"/>
    <w:bookmarkStart w:name="z90" w:id="81"/>
    <w:p>
      <w:pPr>
        <w:spacing w:after="0"/>
        <w:ind w:left="0"/>
        <w:jc w:val="both"/>
      </w:pPr>
      <w:r>
        <w:rPr>
          <w:rFonts w:ascii="Times New Roman"/>
          <w:b w:val="false"/>
          <w:i w:val="false"/>
          <w:color w:val="000000"/>
          <w:sz w:val="28"/>
        </w:rPr>
        <w:t>
      4. Есеп нысанына облыстық, республикалық маңызы бар қалалар және астана басқармаларының басшысы, ал ол болмаған жағдайда оның міндетін атқарушы адам қол қояды.</w:t>
      </w:r>
    </w:p>
    <w:bookmarkEnd w:id="81"/>
    <w:bookmarkStart w:name="z91" w:id="82"/>
    <w:p>
      <w:pPr>
        <w:spacing w:after="0"/>
        <w:ind w:left="0"/>
        <w:jc w:val="both"/>
      </w:pPr>
      <w:r>
        <w:rPr>
          <w:rFonts w:ascii="Times New Roman"/>
          <w:b w:val="false"/>
          <w:i w:val="false"/>
          <w:color w:val="000000"/>
          <w:sz w:val="28"/>
        </w:rPr>
        <w:t xml:space="preserve">
      5. Осы бұйрықтың </w:t>
      </w:r>
      <w:r>
        <w:rPr>
          <w:rFonts w:ascii="Times New Roman"/>
          <w:b w:val="false"/>
          <w:i w:val="false"/>
          <w:color w:val="000000"/>
          <w:sz w:val="28"/>
        </w:rPr>
        <w:t>3-қосымшасымен</w:t>
      </w:r>
      <w:r>
        <w:rPr>
          <w:rFonts w:ascii="Times New Roman"/>
          <w:b w:val="false"/>
          <w:i w:val="false"/>
          <w:color w:val="000000"/>
          <w:sz w:val="28"/>
        </w:rPr>
        <w:t xml:space="preserve"> бекітілген нысан бойынша мемлекеттік атаулы әлеуметтік көмекті тағайындау және төлеу туралы ай сайынғы есепті "Еңбек ресурстарын дамыту орталығы" акционерлік қоғамы Басқармалар жалпы Қазақстан Республикасы бойынша және облыстар, республикалық маңызы бар қалалар және астана, қалалық және ауылдық жерлер бөлінісінде ұсынған деректер негізінде орталықтан жасайды (қалыптастырады) және Қазақстан Республикасы Еңбек және халықты әлеуметтік қорғау министрлігіне есепті кезеңнен кейінгі айдың 10-күніне қарай ай сайын ұсынады.</w:t>
      </w:r>
    </w:p>
    <w:bookmarkEnd w:id="82"/>
    <w:bookmarkStart w:name="z92" w:id="83"/>
    <w:p>
      <w:pPr>
        <w:spacing w:after="0"/>
        <w:ind w:left="0"/>
        <w:jc w:val="both"/>
      </w:pPr>
      <w:r>
        <w:rPr>
          <w:rFonts w:ascii="Times New Roman"/>
          <w:b w:val="false"/>
          <w:i w:val="false"/>
          <w:color w:val="000000"/>
          <w:sz w:val="28"/>
        </w:rPr>
        <w:t>
      6. Есеп нысаны әкімшілік деректер негізінде есепті кезеңнен кейінгі айдың бірінші күніндегі жағдай бойынша жасалады. Есептің барлық көрсеткіштері ағымдағы жылдың басынан үдемелі қорытындымен көрсетіледі, бұл ретте әрбір нақты өтініш берушіні (отбасын), отбасы мүшелерін ескерген және олардың мемлекеттік атаулы әлеуметтік көмек алуға қайта берілген өтініштерінің санына қарамастан есепке тек бір рет қана қосқан жөн.</w:t>
      </w:r>
    </w:p>
    <w:bookmarkEnd w:id="83"/>
    <w:bookmarkStart w:name="z93" w:id="84"/>
    <w:p>
      <w:pPr>
        <w:spacing w:after="0"/>
        <w:ind w:left="0"/>
        <w:jc w:val="left"/>
      </w:pPr>
      <w:r>
        <w:rPr>
          <w:rFonts w:ascii="Times New Roman"/>
          <w:b/>
          <w:i w:val="false"/>
          <w:color w:val="000000"/>
        </w:rPr>
        <w:t xml:space="preserve"> 2-тарау. Есеп нысанын толтыру бойынша түсіндірме</w:t>
      </w:r>
    </w:p>
    <w:bookmarkEnd w:id="84"/>
    <w:bookmarkStart w:name="z94" w:id="85"/>
    <w:p>
      <w:pPr>
        <w:spacing w:after="0"/>
        <w:ind w:left="0"/>
        <w:jc w:val="both"/>
      </w:pPr>
      <w:r>
        <w:rPr>
          <w:rFonts w:ascii="Times New Roman"/>
          <w:b w:val="false"/>
          <w:i w:val="false"/>
          <w:color w:val="000000"/>
          <w:sz w:val="28"/>
        </w:rPr>
        <w:t>
      7. "А" бағанында облыстар, республикалық маңызы бар қалалар және астана бөлінісінде реті бойынша нөмірленуі көрсетіледі.</w:t>
      </w:r>
    </w:p>
    <w:bookmarkEnd w:id="85"/>
    <w:bookmarkStart w:name="z95" w:id="86"/>
    <w:p>
      <w:pPr>
        <w:spacing w:after="0"/>
        <w:ind w:left="0"/>
        <w:jc w:val="both"/>
      </w:pPr>
      <w:r>
        <w:rPr>
          <w:rFonts w:ascii="Times New Roman"/>
          <w:b w:val="false"/>
          <w:i w:val="false"/>
          <w:color w:val="000000"/>
          <w:sz w:val="28"/>
        </w:rPr>
        <w:t>
      8. "Б" бағанында қалалық және ауылдық жерлер бөлінісінде облыстардың, республикалық маңызы бар қалалардың және астананың атауы көрсетіледі.</w:t>
      </w:r>
    </w:p>
    <w:bookmarkEnd w:id="86"/>
    <w:bookmarkStart w:name="z96" w:id="87"/>
    <w:p>
      <w:pPr>
        <w:spacing w:after="0"/>
        <w:ind w:left="0"/>
        <w:jc w:val="both"/>
      </w:pPr>
      <w:r>
        <w:rPr>
          <w:rFonts w:ascii="Times New Roman"/>
          <w:b w:val="false"/>
          <w:i w:val="false"/>
          <w:color w:val="000000"/>
          <w:sz w:val="28"/>
        </w:rPr>
        <w:t>
      9. "В" бағанында Қазақстан Республикасы Ұлттық экономика министрлігінің Статистика комитетінің ресми интернет-ресурсында орналастырылған Әкімшілік-аумақтық объектілердің жіктеуіші (ӘАОЖ) бойынша облыстың, республикалық маңызы бар қаланың, астананың коды көрсетіледі.</w:t>
      </w:r>
    </w:p>
    <w:bookmarkEnd w:id="87"/>
    <w:bookmarkStart w:name="z97" w:id="88"/>
    <w:p>
      <w:pPr>
        <w:spacing w:after="0"/>
        <w:ind w:left="0"/>
        <w:jc w:val="both"/>
      </w:pPr>
      <w:r>
        <w:rPr>
          <w:rFonts w:ascii="Times New Roman"/>
          <w:b w:val="false"/>
          <w:i w:val="false"/>
          <w:color w:val="000000"/>
          <w:sz w:val="28"/>
        </w:rPr>
        <w:t>
      10. 1-бағанда есепті кезеңнің басына шартты ақшалай көмек түріндегі мемлекеттік атаулы әлеуметтік көмектің төленбей қалған сомасы мың теңгемен көрсетіледі.</w:t>
      </w:r>
    </w:p>
    <w:bookmarkEnd w:id="88"/>
    <w:bookmarkStart w:name="z98" w:id="89"/>
    <w:p>
      <w:pPr>
        <w:spacing w:after="0"/>
        <w:ind w:left="0"/>
        <w:jc w:val="both"/>
      </w:pPr>
      <w:r>
        <w:rPr>
          <w:rFonts w:ascii="Times New Roman"/>
          <w:b w:val="false"/>
          <w:i w:val="false"/>
          <w:color w:val="000000"/>
          <w:sz w:val="28"/>
        </w:rPr>
        <w:t>
      11. 2-бағанда есепті кезеңде шартты ақшалай көмек түріндегі мемлекеттік атаулы әлеуметтік көмек тағайындалған отбасылардың саны көрсетіледі.</w:t>
      </w:r>
    </w:p>
    <w:bookmarkEnd w:id="89"/>
    <w:bookmarkStart w:name="z99" w:id="90"/>
    <w:p>
      <w:pPr>
        <w:spacing w:after="0"/>
        <w:ind w:left="0"/>
        <w:jc w:val="both"/>
      </w:pPr>
      <w:r>
        <w:rPr>
          <w:rFonts w:ascii="Times New Roman"/>
          <w:b w:val="false"/>
          <w:i w:val="false"/>
          <w:color w:val="000000"/>
          <w:sz w:val="28"/>
        </w:rPr>
        <w:t>
      12. 3-бағанда есепті кезеңде шартты ақшалай көмек түріндегі мемлекеттік атаулы әлеуметтік көмек тағайындалған адамдардың саны көрсетіледі.</w:t>
      </w:r>
    </w:p>
    <w:bookmarkEnd w:id="90"/>
    <w:bookmarkStart w:name="z100" w:id="91"/>
    <w:p>
      <w:pPr>
        <w:spacing w:after="0"/>
        <w:ind w:left="0"/>
        <w:jc w:val="both"/>
      </w:pPr>
      <w:r>
        <w:rPr>
          <w:rFonts w:ascii="Times New Roman"/>
          <w:b w:val="false"/>
          <w:i w:val="false"/>
          <w:color w:val="000000"/>
          <w:sz w:val="28"/>
        </w:rPr>
        <w:t>
      13. 4-бағанда есепті кезеңде шартты ақшалай көмек түріндегі мемлекеттік атаулы әлеуметтік көмекті төлеу үшін тағайындалған сомасы мың теңгемен көрсетіледі.</w:t>
      </w:r>
    </w:p>
    <w:bookmarkEnd w:id="91"/>
    <w:bookmarkStart w:name="z101" w:id="92"/>
    <w:p>
      <w:pPr>
        <w:spacing w:after="0"/>
        <w:ind w:left="0"/>
        <w:jc w:val="both"/>
      </w:pPr>
      <w:r>
        <w:rPr>
          <w:rFonts w:ascii="Times New Roman"/>
          <w:b w:val="false"/>
          <w:i w:val="false"/>
          <w:color w:val="000000"/>
          <w:sz w:val="28"/>
        </w:rPr>
        <w:t>
      14. 5-бағанда есепті кезеңде шартты ақшалай көмек түріндегі мемлекеттік атаулы әлеуметтік көмекті төлеу үшін тағайындалған соманың орташа көлемі теңгемен көрсетіледі.</w:t>
      </w:r>
    </w:p>
    <w:bookmarkEnd w:id="92"/>
    <w:bookmarkStart w:name="z102" w:id="93"/>
    <w:p>
      <w:pPr>
        <w:spacing w:after="0"/>
        <w:ind w:left="0"/>
        <w:jc w:val="both"/>
      </w:pPr>
      <w:r>
        <w:rPr>
          <w:rFonts w:ascii="Times New Roman"/>
          <w:b w:val="false"/>
          <w:i w:val="false"/>
          <w:color w:val="000000"/>
          <w:sz w:val="28"/>
        </w:rPr>
        <w:t>
      15. 6-бағанда есепті кезеңде шартты ақшалай көмек түріндегі мемлекеттік атаулы әлеуметтік көмек төленген отбасылардың саны көрсетіледі.</w:t>
      </w:r>
    </w:p>
    <w:bookmarkEnd w:id="93"/>
    <w:bookmarkStart w:name="z103" w:id="94"/>
    <w:p>
      <w:pPr>
        <w:spacing w:after="0"/>
        <w:ind w:left="0"/>
        <w:jc w:val="both"/>
      </w:pPr>
      <w:r>
        <w:rPr>
          <w:rFonts w:ascii="Times New Roman"/>
          <w:b w:val="false"/>
          <w:i w:val="false"/>
          <w:color w:val="000000"/>
          <w:sz w:val="28"/>
        </w:rPr>
        <w:t>
      16. 7-бағанда есепті кезеңде шартты ақшалай көмек түріндегі мемлекеттік атаулы әлеуметтік көмек төленген адамдардың саны көрсетіледі.</w:t>
      </w:r>
    </w:p>
    <w:bookmarkEnd w:id="94"/>
    <w:bookmarkStart w:name="z104" w:id="95"/>
    <w:p>
      <w:pPr>
        <w:spacing w:after="0"/>
        <w:ind w:left="0"/>
        <w:jc w:val="both"/>
      </w:pPr>
      <w:r>
        <w:rPr>
          <w:rFonts w:ascii="Times New Roman"/>
          <w:b w:val="false"/>
          <w:i w:val="false"/>
          <w:color w:val="000000"/>
          <w:sz w:val="28"/>
        </w:rPr>
        <w:t>
      17. 8-бағанда есепті кезеңде шартты ақшалай көмек түріндегі мемлекеттік атаулы әлеуметтік көмекке төленген сома мың теңгемен көрсетіледі.</w:t>
      </w:r>
    </w:p>
    <w:bookmarkEnd w:id="95"/>
    <w:bookmarkStart w:name="z105" w:id="96"/>
    <w:p>
      <w:pPr>
        <w:spacing w:after="0"/>
        <w:ind w:left="0"/>
        <w:jc w:val="both"/>
      </w:pPr>
      <w:r>
        <w:rPr>
          <w:rFonts w:ascii="Times New Roman"/>
          <w:b w:val="false"/>
          <w:i w:val="false"/>
          <w:color w:val="000000"/>
          <w:sz w:val="28"/>
        </w:rPr>
        <w:t>
      18. 9-бағанда есепті кезеңде шартты ақшалай көмек түріндегі мемлекеттік атаулы әлеуметтік көмектің төленген сомасының орташа мөлшері теңгемен көрсетіледі.</w:t>
      </w:r>
    </w:p>
    <w:bookmarkEnd w:id="9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Еңбек және халықты әлеуметтік</w:t>
            </w:r>
            <w:r>
              <w:br/>
            </w:r>
            <w:r>
              <w:rPr>
                <w:rFonts w:ascii="Times New Roman"/>
                <w:b w:val="false"/>
                <w:i w:val="false"/>
                <w:color w:val="000000"/>
                <w:sz w:val="20"/>
              </w:rPr>
              <w:t>қорғау министрінің</w:t>
            </w:r>
            <w:r>
              <w:br/>
            </w:r>
            <w:r>
              <w:rPr>
                <w:rFonts w:ascii="Times New Roman"/>
                <w:b w:val="false"/>
                <w:i w:val="false"/>
                <w:color w:val="000000"/>
                <w:sz w:val="20"/>
              </w:rPr>
              <w:t>2020 жылғы 24 желтоқсандағы</w:t>
            </w:r>
            <w:r>
              <w:br/>
            </w:r>
            <w:r>
              <w:rPr>
                <w:rFonts w:ascii="Times New Roman"/>
                <w:b w:val="false"/>
                <w:i w:val="false"/>
                <w:color w:val="000000"/>
                <w:sz w:val="20"/>
              </w:rPr>
              <w:t>№ 534 бұйрығына 4 -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Еңбек және халықты әлеуметтік</w:t>
            </w:r>
            <w:r>
              <w:br/>
            </w:r>
            <w:r>
              <w:rPr>
                <w:rFonts w:ascii="Times New Roman"/>
                <w:b w:val="false"/>
                <w:i w:val="false"/>
                <w:color w:val="000000"/>
                <w:sz w:val="20"/>
              </w:rPr>
              <w:t>қорғау министрінің</w:t>
            </w:r>
            <w:r>
              <w:br/>
            </w:r>
            <w:r>
              <w:rPr>
                <w:rFonts w:ascii="Times New Roman"/>
                <w:b w:val="false"/>
                <w:i w:val="false"/>
                <w:color w:val="000000"/>
                <w:sz w:val="20"/>
              </w:rPr>
              <w:t>2018 жылғы 10 тамыздағы</w:t>
            </w:r>
            <w:r>
              <w:br/>
            </w:r>
            <w:r>
              <w:rPr>
                <w:rFonts w:ascii="Times New Roman"/>
                <w:b w:val="false"/>
                <w:i w:val="false"/>
                <w:color w:val="000000"/>
                <w:sz w:val="20"/>
              </w:rPr>
              <w:t>№ 347 бұйрығына 4-қосымша</w:t>
            </w:r>
          </w:p>
        </w:tc>
      </w:tr>
    </w:tbl>
    <w:bookmarkStart w:name="z107" w:id="97"/>
    <w:p>
      <w:pPr>
        <w:spacing w:after="0"/>
        <w:ind w:left="0"/>
        <w:jc w:val="left"/>
      </w:pPr>
      <w:r>
        <w:rPr>
          <w:rFonts w:ascii="Times New Roman"/>
          <w:b/>
          <w:i w:val="false"/>
          <w:color w:val="000000"/>
        </w:rPr>
        <w:t xml:space="preserve"> Әкімшілік деректерді жинауға арналған нысан Әкімшілік деректердің нысаны интернет - ресурста орналастырылған: https://www.gov.kz/memleket/entities/enbek/documents/details/68736?lang=ru Мемлекеттік атаулы әлеуметтік көмекті тағайындау және төлеу туралы тоқсан сайынғы есеп Есептік кезең 20___ жылғы __________</w:t>
      </w:r>
    </w:p>
    <w:bookmarkEnd w:id="97"/>
    <w:p>
      <w:pPr>
        <w:spacing w:after="0"/>
        <w:ind w:left="0"/>
        <w:jc w:val="both"/>
      </w:pPr>
      <w:r>
        <w:rPr>
          <w:rFonts w:ascii="Times New Roman"/>
          <w:b w:val="false"/>
          <w:i w:val="false"/>
          <w:color w:val="000000"/>
          <w:sz w:val="28"/>
        </w:rPr>
        <w:t>
      Индексі: 1-ШАКМАӘКТТЕ</w:t>
      </w:r>
    </w:p>
    <w:p>
      <w:pPr>
        <w:spacing w:after="0"/>
        <w:ind w:left="0"/>
        <w:jc w:val="both"/>
      </w:pPr>
      <w:r>
        <w:rPr>
          <w:rFonts w:ascii="Times New Roman"/>
          <w:b w:val="false"/>
          <w:i w:val="false"/>
          <w:color w:val="000000"/>
          <w:sz w:val="28"/>
        </w:rPr>
        <w:t>
      Кезеңділігі: тоқсан сайын</w:t>
      </w:r>
    </w:p>
    <w:p>
      <w:pPr>
        <w:spacing w:after="0"/>
        <w:ind w:left="0"/>
        <w:jc w:val="both"/>
      </w:pPr>
      <w:r>
        <w:rPr>
          <w:rFonts w:ascii="Times New Roman"/>
          <w:b w:val="false"/>
          <w:i w:val="false"/>
          <w:color w:val="000000"/>
          <w:sz w:val="28"/>
        </w:rPr>
        <w:t>
      Ұсынатын тұлғалар тобы: облыстық, республикалық маңызы бар қалалардың, астананың жұмыспен қамтуды үйлестіру және әлеуметтік бағдарламалар басқармалары</w:t>
      </w:r>
    </w:p>
    <w:p>
      <w:pPr>
        <w:spacing w:after="0"/>
        <w:ind w:left="0"/>
        <w:jc w:val="both"/>
      </w:pPr>
      <w:r>
        <w:rPr>
          <w:rFonts w:ascii="Times New Roman"/>
          <w:b w:val="false"/>
          <w:i w:val="false"/>
          <w:color w:val="000000"/>
          <w:sz w:val="28"/>
        </w:rPr>
        <w:t>
      Қайда ұсынады: "Еңбек ресурстарын дамыту орталығы" акционерлік қоғамы, Қазақстан Республикасы Еңбек және халықты әлеуметтік қорғау министрлігі</w:t>
      </w:r>
    </w:p>
    <w:p>
      <w:pPr>
        <w:spacing w:after="0"/>
        <w:ind w:left="0"/>
        <w:jc w:val="both"/>
      </w:pPr>
      <w:r>
        <w:rPr>
          <w:rFonts w:ascii="Times New Roman"/>
          <w:b w:val="false"/>
          <w:i w:val="false"/>
          <w:color w:val="000000"/>
          <w:sz w:val="28"/>
        </w:rPr>
        <w:t>
      Тапсыру мерзімі: облыстық, республикалық маңызы бар қалалардың, астананың жұмыспен қамтуды үйлестіру және әлеуметтік бағдарламалар басқармалары тоқсан сайын есепті тоқсаннан кейінгі айдың 5-күніне қарай "Еңбек ресурстарын дамыту орталығы" акционерлік қоғамына, "Еңбек ресурстарын дамыту орталығы" акционерлік қоғамы тоқсан сайын есепті тоқсаннан кейінгі айдың тоқсаннан кейінгі айдың 10-күніне қарай Қазақстан Республикасы Еңбек және халықты әлеуметтік қорғау министрлігіне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Өңірлердің атауы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Әкімшілік-аумақтық объектілердің жіктеуіші бойынша облыстың, республикалық маңызы бар қаланың, астананың коды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тоқсанға тағайындалды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тоқсанға төленді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мөлше-рі, теңге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мөлше-рі, теңге</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республикалық маңызы бар қаланың немесе астананың атауы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Атауы                                    Мекенжайы</w:t>
      </w:r>
    </w:p>
    <w:p>
      <w:pPr>
        <w:spacing w:after="0"/>
        <w:ind w:left="0"/>
        <w:jc w:val="both"/>
      </w:pPr>
      <w:r>
        <w:rPr>
          <w:rFonts w:ascii="Times New Roman"/>
          <w:b w:val="false"/>
          <w:i w:val="false"/>
          <w:color w:val="000000"/>
          <w:sz w:val="28"/>
        </w:rPr>
        <w:t>
      _____________________________            _________________________________</w:t>
      </w:r>
    </w:p>
    <w:p>
      <w:pPr>
        <w:spacing w:after="0"/>
        <w:ind w:left="0"/>
        <w:jc w:val="both"/>
      </w:pPr>
      <w:r>
        <w:rPr>
          <w:rFonts w:ascii="Times New Roman"/>
          <w:b w:val="false"/>
          <w:i w:val="false"/>
          <w:color w:val="000000"/>
          <w:sz w:val="28"/>
        </w:rPr>
        <w:t>
      _____________________________            _________________________________</w:t>
      </w:r>
    </w:p>
    <w:p>
      <w:pPr>
        <w:spacing w:after="0"/>
        <w:ind w:left="0"/>
        <w:jc w:val="both"/>
      </w:pPr>
      <w:r>
        <w:rPr>
          <w:rFonts w:ascii="Times New Roman"/>
          <w:b w:val="false"/>
          <w:i w:val="false"/>
          <w:color w:val="000000"/>
          <w:sz w:val="28"/>
        </w:rPr>
        <w:t>
      Телефон ___________________________________________________________________</w:t>
      </w:r>
    </w:p>
    <w:p>
      <w:pPr>
        <w:spacing w:after="0"/>
        <w:ind w:left="0"/>
        <w:jc w:val="both"/>
      </w:pPr>
      <w:r>
        <w:rPr>
          <w:rFonts w:ascii="Times New Roman"/>
          <w:b w:val="false"/>
          <w:i w:val="false"/>
          <w:color w:val="000000"/>
          <w:sz w:val="28"/>
        </w:rPr>
        <w:t>
      Электрондық почта мекенжайы________________________________________________</w:t>
      </w:r>
    </w:p>
    <w:p>
      <w:pPr>
        <w:spacing w:after="0"/>
        <w:ind w:left="0"/>
        <w:jc w:val="both"/>
      </w:pPr>
      <w:r>
        <w:rPr>
          <w:rFonts w:ascii="Times New Roman"/>
          <w:b w:val="false"/>
          <w:i w:val="false"/>
          <w:color w:val="000000"/>
          <w:sz w:val="28"/>
        </w:rPr>
        <w:t>
      Орындаушы ________________________________________________________________</w:t>
      </w:r>
    </w:p>
    <w:p>
      <w:pPr>
        <w:spacing w:after="0"/>
        <w:ind w:left="0"/>
        <w:jc w:val="both"/>
      </w:pPr>
      <w:r>
        <w:rPr>
          <w:rFonts w:ascii="Times New Roman"/>
          <w:b w:val="false"/>
          <w:i w:val="false"/>
          <w:color w:val="000000"/>
          <w:sz w:val="28"/>
        </w:rPr>
        <w:t>
      тегі, аты және әкесінің аты (бар болған жағдайда) қолы, телефон</w:t>
      </w:r>
    </w:p>
    <w:p>
      <w:pPr>
        <w:spacing w:after="0"/>
        <w:ind w:left="0"/>
        <w:jc w:val="both"/>
      </w:pPr>
      <w:r>
        <w:rPr>
          <w:rFonts w:ascii="Times New Roman"/>
          <w:b w:val="false"/>
          <w:i w:val="false"/>
          <w:color w:val="000000"/>
          <w:sz w:val="28"/>
        </w:rPr>
        <w:t>
      Басшы немесе оның міндетін атқарушы адам ____________________________________</w:t>
      </w:r>
    </w:p>
    <w:p>
      <w:pPr>
        <w:spacing w:after="0"/>
        <w:ind w:left="0"/>
        <w:jc w:val="both"/>
      </w:pPr>
      <w:r>
        <w:rPr>
          <w:rFonts w:ascii="Times New Roman"/>
          <w:b w:val="false"/>
          <w:i w:val="false"/>
          <w:color w:val="000000"/>
          <w:sz w:val="28"/>
        </w:rPr>
        <w:t>
      ___________________________________________________________________________</w:t>
      </w:r>
    </w:p>
    <w:p>
      <w:pPr>
        <w:spacing w:after="0"/>
        <w:ind w:left="0"/>
        <w:jc w:val="both"/>
      </w:pPr>
      <w:r>
        <w:rPr>
          <w:rFonts w:ascii="Times New Roman"/>
          <w:b w:val="false"/>
          <w:i w:val="false"/>
          <w:color w:val="000000"/>
          <w:sz w:val="28"/>
        </w:rPr>
        <w:t>
      тегі, аты және әкесінің аты (бар болған жағдайда) қолы</w:t>
      </w:r>
    </w:p>
    <w:p>
      <w:pPr>
        <w:spacing w:after="0"/>
        <w:ind w:left="0"/>
        <w:jc w:val="both"/>
      </w:pPr>
      <w:r>
        <w:rPr>
          <w:rFonts w:ascii="Times New Roman"/>
          <w:b w:val="false"/>
          <w:i w:val="false"/>
          <w:color w:val="000000"/>
          <w:sz w:val="28"/>
        </w:rPr>
        <w:t>
      Мөрдің орны (жеке кәсіпкерлер болып табылатын тұлғалардан қоспағанда)</w:t>
      </w:r>
    </w:p>
    <w:bookmarkStart w:name="z108" w:id="98"/>
    <w:p>
      <w:pPr>
        <w:spacing w:after="0"/>
        <w:ind w:left="0"/>
        <w:jc w:val="left"/>
      </w:pPr>
      <w:r>
        <w:rPr>
          <w:rFonts w:ascii="Times New Roman"/>
          <w:b/>
          <w:i w:val="false"/>
          <w:color w:val="000000"/>
        </w:rPr>
        <w:t xml:space="preserve"> Әкімшілік деректерін жинауға арналған нысанды толтыру бойынша түсіндірме "Мемлекеттік атаулы әлеуметтік көмекті тағайындау және толеу туралы тоқсан сайынғы есеп" (Нысанның индексі: 1-ШАКМАӘКТТЕ, кезеңділігі: тоқсан сайын)</w:t>
      </w:r>
    </w:p>
    <w:bookmarkEnd w:id="98"/>
    <w:bookmarkStart w:name="z109" w:id="99"/>
    <w:p>
      <w:pPr>
        <w:spacing w:after="0"/>
        <w:ind w:left="0"/>
        <w:jc w:val="left"/>
      </w:pPr>
      <w:r>
        <w:rPr>
          <w:rFonts w:ascii="Times New Roman"/>
          <w:b/>
          <w:i w:val="false"/>
          <w:color w:val="000000"/>
        </w:rPr>
        <w:t xml:space="preserve"> 1-тарау. Жалпы ережелер</w:t>
      </w:r>
    </w:p>
    <w:bookmarkEnd w:id="99"/>
    <w:bookmarkStart w:name="z110" w:id="100"/>
    <w:p>
      <w:pPr>
        <w:spacing w:after="0"/>
        <w:ind w:left="0"/>
        <w:jc w:val="both"/>
      </w:pPr>
      <w:r>
        <w:rPr>
          <w:rFonts w:ascii="Times New Roman"/>
          <w:b w:val="false"/>
          <w:i w:val="false"/>
          <w:color w:val="000000"/>
          <w:sz w:val="28"/>
        </w:rPr>
        <w:t>
      1. Осы түсіндірме мемлекеттік атаулы әлеуметтік көмекті тағайындау және төлеу туралы есептің нысанын (бұдан әрі – есеп нысаны) толтыру (қалыптастыру) бойынша бірыңғай талаптарды айқындайды.</w:t>
      </w:r>
    </w:p>
    <w:bookmarkEnd w:id="100"/>
    <w:bookmarkStart w:name="z111" w:id="101"/>
    <w:p>
      <w:pPr>
        <w:spacing w:after="0"/>
        <w:ind w:left="0"/>
        <w:jc w:val="both"/>
      </w:pPr>
      <w:r>
        <w:rPr>
          <w:rFonts w:ascii="Times New Roman"/>
          <w:b w:val="false"/>
          <w:i w:val="false"/>
          <w:color w:val="000000"/>
          <w:sz w:val="28"/>
        </w:rPr>
        <w:t>
      2. Осы есеп нысанын жүргізудің негізгі міндеті мемлекеттік атаулы әлеуметтік көмектітағайындауға және төлеуге мониторингті жүзеге асыру болып табылады.</w:t>
      </w:r>
    </w:p>
    <w:bookmarkEnd w:id="101"/>
    <w:bookmarkStart w:name="z112" w:id="102"/>
    <w:p>
      <w:pPr>
        <w:spacing w:after="0"/>
        <w:ind w:left="0"/>
        <w:jc w:val="both"/>
      </w:pPr>
      <w:r>
        <w:rPr>
          <w:rFonts w:ascii="Times New Roman"/>
          <w:b w:val="false"/>
          <w:i w:val="false"/>
          <w:color w:val="000000"/>
          <w:sz w:val="28"/>
        </w:rPr>
        <w:t xml:space="preserve">
      3. Есеп нысанын облыстық, республикалық маңызы бар қалалардың, астананың жұмыспен қамтуды үйлестіру және әлеуметтік бағдарламалар басқармалары (бұдан әрі – Басқарма) толтырады (қалыптастырады) және тоқсан сайын, есепті тоқсаннан кейінгі айдың 5-күніне қарай ұсынады. </w:t>
      </w:r>
    </w:p>
    <w:bookmarkEnd w:id="102"/>
    <w:bookmarkStart w:name="z113" w:id="103"/>
    <w:p>
      <w:pPr>
        <w:spacing w:after="0"/>
        <w:ind w:left="0"/>
        <w:jc w:val="both"/>
      </w:pPr>
      <w:r>
        <w:rPr>
          <w:rFonts w:ascii="Times New Roman"/>
          <w:b w:val="false"/>
          <w:i w:val="false"/>
          <w:color w:val="000000"/>
          <w:sz w:val="28"/>
        </w:rPr>
        <w:t>
      4. Есеп нысанына облыстық, республикалық маңызы бар қалалар және астана басқармаларының басшысы, ал ол болмаған жағдайда оның міндетін атқарушы адам қол қояды.</w:t>
      </w:r>
    </w:p>
    <w:bookmarkEnd w:id="103"/>
    <w:bookmarkStart w:name="z114" w:id="104"/>
    <w:p>
      <w:pPr>
        <w:spacing w:after="0"/>
        <w:ind w:left="0"/>
        <w:jc w:val="both"/>
      </w:pPr>
      <w:r>
        <w:rPr>
          <w:rFonts w:ascii="Times New Roman"/>
          <w:b w:val="false"/>
          <w:i w:val="false"/>
          <w:color w:val="000000"/>
          <w:sz w:val="28"/>
        </w:rPr>
        <w:t xml:space="preserve">
      5. Осы бұйрықтың </w:t>
      </w:r>
      <w:r>
        <w:rPr>
          <w:rFonts w:ascii="Times New Roman"/>
          <w:b w:val="false"/>
          <w:i w:val="false"/>
          <w:color w:val="000000"/>
          <w:sz w:val="28"/>
        </w:rPr>
        <w:t>4-қосымшасымен</w:t>
      </w:r>
      <w:r>
        <w:rPr>
          <w:rFonts w:ascii="Times New Roman"/>
          <w:b w:val="false"/>
          <w:i w:val="false"/>
          <w:color w:val="000000"/>
          <w:sz w:val="28"/>
        </w:rPr>
        <w:t xml:space="preserve"> бекітілген нысан бойынша мемлекеттік атаулы әлеуметтік көмекті тағайындау және төлеу туралы тоқсан сайынғы есептерді "Еңбек ресурстарын дамыту орталығы" акционерлік қоғамы Басқармалар жалпы Қазақстан Республикасы бойынша және облыстар, республикалық маңызы бар қалалар және астана, қалалық және ауылдық жерлер бөлінісінде ұсынған деректер негізінде орталықтан жасайды (қалыптастырады) және Қазақстан Республикасы Еңбек және халықты әлеуметтік қорғау министрлігіне есепті тоқсаннан кейінгі айдың 10-күніне қарай тоқсан сайын ұсынады.</w:t>
      </w:r>
    </w:p>
    <w:bookmarkEnd w:id="104"/>
    <w:bookmarkStart w:name="z115" w:id="105"/>
    <w:p>
      <w:pPr>
        <w:spacing w:after="0"/>
        <w:ind w:left="0"/>
        <w:jc w:val="both"/>
      </w:pPr>
      <w:r>
        <w:rPr>
          <w:rFonts w:ascii="Times New Roman"/>
          <w:b w:val="false"/>
          <w:i w:val="false"/>
          <w:color w:val="000000"/>
          <w:sz w:val="28"/>
        </w:rPr>
        <w:t>
      6. Есеп нысаны әкімшілік деректер негізінде есепті кезеңнен кейінгі тоқсанның бірінші күніндегі жағдай бойынша жасалады. Есептің барлық көрсеткіштері ағымдағы тоқсанның басынан бастап өсу қорытындысымен келтіріледі, бұл ретте әрбір нақты өтініш беруші (отбасы), отбасы мүшелері есепті жыл ішіндегі мемлекеттік атаулы әлеуметтік көмекке олардың өтініштерінің санына қарамастан есепке алынуы және есепке енгізілуі тиіс.</w:t>
      </w:r>
    </w:p>
    <w:bookmarkEnd w:id="105"/>
    <w:bookmarkStart w:name="z116" w:id="106"/>
    <w:p>
      <w:pPr>
        <w:spacing w:after="0"/>
        <w:ind w:left="0"/>
        <w:jc w:val="left"/>
      </w:pPr>
      <w:r>
        <w:rPr>
          <w:rFonts w:ascii="Times New Roman"/>
          <w:b/>
          <w:i w:val="false"/>
          <w:color w:val="000000"/>
        </w:rPr>
        <w:t xml:space="preserve"> 2-тарау. Есеп нысанын толтыру бойынша түсіндірме</w:t>
      </w:r>
    </w:p>
    <w:bookmarkEnd w:id="106"/>
    <w:bookmarkStart w:name="z117" w:id="107"/>
    <w:p>
      <w:pPr>
        <w:spacing w:after="0"/>
        <w:ind w:left="0"/>
        <w:jc w:val="both"/>
      </w:pPr>
      <w:r>
        <w:rPr>
          <w:rFonts w:ascii="Times New Roman"/>
          <w:b w:val="false"/>
          <w:i w:val="false"/>
          <w:color w:val="000000"/>
          <w:sz w:val="28"/>
        </w:rPr>
        <w:t>
      7. "А" бағанында облыстар, республикалық маңызы бар қалалар және астана бөлінісінде реті бойынша нөмірленуі көрсетіледі.</w:t>
      </w:r>
    </w:p>
    <w:bookmarkEnd w:id="107"/>
    <w:bookmarkStart w:name="z118" w:id="108"/>
    <w:p>
      <w:pPr>
        <w:spacing w:after="0"/>
        <w:ind w:left="0"/>
        <w:jc w:val="both"/>
      </w:pPr>
      <w:r>
        <w:rPr>
          <w:rFonts w:ascii="Times New Roman"/>
          <w:b w:val="false"/>
          <w:i w:val="false"/>
          <w:color w:val="000000"/>
          <w:sz w:val="28"/>
        </w:rPr>
        <w:t>
      8. "Б" бағанында қалалық және ауылдық жерлер бөлінісінде облыстардың, республикалық маңызы бар қалалардың және астананың атауы көрсетіледі.</w:t>
      </w:r>
    </w:p>
    <w:bookmarkEnd w:id="108"/>
    <w:bookmarkStart w:name="z119" w:id="109"/>
    <w:p>
      <w:pPr>
        <w:spacing w:after="0"/>
        <w:ind w:left="0"/>
        <w:jc w:val="both"/>
      </w:pPr>
      <w:r>
        <w:rPr>
          <w:rFonts w:ascii="Times New Roman"/>
          <w:b w:val="false"/>
          <w:i w:val="false"/>
          <w:color w:val="000000"/>
          <w:sz w:val="28"/>
        </w:rPr>
        <w:t>
      9. "В" бағанында Қазақстан Республикасы Ұлттық экономика министрлігінің Статистика комитетінің ресми интернет-ресурсында орналастырылған Әкімшілік-аумақтық объектілердің жіктеуіші (ӘАОЖ) бойынша облыстың, республикалық маңызы бар қаланың, астананың коды көрсетіледі.</w:t>
      </w:r>
    </w:p>
    <w:bookmarkEnd w:id="109"/>
    <w:bookmarkStart w:name="z120" w:id="110"/>
    <w:p>
      <w:pPr>
        <w:spacing w:after="0"/>
        <w:ind w:left="0"/>
        <w:jc w:val="both"/>
      </w:pPr>
      <w:r>
        <w:rPr>
          <w:rFonts w:ascii="Times New Roman"/>
          <w:b w:val="false"/>
          <w:i w:val="false"/>
          <w:color w:val="000000"/>
          <w:sz w:val="28"/>
        </w:rPr>
        <w:t>
      10. 1-бағанда есепті тоқсанда мемлекеттік атаулы әлеуметтік көмек тағайындалған отбасылардың саны көрсетіледі.</w:t>
      </w:r>
    </w:p>
    <w:bookmarkEnd w:id="110"/>
    <w:bookmarkStart w:name="z121" w:id="111"/>
    <w:p>
      <w:pPr>
        <w:spacing w:after="0"/>
        <w:ind w:left="0"/>
        <w:jc w:val="both"/>
      </w:pPr>
      <w:r>
        <w:rPr>
          <w:rFonts w:ascii="Times New Roman"/>
          <w:b w:val="false"/>
          <w:i w:val="false"/>
          <w:color w:val="000000"/>
          <w:sz w:val="28"/>
        </w:rPr>
        <w:t>
      12. 2-бағанда есепті тоқсанда мемлекеттік атаулы әлеуметтік көмек тағайындалған адамдардың саны көрсетіледі.</w:t>
      </w:r>
    </w:p>
    <w:bookmarkEnd w:id="111"/>
    <w:bookmarkStart w:name="z122" w:id="112"/>
    <w:p>
      <w:pPr>
        <w:spacing w:after="0"/>
        <w:ind w:left="0"/>
        <w:jc w:val="both"/>
      </w:pPr>
      <w:r>
        <w:rPr>
          <w:rFonts w:ascii="Times New Roman"/>
          <w:b w:val="false"/>
          <w:i w:val="false"/>
          <w:color w:val="000000"/>
          <w:sz w:val="28"/>
        </w:rPr>
        <w:t>
      13. 3-бағанда есепті тоқсанда мемлекеттік атаулы әлеуметтік көмекті төлеу үшін тағайындалған сомасы мың теңгемен көрсетіледі.</w:t>
      </w:r>
    </w:p>
    <w:bookmarkEnd w:id="112"/>
    <w:bookmarkStart w:name="z123" w:id="113"/>
    <w:p>
      <w:pPr>
        <w:spacing w:after="0"/>
        <w:ind w:left="0"/>
        <w:jc w:val="both"/>
      </w:pPr>
      <w:r>
        <w:rPr>
          <w:rFonts w:ascii="Times New Roman"/>
          <w:b w:val="false"/>
          <w:i w:val="false"/>
          <w:color w:val="000000"/>
          <w:sz w:val="28"/>
        </w:rPr>
        <w:t>
      14. 4-бағанда есепті тоқсанда мемлекеттік атаулы әлеуметтік көмекті төлеу үшін тағайындалған соманың орташа көлемі теңгемен көрсетіледі.</w:t>
      </w:r>
    </w:p>
    <w:bookmarkEnd w:id="113"/>
    <w:bookmarkStart w:name="z124" w:id="114"/>
    <w:p>
      <w:pPr>
        <w:spacing w:after="0"/>
        <w:ind w:left="0"/>
        <w:jc w:val="both"/>
      </w:pPr>
      <w:r>
        <w:rPr>
          <w:rFonts w:ascii="Times New Roman"/>
          <w:b w:val="false"/>
          <w:i w:val="false"/>
          <w:color w:val="000000"/>
          <w:sz w:val="28"/>
        </w:rPr>
        <w:t>
      15. 5-бағанда есепті тоқсанда мемлекеттік атаулы әлеуметтік көмек төленген отбасылардың саны көрсетіледі.</w:t>
      </w:r>
    </w:p>
    <w:bookmarkEnd w:id="114"/>
    <w:bookmarkStart w:name="z125" w:id="115"/>
    <w:p>
      <w:pPr>
        <w:spacing w:after="0"/>
        <w:ind w:left="0"/>
        <w:jc w:val="both"/>
      </w:pPr>
      <w:r>
        <w:rPr>
          <w:rFonts w:ascii="Times New Roman"/>
          <w:b w:val="false"/>
          <w:i w:val="false"/>
          <w:color w:val="000000"/>
          <w:sz w:val="28"/>
        </w:rPr>
        <w:t>
      16. 6-бағанда есепті тоқсанда мемлекеттік атаулы әлеуметтік көмек төленген адамдардың саны көрсетіледі.</w:t>
      </w:r>
    </w:p>
    <w:bookmarkEnd w:id="115"/>
    <w:bookmarkStart w:name="z126" w:id="116"/>
    <w:p>
      <w:pPr>
        <w:spacing w:after="0"/>
        <w:ind w:left="0"/>
        <w:jc w:val="both"/>
      </w:pPr>
      <w:r>
        <w:rPr>
          <w:rFonts w:ascii="Times New Roman"/>
          <w:b w:val="false"/>
          <w:i w:val="false"/>
          <w:color w:val="000000"/>
          <w:sz w:val="28"/>
        </w:rPr>
        <w:t>
      17. 7-бағанда есепті тоқсанда мемлекеттік атаулы әлеуметтік көмекке төленген сома мың теңгемен көрсетіледі.</w:t>
      </w:r>
    </w:p>
    <w:bookmarkEnd w:id="116"/>
    <w:bookmarkStart w:name="z127" w:id="117"/>
    <w:p>
      <w:pPr>
        <w:spacing w:after="0"/>
        <w:ind w:left="0"/>
        <w:jc w:val="both"/>
      </w:pPr>
      <w:r>
        <w:rPr>
          <w:rFonts w:ascii="Times New Roman"/>
          <w:b w:val="false"/>
          <w:i w:val="false"/>
          <w:color w:val="000000"/>
          <w:sz w:val="28"/>
        </w:rPr>
        <w:t>
      18. 8-бағанда есепті тоқсанда мемлекеттік атаулы әлеуметтік көмектің төленген сомасының орташа мөлшері теңгемен көрсетіледі.</w:t>
      </w:r>
    </w:p>
    <w:bookmarkEnd w:id="11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Еңбек және халықты әлеуметтік</w:t>
            </w:r>
            <w:r>
              <w:br/>
            </w:r>
            <w:r>
              <w:rPr>
                <w:rFonts w:ascii="Times New Roman"/>
                <w:b w:val="false"/>
                <w:i w:val="false"/>
                <w:color w:val="000000"/>
                <w:sz w:val="20"/>
              </w:rPr>
              <w:t>қорғау министрінің</w:t>
            </w:r>
            <w:r>
              <w:br/>
            </w:r>
            <w:r>
              <w:rPr>
                <w:rFonts w:ascii="Times New Roman"/>
                <w:b w:val="false"/>
                <w:i w:val="false"/>
                <w:color w:val="000000"/>
                <w:sz w:val="20"/>
              </w:rPr>
              <w:t>2020 жылғы 24 желтоқсандағы</w:t>
            </w:r>
            <w:r>
              <w:br/>
            </w:r>
            <w:r>
              <w:rPr>
                <w:rFonts w:ascii="Times New Roman"/>
                <w:b w:val="false"/>
                <w:i w:val="false"/>
                <w:color w:val="000000"/>
                <w:sz w:val="20"/>
              </w:rPr>
              <w:t>№ 534 бұйрығына 5 -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Еңбек және халықты</w:t>
            </w:r>
            <w:r>
              <w:br/>
            </w:r>
            <w:r>
              <w:rPr>
                <w:rFonts w:ascii="Times New Roman"/>
                <w:b w:val="false"/>
                <w:i w:val="false"/>
                <w:color w:val="000000"/>
                <w:sz w:val="20"/>
              </w:rPr>
              <w:t>әлеуметтік қорғау министрінің</w:t>
            </w:r>
            <w:r>
              <w:br/>
            </w:r>
            <w:r>
              <w:rPr>
                <w:rFonts w:ascii="Times New Roman"/>
                <w:b w:val="false"/>
                <w:i w:val="false"/>
                <w:color w:val="000000"/>
                <w:sz w:val="20"/>
              </w:rPr>
              <w:t>2018 жылғы 10 тамыздағы</w:t>
            </w:r>
            <w:r>
              <w:br/>
            </w:r>
            <w:r>
              <w:rPr>
                <w:rFonts w:ascii="Times New Roman"/>
                <w:b w:val="false"/>
                <w:i w:val="false"/>
                <w:color w:val="000000"/>
                <w:sz w:val="20"/>
              </w:rPr>
              <w:t>№ 347 бұйрығына 5-қосымша</w:t>
            </w:r>
          </w:p>
        </w:tc>
      </w:tr>
    </w:tbl>
    <w:bookmarkStart w:name="z129" w:id="118"/>
    <w:p>
      <w:pPr>
        <w:spacing w:after="0"/>
        <w:ind w:left="0"/>
        <w:jc w:val="left"/>
      </w:pPr>
      <w:r>
        <w:rPr>
          <w:rFonts w:ascii="Times New Roman"/>
          <w:b/>
          <w:i w:val="false"/>
          <w:color w:val="000000"/>
        </w:rPr>
        <w:t xml:space="preserve"> Әкімшілік деректерді жинауға арналған нысан Әкімшілік деректердің нысаны интернет - ресурста орналастырылған: https://www.gov.kz/memleket/entities/enbek/documents/details/68736?lang=ru Шартты ақшалай көмек түріндегі мемлекеттік атаулы әлеуметтік көмекті тағайындау және төлеу туралы тоқсан сайынғы есеп Есептік кезең 20___ жылғы __________</w:t>
      </w:r>
    </w:p>
    <w:bookmarkEnd w:id="118"/>
    <w:p>
      <w:pPr>
        <w:spacing w:after="0"/>
        <w:ind w:left="0"/>
        <w:jc w:val="both"/>
      </w:pPr>
      <w:r>
        <w:rPr>
          <w:rFonts w:ascii="Times New Roman"/>
          <w:b w:val="false"/>
          <w:i w:val="false"/>
          <w:color w:val="000000"/>
          <w:sz w:val="28"/>
        </w:rPr>
        <w:t>
      Индексі: 1-ШАКМАӘКТТЕ</w:t>
      </w:r>
    </w:p>
    <w:p>
      <w:pPr>
        <w:spacing w:after="0"/>
        <w:ind w:left="0"/>
        <w:jc w:val="both"/>
      </w:pPr>
      <w:r>
        <w:rPr>
          <w:rFonts w:ascii="Times New Roman"/>
          <w:b w:val="false"/>
          <w:i w:val="false"/>
          <w:color w:val="000000"/>
          <w:sz w:val="28"/>
        </w:rPr>
        <w:t>
      Кезеңділігі: тоқсан сайын</w:t>
      </w:r>
    </w:p>
    <w:p>
      <w:pPr>
        <w:spacing w:after="0"/>
        <w:ind w:left="0"/>
        <w:jc w:val="both"/>
      </w:pPr>
      <w:r>
        <w:rPr>
          <w:rFonts w:ascii="Times New Roman"/>
          <w:b w:val="false"/>
          <w:i w:val="false"/>
          <w:color w:val="000000"/>
          <w:sz w:val="28"/>
        </w:rPr>
        <w:t>
      Ұсынатын тұлғалар тобы: облыстық, республикалық маңызы бар қалалардың, астананың жұмыспен қамтуды үйлестіру және әлеуметтік бағдарламалар басқармалары</w:t>
      </w:r>
    </w:p>
    <w:p>
      <w:pPr>
        <w:spacing w:after="0"/>
        <w:ind w:left="0"/>
        <w:jc w:val="both"/>
      </w:pPr>
      <w:r>
        <w:rPr>
          <w:rFonts w:ascii="Times New Roman"/>
          <w:b w:val="false"/>
          <w:i w:val="false"/>
          <w:color w:val="000000"/>
          <w:sz w:val="28"/>
        </w:rPr>
        <w:t>
      Қайда ұсынады: "Еңбек ресурстарын дамыту орталығы" акционерлік қоғамы, Қазақстан Республикасы Еңбек және халықты әлеуметтік қорғау министрлігі</w:t>
      </w:r>
    </w:p>
    <w:p>
      <w:pPr>
        <w:spacing w:after="0"/>
        <w:ind w:left="0"/>
        <w:jc w:val="both"/>
      </w:pPr>
      <w:r>
        <w:rPr>
          <w:rFonts w:ascii="Times New Roman"/>
          <w:b w:val="false"/>
          <w:i w:val="false"/>
          <w:color w:val="000000"/>
          <w:sz w:val="28"/>
        </w:rPr>
        <w:t>
      Тапсыру мерзімі: облыстық, республикалық маңызы бар қалалардың, астананың жұмыспен қамтуды үйлестіру және әлеуметтік бағдарламалар басқармалары тоқсан сайын есепті тоқсаннан кейінгі айдың 5-күніне қарай "Еңбек ресурстарын дамыту орталығы" акционерлік қоғамына, "Еңбек ресурстарын дамыту орталығы" акционерлік қоғамы тоқсан сайын есепті тоқсаннан кейінгі айдың тоқсаннан кейінгі айдың 10-күніне қарай Қазақстан Республикасы Еңбек және халықты әлеуметтік қорғау министрлігіне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Өңірлердің атауы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Әкімшілік-аумақтық объектілердің жіктеуіші бойынша облыстың, республикалық маңызы бар қаланың, астананың коды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тоқсанға тағайындалды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кезеңге төленді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мөлшері, теңге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мөлшері, теңге</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республикалық маңызы бар қаланың немесе астананың атауы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Атауы                                    Мекенжайы</w:t>
      </w:r>
    </w:p>
    <w:p>
      <w:pPr>
        <w:spacing w:after="0"/>
        <w:ind w:left="0"/>
        <w:jc w:val="both"/>
      </w:pPr>
      <w:r>
        <w:rPr>
          <w:rFonts w:ascii="Times New Roman"/>
          <w:b w:val="false"/>
          <w:i w:val="false"/>
          <w:color w:val="000000"/>
          <w:sz w:val="28"/>
        </w:rPr>
        <w:t>
      _____________________________            __________________________</w:t>
      </w:r>
    </w:p>
    <w:p>
      <w:pPr>
        <w:spacing w:after="0"/>
        <w:ind w:left="0"/>
        <w:jc w:val="both"/>
      </w:pPr>
      <w:r>
        <w:rPr>
          <w:rFonts w:ascii="Times New Roman"/>
          <w:b w:val="false"/>
          <w:i w:val="false"/>
          <w:color w:val="000000"/>
          <w:sz w:val="28"/>
        </w:rPr>
        <w:t>
      _____________________________            __________________________</w:t>
      </w:r>
    </w:p>
    <w:p>
      <w:pPr>
        <w:spacing w:after="0"/>
        <w:ind w:left="0"/>
        <w:jc w:val="both"/>
      </w:pPr>
      <w:r>
        <w:rPr>
          <w:rFonts w:ascii="Times New Roman"/>
          <w:b w:val="false"/>
          <w:i w:val="false"/>
          <w:color w:val="000000"/>
          <w:sz w:val="28"/>
        </w:rPr>
        <w:t>
      Телефон ____________________________________________________________________</w:t>
      </w:r>
    </w:p>
    <w:p>
      <w:pPr>
        <w:spacing w:after="0"/>
        <w:ind w:left="0"/>
        <w:jc w:val="both"/>
      </w:pPr>
      <w:r>
        <w:rPr>
          <w:rFonts w:ascii="Times New Roman"/>
          <w:b w:val="false"/>
          <w:i w:val="false"/>
          <w:color w:val="000000"/>
          <w:sz w:val="28"/>
        </w:rPr>
        <w:t>
      Электрондық почта мекенжайы________________________________________________</w:t>
      </w:r>
    </w:p>
    <w:p>
      <w:pPr>
        <w:spacing w:after="0"/>
        <w:ind w:left="0"/>
        <w:jc w:val="both"/>
      </w:pPr>
      <w:r>
        <w:rPr>
          <w:rFonts w:ascii="Times New Roman"/>
          <w:b w:val="false"/>
          <w:i w:val="false"/>
          <w:color w:val="000000"/>
          <w:sz w:val="28"/>
        </w:rPr>
        <w:t>
      Орындаушы ________________________________________________________________</w:t>
      </w:r>
    </w:p>
    <w:p>
      <w:pPr>
        <w:spacing w:after="0"/>
        <w:ind w:left="0"/>
        <w:jc w:val="both"/>
      </w:pPr>
      <w:r>
        <w:rPr>
          <w:rFonts w:ascii="Times New Roman"/>
          <w:b w:val="false"/>
          <w:i w:val="false"/>
          <w:color w:val="000000"/>
          <w:sz w:val="28"/>
        </w:rPr>
        <w:t>
      тегі, аты және әкесінің аты (бар болған жағдайда) қолы, телефон</w:t>
      </w:r>
    </w:p>
    <w:p>
      <w:pPr>
        <w:spacing w:after="0"/>
        <w:ind w:left="0"/>
        <w:jc w:val="both"/>
      </w:pPr>
      <w:r>
        <w:rPr>
          <w:rFonts w:ascii="Times New Roman"/>
          <w:b w:val="false"/>
          <w:i w:val="false"/>
          <w:color w:val="000000"/>
          <w:sz w:val="28"/>
        </w:rPr>
        <w:t>
      Басшы немесе оның міндетін атқарушы адам ____________________________________</w:t>
      </w:r>
    </w:p>
    <w:p>
      <w:pPr>
        <w:spacing w:after="0"/>
        <w:ind w:left="0"/>
        <w:jc w:val="both"/>
      </w:pPr>
      <w:r>
        <w:rPr>
          <w:rFonts w:ascii="Times New Roman"/>
          <w:b w:val="false"/>
          <w:i w:val="false"/>
          <w:color w:val="000000"/>
          <w:sz w:val="28"/>
        </w:rPr>
        <w:t>
      ___________________________________________________________________________</w:t>
      </w:r>
    </w:p>
    <w:p>
      <w:pPr>
        <w:spacing w:after="0"/>
        <w:ind w:left="0"/>
        <w:jc w:val="both"/>
      </w:pPr>
      <w:r>
        <w:rPr>
          <w:rFonts w:ascii="Times New Roman"/>
          <w:b w:val="false"/>
          <w:i w:val="false"/>
          <w:color w:val="000000"/>
          <w:sz w:val="28"/>
        </w:rPr>
        <w:t xml:space="preserve">
      тегі, аты және әкесінің аты (бар болған жағдайда) қолы </w:t>
      </w:r>
    </w:p>
    <w:p>
      <w:pPr>
        <w:spacing w:after="0"/>
        <w:ind w:left="0"/>
        <w:jc w:val="both"/>
      </w:pPr>
      <w:r>
        <w:rPr>
          <w:rFonts w:ascii="Times New Roman"/>
          <w:b w:val="false"/>
          <w:i w:val="false"/>
          <w:color w:val="000000"/>
          <w:sz w:val="28"/>
        </w:rPr>
        <w:t>
      Мөрдің орны (жеке кәсіпкерлер болып табылатын тұлғалардан қоспағанда)</w:t>
      </w:r>
    </w:p>
    <w:bookmarkStart w:name="z130" w:id="119"/>
    <w:p>
      <w:pPr>
        <w:spacing w:after="0"/>
        <w:ind w:left="0"/>
        <w:jc w:val="left"/>
      </w:pPr>
      <w:r>
        <w:rPr>
          <w:rFonts w:ascii="Times New Roman"/>
          <w:b/>
          <w:i w:val="false"/>
          <w:color w:val="000000"/>
        </w:rPr>
        <w:t xml:space="preserve"> Әкімшілік деректерін жинауға арналған нысанды толтыру бойынша түсіндірме "Шартты ақшалай көмек түріндегі мемлекеттік атаулы әлеуметтік көмекті тағайындау және төлеу туралы тоқсан сайынғы есеп" (Нысанның индексі: 1-ШАКМАӘКТТЕ, кезеңділігі: тоқсан сайын)</w:t>
      </w:r>
    </w:p>
    <w:bookmarkEnd w:id="119"/>
    <w:bookmarkStart w:name="z131" w:id="120"/>
    <w:p>
      <w:pPr>
        <w:spacing w:after="0"/>
        <w:ind w:left="0"/>
        <w:jc w:val="left"/>
      </w:pPr>
      <w:r>
        <w:rPr>
          <w:rFonts w:ascii="Times New Roman"/>
          <w:b/>
          <w:i w:val="false"/>
          <w:color w:val="000000"/>
        </w:rPr>
        <w:t xml:space="preserve"> 1-тарау. Жалпы ережелер</w:t>
      </w:r>
    </w:p>
    <w:bookmarkEnd w:id="120"/>
    <w:bookmarkStart w:name="z132" w:id="121"/>
    <w:p>
      <w:pPr>
        <w:spacing w:after="0"/>
        <w:ind w:left="0"/>
        <w:jc w:val="both"/>
      </w:pPr>
      <w:r>
        <w:rPr>
          <w:rFonts w:ascii="Times New Roman"/>
          <w:b w:val="false"/>
          <w:i w:val="false"/>
          <w:color w:val="000000"/>
          <w:sz w:val="28"/>
        </w:rPr>
        <w:t>
      1. Осы түсіндірме мемлекеттік атаулы әлеуметтік көмекті тағайындау (қалыптастыру) және төлеу туралы есептің нысанын (бұдан әрі – есеп нысаны) толтыру бойынша бірыңғай талаптарды айқындайды.</w:t>
      </w:r>
    </w:p>
    <w:bookmarkEnd w:id="121"/>
    <w:bookmarkStart w:name="z133" w:id="122"/>
    <w:p>
      <w:pPr>
        <w:spacing w:after="0"/>
        <w:ind w:left="0"/>
        <w:jc w:val="both"/>
      </w:pPr>
      <w:r>
        <w:rPr>
          <w:rFonts w:ascii="Times New Roman"/>
          <w:b w:val="false"/>
          <w:i w:val="false"/>
          <w:color w:val="000000"/>
          <w:sz w:val="28"/>
        </w:rPr>
        <w:t>
      2. Осы есеп нысанын жүргізудің негізгі міндеті мемлекеттік атаулы әлеуметтік көмектітағайындауға және төлеуге мониторингті жүзеге асыру болып табылады.</w:t>
      </w:r>
    </w:p>
    <w:bookmarkEnd w:id="122"/>
    <w:bookmarkStart w:name="z134" w:id="123"/>
    <w:p>
      <w:pPr>
        <w:spacing w:after="0"/>
        <w:ind w:left="0"/>
        <w:jc w:val="both"/>
      </w:pPr>
      <w:r>
        <w:rPr>
          <w:rFonts w:ascii="Times New Roman"/>
          <w:b w:val="false"/>
          <w:i w:val="false"/>
          <w:color w:val="000000"/>
          <w:sz w:val="28"/>
        </w:rPr>
        <w:t>
      3. Есеп нысаны облыстық, республикалық маңызы бар қалалардың, астананың жұмыспен қамтуды үйлестіру және әлеуметтік бағдарламалар басқармалары (бұдан әрі – Басқарма) толтырады (қалыптастырады) және тоқсан сайын, есепті тоқсаннан кейінгі айдың 5-күніне қарай ұсынады.</w:t>
      </w:r>
    </w:p>
    <w:bookmarkEnd w:id="123"/>
    <w:bookmarkStart w:name="z135" w:id="124"/>
    <w:p>
      <w:pPr>
        <w:spacing w:after="0"/>
        <w:ind w:left="0"/>
        <w:jc w:val="both"/>
      </w:pPr>
      <w:r>
        <w:rPr>
          <w:rFonts w:ascii="Times New Roman"/>
          <w:b w:val="false"/>
          <w:i w:val="false"/>
          <w:color w:val="000000"/>
          <w:sz w:val="28"/>
        </w:rPr>
        <w:t>
      4. Есеп нысанына облыстық, республикалық маңызы бар қалалар және астана басқармаларының басшысы, ал ол болмаған жағдайда оның міндетін атқарушы адам қол қояды.</w:t>
      </w:r>
    </w:p>
    <w:bookmarkEnd w:id="124"/>
    <w:bookmarkStart w:name="z136" w:id="125"/>
    <w:p>
      <w:pPr>
        <w:spacing w:after="0"/>
        <w:ind w:left="0"/>
        <w:jc w:val="both"/>
      </w:pPr>
      <w:r>
        <w:rPr>
          <w:rFonts w:ascii="Times New Roman"/>
          <w:b w:val="false"/>
          <w:i w:val="false"/>
          <w:color w:val="000000"/>
          <w:sz w:val="28"/>
        </w:rPr>
        <w:t xml:space="preserve">
      5. Осы бұйрықтың </w:t>
      </w:r>
      <w:r>
        <w:rPr>
          <w:rFonts w:ascii="Times New Roman"/>
          <w:b w:val="false"/>
          <w:i w:val="false"/>
          <w:color w:val="000000"/>
          <w:sz w:val="28"/>
        </w:rPr>
        <w:t>5-қосымшасымен</w:t>
      </w:r>
      <w:r>
        <w:rPr>
          <w:rFonts w:ascii="Times New Roman"/>
          <w:b w:val="false"/>
          <w:i w:val="false"/>
          <w:color w:val="000000"/>
          <w:sz w:val="28"/>
        </w:rPr>
        <w:t xml:space="preserve"> бекітілген нысан бойынша мемлекеттік атаулы әлеуметтік көмекті тағайындау және төлеу туралы тоқсан сайынғы есепті "Еңбек ресурстарын дамыту орталығы" акционерлік қоғамы Басқармалар жалпы Қазақстан Республикасы бойынша және облыстар, республикалық маңызы бар қалалар және астана, қалалық және ауылдық жерлер бөлінісінде ұсынған деректер негізінде орталықтан жасайды (қалыптастырады) және Қазақстан Республикасы Еңбек және халықты әлеуметтік қорғау министрлігіне есепті тоқсаннан кейінгі айдың 10-күніне қарай тоқсан сайын ұсынады.</w:t>
      </w:r>
    </w:p>
    <w:bookmarkEnd w:id="125"/>
    <w:bookmarkStart w:name="z137" w:id="126"/>
    <w:p>
      <w:pPr>
        <w:spacing w:after="0"/>
        <w:ind w:left="0"/>
        <w:jc w:val="both"/>
      </w:pPr>
      <w:r>
        <w:rPr>
          <w:rFonts w:ascii="Times New Roman"/>
          <w:b w:val="false"/>
          <w:i w:val="false"/>
          <w:color w:val="000000"/>
          <w:sz w:val="28"/>
        </w:rPr>
        <w:t>
      6. Есеп нысаны әкімшілік деректер негізінде есепті кезеңнен кейінгі тоқсанның бірінші күніндегі жағдай бойынша жасалады. Есептің барлық көрсеткіштері ағымдағы тоқсанның басынан бастап өсу қорытындысымен келтіріледі, бұл ретте әрбір нақты өтініш беруші (отбасы), отбасы мүшелері есепті жыл ішіндегі мемлекеттік атаулы әлеуметтік көмекке олардың өтініштерінің санына қарамастан есепке алынуы және есепке енгізілуі тиіс.</w:t>
      </w:r>
    </w:p>
    <w:bookmarkEnd w:id="126"/>
    <w:bookmarkStart w:name="z138" w:id="127"/>
    <w:p>
      <w:pPr>
        <w:spacing w:after="0"/>
        <w:ind w:left="0"/>
        <w:jc w:val="left"/>
      </w:pPr>
      <w:r>
        <w:rPr>
          <w:rFonts w:ascii="Times New Roman"/>
          <w:b/>
          <w:i w:val="false"/>
          <w:color w:val="000000"/>
        </w:rPr>
        <w:t xml:space="preserve"> 2-тарау. Есеп нысанын толтыру бойынша түсіндірме</w:t>
      </w:r>
    </w:p>
    <w:bookmarkEnd w:id="127"/>
    <w:bookmarkStart w:name="z139" w:id="128"/>
    <w:p>
      <w:pPr>
        <w:spacing w:after="0"/>
        <w:ind w:left="0"/>
        <w:jc w:val="both"/>
      </w:pPr>
      <w:r>
        <w:rPr>
          <w:rFonts w:ascii="Times New Roman"/>
          <w:b w:val="false"/>
          <w:i w:val="false"/>
          <w:color w:val="000000"/>
          <w:sz w:val="28"/>
        </w:rPr>
        <w:t>
      7. "А" бағанында облыстар, республикалық маңызы бар қалалар және астана бөлінісінде реті бойынша нөмірленуі көрсетіледі.</w:t>
      </w:r>
    </w:p>
    <w:bookmarkEnd w:id="128"/>
    <w:bookmarkStart w:name="z140" w:id="129"/>
    <w:p>
      <w:pPr>
        <w:spacing w:after="0"/>
        <w:ind w:left="0"/>
        <w:jc w:val="both"/>
      </w:pPr>
      <w:r>
        <w:rPr>
          <w:rFonts w:ascii="Times New Roman"/>
          <w:b w:val="false"/>
          <w:i w:val="false"/>
          <w:color w:val="000000"/>
          <w:sz w:val="28"/>
        </w:rPr>
        <w:t>
      8. "Б" бағанында қалалық және ауылдық жерлер бөлінісінде облыстардың, республикалық маңызы бар қалалардың және астананың атауы көрсетіледі.</w:t>
      </w:r>
    </w:p>
    <w:bookmarkEnd w:id="129"/>
    <w:bookmarkStart w:name="z141" w:id="130"/>
    <w:p>
      <w:pPr>
        <w:spacing w:after="0"/>
        <w:ind w:left="0"/>
        <w:jc w:val="both"/>
      </w:pPr>
      <w:r>
        <w:rPr>
          <w:rFonts w:ascii="Times New Roman"/>
          <w:b w:val="false"/>
          <w:i w:val="false"/>
          <w:color w:val="000000"/>
          <w:sz w:val="28"/>
        </w:rPr>
        <w:t>
      9. "В" бағанында Қазақстан Республикасы Ұлттық экономика министрлігінің Статистика комитетінің ресми интернет-ресурсында орналастырылған Әкімшілік-аумақтық объектілердің жіктеуіші (ӘАОЖ) бойынша облыстың, республикалық маңызы бар қаланың, астананың коды көрсетіледі.</w:t>
      </w:r>
    </w:p>
    <w:bookmarkEnd w:id="130"/>
    <w:bookmarkStart w:name="z142" w:id="131"/>
    <w:p>
      <w:pPr>
        <w:spacing w:after="0"/>
        <w:ind w:left="0"/>
        <w:jc w:val="both"/>
      </w:pPr>
      <w:r>
        <w:rPr>
          <w:rFonts w:ascii="Times New Roman"/>
          <w:b w:val="false"/>
          <w:i w:val="false"/>
          <w:color w:val="000000"/>
          <w:sz w:val="28"/>
        </w:rPr>
        <w:t>
      10. 1-бағанда есепті тоқсанда шартты ақшалай көмек түріндегі мемлекеттік атаулы әлеуметтік көмек тағайындалған отбасылардың саны көрсетіледі.</w:t>
      </w:r>
    </w:p>
    <w:bookmarkEnd w:id="131"/>
    <w:bookmarkStart w:name="z143" w:id="132"/>
    <w:p>
      <w:pPr>
        <w:spacing w:after="0"/>
        <w:ind w:left="0"/>
        <w:jc w:val="both"/>
      </w:pPr>
      <w:r>
        <w:rPr>
          <w:rFonts w:ascii="Times New Roman"/>
          <w:b w:val="false"/>
          <w:i w:val="false"/>
          <w:color w:val="000000"/>
          <w:sz w:val="28"/>
        </w:rPr>
        <w:t>
      12. 2-бағанда есепті тоқсанда шартты ақшалай көмек түріндегі мемлекеттік атаулы әлеуметтік көмек тағайындалған адамдардың саны көрсетіледі.</w:t>
      </w:r>
    </w:p>
    <w:bookmarkEnd w:id="132"/>
    <w:bookmarkStart w:name="z144" w:id="133"/>
    <w:p>
      <w:pPr>
        <w:spacing w:after="0"/>
        <w:ind w:left="0"/>
        <w:jc w:val="both"/>
      </w:pPr>
      <w:r>
        <w:rPr>
          <w:rFonts w:ascii="Times New Roman"/>
          <w:b w:val="false"/>
          <w:i w:val="false"/>
          <w:color w:val="000000"/>
          <w:sz w:val="28"/>
        </w:rPr>
        <w:t>
      13. 3-бағанда есепті тоқсанда шартты ақшалай көмек түріндегі мемлекеттік атаулы әлеуметтік көмекті төлеу үшін тағайындалған сомасы мың теңгемен көрсетіледі.</w:t>
      </w:r>
    </w:p>
    <w:bookmarkEnd w:id="133"/>
    <w:bookmarkStart w:name="z145" w:id="134"/>
    <w:p>
      <w:pPr>
        <w:spacing w:after="0"/>
        <w:ind w:left="0"/>
        <w:jc w:val="both"/>
      </w:pPr>
      <w:r>
        <w:rPr>
          <w:rFonts w:ascii="Times New Roman"/>
          <w:b w:val="false"/>
          <w:i w:val="false"/>
          <w:color w:val="000000"/>
          <w:sz w:val="28"/>
        </w:rPr>
        <w:t>
      14. 4-бағанда есепті тоқсанда шартты ақшалай көмек түріндегі мемлекеттік атаулы әлеуметтік көмекті төлеу үшін тағайындалған соманың орташа көлемі теңгемен көрсетіледі.</w:t>
      </w:r>
    </w:p>
    <w:bookmarkEnd w:id="134"/>
    <w:bookmarkStart w:name="z146" w:id="135"/>
    <w:p>
      <w:pPr>
        <w:spacing w:after="0"/>
        <w:ind w:left="0"/>
        <w:jc w:val="both"/>
      </w:pPr>
      <w:r>
        <w:rPr>
          <w:rFonts w:ascii="Times New Roman"/>
          <w:b w:val="false"/>
          <w:i w:val="false"/>
          <w:color w:val="000000"/>
          <w:sz w:val="28"/>
        </w:rPr>
        <w:t>
      15. 5-бағанда есепті тоқсанда шартты ақшалай көмек түріндегі мемлекеттік атаулы әлеуметтік көмек төленген отбасылардың саны көрсетіледі.</w:t>
      </w:r>
    </w:p>
    <w:bookmarkEnd w:id="135"/>
    <w:bookmarkStart w:name="z147" w:id="136"/>
    <w:p>
      <w:pPr>
        <w:spacing w:after="0"/>
        <w:ind w:left="0"/>
        <w:jc w:val="both"/>
      </w:pPr>
      <w:r>
        <w:rPr>
          <w:rFonts w:ascii="Times New Roman"/>
          <w:b w:val="false"/>
          <w:i w:val="false"/>
          <w:color w:val="000000"/>
          <w:sz w:val="28"/>
        </w:rPr>
        <w:t>
      16. 6-бағанда есепті тоқсанда шартты ақшалай көмек түріндегі мемлекеттік атаулы әлеуметтік көмек төленген адамдардың саны көрсетіледі.</w:t>
      </w:r>
    </w:p>
    <w:bookmarkEnd w:id="136"/>
    <w:bookmarkStart w:name="z148" w:id="137"/>
    <w:p>
      <w:pPr>
        <w:spacing w:after="0"/>
        <w:ind w:left="0"/>
        <w:jc w:val="both"/>
      </w:pPr>
      <w:r>
        <w:rPr>
          <w:rFonts w:ascii="Times New Roman"/>
          <w:b w:val="false"/>
          <w:i w:val="false"/>
          <w:color w:val="000000"/>
          <w:sz w:val="28"/>
        </w:rPr>
        <w:t>
      17. 7-бағанда есепті тоқсанда шартты ақшалай көмек түріндегі мемлекеттік атаулы әлеуметтік көмекке төленген сома мың теңгемен көрсетіледі.</w:t>
      </w:r>
    </w:p>
    <w:bookmarkEnd w:id="137"/>
    <w:bookmarkStart w:name="z149" w:id="138"/>
    <w:p>
      <w:pPr>
        <w:spacing w:after="0"/>
        <w:ind w:left="0"/>
        <w:jc w:val="both"/>
      </w:pPr>
      <w:r>
        <w:rPr>
          <w:rFonts w:ascii="Times New Roman"/>
          <w:b w:val="false"/>
          <w:i w:val="false"/>
          <w:color w:val="000000"/>
          <w:sz w:val="28"/>
        </w:rPr>
        <w:t>
      18. 8-бағанда есепті тоқсанда шартты ақшалай көмек түріндегі мемлекеттік атаулы әлеуметтік көмектің төленген сомасының орташа мөлшері теңгемен көрсетіледі.</w:t>
      </w:r>
    </w:p>
    <w:bookmarkEnd w:id="13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Еңбек және халықты әлеуметтік</w:t>
            </w:r>
            <w:r>
              <w:br/>
            </w:r>
            <w:r>
              <w:rPr>
                <w:rFonts w:ascii="Times New Roman"/>
                <w:b w:val="false"/>
                <w:i w:val="false"/>
                <w:color w:val="000000"/>
                <w:sz w:val="20"/>
              </w:rPr>
              <w:t>қорғау министрінің</w:t>
            </w:r>
            <w:r>
              <w:br/>
            </w:r>
            <w:r>
              <w:rPr>
                <w:rFonts w:ascii="Times New Roman"/>
                <w:b w:val="false"/>
                <w:i w:val="false"/>
                <w:color w:val="000000"/>
                <w:sz w:val="20"/>
              </w:rPr>
              <w:t>2020 жылғы 24 желтоқсандағы</w:t>
            </w:r>
            <w:r>
              <w:br/>
            </w:r>
            <w:r>
              <w:rPr>
                <w:rFonts w:ascii="Times New Roman"/>
                <w:b w:val="false"/>
                <w:i w:val="false"/>
                <w:color w:val="000000"/>
                <w:sz w:val="20"/>
              </w:rPr>
              <w:t>№ 534 бұйрығына 6 -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Еңбек және халықты әлеуметтік</w:t>
            </w:r>
            <w:r>
              <w:br/>
            </w:r>
            <w:r>
              <w:rPr>
                <w:rFonts w:ascii="Times New Roman"/>
                <w:b w:val="false"/>
                <w:i w:val="false"/>
                <w:color w:val="000000"/>
                <w:sz w:val="20"/>
              </w:rPr>
              <w:t>қорғау министрінің</w:t>
            </w:r>
            <w:r>
              <w:br/>
            </w:r>
            <w:r>
              <w:rPr>
                <w:rFonts w:ascii="Times New Roman"/>
                <w:b w:val="false"/>
                <w:i w:val="false"/>
                <w:color w:val="000000"/>
                <w:sz w:val="20"/>
              </w:rPr>
              <w:t>2018 жылғы 10 тамыздағы</w:t>
            </w:r>
            <w:r>
              <w:br/>
            </w:r>
            <w:r>
              <w:rPr>
                <w:rFonts w:ascii="Times New Roman"/>
                <w:b w:val="false"/>
                <w:i w:val="false"/>
                <w:color w:val="000000"/>
                <w:sz w:val="20"/>
              </w:rPr>
              <w:t>№ 347 бұйрығына 6-қосымша</w:t>
            </w:r>
          </w:p>
        </w:tc>
      </w:tr>
    </w:tbl>
    <w:bookmarkStart w:name="z151" w:id="139"/>
    <w:p>
      <w:pPr>
        <w:spacing w:after="0"/>
        <w:ind w:left="0"/>
        <w:jc w:val="left"/>
      </w:pPr>
      <w:r>
        <w:rPr>
          <w:rFonts w:ascii="Times New Roman"/>
          <w:b/>
          <w:i w:val="false"/>
          <w:color w:val="000000"/>
        </w:rPr>
        <w:t xml:space="preserve"> Әкімшілік деректерді жинауға арналған нысан Әкімшілік деректердің нысаны интернет - ресурста орналастырылған: https://www.gov.kz/memleket/entities/enbek/documents/details/68736?lang=ru Шартсыз ақшалай көмек түріндегі мемлекеттік атаулы әлеуметтік көмекті тағайындау және төлеу туралы тоқсан сайынғы есеп Есептік кезең 20___ жылғы __________</w:t>
      </w:r>
    </w:p>
    <w:bookmarkEnd w:id="139"/>
    <w:p>
      <w:pPr>
        <w:spacing w:after="0"/>
        <w:ind w:left="0"/>
        <w:jc w:val="both"/>
      </w:pPr>
      <w:r>
        <w:rPr>
          <w:rFonts w:ascii="Times New Roman"/>
          <w:b w:val="false"/>
          <w:i w:val="false"/>
          <w:color w:val="000000"/>
          <w:sz w:val="28"/>
        </w:rPr>
        <w:t>
      Индексі: 1-ШАКМАӘКТТЕ</w:t>
      </w:r>
    </w:p>
    <w:p>
      <w:pPr>
        <w:spacing w:after="0"/>
        <w:ind w:left="0"/>
        <w:jc w:val="both"/>
      </w:pPr>
      <w:r>
        <w:rPr>
          <w:rFonts w:ascii="Times New Roman"/>
          <w:b w:val="false"/>
          <w:i w:val="false"/>
          <w:color w:val="000000"/>
          <w:sz w:val="28"/>
        </w:rPr>
        <w:t>
      Кезеңділігі: тоқсан сайын</w:t>
      </w:r>
    </w:p>
    <w:p>
      <w:pPr>
        <w:spacing w:after="0"/>
        <w:ind w:left="0"/>
        <w:jc w:val="both"/>
      </w:pPr>
      <w:r>
        <w:rPr>
          <w:rFonts w:ascii="Times New Roman"/>
          <w:b w:val="false"/>
          <w:i w:val="false"/>
          <w:color w:val="000000"/>
          <w:sz w:val="28"/>
        </w:rPr>
        <w:t>
      Ұсынатын тұлғалар тобы: облыстық, республикалық маңызы бар қалалардың, астананың жұмыспен қамтуды үйлестіру және әлеуметтік бағдарламалар басқармалары</w:t>
      </w:r>
    </w:p>
    <w:p>
      <w:pPr>
        <w:spacing w:after="0"/>
        <w:ind w:left="0"/>
        <w:jc w:val="both"/>
      </w:pPr>
      <w:r>
        <w:rPr>
          <w:rFonts w:ascii="Times New Roman"/>
          <w:b w:val="false"/>
          <w:i w:val="false"/>
          <w:color w:val="000000"/>
          <w:sz w:val="28"/>
        </w:rPr>
        <w:t>
      Қайда ұсынады: "Еңбек ресурстарын дамыту орталығы" акционерлік қоғамы, Қазақстан Республикасы Еңбек және халықты әлеуметтік қорғау министрлігі</w:t>
      </w:r>
    </w:p>
    <w:p>
      <w:pPr>
        <w:spacing w:after="0"/>
        <w:ind w:left="0"/>
        <w:jc w:val="both"/>
      </w:pPr>
      <w:r>
        <w:rPr>
          <w:rFonts w:ascii="Times New Roman"/>
          <w:b w:val="false"/>
          <w:i w:val="false"/>
          <w:color w:val="000000"/>
          <w:sz w:val="28"/>
        </w:rPr>
        <w:t>
      Тапсыру мерзімі: облыстық, республикалық маңызы бар қалалардың, астананың жұмыспен қамтуды үйлестіру және әлеуметтік бағдарламалар басқармалары тоқсан сайын есепті тоқсаннан кейінгі айдың 5-күніне қарай "Еңбек ресурстарын дамыту орталығы" акционерлік қоғамына, "Еңбек ресурстарын дамыту орталығы" акционерлік қоғамы тоқсан сайын есепті тоқсаннан кейінгі айдың тоқсаннан кейінгі айдың 5-күніне 10-күніне қарай Қазақстан Республикасы Еңбек және халықты әлеуметтік қорғау министрлігіне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Өңірлердің атауы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Әкімшілік-аумақтық объектілердің жіктеуіші бойынша облыстың, республикалық маңызы бар қаланың, астананың коды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кезеңге тағайындалды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кезеңге төленді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мөлше-рі, теңге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мөлшері, теңге</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республикалық маңызы бар қаланың немесе астананың атауы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Атауы                                    Мекенжайы</w:t>
      </w:r>
    </w:p>
    <w:p>
      <w:pPr>
        <w:spacing w:after="0"/>
        <w:ind w:left="0"/>
        <w:jc w:val="both"/>
      </w:pPr>
      <w:r>
        <w:rPr>
          <w:rFonts w:ascii="Times New Roman"/>
          <w:b w:val="false"/>
          <w:i w:val="false"/>
          <w:color w:val="000000"/>
          <w:sz w:val="28"/>
        </w:rPr>
        <w:t>
      _____________________________            __________________________</w:t>
      </w:r>
    </w:p>
    <w:p>
      <w:pPr>
        <w:spacing w:after="0"/>
        <w:ind w:left="0"/>
        <w:jc w:val="both"/>
      </w:pPr>
      <w:r>
        <w:rPr>
          <w:rFonts w:ascii="Times New Roman"/>
          <w:b w:val="false"/>
          <w:i w:val="false"/>
          <w:color w:val="000000"/>
          <w:sz w:val="28"/>
        </w:rPr>
        <w:t>
      _____________________________            _________________________________</w:t>
      </w:r>
    </w:p>
    <w:p>
      <w:pPr>
        <w:spacing w:after="0"/>
        <w:ind w:left="0"/>
        <w:jc w:val="both"/>
      </w:pPr>
      <w:r>
        <w:rPr>
          <w:rFonts w:ascii="Times New Roman"/>
          <w:b w:val="false"/>
          <w:i w:val="false"/>
          <w:color w:val="000000"/>
          <w:sz w:val="28"/>
        </w:rPr>
        <w:t>
      Телефон ___________________________________________________________________</w:t>
      </w:r>
    </w:p>
    <w:p>
      <w:pPr>
        <w:spacing w:after="0"/>
        <w:ind w:left="0"/>
        <w:jc w:val="both"/>
      </w:pPr>
      <w:r>
        <w:rPr>
          <w:rFonts w:ascii="Times New Roman"/>
          <w:b w:val="false"/>
          <w:i w:val="false"/>
          <w:color w:val="000000"/>
          <w:sz w:val="28"/>
        </w:rPr>
        <w:t>
      Электрондық почта мекенжайы________________________________________________</w:t>
      </w:r>
    </w:p>
    <w:p>
      <w:pPr>
        <w:spacing w:after="0"/>
        <w:ind w:left="0"/>
        <w:jc w:val="both"/>
      </w:pPr>
      <w:r>
        <w:rPr>
          <w:rFonts w:ascii="Times New Roman"/>
          <w:b w:val="false"/>
          <w:i w:val="false"/>
          <w:color w:val="000000"/>
          <w:sz w:val="28"/>
        </w:rPr>
        <w:t>
      Орындаушы ________________________________________________________________</w:t>
      </w:r>
    </w:p>
    <w:p>
      <w:pPr>
        <w:spacing w:after="0"/>
        <w:ind w:left="0"/>
        <w:jc w:val="both"/>
      </w:pPr>
      <w:r>
        <w:rPr>
          <w:rFonts w:ascii="Times New Roman"/>
          <w:b w:val="false"/>
          <w:i w:val="false"/>
          <w:color w:val="000000"/>
          <w:sz w:val="28"/>
        </w:rPr>
        <w:t>
      тегі, аты және әкесінің аты (бар болған жағдайда) қолы, телефон</w:t>
      </w:r>
    </w:p>
    <w:p>
      <w:pPr>
        <w:spacing w:after="0"/>
        <w:ind w:left="0"/>
        <w:jc w:val="both"/>
      </w:pPr>
      <w:r>
        <w:rPr>
          <w:rFonts w:ascii="Times New Roman"/>
          <w:b w:val="false"/>
          <w:i w:val="false"/>
          <w:color w:val="000000"/>
          <w:sz w:val="28"/>
        </w:rPr>
        <w:t>
      Басшы немесе оның міндетін атқарушы адам 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___________________________________________________________________________ </w:t>
      </w:r>
    </w:p>
    <w:p>
      <w:pPr>
        <w:spacing w:after="0"/>
        <w:ind w:left="0"/>
        <w:jc w:val="both"/>
      </w:pPr>
      <w:r>
        <w:rPr>
          <w:rFonts w:ascii="Times New Roman"/>
          <w:b w:val="false"/>
          <w:i w:val="false"/>
          <w:color w:val="000000"/>
          <w:sz w:val="28"/>
        </w:rPr>
        <w:t>
      тегі, аты және әкесінің аты (бар болған жағдайда) қолы</w:t>
      </w:r>
    </w:p>
    <w:p>
      <w:pPr>
        <w:spacing w:after="0"/>
        <w:ind w:left="0"/>
        <w:jc w:val="both"/>
      </w:pPr>
      <w:r>
        <w:rPr>
          <w:rFonts w:ascii="Times New Roman"/>
          <w:b w:val="false"/>
          <w:i w:val="false"/>
          <w:color w:val="000000"/>
          <w:sz w:val="28"/>
        </w:rPr>
        <w:t>
      Мөрдің орны (жеке кәсіпкерлер болып табылатын тұлғалардан қоспағанда)</w:t>
      </w:r>
    </w:p>
    <w:bookmarkStart w:name="z152" w:id="140"/>
    <w:p>
      <w:pPr>
        <w:spacing w:after="0"/>
        <w:ind w:left="0"/>
        <w:jc w:val="left"/>
      </w:pPr>
      <w:r>
        <w:rPr>
          <w:rFonts w:ascii="Times New Roman"/>
          <w:b/>
          <w:i w:val="false"/>
          <w:color w:val="000000"/>
        </w:rPr>
        <w:t xml:space="preserve"> Әкімшілік деректерін жинауға арналған нысанды толтыру бойынша түсіндірме "Шартсыз ақшалай көмек түріндегі мемлекеттік атаулы әлеуметтік көмекті тағайындау және төлеу туралы тоқсан сайынғы есеп" (Нысанның индексі: 1-ШАКМАӘКТТЕ, кезеңділігі: тоқсан сайын)</w:t>
      </w:r>
    </w:p>
    <w:bookmarkEnd w:id="140"/>
    <w:bookmarkStart w:name="z153" w:id="141"/>
    <w:p>
      <w:pPr>
        <w:spacing w:after="0"/>
        <w:ind w:left="0"/>
        <w:jc w:val="left"/>
      </w:pPr>
      <w:r>
        <w:rPr>
          <w:rFonts w:ascii="Times New Roman"/>
          <w:b/>
          <w:i w:val="false"/>
          <w:color w:val="000000"/>
        </w:rPr>
        <w:t xml:space="preserve"> 1-тарау. Жалпы ережелер</w:t>
      </w:r>
    </w:p>
    <w:bookmarkEnd w:id="141"/>
    <w:bookmarkStart w:name="z154" w:id="142"/>
    <w:p>
      <w:pPr>
        <w:spacing w:after="0"/>
        <w:ind w:left="0"/>
        <w:jc w:val="both"/>
      </w:pPr>
      <w:r>
        <w:rPr>
          <w:rFonts w:ascii="Times New Roman"/>
          <w:b w:val="false"/>
          <w:i w:val="false"/>
          <w:color w:val="000000"/>
          <w:sz w:val="28"/>
        </w:rPr>
        <w:t>
      1. Осы түсіндірме мемлекеттік атаулы әлеуметтік көмекті тағайындау және төлеу туралы есептің нысанын (бұдан әрі – есеп нысаны) толтыру (қалыптастыру) бойынша бірыңғай талаптарды айқындайды.</w:t>
      </w:r>
    </w:p>
    <w:bookmarkEnd w:id="142"/>
    <w:bookmarkStart w:name="z155" w:id="143"/>
    <w:p>
      <w:pPr>
        <w:spacing w:after="0"/>
        <w:ind w:left="0"/>
        <w:jc w:val="both"/>
      </w:pPr>
      <w:r>
        <w:rPr>
          <w:rFonts w:ascii="Times New Roman"/>
          <w:b w:val="false"/>
          <w:i w:val="false"/>
          <w:color w:val="000000"/>
          <w:sz w:val="28"/>
        </w:rPr>
        <w:t>
      2. Осы есеп нысанын жүргізудің негізгі міндеті мемлекеттік атаулы әлеуметтік көмектітағайындауға және төлеуге мониторингті жүзеге асыру болып табылады.</w:t>
      </w:r>
    </w:p>
    <w:bookmarkEnd w:id="143"/>
    <w:bookmarkStart w:name="z156" w:id="144"/>
    <w:p>
      <w:pPr>
        <w:spacing w:after="0"/>
        <w:ind w:left="0"/>
        <w:jc w:val="both"/>
      </w:pPr>
      <w:r>
        <w:rPr>
          <w:rFonts w:ascii="Times New Roman"/>
          <w:b w:val="false"/>
          <w:i w:val="false"/>
          <w:color w:val="000000"/>
          <w:sz w:val="28"/>
        </w:rPr>
        <w:t>
      3. Есеп нысаны облыстық, республикалық маңызы бар қалалардың, астананың жұмыспен қамтуды үйлестіру және әлеуметтік бағдарламалар басқармалары (бұдан әрі – Басқарма) толтырады (қалыптастырады) және тоқсан сайын, есепті тоқсаннан кейінгі айдың 5-күніне қарай ұсынады.</w:t>
      </w:r>
    </w:p>
    <w:bookmarkEnd w:id="144"/>
    <w:bookmarkStart w:name="z157" w:id="145"/>
    <w:p>
      <w:pPr>
        <w:spacing w:after="0"/>
        <w:ind w:left="0"/>
        <w:jc w:val="both"/>
      </w:pPr>
      <w:r>
        <w:rPr>
          <w:rFonts w:ascii="Times New Roman"/>
          <w:b w:val="false"/>
          <w:i w:val="false"/>
          <w:color w:val="000000"/>
          <w:sz w:val="28"/>
        </w:rPr>
        <w:t>
      4. Есеп нысанына облыстық, республикалық маңызы бар қалалар және астана басқармаларының басшысы, ал ол болмаған жағдайда оның міндетін атқарушы адам қол қояды.</w:t>
      </w:r>
    </w:p>
    <w:bookmarkEnd w:id="145"/>
    <w:bookmarkStart w:name="z158" w:id="146"/>
    <w:p>
      <w:pPr>
        <w:spacing w:after="0"/>
        <w:ind w:left="0"/>
        <w:jc w:val="both"/>
      </w:pPr>
      <w:r>
        <w:rPr>
          <w:rFonts w:ascii="Times New Roman"/>
          <w:b w:val="false"/>
          <w:i w:val="false"/>
          <w:color w:val="000000"/>
          <w:sz w:val="28"/>
        </w:rPr>
        <w:t xml:space="preserve">
      5. Осы бұйрықтың </w:t>
      </w:r>
      <w:r>
        <w:rPr>
          <w:rFonts w:ascii="Times New Roman"/>
          <w:b w:val="false"/>
          <w:i w:val="false"/>
          <w:color w:val="000000"/>
          <w:sz w:val="28"/>
        </w:rPr>
        <w:t>6-қосымшасымен</w:t>
      </w:r>
      <w:r>
        <w:rPr>
          <w:rFonts w:ascii="Times New Roman"/>
          <w:b w:val="false"/>
          <w:i w:val="false"/>
          <w:color w:val="000000"/>
          <w:sz w:val="28"/>
        </w:rPr>
        <w:t xml:space="preserve"> бекітілген нысан бойынша мемлекеттік атаулы әлеуметтік көмекті тағайындау және төлеу туралы тоқсан спйынғы есепті "Еңбек ресурстарын дамыту орталығы" акционерлік қоғамы Басқармалар жалпы Қазақстан Республикасы бойынша және облыстар, республикалық маңызы бар қалалар және астана, қалалық және ауылдық жерлер бөлінісінде ұсынған деректер негізінде орталықтан жасайды (қалыптастырады) және Қазақстан Республикасы Еңбек және халықты әлеуметтік қорғау министрлігіне есепті тоқсаннан кейінгі айдың 10-күніне қарай тоқсан сайын ұсынады.</w:t>
      </w:r>
    </w:p>
    <w:bookmarkEnd w:id="146"/>
    <w:bookmarkStart w:name="z159" w:id="147"/>
    <w:p>
      <w:pPr>
        <w:spacing w:after="0"/>
        <w:ind w:left="0"/>
        <w:jc w:val="both"/>
      </w:pPr>
      <w:r>
        <w:rPr>
          <w:rFonts w:ascii="Times New Roman"/>
          <w:b w:val="false"/>
          <w:i w:val="false"/>
          <w:color w:val="000000"/>
          <w:sz w:val="28"/>
        </w:rPr>
        <w:t>
      6. Есеп нысаны әкімшілік деректер негізінде есепті кезеңнен кейінгі тоқсанның бірінші күніндегі жағдай бойынша жасалады. Есептің барлық көрсеткіштері ағымдағы тоқсанның басынан бастап өсу қорытындысымен келтіріледі, бұл ретте әрбір нақты өтініш беруші (отбасы), отбасы мүшелері есепті жыл ішіндегі мемлекеттік атаулы әлеуметтік көмекке олардың өтініштерінің санына қарамастан есепке алынуы және есепке енгізілуі тиіс.</w:t>
      </w:r>
    </w:p>
    <w:bookmarkEnd w:id="147"/>
    <w:bookmarkStart w:name="z160" w:id="148"/>
    <w:p>
      <w:pPr>
        <w:spacing w:after="0"/>
        <w:ind w:left="0"/>
        <w:jc w:val="left"/>
      </w:pPr>
      <w:r>
        <w:rPr>
          <w:rFonts w:ascii="Times New Roman"/>
          <w:b/>
          <w:i w:val="false"/>
          <w:color w:val="000000"/>
        </w:rPr>
        <w:t xml:space="preserve"> 2-тарау. Есеп нысанын толтыру бойынша түсіндірме</w:t>
      </w:r>
    </w:p>
    <w:bookmarkEnd w:id="148"/>
    <w:bookmarkStart w:name="z161" w:id="149"/>
    <w:p>
      <w:pPr>
        <w:spacing w:after="0"/>
        <w:ind w:left="0"/>
        <w:jc w:val="both"/>
      </w:pPr>
      <w:r>
        <w:rPr>
          <w:rFonts w:ascii="Times New Roman"/>
          <w:b w:val="false"/>
          <w:i w:val="false"/>
          <w:color w:val="000000"/>
          <w:sz w:val="28"/>
        </w:rPr>
        <w:t>
      7. "А" бағанында облыстар, республикалық маңызы бар қалалар және астана бөлінісінде реті бойынша нөмірленуі көрсетіледі.</w:t>
      </w:r>
    </w:p>
    <w:bookmarkEnd w:id="149"/>
    <w:bookmarkStart w:name="z162" w:id="150"/>
    <w:p>
      <w:pPr>
        <w:spacing w:after="0"/>
        <w:ind w:left="0"/>
        <w:jc w:val="both"/>
      </w:pPr>
      <w:r>
        <w:rPr>
          <w:rFonts w:ascii="Times New Roman"/>
          <w:b w:val="false"/>
          <w:i w:val="false"/>
          <w:color w:val="000000"/>
          <w:sz w:val="28"/>
        </w:rPr>
        <w:t>
      8. "Б" бағанында қалалық және ауылдық жерлер бөлінісінде облыстардың, республикалық маңызы бар қалалардың және астананың атауы көрсетіледі.</w:t>
      </w:r>
    </w:p>
    <w:bookmarkEnd w:id="150"/>
    <w:bookmarkStart w:name="z163" w:id="151"/>
    <w:p>
      <w:pPr>
        <w:spacing w:after="0"/>
        <w:ind w:left="0"/>
        <w:jc w:val="both"/>
      </w:pPr>
      <w:r>
        <w:rPr>
          <w:rFonts w:ascii="Times New Roman"/>
          <w:b w:val="false"/>
          <w:i w:val="false"/>
          <w:color w:val="000000"/>
          <w:sz w:val="28"/>
        </w:rPr>
        <w:t>
      9. "В" бағанында Қазақстан Республикасы Ұлттық экономика министрлігінің Статистика комитетінің ресми интернет-ресурсында орналастырылған Әкімшілік-аумақтық объектілердің жіктеуіші (ӘАОЖ) бойынша облыстың, республикалық маңызы бар қаланың, астананың коды көрсетіледі.</w:t>
      </w:r>
    </w:p>
    <w:bookmarkEnd w:id="151"/>
    <w:bookmarkStart w:name="z164" w:id="152"/>
    <w:p>
      <w:pPr>
        <w:spacing w:after="0"/>
        <w:ind w:left="0"/>
        <w:jc w:val="both"/>
      </w:pPr>
      <w:r>
        <w:rPr>
          <w:rFonts w:ascii="Times New Roman"/>
          <w:b w:val="false"/>
          <w:i w:val="false"/>
          <w:color w:val="000000"/>
          <w:sz w:val="28"/>
        </w:rPr>
        <w:t>
      10. 1-бағанда есепті тоқсанда шартсыз ақшалай көмек түріндегі мемлекеттік атаулы әлеуметтік көмек тағайындалған отбасылардың саны көрсетіледі.</w:t>
      </w:r>
    </w:p>
    <w:bookmarkEnd w:id="152"/>
    <w:bookmarkStart w:name="z165" w:id="153"/>
    <w:p>
      <w:pPr>
        <w:spacing w:after="0"/>
        <w:ind w:left="0"/>
        <w:jc w:val="both"/>
      </w:pPr>
      <w:r>
        <w:rPr>
          <w:rFonts w:ascii="Times New Roman"/>
          <w:b w:val="false"/>
          <w:i w:val="false"/>
          <w:color w:val="000000"/>
          <w:sz w:val="28"/>
        </w:rPr>
        <w:t>
      12. 2-бағанда есепті тоқсанда шартсыз ақшалай көмек түріндегі мемлекеттік атаулы әлеуметтік көмек тағайындалған адамдардың саны көрсетіледі.</w:t>
      </w:r>
    </w:p>
    <w:bookmarkEnd w:id="153"/>
    <w:bookmarkStart w:name="z166" w:id="154"/>
    <w:p>
      <w:pPr>
        <w:spacing w:after="0"/>
        <w:ind w:left="0"/>
        <w:jc w:val="both"/>
      </w:pPr>
      <w:r>
        <w:rPr>
          <w:rFonts w:ascii="Times New Roman"/>
          <w:b w:val="false"/>
          <w:i w:val="false"/>
          <w:color w:val="000000"/>
          <w:sz w:val="28"/>
        </w:rPr>
        <w:t>
      13. 3-бағанда есепті тоқсанда шартсыз ақшалай көмек түріндегі мемлекеттік атаулы әлеуметтік көмекті төлеу үшін тағайындалған сомасы мың теңгемен көрсетіледі.</w:t>
      </w:r>
    </w:p>
    <w:bookmarkEnd w:id="154"/>
    <w:bookmarkStart w:name="z167" w:id="155"/>
    <w:p>
      <w:pPr>
        <w:spacing w:after="0"/>
        <w:ind w:left="0"/>
        <w:jc w:val="both"/>
      </w:pPr>
      <w:r>
        <w:rPr>
          <w:rFonts w:ascii="Times New Roman"/>
          <w:b w:val="false"/>
          <w:i w:val="false"/>
          <w:color w:val="000000"/>
          <w:sz w:val="28"/>
        </w:rPr>
        <w:t>
      14. 4-бағанда есепті тоқсанда шартсыз ақшалай көмек түріндегі мемлекеттік атаулы әлеуметтік көмекті төлеу үшін тағайындалған соманың орташа көлемі теңгемен көрсетіледі.</w:t>
      </w:r>
    </w:p>
    <w:bookmarkEnd w:id="155"/>
    <w:bookmarkStart w:name="z168" w:id="156"/>
    <w:p>
      <w:pPr>
        <w:spacing w:after="0"/>
        <w:ind w:left="0"/>
        <w:jc w:val="both"/>
      </w:pPr>
      <w:r>
        <w:rPr>
          <w:rFonts w:ascii="Times New Roman"/>
          <w:b w:val="false"/>
          <w:i w:val="false"/>
          <w:color w:val="000000"/>
          <w:sz w:val="28"/>
        </w:rPr>
        <w:t>
      15. 5-бағанда есепті тоқсанда шартсыз ақшалай көмек түріндегі мемлекеттік атаулы әлеуметтік көмек төленген отбасылардың саны көрсетіледі.</w:t>
      </w:r>
    </w:p>
    <w:bookmarkEnd w:id="156"/>
    <w:bookmarkStart w:name="z169" w:id="157"/>
    <w:p>
      <w:pPr>
        <w:spacing w:after="0"/>
        <w:ind w:left="0"/>
        <w:jc w:val="both"/>
      </w:pPr>
      <w:r>
        <w:rPr>
          <w:rFonts w:ascii="Times New Roman"/>
          <w:b w:val="false"/>
          <w:i w:val="false"/>
          <w:color w:val="000000"/>
          <w:sz w:val="28"/>
        </w:rPr>
        <w:t>
      16. 6-бағанда есепті тоқсанда шартсыз ақшалай көмек түріндегі мемлекеттік атаулы әлеуметтік көмек төленген адамдардың саны көрсетіледі.</w:t>
      </w:r>
    </w:p>
    <w:bookmarkEnd w:id="157"/>
    <w:bookmarkStart w:name="z170" w:id="158"/>
    <w:p>
      <w:pPr>
        <w:spacing w:after="0"/>
        <w:ind w:left="0"/>
        <w:jc w:val="both"/>
      </w:pPr>
      <w:r>
        <w:rPr>
          <w:rFonts w:ascii="Times New Roman"/>
          <w:b w:val="false"/>
          <w:i w:val="false"/>
          <w:color w:val="000000"/>
          <w:sz w:val="28"/>
        </w:rPr>
        <w:t>
      17. 7-бағанда есепті тоқсанда шартсыз ақшалай көмек түріндегі мемлекеттік атаулы әлеуметтік көмекке төленген сома мың теңгемен көрсетіледі.</w:t>
      </w:r>
    </w:p>
    <w:bookmarkEnd w:id="158"/>
    <w:bookmarkStart w:name="z171" w:id="159"/>
    <w:p>
      <w:pPr>
        <w:spacing w:after="0"/>
        <w:ind w:left="0"/>
        <w:jc w:val="both"/>
      </w:pPr>
      <w:r>
        <w:rPr>
          <w:rFonts w:ascii="Times New Roman"/>
          <w:b w:val="false"/>
          <w:i w:val="false"/>
          <w:color w:val="000000"/>
          <w:sz w:val="28"/>
        </w:rPr>
        <w:t>
      18. 8-бағанда есепті тоқсанда шартсыз ақшалай көмек түріндегі мемлекеттік атаулы әлеуметтік көмектің төленген сомасының орташа мөлшері теңгемен көрсетіледі.</w:t>
      </w:r>
    </w:p>
    <w:bookmarkEnd w:id="15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Еңбек және халықты әлеуметтік</w:t>
            </w:r>
            <w:r>
              <w:br/>
            </w:r>
            <w:r>
              <w:rPr>
                <w:rFonts w:ascii="Times New Roman"/>
                <w:b w:val="false"/>
                <w:i w:val="false"/>
                <w:color w:val="000000"/>
                <w:sz w:val="20"/>
              </w:rPr>
              <w:t>қорғау министрінің</w:t>
            </w:r>
            <w:r>
              <w:br/>
            </w:r>
            <w:r>
              <w:rPr>
                <w:rFonts w:ascii="Times New Roman"/>
                <w:b w:val="false"/>
                <w:i w:val="false"/>
                <w:color w:val="000000"/>
                <w:sz w:val="20"/>
              </w:rPr>
              <w:t>2020 жылғы 24 желтоқсандағы</w:t>
            </w:r>
            <w:r>
              <w:br/>
            </w:r>
            <w:r>
              <w:rPr>
                <w:rFonts w:ascii="Times New Roman"/>
                <w:b w:val="false"/>
                <w:i w:val="false"/>
                <w:color w:val="000000"/>
                <w:sz w:val="20"/>
              </w:rPr>
              <w:t>№ 534 бұйрығына 7 -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Еңбек және халықты әлеуметтік</w:t>
            </w:r>
            <w:r>
              <w:br/>
            </w:r>
            <w:r>
              <w:rPr>
                <w:rFonts w:ascii="Times New Roman"/>
                <w:b w:val="false"/>
                <w:i w:val="false"/>
                <w:color w:val="000000"/>
                <w:sz w:val="20"/>
              </w:rPr>
              <w:t>қорғау министрінің</w:t>
            </w:r>
            <w:r>
              <w:br/>
            </w:r>
            <w:r>
              <w:rPr>
                <w:rFonts w:ascii="Times New Roman"/>
                <w:b w:val="false"/>
                <w:i w:val="false"/>
                <w:color w:val="000000"/>
                <w:sz w:val="20"/>
              </w:rPr>
              <w:t>2018 жылғы 10 тамыздағы</w:t>
            </w:r>
            <w:r>
              <w:br/>
            </w:r>
            <w:r>
              <w:rPr>
                <w:rFonts w:ascii="Times New Roman"/>
                <w:b w:val="false"/>
                <w:i w:val="false"/>
                <w:color w:val="000000"/>
                <w:sz w:val="20"/>
              </w:rPr>
              <w:t>№ 347 бұйрығына</w:t>
            </w:r>
            <w:r>
              <w:br/>
            </w:r>
            <w:r>
              <w:rPr>
                <w:rFonts w:ascii="Times New Roman"/>
                <w:b w:val="false"/>
                <w:i w:val="false"/>
                <w:color w:val="000000"/>
                <w:sz w:val="20"/>
              </w:rPr>
              <w:t>7-қосымша</w:t>
            </w:r>
          </w:p>
        </w:tc>
      </w:tr>
    </w:tbl>
    <w:bookmarkStart w:name="z173" w:id="160"/>
    <w:p>
      <w:pPr>
        <w:spacing w:after="0"/>
        <w:ind w:left="0"/>
        <w:jc w:val="left"/>
      </w:pPr>
      <w:r>
        <w:rPr>
          <w:rFonts w:ascii="Times New Roman"/>
          <w:b/>
          <w:i w:val="false"/>
          <w:color w:val="000000"/>
        </w:rPr>
        <w:t xml:space="preserve"> Әкімшілік деректерді жинауға арналған нысан Әкімшілік деректердің нысаны интернет - ресурста орналастырылған: https://www.gov.kz/memleket/entities/enbek/documents/details/68736?lang=ru Мемлекеттік атаулы әлеуметтік көмек тағайындалған алушылар туралы ай сайынғы есеп Есептік кезең 20___ жылғы __________</w:t>
      </w:r>
    </w:p>
    <w:bookmarkEnd w:id="160"/>
    <w:p>
      <w:pPr>
        <w:spacing w:after="0"/>
        <w:ind w:left="0"/>
        <w:jc w:val="both"/>
      </w:pPr>
      <w:r>
        <w:rPr>
          <w:rFonts w:ascii="Times New Roman"/>
          <w:b w:val="false"/>
          <w:i w:val="false"/>
          <w:color w:val="000000"/>
          <w:sz w:val="28"/>
        </w:rPr>
        <w:t>
      Индексі: 1-МАӘКАТЕ</w:t>
      </w:r>
    </w:p>
    <w:p>
      <w:pPr>
        <w:spacing w:after="0"/>
        <w:ind w:left="0"/>
        <w:jc w:val="both"/>
      </w:pPr>
      <w:r>
        <w:rPr>
          <w:rFonts w:ascii="Times New Roman"/>
          <w:b w:val="false"/>
          <w:i w:val="false"/>
          <w:color w:val="000000"/>
          <w:sz w:val="28"/>
        </w:rPr>
        <w:t>
      Кезеңділігі: ай сайын</w:t>
      </w:r>
    </w:p>
    <w:p>
      <w:pPr>
        <w:spacing w:after="0"/>
        <w:ind w:left="0"/>
        <w:jc w:val="both"/>
      </w:pPr>
      <w:r>
        <w:rPr>
          <w:rFonts w:ascii="Times New Roman"/>
          <w:b w:val="false"/>
          <w:i w:val="false"/>
          <w:color w:val="000000"/>
          <w:sz w:val="28"/>
        </w:rPr>
        <w:t>
      Ұсынатын тұлғалар тобы: облыстық, республикалық маңызы бар қалалардың, астананың жұмыспен қамтуды үйлестіру және әлеуметтік бағдарламалар басқармалары</w:t>
      </w:r>
    </w:p>
    <w:p>
      <w:pPr>
        <w:spacing w:after="0"/>
        <w:ind w:left="0"/>
        <w:jc w:val="both"/>
      </w:pPr>
      <w:r>
        <w:rPr>
          <w:rFonts w:ascii="Times New Roman"/>
          <w:b w:val="false"/>
          <w:i w:val="false"/>
          <w:color w:val="000000"/>
          <w:sz w:val="28"/>
        </w:rPr>
        <w:t>
      Қайда ұсынады: "Еңбек ресурстарын дамыту орталығы" акционерлік қоғамы, Қазақстан Республикасы Еңбек және халықты әлеуметтік қорғау министрлігі</w:t>
      </w:r>
    </w:p>
    <w:p>
      <w:pPr>
        <w:spacing w:after="0"/>
        <w:ind w:left="0"/>
        <w:jc w:val="both"/>
      </w:pPr>
      <w:r>
        <w:rPr>
          <w:rFonts w:ascii="Times New Roman"/>
          <w:b w:val="false"/>
          <w:i w:val="false"/>
          <w:color w:val="000000"/>
          <w:sz w:val="28"/>
        </w:rPr>
        <w:t>
      Тапсыру мерзімі: облыстық, республикалық маңызы бар қалалардың, астананың жұмыспен қамтуды үйлестіру және әлеуметтік бағдарламалар басқармалары ай сайын есепті кезеңнен кейінгі айдың 5-күніне қарай "Еңбек ресурстарын дамыту орталығы" акционерлік қоғамына, "Еңбек ресурстарын дамыту орталығы" акционерлік қоғамы ай сайын есепті кезеңнен кейінгі айдың 10-күніне қарай Қазақстан Республикасы Еңбек және халықты әлеуметтік қорғау министрлігіне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Өңірлердің атауы</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Әкімшілік-аумақтық объектілердің жіктеуіші бойынша облыстың, республикалық маңызы бар қаланың, астананың коды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адамдар саны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көп балалы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республикалық маңызы бар қаланың немесе астананың атауы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723"/>
        <w:gridCol w:w="723"/>
        <w:gridCol w:w="723"/>
        <w:gridCol w:w="723"/>
        <w:gridCol w:w="723"/>
        <w:gridCol w:w="723"/>
        <w:gridCol w:w="723"/>
        <w:gridCol w:w="723"/>
        <w:gridCol w:w="724"/>
        <w:gridCol w:w="724"/>
        <w:gridCol w:w="724"/>
        <w:gridCol w:w="724"/>
        <w:gridCol w:w="724"/>
        <w:gridCol w:w="724"/>
        <w:gridCol w:w="724"/>
        <w:gridCol w:w="724"/>
        <w:gridCol w:w="724"/>
      </w:tblGrid>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қамтудың белсенді шараларына тартылғандар</w:t>
            </w:r>
          </w:p>
        </w:tc>
      </w:tr>
      <w:tr>
        <w:trPr>
          <w:trHeight w:val="30" w:hRule="atLeast"/>
        </w:trPr>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w:t>
            </w: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мүгедек балалар</w:t>
            </w: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топтардағы мүгедектер</w:t>
            </w: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зейнеткерлер</w:t>
            </w: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күндізгі оқу нысанындағы студенттер, тыңдаушылар, курсанттар, магистранттар</w:t>
            </w: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еңбекке қабілеттілер</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жұмыссыздар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тәуелсіз қызметкерлер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жүгіну мезетінде жұмысы барлар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мүгедек-балаға, 1 және 2-топтағы мүгедекке, қарт адамға күтіммен айналысатын адамдар</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жұмыс орындарына орналастырылғандар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жұмыстар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жұмыс орны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даярлау, біліктілігін арттыру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практикасы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бастамаларға қамтамасыз ету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Атауы                                    Мекенжайы</w:t>
      </w:r>
    </w:p>
    <w:p>
      <w:pPr>
        <w:spacing w:after="0"/>
        <w:ind w:left="0"/>
        <w:jc w:val="both"/>
      </w:pPr>
      <w:r>
        <w:rPr>
          <w:rFonts w:ascii="Times New Roman"/>
          <w:b w:val="false"/>
          <w:i w:val="false"/>
          <w:color w:val="000000"/>
          <w:sz w:val="28"/>
        </w:rPr>
        <w:t>
      _____________________________            __________________________</w:t>
      </w:r>
    </w:p>
    <w:p>
      <w:pPr>
        <w:spacing w:after="0"/>
        <w:ind w:left="0"/>
        <w:jc w:val="both"/>
      </w:pPr>
      <w:r>
        <w:rPr>
          <w:rFonts w:ascii="Times New Roman"/>
          <w:b w:val="false"/>
          <w:i w:val="false"/>
          <w:color w:val="000000"/>
          <w:sz w:val="28"/>
        </w:rPr>
        <w:t>
      _____________________________            _________________________________</w:t>
      </w:r>
    </w:p>
    <w:p>
      <w:pPr>
        <w:spacing w:after="0"/>
        <w:ind w:left="0"/>
        <w:jc w:val="both"/>
      </w:pPr>
      <w:r>
        <w:rPr>
          <w:rFonts w:ascii="Times New Roman"/>
          <w:b w:val="false"/>
          <w:i w:val="false"/>
          <w:color w:val="000000"/>
          <w:sz w:val="28"/>
        </w:rPr>
        <w:t>
      Телефон ___________________________________________________________________</w:t>
      </w:r>
    </w:p>
    <w:p>
      <w:pPr>
        <w:spacing w:after="0"/>
        <w:ind w:left="0"/>
        <w:jc w:val="both"/>
      </w:pPr>
      <w:r>
        <w:rPr>
          <w:rFonts w:ascii="Times New Roman"/>
          <w:b w:val="false"/>
          <w:i w:val="false"/>
          <w:color w:val="000000"/>
          <w:sz w:val="28"/>
        </w:rPr>
        <w:t>
      Электрондық почта мекенжайы________________________________________________</w:t>
      </w:r>
    </w:p>
    <w:p>
      <w:pPr>
        <w:spacing w:after="0"/>
        <w:ind w:left="0"/>
        <w:jc w:val="both"/>
      </w:pPr>
      <w:r>
        <w:rPr>
          <w:rFonts w:ascii="Times New Roman"/>
          <w:b w:val="false"/>
          <w:i w:val="false"/>
          <w:color w:val="000000"/>
          <w:sz w:val="28"/>
        </w:rPr>
        <w:t>
      Орындаушы ________________________________________________________________</w:t>
      </w:r>
    </w:p>
    <w:p>
      <w:pPr>
        <w:spacing w:after="0"/>
        <w:ind w:left="0"/>
        <w:jc w:val="both"/>
      </w:pPr>
      <w:r>
        <w:rPr>
          <w:rFonts w:ascii="Times New Roman"/>
          <w:b w:val="false"/>
          <w:i w:val="false"/>
          <w:color w:val="000000"/>
          <w:sz w:val="28"/>
        </w:rPr>
        <w:t>
      тегі, аты және әкесінің аты (бар болған жағдайда) қолы, телефон</w:t>
      </w:r>
    </w:p>
    <w:p>
      <w:pPr>
        <w:spacing w:after="0"/>
        <w:ind w:left="0"/>
        <w:jc w:val="both"/>
      </w:pPr>
      <w:r>
        <w:rPr>
          <w:rFonts w:ascii="Times New Roman"/>
          <w:b w:val="false"/>
          <w:i w:val="false"/>
          <w:color w:val="000000"/>
          <w:sz w:val="28"/>
        </w:rPr>
        <w:t>
      Басшы немесе оның міндетін атқарушы адам ____________________________________</w:t>
      </w:r>
    </w:p>
    <w:p>
      <w:pPr>
        <w:spacing w:after="0"/>
        <w:ind w:left="0"/>
        <w:jc w:val="both"/>
      </w:pPr>
      <w:r>
        <w:rPr>
          <w:rFonts w:ascii="Times New Roman"/>
          <w:b w:val="false"/>
          <w:i w:val="false"/>
          <w:color w:val="000000"/>
          <w:sz w:val="28"/>
        </w:rPr>
        <w:t>
      ___________________________________________________________________________</w:t>
      </w:r>
    </w:p>
    <w:p>
      <w:pPr>
        <w:spacing w:after="0"/>
        <w:ind w:left="0"/>
        <w:jc w:val="both"/>
      </w:pPr>
      <w:r>
        <w:rPr>
          <w:rFonts w:ascii="Times New Roman"/>
          <w:b w:val="false"/>
          <w:i w:val="false"/>
          <w:color w:val="000000"/>
          <w:sz w:val="28"/>
        </w:rPr>
        <w:t xml:space="preserve">
      тегі, аты және әкесінің аты (бар болған жағдайда) қолы </w:t>
      </w:r>
    </w:p>
    <w:p>
      <w:pPr>
        <w:spacing w:after="0"/>
        <w:ind w:left="0"/>
        <w:jc w:val="both"/>
      </w:pPr>
      <w:r>
        <w:rPr>
          <w:rFonts w:ascii="Times New Roman"/>
          <w:b w:val="false"/>
          <w:i w:val="false"/>
          <w:color w:val="000000"/>
          <w:sz w:val="28"/>
        </w:rPr>
        <w:t>
      Мөрдің орны (жеке кәсіпкерлер болып табылатын тұлғалардан қоспағанда)</w:t>
      </w:r>
    </w:p>
    <w:bookmarkStart w:name="z174" w:id="161"/>
    <w:p>
      <w:pPr>
        <w:spacing w:after="0"/>
        <w:ind w:left="0"/>
        <w:jc w:val="left"/>
      </w:pPr>
      <w:r>
        <w:rPr>
          <w:rFonts w:ascii="Times New Roman"/>
          <w:b/>
          <w:i w:val="false"/>
          <w:color w:val="000000"/>
        </w:rPr>
        <w:t xml:space="preserve"> Әкімшілік деректерін жинауға арналған нысанды толтыру бойынша түсіндірме "Мемлекеттік атаулы әлеуметтік көмектағайындалған алушылар туралы ай сайынғы есеп" (Нысанның индексі: 1-МАӘКАТЕ, кезеңділігі: ай сайын)</w:t>
      </w:r>
    </w:p>
    <w:bookmarkEnd w:id="161"/>
    <w:bookmarkStart w:name="z175" w:id="162"/>
    <w:p>
      <w:pPr>
        <w:spacing w:after="0"/>
        <w:ind w:left="0"/>
        <w:jc w:val="left"/>
      </w:pPr>
      <w:r>
        <w:rPr>
          <w:rFonts w:ascii="Times New Roman"/>
          <w:b/>
          <w:i w:val="false"/>
          <w:color w:val="000000"/>
        </w:rPr>
        <w:t xml:space="preserve"> 1-тарау. Жалпы ережелер</w:t>
      </w:r>
    </w:p>
    <w:bookmarkEnd w:id="162"/>
    <w:bookmarkStart w:name="z176" w:id="163"/>
    <w:p>
      <w:pPr>
        <w:spacing w:after="0"/>
        <w:ind w:left="0"/>
        <w:jc w:val="both"/>
      </w:pPr>
      <w:r>
        <w:rPr>
          <w:rFonts w:ascii="Times New Roman"/>
          <w:b w:val="false"/>
          <w:i w:val="false"/>
          <w:color w:val="000000"/>
          <w:sz w:val="28"/>
        </w:rPr>
        <w:t>
      1. Осы түсіндірме мемлекеттік атаулы әлеуметтік көмек тағайындалған алушылар туралы есептің нысанын (бұдан әрі – есеп нысаны) толтыру (қалыптастыру) бойынша бірыңғай талаптарды айқындайды.</w:t>
      </w:r>
    </w:p>
    <w:bookmarkEnd w:id="163"/>
    <w:bookmarkStart w:name="z177" w:id="164"/>
    <w:p>
      <w:pPr>
        <w:spacing w:after="0"/>
        <w:ind w:left="0"/>
        <w:jc w:val="both"/>
      </w:pPr>
      <w:r>
        <w:rPr>
          <w:rFonts w:ascii="Times New Roman"/>
          <w:b w:val="false"/>
          <w:i w:val="false"/>
          <w:color w:val="000000"/>
          <w:sz w:val="28"/>
        </w:rPr>
        <w:t>
      2. Осы есеп нысанын жүргізудің негізгі міндеті мемлекеттік атаулы әлеуметтік көмек алушыларға мониторингті жүзеге асыру болып табылады.</w:t>
      </w:r>
    </w:p>
    <w:bookmarkEnd w:id="164"/>
    <w:bookmarkStart w:name="z178" w:id="165"/>
    <w:p>
      <w:pPr>
        <w:spacing w:after="0"/>
        <w:ind w:left="0"/>
        <w:jc w:val="both"/>
      </w:pPr>
      <w:r>
        <w:rPr>
          <w:rFonts w:ascii="Times New Roman"/>
          <w:b w:val="false"/>
          <w:i w:val="false"/>
          <w:color w:val="000000"/>
          <w:sz w:val="28"/>
        </w:rPr>
        <w:t>
      3. Есеп нысанын облыстық, республикалық маңызы бар қалалардың, астананың жұмыспен қамтуды үйлестіру және әлеуметтік бағдарламалар басқармалары (бұдан әрі – Басқарма) толтырады (қалыптастырады) және ай сайын есепті кезеңнен кейінгі айдың 5-күніне қарай ұсынады.</w:t>
      </w:r>
    </w:p>
    <w:bookmarkEnd w:id="165"/>
    <w:bookmarkStart w:name="z179" w:id="166"/>
    <w:p>
      <w:pPr>
        <w:spacing w:after="0"/>
        <w:ind w:left="0"/>
        <w:jc w:val="both"/>
      </w:pPr>
      <w:r>
        <w:rPr>
          <w:rFonts w:ascii="Times New Roman"/>
          <w:b w:val="false"/>
          <w:i w:val="false"/>
          <w:color w:val="000000"/>
          <w:sz w:val="28"/>
        </w:rPr>
        <w:t>
      4. Есеп нысанына облыстық, республикалық маңызы бар қалалар және астана басқармаларының басшысы, ал ол болмаған жағдайда оның міндетін атқарушы адам қол қояды.</w:t>
      </w:r>
    </w:p>
    <w:bookmarkEnd w:id="166"/>
    <w:bookmarkStart w:name="z180" w:id="167"/>
    <w:p>
      <w:pPr>
        <w:spacing w:after="0"/>
        <w:ind w:left="0"/>
        <w:jc w:val="both"/>
      </w:pPr>
      <w:r>
        <w:rPr>
          <w:rFonts w:ascii="Times New Roman"/>
          <w:b w:val="false"/>
          <w:i w:val="false"/>
          <w:color w:val="000000"/>
          <w:sz w:val="28"/>
        </w:rPr>
        <w:t xml:space="preserve">
      5. Осы бұйрықтың </w:t>
      </w:r>
      <w:r>
        <w:rPr>
          <w:rFonts w:ascii="Times New Roman"/>
          <w:b w:val="false"/>
          <w:i w:val="false"/>
          <w:color w:val="000000"/>
          <w:sz w:val="28"/>
        </w:rPr>
        <w:t>7-қосымшасымен</w:t>
      </w:r>
      <w:r>
        <w:rPr>
          <w:rFonts w:ascii="Times New Roman"/>
          <w:b w:val="false"/>
          <w:i w:val="false"/>
          <w:color w:val="000000"/>
          <w:sz w:val="28"/>
        </w:rPr>
        <w:t xml:space="preserve"> бекітілген нысан бойынша мемлекеттік атаулы әлеуметтік көмекті тағайындау және төлеу туралы ай сайынға есепті "Еңбек ресурстарын дамыту орталығы" акционерлік қоғамы Басқармалар жалпы Қазақстан Республикасы бойынша және облыстар, республикалық маңызы бар қалалар және астана, қалалық және ауылдық жерлер бөлінісінде ұсынған деректер негізінде орталықтан жасайды (қалыптастырады) және Қазақстан Республикасы Еңбек және халықты әлеуметтік қорғау министрлігіне есепті кезеңнен кейінгі айдың 10-күніне қарай ай сайын ұсынады.</w:t>
      </w:r>
    </w:p>
    <w:bookmarkEnd w:id="167"/>
    <w:bookmarkStart w:name="z181" w:id="168"/>
    <w:p>
      <w:pPr>
        <w:spacing w:after="0"/>
        <w:ind w:left="0"/>
        <w:jc w:val="both"/>
      </w:pPr>
      <w:r>
        <w:rPr>
          <w:rFonts w:ascii="Times New Roman"/>
          <w:b w:val="false"/>
          <w:i w:val="false"/>
          <w:color w:val="000000"/>
          <w:sz w:val="28"/>
        </w:rPr>
        <w:t xml:space="preserve">
      6. Есеп нысаны әкімшілік деректер негізінде есепті кезеңнен кейінгі айдың бірінші күніндегі жағдай бойынша жасалады. Есептің барлық көрсеткіштері ағымдағы жылдың басынан бастап өсу қорытындысымен келтіріледі, бұл ретте категория бойынша мәліметтер есепті кезеңдегі қолданыстағы мәртебеге сәйкес есепке алынады. </w:t>
      </w:r>
    </w:p>
    <w:bookmarkEnd w:id="168"/>
    <w:bookmarkStart w:name="z182" w:id="169"/>
    <w:p>
      <w:pPr>
        <w:spacing w:after="0"/>
        <w:ind w:left="0"/>
        <w:jc w:val="left"/>
      </w:pPr>
      <w:r>
        <w:rPr>
          <w:rFonts w:ascii="Times New Roman"/>
          <w:b/>
          <w:i w:val="false"/>
          <w:color w:val="000000"/>
        </w:rPr>
        <w:t xml:space="preserve"> 2-тарау. Есеп нысанын толтыру бойынша түсіндірме</w:t>
      </w:r>
    </w:p>
    <w:bookmarkEnd w:id="169"/>
    <w:bookmarkStart w:name="z183" w:id="170"/>
    <w:p>
      <w:pPr>
        <w:spacing w:after="0"/>
        <w:ind w:left="0"/>
        <w:jc w:val="both"/>
      </w:pPr>
      <w:r>
        <w:rPr>
          <w:rFonts w:ascii="Times New Roman"/>
          <w:b w:val="false"/>
          <w:i w:val="false"/>
          <w:color w:val="000000"/>
          <w:sz w:val="28"/>
        </w:rPr>
        <w:t>
      7. "А" бағанында облыстар, республикалық маңызы бар қалалар және астана бөлінісінде реті бойынша нөмірленуі көрсетіледі.</w:t>
      </w:r>
    </w:p>
    <w:bookmarkEnd w:id="170"/>
    <w:bookmarkStart w:name="z184" w:id="171"/>
    <w:p>
      <w:pPr>
        <w:spacing w:after="0"/>
        <w:ind w:left="0"/>
        <w:jc w:val="both"/>
      </w:pPr>
      <w:r>
        <w:rPr>
          <w:rFonts w:ascii="Times New Roman"/>
          <w:b w:val="false"/>
          <w:i w:val="false"/>
          <w:color w:val="000000"/>
          <w:sz w:val="28"/>
        </w:rPr>
        <w:t>
      8. "Б" бағанында облыстардың, республикалық маңызы бар қалалардың және астананың атауы көрсетіледі.</w:t>
      </w:r>
    </w:p>
    <w:bookmarkEnd w:id="171"/>
    <w:bookmarkStart w:name="z185" w:id="172"/>
    <w:p>
      <w:pPr>
        <w:spacing w:after="0"/>
        <w:ind w:left="0"/>
        <w:jc w:val="both"/>
      </w:pPr>
      <w:r>
        <w:rPr>
          <w:rFonts w:ascii="Times New Roman"/>
          <w:b w:val="false"/>
          <w:i w:val="false"/>
          <w:color w:val="000000"/>
          <w:sz w:val="28"/>
        </w:rPr>
        <w:t>
      9. "В" бағанында Қазақстан Республикасы Ұлттық экономика министрлігінің Статистика комитетінің ресми интернет-ресурсында орналастырылған Әкімшілік-аумақтық объектілердің жіктеуіші (ӘАОЖ) бойынша облыстың, республикалық маңызы бар қаланың, астананың коды көрсетіледі.</w:t>
      </w:r>
    </w:p>
    <w:bookmarkEnd w:id="172"/>
    <w:bookmarkStart w:name="z186" w:id="173"/>
    <w:p>
      <w:pPr>
        <w:spacing w:after="0"/>
        <w:ind w:left="0"/>
        <w:jc w:val="both"/>
      </w:pPr>
      <w:r>
        <w:rPr>
          <w:rFonts w:ascii="Times New Roman"/>
          <w:b w:val="false"/>
          <w:i w:val="false"/>
          <w:color w:val="000000"/>
          <w:sz w:val="28"/>
        </w:rPr>
        <w:t>
      10. 1-бағанда есепті кезеңде мемлекеттік атаулы әлеуметтік көмек тағайындалған отбасылардың саны көрсетіледі.</w:t>
      </w:r>
    </w:p>
    <w:bookmarkEnd w:id="173"/>
    <w:bookmarkStart w:name="z187" w:id="174"/>
    <w:p>
      <w:pPr>
        <w:spacing w:after="0"/>
        <w:ind w:left="0"/>
        <w:jc w:val="both"/>
      </w:pPr>
      <w:r>
        <w:rPr>
          <w:rFonts w:ascii="Times New Roman"/>
          <w:b w:val="false"/>
          <w:i w:val="false"/>
          <w:color w:val="000000"/>
          <w:sz w:val="28"/>
        </w:rPr>
        <w:t xml:space="preserve">
      11. 2-бағанда есепті кезеңде мемлекеттік атаулы әлеуметтік көмек тағайындалған адамдардың саны көрсетіледі. </w:t>
      </w:r>
    </w:p>
    <w:bookmarkEnd w:id="174"/>
    <w:bookmarkStart w:name="z188" w:id="175"/>
    <w:p>
      <w:pPr>
        <w:spacing w:after="0"/>
        <w:ind w:left="0"/>
        <w:jc w:val="both"/>
      </w:pPr>
      <w:r>
        <w:rPr>
          <w:rFonts w:ascii="Times New Roman"/>
          <w:b w:val="false"/>
          <w:i w:val="false"/>
          <w:color w:val="000000"/>
          <w:sz w:val="28"/>
        </w:rPr>
        <w:t>
      12. 3-бағанда есепті кезеңде мемлекеттік атаулы әлеуметтік көмек тағайындалған адамдардың ішінен әйелдердің саны көрсетіледі.</w:t>
      </w:r>
    </w:p>
    <w:bookmarkEnd w:id="175"/>
    <w:bookmarkStart w:name="z189" w:id="176"/>
    <w:p>
      <w:pPr>
        <w:spacing w:after="0"/>
        <w:ind w:left="0"/>
        <w:jc w:val="both"/>
      </w:pPr>
      <w:r>
        <w:rPr>
          <w:rFonts w:ascii="Times New Roman"/>
          <w:b w:val="false"/>
          <w:i w:val="false"/>
          <w:color w:val="000000"/>
          <w:sz w:val="28"/>
        </w:rPr>
        <w:t>
      13. 4-бағанда есепті кезеңде мемлекеттік атаулы әлеуметтік көмек тағайындалған адамдардың ішінен көп балалы отбасылардың саны көрсетіледі.</w:t>
      </w:r>
    </w:p>
    <w:bookmarkEnd w:id="176"/>
    <w:bookmarkStart w:name="z190" w:id="177"/>
    <w:p>
      <w:pPr>
        <w:spacing w:after="0"/>
        <w:ind w:left="0"/>
        <w:jc w:val="both"/>
      </w:pPr>
      <w:r>
        <w:rPr>
          <w:rFonts w:ascii="Times New Roman"/>
          <w:b w:val="false"/>
          <w:i w:val="false"/>
          <w:color w:val="000000"/>
          <w:sz w:val="28"/>
        </w:rPr>
        <w:t>
      14. 5-бағанда есепті кезеңде мемлекеттік атаулы әлеуметтік көмек тағайындалған көп балалы отбасылар қатарындағы адамдардың саны көрсетіледі.</w:t>
      </w:r>
    </w:p>
    <w:bookmarkEnd w:id="177"/>
    <w:bookmarkStart w:name="z191" w:id="178"/>
    <w:p>
      <w:pPr>
        <w:spacing w:after="0"/>
        <w:ind w:left="0"/>
        <w:jc w:val="both"/>
      </w:pPr>
      <w:r>
        <w:rPr>
          <w:rFonts w:ascii="Times New Roman"/>
          <w:b w:val="false"/>
          <w:i w:val="false"/>
          <w:color w:val="000000"/>
          <w:sz w:val="28"/>
        </w:rPr>
        <w:t>
      15. 6-бағанда есепті кезеңде мемлекеттік атаулы әлеуметтік көмек тағайындалған көп балалы отбасылар қатарындағы балалардың саны көрсетіледі.</w:t>
      </w:r>
    </w:p>
    <w:bookmarkEnd w:id="178"/>
    <w:bookmarkStart w:name="z192" w:id="179"/>
    <w:p>
      <w:pPr>
        <w:spacing w:after="0"/>
        <w:ind w:left="0"/>
        <w:jc w:val="both"/>
      </w:pPr>
      <w:r>
        <w:rPr>
          <w:rFonts w:ascii="Times New Roman"/>
          <w:b w:val="false"/>
          <w:i w:val="false"/>
          <w:color w:val="000000"/>
          <w:sz w:val="28"/>
        </w:rPr>
        <w:t>
      16. 7-бағанда есептік кезеңде мемлекеттік атаулы әлеуметтік көмек тағайындалған адамдардың жалпы санынан 18 жасқа дейінгі балалардың саны көрсетіледі.</w:t>
      </w:r>
    </w:p>
    <w:bookmarkEnd w:id="179"/>
    <w:bookmarkStart w:name="z193" w:id="180"/>
    <w:p>
      <w:pPr>
        <w:spacing w:after="0"/>
        <w:ind w:left="0"/>
        <w:jc w:val="both"/>
      </w:pPr>
      <w:r>
        <w:rPr>
          <w:rFonts w:ascii="Times New Roman"/>
          <w:b w:val="false"/>
          <w:i w:val="false"/>
          <w:color w:val="000000"/>
          <w:sz w:val="28"/>
        </w:rPr>
        <w:t>
      17. 8-бағанда есепті кезеңде мемлекеттік атаулы әлеуметтік көмек тағайындалған адамдардың жалпы санынан мүгедек балалардың саны көрсетіледі.</w:t>
      </w:r>
    </w:p>
    <w:bookmarkEnd w:id="180"/>
    <w:bookmarkStart w:name="z194" w:id="181"/>
    <w:p>
      <w:pPr>
        <w:spacing w:after="0"/>
        <w:ind w:left="0"/>
        <w:jc w:val="both"/>
      </w:pPr>
      <w:r>
        <w:rPr>
          <w:rFonts w:ascii="Times New Roman"/>
          <w:b w:val="false"/>
          <w:i w:val="false"/>
          <w:color w:val="000000"/>
          <w:sz w:val="28"/>
        </w:rPr>
        <w:t>
      18. 9-бағанда есепті кезеңде мемлекеттік атаулы әлеуметтік көмек тағайындалған адамдардың жалпы санынан барлық топтағы мүгедектердің саны көрсетіледі.</w:t>
      </w:r>
    </w:p>
    <w:bookmarkEnd w:id="181"/>
    <w:bookmarkStart w:name="z195" w:id="182"/>
    <w:p>
      <w:pPr>
        <w:spacing w:after="0"/>
        <w:ind w:left="0"/>
        <w:jc w:val="both"/>
      </w:pPr>
      <w:r>
        <w:rPr>
          <w:rFonts w:ascii="Times New Roman"/>
          <w:b w:val="false"/>
          <w:i w:val="false"/>
          <w:color w:val="000000"/>
          <w:sz w:val="28"/>
        </w:rPr>
        <w:t>
      19. 10-бағанда есепті кезеңде мемлекеттік атаулы әлеуметтік көмек тағайындалған адамдардың жалпы санынан зейнеткерлердің саны көрсетіледі.</w:t>
      </w:r>
    </w:p>
    <w:bookmarkEnd w:id="182"/>
    <w:bookmarkStart w:name="z196" w:id="183"/>
    <w:p>
      <w:pPr>
        <w:spacing w:after="0"/>
        <w:ind w:left="0"/>
        <w:jc w:val="both"/>
      </w:pPr>
      <w:r>
        <w:rPr>
          <w:rFonts w:ascii="Times New Roman"/>
          <w:b w:val="false"/>
          <w:i w:val="false"/>
          <w:color w:val="000000"/>
          <w:sz w:val="28"/>
        </w:rPr>
        <w:t>
      20. 11-бағанда есепті кезеңде мемлекеттік атаулы әлеуметтік көмек тағайындалған адамдардың жалпы санынан күндізгі оқу нысанындағы студенттердің, тыңдаушылардың, курсанттардың және магистранттардың саны көрсетіледі.</w:t>
      </w:r>
    </w:p>
    <w:bookmarkEnd w:id="183"/>
    <w:bookmarkStart w:name="z197" w:id="184"/>
    <w:p>
      <w:pPr>
        <w:spacing w:after="0"/>
        <w:ind w:left="0"/>
        <w:jc w:val="both"/>
      </w:pPr>
      <w:r>
        <w:rPr>
          <w:rFonts w:ascii="Times New Roman"/>
          <w:b w:val="false"/>
          <w:i w:val="false"/>
          <w:color w:val="000000"/>
          <w:sz w:val="28"/>
        </w:rPr>
        <w:t>
      21. 12-бағанда есепті кезеңде мемлекеттік атаулы әлеуметтік көмек тағайындалған адамдардың жалпы санынан есептің осы нысанында көрсетілген санаттарға енгізілмеген басқа тұлғалардың саны көрсетіледі.</w:t>
      </w:r>
    </w:p>
    <w:bookmarkEnd w:id="184"/>
    <w:bookmarkStart w:name="z198" w:id="185"/>
    <w:p>
      <w:pPr>
        <w:spacing w:after="0"/>
        <w:ind w:left="0"/>
        <w:jc w:val="both"/>
      </w:pPr>
      <w:r>
        <w:rPr>
          <w:rFonts w:ascii="Times New Roman"/>
          <w:b w:val="false"/>
          <w:i w:val="false"/>
          <w:color w:val="000000"/>
          <w:sz w:val="28"/>
        </w:rPr>
        <w:t>
      22. 13-бағанда есепті кезеңде мемлекеттік атаулы әлеуметтік көмек тағайындалған адамдардың жалпы санынан еңбекке қабілетті адамдардың саны көрсетіледі. Бұл баған 14-17 бағандарды қамтиды.</w:t>
      </w:r>
    </w:p>
    <w:bookmarkEnd w:id="185"/>
    <w:bookmarkStart w:name="z199" w:id="186"/>
    <w:p>
      <w:pPr>
        <w:spacing w:after="0"/>
        <w:ind w:left="0"/>
        <w:jc w:val="both"/>
      </w:pPr>
      <w:r>
        <w:rPr>
          <w:rFonts w:ascii="Times New Roman"/>
          <w:b w:val="false"/>
          <w:i w:val="false"/>
          <w:color w:val="000000"/>
          <w:sz w:val="28"/>
        </w:rPr>
        <w:t>
      23. 14-бағанда есепті кезеңде мемлекеттік атаулы әлеуметтік көмек тағайындалған еңбекке қабілетті адамдардың жалпы санынан жұмыссыздардың саны көрсетіледі.</w:t>
      </w:r>
    </w:p>
    <w:bookmarkEnd w:id="186"/>
    <w:bookmarkStart w:name="z200" w:id="187"/>
    <w:p>
      <w:pPr>
        <w:spacing w:after="0"/>
        <w:ind w:left="0"/>
        <w:jc w:val="both"/>
      </w:pPr>
      <w:r>
        <w:rPr>
          <w:rFonts w:ascii="Times New Roman"/>
          <w:b w:val="false"/>
          <w:i w:val="false"/>
          <w:color w:val="000000"/>
          <w:sz w:val="28"/>
        </w:rPr>
        <w:t>
      24. 15-бағанда есепті кезеңде мемлекеттік атаулы әлеуметтік көмек тағайындалған еңбекке жарамды адамдардың жалпы санынан тәуелсіз қызметкерлердің саны көрсетіледі.</w:t>
      </w:r>
    </w:p>
    <w:bookmarkEnd w:id="187"/>
    <w:bookmarkStart w:name="z201" w:id="188"/>
    <w:p>
      <w:pPr>
        <w:spacing w:after="0"/>
        <w:ind w:left="0"/>
        <w:jc w:val="both"/>
      </w:pPr>
      <w:r>
        <w:rPr>
          <w:rFonts w:ascii="Times New Roman"/>
          <w:b w:val="false"/>
          <w:i w:val="false"/>
          <w:color w:val="000000"/>
          <w:sz w:val="28"/>
        </w:rPr>
        <w:t>
      25. 16-бағанда есепті кезеңде мемлекеттік атаулы әлеуметтік көмек тағайындалған еңбекке жарамды адамдардың жалпы санынан өтініш берген кезінде жұмыс істейтіндердің саны көрсетіледі.</w:t>
      </w:r>
    </w:p>
    <w:bookmarkEnd w:id="188"/>
    <w:bookmarkStart w:name="z202" w:id="189"/>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26. 17-бағанда есепті кезеңде балаларға, мүгедек балаға, 1 және 2-топтағы мүгедектерге, мемлекеттік атаулы әлеуметтік көмек тағайындалған қарттарға күтім көрсетумен айналысатын адамдардың саны көрсетіледі</w:t>
      </w:r>
    </w:p>
    <w:bookmarkEnd w:id="189"/>
    <w:bookmarkStart w:name="z204" w:id="190"/>
    <w:p>
      <w:pPr>
        <w:spacing w:after="0"/>
        <w:ind w:left="0"/>
        <w:jc w:val="both"/>
      </w:pPr>
      <w:r>
        <w:rPr>
          <w:rFonts w:ascii="Times New Roman"/>
          <w:b w:val="false"/>
          <w:i w:val="false"/>
          <w:color w:val="000000"/>
          <w:sz w:val="28"/>
        </w:rPr>
        <w:t>
      27. 18-бағанда есепті кезеңде мемлекеттік атаулы әлеуметтік көмек тағайындалған еңбекке жарамды адамдардың жалпы санынан жұмыспен қамтудың белсенді шараларына тартылған адамдардың саны көрсетіледі. Бұл баған 19-24 бағандарды қамтиды.</w:t>
      </w:r>
    </w:p>
    <w:bookmarkEnd w:id="190"/>
    <w:bookmarkStart w:name="z205" w:id="191"/>
    <w:p>
      <w:pPr>
        <w:spacing w:after="0"/>
        <w:ind w:left="0"/>
        <w:jc w:val="both"/>
      </w:pPr>
      <w:r>
        <w:rPr>
          <w:rFonts w:ascii="Times New Roman"/>
          <w:b w:val="false"/>
          <w:i w:val="false"/>
          <w:color w:val="000000"/>
          <w:sz w:val="28"/>
        </w:rPr>
        <w:t>
      28. 19-бағанда есепті кезеңде мемлекеттік атаулы әлеуметтік көмек тағайындалған еңбекке жарамды адамдардың жалпы санынан тұрақты жұмыс орындарына жұмысқа орналастырылған адамдардың саны көрсетіледі.</w:t>
      </w:r>
    </w:p>
    <w:bookmarkEnd w:id="191"/>
    <w:bookmarkStart w:name="z206" w:id="192"/>
    <w:p>
      <w:pPr>
        <w:spacing w:after="0"/>
        <w:ind w:left="0"/>
        <w:jc w:val="both"/>
      </w:pPr>
      <w:r>
        <w:rPr>
          <w:rFonts w:ascii="Times New Roman"/>
          <w:b w:val="false"/>
          <w:i w:val="false"/>
          <w:color w:val="000000"/>
          <w:sz w:val="28"/>
        </w:rPr>
        <w:t>
      29. 20-бағанда есепті кезеңде мемлекеттік атаулы әлеуметтік көмек тағайындалған еңбекке жарамды адамдардың жалпы санынан қоғамдық жұмыс орындарына жіберілген адамдардың саны көрсетіледі.</w:t>
      </w:r>
    </w:p>
    <w:bookmarkEnd w:id="192"/>
    <w:bookmarkStart w:name="z207" w:id="193"/>
    <w:p>
      <w:pPr>
        <w:spacing w:after="0"/>
        <w:ind w:left="0"/>
        <w:jc w:val="both"/>
      </w:pPr>
      <w:r>
        <w:rPr>
          <w:rFonts w:ascii="Times New Roman"/>
          <w:b w:val="false"/>
          <w:i w:val="false"/>
          <w:color w:val="000000"/>
          <w:sz w:val="28"/>
        </w:rPr>
        <w:t>
      30. 21-бағанда есепті кезеңде мемлекеттік атаулы әлеуметтік көмек тағайындалған еңбекке жарамды адамдардың жалпы санынан әлеуметтік жұмыс орындарына жіберілген адамдардың саны көрсетілед</w:t>
      </w:r>
    </w:p>
    <w:bookmarkEnd w:id="193"/>
    <w:bookmarkStart w:name="z208" w:id="194"/>
    <w:p>
      <w:pPr>
        <w:spacing w:after="0"/>
        <w:ind w:left="0"/>
        <w:jc w:val="both"/>
      </w:pPr>
      <w:r>
        <w:rPr>
          <w:rFonts w:ascii="Times New Roman"/>
          <w:b w:val="false"/>
          <w:i w:val="false"/>
          <w:color w:val="000000"/>
          <w:sz w:val="28"/>
        </w:rPr>
        <w:t>
      31. 22-бағанда есепті кезеңде мемлекеттік атаулы әлеуметтік көмек тағайындалған еңбекке жарамды адамдардың жалпы санынан қайта даярлауға, біліктілігін арттыруға жіберілген адамдардың саны көрсетіледі.</w:t>
      </w:r>
    </w:p>
    <w:bookmarkEnd w:id="194"/>
    <w:bookmarkStart w:name="z209" w:id="195"/>
    <w:p>
      <w:pPr>
        <w:spacing w:after="0"/>
        <w:ind w:left="0"/>
        <w:jc w:val="both"/>
      </w:pPr>
      <w:r>
        <w:rPr>
          <w:rFonts w:ascii="Times New Roman"/>
          <w:b w:val="false"/>
          <w:i w:val="false"/>
          <w:color w:val="000000"/>
          <w:sz w:val="28"/>
        </w:rPr>
        <w:t>
      32. 23-бағанда есепті кезеңде мемлекеттік атаулы әлеуметтік көмек тағайындалған еңбекке жарамды адамдардың жалпы санынан жастар практикасына жіберілген адамдардың саны көрсетіледі.</w:t>
      </w:r>
    </w:p>
    <w:bookmarkEnd w:id="195"/>
    <w:bookmarkStart w:name="z210" w:id="196"/>
    <w:p>
      <w:pPr>
        <w:spacing w:after="0"/>
        <w:ind w:left="0"/>
        <w:jc w:val="both"/>
      </w:pPr>
      <w:r>
        <w:rPr>
          <w:rFonts w:ascii="Times New Roman"/>
          <w:b w:val="false"/>
          <w:i w:val="false"/>
          <w:color w:val="000000"/>
          <w:sz w:val="28"/>
        </w:rPr>
        <w:t>
      33. 24-бағанда есепті кезеңде мемлекеттік атаулы әлеуметтік көмек тағайындалған еңбекке жарамды адамдардың жалпы санынан кәсіпкерлік бастамашылыққа жәрдем көрсетілген адамдардың саны көрсетіледі.</w:t>
      </w:r>
    </w:p>
    <w:bookmarkEnd w:id="19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Еңбек және халықты әлеуметтік</w:t>
            </w:r>
            <w:r>
              <w:br/>
            </w:r>
            <w:r>
              <w:rPr>
                <w:rFonts w:ascii="Times New Roman"/>
                <w:b w:val="false"/>
                <w:i w:val="false"/>
                <w:color w:val="000000"/>
                <w:sz w:val="20"/>
              </w:rPr>
              <w:t>қорғау министрінің</w:t>
            </w:r>
            <w:r>
              <w:br/>
            </w:r>
            <w:r>
              <w:rPr>
                <w:rFonts w:ascii="Times New Roman"/>
                <w:b w:val="false"/>
                <w:i w:val="false"/>
                <w:color w:val="000000"/>
                <w:sz w:val="20"/>
              </w:rPr>
              <w:t>2020 жылғы 24 желтоқсандағы</w:t>
            </w:r>
            <w:r>
              <w:br/>
            </w:r>
            <w:r>
              <w:rPr>
                <w:rFonts w:ascii="Times New Roman"/>
                <w:b w:val="false"/>
                <w:i w:val="false"/>
                <w:color w:val="000000"/>
                <w:sz w:val="20"/>
              </w:rPr>
              <w:t>№ 534 бұйрығына 8 -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Еңбек және халықты әлеуметтік</w:t>
            </w:r>
            <w:r>
              <w:br/>
            </w:r>
            <w:r>
              <w:rPr>
                <w:rFonts w:ascii="Times New Roman"/>
                <w:b w:val="false"/>
                <w:i w:val="false"/>
                <w:color w:val="000000"/>
                <w:sz w:val="20"/>
              </w:rPr>
              <w:t>қорғау министрінің</w:t>
            </w:r>
            <w:r>
              <w:br/>
            </w:r>
            <w:r>
              <w:rPr>
                <w:rFonts w:ascii="Times New Roman"/>
                <w:b w:val="false"/>
                <w:i w:val="false"/>
                <w:color w:val="000000"/>
                <w:sz w:val="20"/>
              </w:rPr>
              <w:t>2018 жылғы 10 тамыздағы</w:t>
            </w:r>
            <w:r>
              <w:br/>
            </w:r>
            <w:r>
              <w:rPr>
                <w:rFonts w:ascii="Times New Roman"/>
                <w:b w:val="false"/>
                <w:i w:val="false"/>
                <w:color w:val="000000"/>
                <w:sz w:val="20"/>
              </w:rPr>
              <w:t>№ 347 бұйрығына</w:t>
            </w:r>
            <w:r>
              <w:br/>
            </w:r>
            <w:r>
              <w:rPr>
                <w:rFonts w:ascii="Times New Roman"/>
                <w:b w:val="false"/>
                <w:i w:val="false"/>
                <w:color w:val="000000"/>
                <w:sz w:val="20"/>
              </w:rPr>
              <w:t>8-қосымша</w:t>
            </w:r>
          </w:p>
        </w:tc>
      </w:tr>
    </w:tbl>
    <w:p>
      <w:pPr>
        <w:spacing w:after="0"/>
        <w:ind w:left="0"/>
        <w:jc w:val="left"/>
      </w:pPr>
      <w:r>
        <w:rPr>
          <w:rFonts w:ascii="Times New Roman"/>
          <w:b/>
          <w:i w:val="false"/>
          <w:color w:val="000000"/>
        </w:rPr>
        <w:t xml:space="preserve"> Әкімшілік деректерді жинауға арналған нысан Әкімшілік деректердің нысаны интернет - ресурста орналастырылған: https://www.gov.kz/memleket/entities/enbek/documents/details/68736?lang=ru Шартсыз ақшалай көмек түріндегі мемлекеттік атаулы әлеуметтік көмек тағайындалған алушылар туралы ай сайынғы есеп Есептік кезең 20___ жылғы __________</w:t>
      </w:r>
    </w:p>
    <w:p>
      <w:pPr>
        <w:spacing w:after="0"/>
        <w:ind w:left="0"/>
        <w:jc w:val="both"/>
      </w:pPr>
      <w:r>
        <w:rPr>
          <w:rFonts w:ascii="Times New Roman"/>
          <w:b w:val="false"/>
          <w:i w:val="false"/>
          <w:color w:val="000000"/>
          <w:sz w:val="28"/>
        </w:rPr>
        <w:t>
      Индексі: 1-МАӘКАТЕ</w:t>
      </w:r>
    </w:p>
    <w:p>
      <w:pPr>
        <w:spacing w:after="0"/>
        <w:ind w:left="0"/>
        <w:jc w:val="both"/>
      </w:pPr>
      <w:r>
        <w:rPr>
          <w:rFonts w:ascii="Times New Roman"/>
          <w:b w:val="false"/>
          <w:i w:val="false"/>
          <w:color w:val="000000"/>
          <w:sz w:val="28"/>
        </w:rPr>
        <w:t>
      Кезеңділігі: ай сайын</w:t>
      </w:r>
    </w:p>
    <w:p>
      <w:pPr>
        <w:spacing w:after="0"/>
        <w:ind w:left="0"/>
        <w:jc w:val="both"/>
      </w:pPr>
      <w:r>
        <w:rPr>
          <w:rFonts w:ascii="Times New Roman"/>
          <w:b w:val="false"/>
          <w:i w:val="false"/>
          <w:color w:val="000000"/>
          <w:sz w:val="28"/>
        </w:rPr>
        <w:t>
      Ұсынатын тұлғалар тобы: облыстық, республикалық маңызы бар қалалардың, астананың жұмыспен қамтуды үйлестіру және әлеуметтік бағдарламалар басқармалары</w:t>
      </w:r>
    </w:p>
    <w:p>
      <w:pPr>
        <w:spacing w:after="0"/>
        <w:ind w:left="0"/>
        <w:jc w:val="both"/>
      </w:pPr>
      <w:r>
        <w:rPr>
          <w:rFonts w:ascii="Times New Roman"/>
          <w:b w:val="false"/>
          <w:i w:val="false"/>
          <w:color w:val="000000"/>
          <w:sz w:val="28"/>
        </w:rPr>
        <w:t>
      Қайда ұсынады: "Еңбек ресурстарын дамыту орталығы" акционерлік қоғамы, Қазақстан Республикасы Еңбек және халықты әлеуметтік қорғау министрлігі</w:t>
      </w:r>
    </w:p>
    <w:p>
      <w:pPr>
        <w:spacing w:after="0"/>
        <w:ind w:left="0"/>
        <w:jc w:val="both"/>
      </w:pPr>
      <w:r>
        <w:rPr>
          <w:rFonts w:ascii="Times New Roman"/>
          <w:b w:val="false"/>
          <w:i w:val="false"/>
          <w:color w:val="000000"/>
          <w:sz w:val="28"/>
        </w:rPr>
        <w:t>
      Тапсыру мерзімі: облыстық, республикалық маңызы бар қалалардың, астананың жұмыспен қамтуды үйлестіру және әлеуметтік бағдарламалар басқармалары ай сайын есепті кезеңнен кейінгі айдың 5-күніне қарай "Еңбек ресурстарын дамыту орталығы" акционерлік қоғамына, "Еңбек ресурстарын дамыту орталығы" акционерлік қоғамы ай сайын есепті кезеңнен кейінгі айдың 10-күніне қарай Қазақстан Республикасы Еңбек және халықты әлеуметтік қорғау министрлігіне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Өңірлердің атауы</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Әкімшілік-аумақтық объектілердің жіктеуіші бойынша облыстың, республикалық маңызы бар қаланың, астананың коды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адамдар саны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көп балалы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республикалық маңызы бар қаланың немесе астананың атауы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20"/>
        <w:gridCol w:w="820"/>
        <w:gridCol w:w="820"/>
        <w:gridCol w:w="820"/>
        <w:gridCol w:w="820"/>
        <w:gridCol w:w="820"/>
        <w:gridCol w:w="820"/>
        <w:gridCol w:w="820"/>
        <w:gridCol w:w="820"/>
        <w:gridCol w:w="820"/>
        <w:gridCol w:w="820"/>
        <w:gridCol w:w="820"/>
        <w:gridCol w:w="820"/>
        <w:gridCol w:w="820"/>
        <w:gridCol w:w="820"/>
      </w:tblGrid>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мүгедек балалар</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топтардағы мүгедектер</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зейнеткерлер</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күндізгі оқу нысанындағы студенттер, тыңдаушылар, курсанттар, магистранттар</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еңбекке қабілеттілер</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жұмыссыздар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тәуелсіз қызметкерлер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жүгіну мезетінде жұмысы барлар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мүгедек-балаға, 1 және 2-топтағы мүгедекке, қарт адамға күтіммен айналысатын адамдар</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қамтудың белсенді шараларына тартылғандар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жұмыс орындарына орналастырылғандар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жұмыстар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жұмыс орны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даярлау, біліктілігін арттыру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практикасы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бастамаларға қамтамасыз ету</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Атауы                                    Мекенжайы</w:t>
      </w:r>
    </w:p>
    <w:p>
      <w:pPr>
        <w:spacing w:after="0"/>
        <w:ind w:left="0"/>
        <w:jc w:val="both"/>
      </w:pPr>
      <w:r>
        <w:rPr>
          <w:rFonts w:ascii="Times New Roman"/>
          <w:b w:val="false"/>
          <w:i w:val="false"/>
          <w:color w:val="000000"/>
          <w:sz w:val="28"/>
        </w:rPr>
        <w:t>
      _____________________________            __________________________</w:t>
      </w:r>
    </w:p>
    <w:p>
      <w:pPr>
        <w:spacing w:after="0"/>
        <w:ind w:left="0"/>
        <w:jc w:val="both"/>
      </w:pPr>
      <w:r>
        <w:rPr>
          <w:rFonts w:ascii="Times New Roman"/>
          <w:b w:val="false"/>
          <w:i w:val="false"/>
          <w:color w:val="000000"/>
          <w:sz w:val="28"/>
        </w:rPr>
        <w:t>
      _____________________________            _________________________________</w:t>
      </w:r>
    </w:p>
    <w:p>
      <w:pPr>
        <w:spacing w:after="0"/>
        <w:ind w:left="0"/>
        <w:jc w:val="both"/>
      </w:pPr>
      <w:r>
        <w:rPr>
          <w:rFonts w:ascii="Times New Roman"/>
          <w:b w:val="false"/>
          <w:i w:val="false"/>
          <w:color w:val="000000"/>
          <w:sz w:val="28"/>
        </w:rPr>
        <w:t>
      Телефон ___________________________________________________________________</w:t>
      </w:r>
    </w:p>
    <w:p>
      <w:pPr>
        <w:spacing w:after="0"/>
        <w:ind w:left="0"/>
        <w:jc w:val="both"/>
      </w:pPr>
      <w:r>
        <w:rPr>
          <w:rFonts w:ascii="Times New Roman"/>
          <w:b w:val="false"/>
          <w:i w:val="false"/>
          <w:color w:val="000000"/>
          <w:sz w:val="28"/>
        </w:rPr>
        <w:t>
      Электрондық почта мекенжайы________________________________________________</w:t>
      </w:r>
    </w:p>
    <w:p>
      <w:pPr>
        <w:spacing w:after="0"/>
        <w:ind w:left="0"/>
        <w:jc w:val="both"/>
      </w:pPr>
      <w:r>
        <w:rPr>
          <w:rFonts w:ascii="Times New Roman"/>
          <w:b w:val="false"/>
          <w:i w:val="false"/>
          <w:color w:val="000000"/>
          <w:sz w:val="28"/>
        </w:rPr>
        <w:t>
      Орындаушы ________________________________________________________________</w:t>
      </w:r>
    </w:p>
    <w:p>
      <w:pPr>
        <w:spacing w:after="0"/>
        <w:ind w:left="0"/>
        <w:jc w:val="both"/>
      </w:pPr>
      <w:r>
        <w:rPr>
          <w:rFonts w:ascii="Times New Roman"/>
          <w:b w:val="false"/>
          <w:i w:val="false"/>
          <w:color w:val="000000"/>
          <w:sz w:val="28"/>
        </w:rPr>
        <w:t>
      тегі, аты және әкесінің аты (бар болған жағдайда) қолы, телефон</w:t>
      </w:r>
    </w:p>
    <w:p>
      <w:pPr>
        <w:spacing w:after="0"/>
        <w:ind w:left="0"/>
        <w:jc w:val="both"/>
      </w:pPr>
      <w:r>
        <w:rPr>
          <w:rFonts w:ascii="Times New Roman"/>
          <w:b w:val="false"/>
          <w:i w:val="false"/>
          <w:color w:val="000000"/>
          <w:sz w:val="28"/>
        </w:rPr>
        <w:t>
      Басшы немесе оның міндетін атқарушы адам ____________________________________</w:t>
      </w:r>
    </w:p>
    <w:p>
      <w:pPr>
        <w:spacing w:after="0"/>
        <w:ind w:left="0"/>
        <w:jc w:val="both"/>
      </w:pPr>
      <w:r>
        <w:rPr>
          <w:rFonts w:ascii="Times New Roman"/>
          <w:b w:val="false"/>
          <w:i w:val="false"/>
          <w:color w:val="000000"/>
          <w:sz w:val="28"/>
        </w:rPr>
        <w:t>
      ___________________________________________________________________________</w:t>
      </w:r>
    </w:p>
    <w:p>
      <w:pPr>
        <w:spacing w:after="0"/>
        <w:ind w:left="0"/>
        <w:jc w:val="both"/>
      </w:pPr>
      <w:r>
        <w:rPr>
          <w:rFonts w:ascii="Times New Roman"/>
          <w:b w:val="false"/>
          <w:i w:val="false"/>
          <w:color w:val="000000"/>
          <w:sz w:val="28"/>
        </w:rPr>
        <w:t>
      тегі, аты және әкесінің аты (бар болған жағдайда) қолы</w:t>
      </w:r>
    </w:p>
    <w:p>
      <w:pPr>
        <w:spacing w:after="0"/>
        <w:ind w:left="0"/>
        <w:jc w:val="both"/>
      </w:pPr>
      <w:r>
        <w:rPr>
          <w:rFonts w:ascii="Times New Roman"/>
          <w:b w:val="false"/>
          <w:i w:val="false"/>
          <w:color w:val="000000"/>
          <w:sz w:val="28"/>
        </w:rPr>
        <w:t>
      Мөрдің орны (жеке кәсіпкерлер болып табылатын тұлғалардан қоспағанда)</w:t>
      </w:r>
    </w:p>
    <w:bookmarkStart w:name="z212" w:id="197"/>
    <w:p>
      <w:pPr>
        <w:spacing w:after="0"/>
        <w:ind w:left="0"/>
        <w:jc w:val="left"/>
      </w:pPr>
      <w:r>
        <w:rPr>
          <w:rFonts w:ascii="Times New Roman"/>
          <w:b/>
          <w:i w:val="false"/>
          <w:color w:val="000000"/>
        </w:rPr>
        <w:t xml:space="preserve"> Әкімшілік деректерді жинауға арналған нысанды толтыру бойынша түсіндірме "Шартсыз ақшалай көмек түріндегі мемлекеттік атаулы әлеуметтік көмектағайындалған алушылар туралы ай сайынғы есеп" (Нысанның индексі: 1-МАӘКАТЕ, кезеңділігі: ай сайын)</w:t>
      </w:r>
    </w:p>
    <w:bookmarkEnd w:id="197"/>
    <w:bookmarkStart w:name="z213" w:id="198"/>
    <w:p>
      <w:pPr>
        <w:spacing w:after="0"/>
        <w:ind w:left="0"/>
        <w:jc w:val="left"/>
      </w:pPr>
      <w:r>
        <w:rPr>
          <w:rFonts w:ascii="Times New Roman"/>
          <w:b/>
          <w:i w:val="false"/>
          <w:color w:val="000000"/>
        </w:rPr>
        <w:t xml:space="preserve"> 1-тарау. Жалпы ережелер</w:t>
      </w:r>
    </w:p>
    <w:bookmarkEnd w:id="198"/>
    <w:bookmarkStart w:name="z214" w:id="199"/>
    <w:p>
      <w:pPr>
        <w:spacing w:after="0"/>
        <w:ind w:left="0"/>
        <w:jc w:val="both"/>
      </w:pPr>
      <w:r>
        <w:rPr>
          <w:rFonts w:ascii="Times New Roman"/>
          <w:b w:val="false"/>
          <w:i w:val="false"/>
          <w:color w:val="000000"/>
          <w:sz w:val="28"/>
        </w:rPr>
        <w:t>
      1. Осы түсіндірме шартсыз ақшалай көмек түріндегі мемлекеттік атаулы әлеуметтік көмек тағайындалған алушылар туралы есептің нысанын (бұдан әрі – есеп нысаны) толтыру (қалыптастыру) бойынша бірыңғай талаптарды айқындайды.</w:t>
      </w:r>
    </w:p>
    <w:bookmarkEnd w:id="199"/>
    <w:bookmarkStart w:name="z215" w:id="200"/>
    <w:p>
      <w:pPr>
        <w:spacing w:after="0"/>
        <w:ind w:left="0"/>
        <w:jc w:val="both"/>
      </w:pPr>
      <w:r>
        <w:rPr>
          <w:rFonts w:ascii="Times New Roman"/>
          <w:b w:val="false"/>
          <w:i w:val="false"/>
          <w:color w:val="000000"/>
          <w:sz w:val="28"/>
        </w:rPr>
        <w:t>
      2. Осы есеп нысанын жүргізудің негізгі міндеті шартсыз ақшалай көмек түріндегі мемлекеттік атаулы әлеуметтік көмек алушыларға мониторингті жүзеге асыру болып табылады.</w:t>
      </w:r>
    </w:p>
    <w:bookmarkEnd w:id="200"/>
    <w:bookmarkStart w:name="z216" w:id="201"/>
    <w:p>
      <w:pPr>
        <w:spacing w:after="0"/>
        <w:ind w:left="0"/>
        <w:jc w:val="both"/>
      </w:pPr>
      <w:r>
        <w:rPr>
          <w:rFonts w:ascii="Times New Roman"/>
          <w:b w:val="false"/>
          <w:i w:val="false"/>
          <w:color w:val="000000"/>
          <w:sz w:val="28"/>
        </w:rPr>
        <w:t>
      3. Есеп нысанын облыстық, республикалық маңызы бар қалалардың, астананың жұмыспен қамтуды үйлестіру және әлеуметтік бағдарламалар басқармалары (бұдан әрі – Басқарма) толтырады (қалыптастырады) және ай сайын есепті кезеңнен кейінгі айдың 5-күніне қарай ұсынады.</w:t>
      </w:r>
    </w:p>
    <w:bookmarkEnd w:id="201"/>
    <w:bookmarkStart w:name="z217" w:id="202"/>
    <w:p>
      <w:pPr>
        <w:spacing w:after="0"/>
        <w:ind w:left="0"/>
        <w:jc w:val="both"/>
      </w:pPr>
      <w:r>
        <w:rPr>
          <w:rFonts w:ascii="Times New Roman"/>
          <w:b w:val="false"/>
          <w:i w:val="false"/>
          <w:color w:val="000000"/>
          <w:sz w:val="28"/>
        </w:rPr>
        <w:t>
      4. Есеп нысанына облыстық, республикалық маңызы бар қалалар және астана басқармаларының басшысы, ал ол болмаған жағдайда оның міндетін атқарушы адам қол қояды.</w:t>
      </w:r>
    </w:p>
    <w:bookmarkEnd w:id="202"/>
    <w:bookmarkStart w:name="z218" w:id="203"/>
    <w:p>
      <w:pPr>
        <w:spacing w:after="0"/>
        <w:ind w:left="0"/>
        <w:jc w:val="both"/>
      </w:pPr>
      <w:r>
        <w:rPr>
          <w:rFonts w:ascii="Times New Roman"/>
          <w:b w:val="false"/>
          <w:i w:val="false"/>
          <w:color w:val="000000"/>
          <w:sz w:val="28"/>
        </w:rPr>
        <w:t xml:space="preserve">
      5. Осы бұйрықтың </w:t>
      </w:r>
      <w:r>
        <w:rPr>
          <w:rFonts w:ascii="Times New Roman"/>
          <w:b w:val="false"/>
          <w:i w:val="false"/>
          <w:color w:val="000000"/>
          <w:sz w:val="28"/>
        </w:rPr>
        <w:t>8-қосымшасымен</w:t>
      </w:r>
      <w:r>
        <w:rPr>
          <w:rFonts w:ascii="Times New Roman"/>
          <w:b w:val="false"/>
          <w:i w:val="false"/>
          <w:color w:val="000000"/>
          <w:sz w:val="28"/>
        </w:rPr>
        <w:t xml:space="preserve"> бекітілген нысан бойынша шартсыз ақшалай көмек түріндегі мемлекеттік атаулы әлеуметтік көмекті тағайындау және төлеу туралы ай сайынғы есепті "Еңбек ресурстарын дамыту орталығы" акционерлік қоғамы басқармалар жалпы Қазақстан Республикасы бойынша облыстар, республикалық маңызы бар қалалар және астана, қалалық және ауылдық жерлер бөлінісінде ұсынған деректер негізінде орталықтан жасайды (қалыптастырады) және Қазақстан Республикасы Еңбек және халықты әлеуметтік қорғау министрлігіне есепті кезеңнен кейінгі айдың 10-күніне қарай ай сайын ұсынады.</w:t>
      </w:r>
    </w:p>
    <w:bookmarkEnd w:id="203"/>
    <w:bookmarkStart w:name="z219" w:id="204"/>
    <w:p>
      <w:pPr>
        <w:spacing w:after="0"/>
        <w:ind w:left="0"/>
        <w:jc w:val="both"/>
      </w:pPr>
      <w:r>
        <w:rPr>
          <w:rFonts w:ascii="Times New Roman"/>
          <w:b w:val="false"/>
          <w:i w:val="false"/>
          <w:color w:val="000000"/>
          <w:sz w:val="28"/>
        </w:rPr>
        <w:t xml:space="preserve">
      6. Есеп нысаны әкімшілік деректер негізінде есепті кезеңнен кейінгі айдың бірінші күніндегі жағдай бойынша жасалады. Есептің барлық көрсеткіштері ағымдағы жылдың басынан бастап өсу қорытындысымен келтіріледі, бұл ретте категория бойынша мәліметтер есепті кезеңдегі қолданыстағы мәртебеге сәйкес есепке алынады. </w:t>
      </w:r>
    </w:p>
    <w:bookmarkEnd w:id="204"/>
    <w:bookmarkStart w:name="z220" w:id="205"/>
    <w:p>
      <w:pPr>
        <w:spacing w:after="0"/>
        <w:ind w:left="0"/>
        <w:jc w:val="left"/>
      </w:pPr>
      <w:r>
        <w:rPr>
          <w:rFonts w:ascii="Times New Roman"/>
          <w:b/>
          <w:i w:val="false"/>
          <w:color w:val="000000"/>
        </w:rPr>
        <w:t xml:space="preserve"> 2-тарау. Есеп нысанын толтыру бойынша түсіндірме</w:t>
      </w:r>
    </w:p>
    <w:bookmarkEnd w:id="205"/>
    <w:bookmarkStart w:name="z221" w:id="206"/>
    <w:p>
      <w:pPr>
        <w:spacing w:after="0"/>
        <w:ind w:left="0"/>
        <w:jc w:val="both"/>
      </w:pPr>
      <w:r>
        <w:rPr>
          <w:rFonts w:ascii="Times New Roman"/>
          <w:b w:val="false"/>
          <w:i w:val="false"/>
          <w:color w:val="000000"/>
          <w:sz w:val="28"/>
        </w:rPr>
        <w:t>
      7. "А" бағанында облыстар, республикалық маңызы бар қалалар және астана бөлінісінде реті бойынша нөмірленуі көрсетіледі.</w:t>
      </w:r>
    </w:p>
    <w:bookmarkEnd w:id="206"/>
    <w:bookmarkStart w:name="z222" w:id="207"/>
    <w:p>
      <w:pPr>
        <w:spacing w:after="0"/>
        <w:ind w:left="0"/>
        <w:jc w:val="both"/>
      </w:pPr>
      <w:r>
        <w:rPr>
          <w:rFonts w:ascii="Times New Roman"/>
          <w:b w:val="false"/>
          <w:i w:val="false"/>
          <w:color w:val="000000"/>
          <w:sz w:val="28"/>
        </w:rPr>
        <w:t>
      8. "Б" бағанында облыстардың, республикалық маңызы бар қалалардың және астананың атауы көрсетіледі.</w:t>
      </w:r>
    </w:p>
    <w:bookmarkEnd w:id="207"/>
    <w:bookmarkStart w:name="z223" w:id="208"/>
    <w:p>
      <w:pPr>
        <w:spacing w:after="0"/>
        <w:ind w:left="0"/>
        <w:jc w:val="both"/>
      </w:pPr>
      <w:r>
        <w:rPr>
          <w:rFonts w:ascii="Times New Roman"/>
          <w:b w:val="false"/>
          <w:i w:val="false"/>
          <w:color w:val="000000"/>
          <w:sz w:val="28"/>
        </w:rPr>
        <w:t>
      9. "В" бағанында Қазақстан Республикасы Ұлттық экономика министрлігінің Статистика комитетінің ресми интернет-ресурсында орналастырылған Әкімшілік-аумақтық объектілердің жіктеуіші (ӘАОЖ) бойынша облыстың, республикалық маңызы бар қаланың, астананың коды көрсетіледі.</w:t>
      </w:r>
    </w:p>
    <w:bookmarkEnd w:id="208"/>
    <w:bookmarkStart w:name="z224" w:id="209"/>
    <w:p>
      <w:pPr>
        <w:spacing w:after="0"/>
        <w:ind w:left="0"/>
        <w:jc w:val="both"/>
      </w:pPr>
      <w:r>
        <w:rPr>
          <w:rFonts w:ascii="Times New Roman"/>
          <w:b w:val="false"/>
          <w:i w:val="false"/>
          <w:color w:val="000000"/>
          <w:sz w:val="28"/>
        </w:rPr>
        <w:t>
      10. 1-бағанда есепті кезеңде шартсыз ақшалай көмек түріндегі мемлекеттік атаулы әлеуметтік көмек тағайындалған отбасылардың саны көрсетіледі.</w:t>
      </w:r>
    </w:p>
    <w:bookmarkEnd w:id="209"/>
    <w:bookmarkStart w:name="z225" w:id="210"/>
    <w:p>
      <w:pPr>
        <w:spacing w:after="0"/>
        <w:ind w:left="0"/>
        <w:jc w:val="both"/>
      </w:pPr>
      <w:r>
        <w:rPr>
          <w:rFonts w:ascii="Times New Roman"/>
          <w:b w:val="false"/>
          <w:i w:val="false"/>
          <w:color w:val="000000"/>
          <w:sz w:val="28"/>
        </w:rPr>
        <w:t xml:space="preserve">
      11. 2-бағанда есепті кезеңде шартсыз ақшалай көмек түріндегі мемлекеттік атаулы әлеуметтік көмек тағайындалған адамдардың саны көрсетіледі. </w:t>
      </w:r>
    </w:p>
    <w:bookmarkEnd w:id="210"/>
    <w:bookmarkStart w:name="z226" w:id="211"/>
    <w:p>
      <w:pPr>
        <w:spacing w:after="0"/>
        <w:ind w:left="0"/>
        <w:jc w:val="both"/>
      </w:pPr>
      <w:r>
        <w:rPr>
          <w:rFonts w:ascii="Times New Roman"/>
          <w:b w:val="false"/>
          <w:i w:val="false"/>
          <w:color w:val="000000"/>
          <w:sz w:val="28"/>
        </w:rPr>
        <w:t>
      12. 3-бағанда есепті кезеңде шартсыз ақшалай көмек түріндегі мемлекеттік атаулы әлеуметтік көмек тағайындалған адамдардың ішінен әйелдердің саны көрсетіледі.</w:t>
      </w:r>
    </w:p>
    <w:bookmarkEnd w:id="211"/>
    <w:bookmarkStart w:name="z227" w:id="212"/>
    <w:p>
      <w:pPr>
        <w:spacing w:after="0"/>
        <w:ind w:left="0"/>
        <w:jc w:val="both"/>
      </w:pPr>
      <w:r>
        <w:rPr>
          <w:rFonts w:ascii="Times New Roman"/>
          <w:b w:val="false"/>
          <w:i w:val="false"/>
          <w:color w:val="000000"/>
          <w:sz w:val="28"/>
        </w:rPr>
        <w:t>
      13. 4-бағанда есепті кезеңде шартсыз ақшалай көмек түріндегі мемлекеттік атаулы әлеуметтік көмек тағайындалған адамдардың ішінен көп балалы отбасылардың саны көрсетіледі.</w:t>
      </w:r>
    </w:p>
    <w:bookmarkEnd w:id="212"/>
    <w:bookmarkStart w:name="z228" w:id="213"/>
    <w:p>
      <w:pPr>
        <w:spacing w:after="0"/>
        <w:ind w:left="0"/>
        <w:jc w:val="both"/>
      </w:pPr>
      <w:r>
        <w:rPr>
          <w:rFonts w:ascii="Times New Roman"/>
          <w:b w:val="false"/>
          <w:i w:val="false"/>
          <w:color w:val="000000"/>
          <w:sz w:val="28"/>
        </w:rPr>
        <w:t>
      14. 5-бағанда есепті кезеңде шартсыз ақшалай көмек түріндегі мемлекеттік атаулы әлеуметтік көмек тағайындалған көп балалы отбасылар қатарындағы адамдардың саны көрсетіледі.</w:t>
      </w:r>
    </w:p>
    <w:bookmarkEnd w:id="213"/>
    <w:bookmarkStart w:name="z229" w:id="214"/>
    <w:p>
      <w:pPr>
        <w:spacing w:after="0"/>
        <w:ind w:left="0"/>
        <w:jc w:val="both"/>
      </w:pPr>
      <w:r>
        <w:rPr>
          <w:rFonts w:ascii="Times New Roman"/>
          <w:b w:val="false"/>
          <w:i w:val="false"/>
          <w:color w:val="000000"/>
          <w:sz w:val="28"/>
        </w:rPr>
        <w:t>
      15. 6-бағанда есепті кезеңде шартсыз ақшалай көмек түріндегі мемлекеттік атаулы әлеуметтік көмек тағайындалған көп балалы отбасылар қатарындағы балалардың саны көрсетіледі.</w:t>
      </w:r>
    </w:p>
    <w:bookmarkEnd w:id="214"/>
    <w:bookmarkStart w:name="z230" w:id="215"/>
    <w:p>
      <w:pPr>
        <w:spacing w:after="0"/>
        <w:ind w:left="0"/>
        <w:jc w:val="both"/>
      </w:pPr>
      <w:r>
        <w:rPr>
          <w:rFonts w:ascii="Times New Roman"/>
          <w:b w:val="false"/>
          <w:i w:val="false"/>
          <w:color w:val="000000"/>
          <w:sz w:val="28"/>
        </w:rPr>
        <w:t>
      16. 7-бағанда есептік кезеңде шартсыз ақшалай көмек түріндегі мемлекеттік атаулы әлеуметтік көмек тағайындалған адамдардың жалпы санынан 18 жасқа дейінгі балалардың саны көрсетіледі.</w:t>
      </w:r>
    </w:p>
    <w:bookmarkEnd w:id="215"/>
    <w:bookmarkStart w:name="z231" w:id="216"/>
    <w:p>
      <w:pPr>
        <w:spacing w:after="0"/>
        <w:ind w:left="0"/>
        <w:jc w:val="both"/>
      </w:pPr>
      <w:r>
        <w:rPr>
          <w:rFonts w:ascii="Times New Roman"/>
          <w:b w:val="false"/>
          <w:i w:val="false"/>
          <w:color w:val="000000"/>
          <w:sz w:val="28"/>
        </w:rPr>
        <w:t>
      17. 8-бағанда есепті кезеңде шартсыз ақшалай көмек түріндегі мемлекеттік атаулы әлеуметтік көмек тағайындалған адамдардың жалпы санынан мүгедек балалардың саны көрсетіледі.</w:t>
      </w:r>
    </w:p>
    <w:bookmarkEnd w:id="216"/>
    <w:bookmarkStart w:name="z232" w:id="217"/>
    <w:p>
      <w:pPr>
        <w:spacing w:after="0"/>
        <w:ind w:left="0"/>
        <w:jc w:val="both"/>
      </w:pPr>
      <w:r>
        <w:rPr>
          <w:rFonts w:ascii="Times New Roman"/>
          <w:b w:val="false"/>
          <w:i w:val="false"/>
          <w:color w:val="000000"/>
          <w:sz w:val="28"/>
        </w:rPr>
        <w:t>
      18. 9-бағанда есепті кезеңде шартсыз ақшалай көмек түріндегі мемлекеттік атаулы әлеуметтік көмек тағайындалған адамдардың жалпы санынан барлық топтағы мүгедектердің саны көрсетіледі.</w:t>
      </w:r>
    </w:p>
    <w:bookmarkEnd w:id="217"/>
    <w:bookmarkStart w:name="z233" w:id="218"/>
    <w:p>
      <w:pPr>
        <w:spacing w:after="0"/>
        <w:ind w:left="0"/>
        <w:jc w:val="both"/>
      </w:pPr>
      <w:r>
        <w:rPr>
          <w:rFonts w:ascii="Times New Roman"/>
          <w:b w:val="false"/>
          <w:i w:val="false"/>
          <w:color w:val="000000"/>
          <w:sz w:val="28"/>
        </w:rPr>
        <w:t>
      19. 10-бағанда есепті кезеңде шартсыз ақшалай көмек түріндегі мемлекеттік атаулы әлеуметтік көмек тағайындалған адамдардың жалпы санынан зейнеткерлердің саны көрсетіледі.</w:t>
      </w:r>
    </w:p>
    <w:bookmarkEnd w:id="218"/>
    <w:bookmarkStart w:name="z234" w:id="219"/>
    <w:p>
      <w:pPr>
        <w:spacing w:after="0"/>
        <w:ind w:left="0"/>
        <w:jc w:val="both"/>
      </w:pPr>
      <w:r>
        <w:rPr>
          <w:rFonts w:ascii="Times New Roman"/>
          <w:b w:val="false"/>
          <w:i w:val="false"/>
          <w:color w:val="000000"/>
          <w:sz w:val="28"/>
        </w:rPr>
        <w:t>
      20. 11-бағанда есепті кезеңде шартсыз ақшалай көмек түріндегі мемлекеттік атаулы әлеуметтік көмек тағайындалған адамдардың жалпы санынан күндізгі оқу нысанындағы студенттердің, тыңдаушылардың, курсанттардың және магистранттардың саны көрсетіледі.</w:t>
      </w:r>
    </w:p>
    <w:bookmarkEnd w:id="219"/>
    <w:bookmarkStart w:name="z235" w:id="220"/>
    <w:p>
      <w:pPr>
        <w:spacing w:after="0"/>
        <w:ind w:left="0"/>
        <w:jc w:val="both"/>
      </w:pPr>
      <w:r>
        <w:rPr>
          <w:rFonts w:ascii="Times New Roman"/>
          <w:b w:val="false"/>
          <w:i w:val="false"/>
          <w:color w:val="000000"/>
          <w:sz w:val="28"/>
        </w:rPr>
        <w:t>
      21. 12-бағанда есепті кезеңде шартсыз ақшалай көмек түріндегі мемлекеттік атаулы әлеуметтік көмек тағайындалған адамдардың жалпы санынан есептің осы нысанында көрсетілген санаттарға енгізілмеген басқа тұлғалардың саны көрсетіледі.</w:t>
      </w:r>
    </w:p>
    <w:bookmarkEnd w:id="220"/>
    <w:bookmarkStart w:name="z236" w:id="221"/>
    <w:p>
      <w:pPr>
        <w:spacing w:after="0"/>
        <w:ind w:left="0"/>
        <w:jc w:val="both"/>
      </w:pPr>
      <w:r>
        <w:rPr>
          <w:rFonts w:ascii="Times New Roman"/>
          <w:b w:val="false"/>
          <w:i w:val="false"/>
          <w:color w:val="000000"/>
          <w:sz w:val="28"/>
        </w:rPr>
        <w:t>
      22. 13-бағанда есепті кезеңде шартсыз ақшалай көмек түріндегі мемлекеттік атаулы әлеуметтік көмек тағайындалған адамдардың жалпы санынан еңбекке қабілетті адамдардың саны көрсетіледі. Бұл баған 14-17 бағандарды қамтиды.</w:t>
      </w:r>
    </w:p>
    <w:bookmarkEnd w:id="221"/>
    <w:bookmarkStart w:name="z237" w:id="222"/>
    <w:p>
      <w:pPr>
        <w:spacing w:after="0"/>
        <w:ind w:left="0"/>
        <w:jc w:val="both"/>
      </w:pPr>
      <w:r>
        <w:rPr>
          <w:rFonts w:ascii="Times New Roman"/>
          <w:b w:val="false"/>
          <w:i w:val="false"/>
          <w:color w:val="000000"/>
          <w:sz w:val="28"/>
        </w:rPr>
        <w:t>
      23. 14-бағанда есепті кезеңде шартсыз ақшалай көмек түріндегі мемлекеттік атаулы әлеуметтік көмек тағайындалған еңбекке қабілетті адамдардың жалпы санынан жұмыссыздардың саны көрсетіледі.</w:t>
      </w:r>
    </w:p>
    <w:bookmarkEnd w:id="222"/>
    <w:bookmarkStart w:name="z238" w:id="223"/>
    <w:p>
      <w:pPr>
        <w:spacing w:after="0"/>
        <w:ind w:left="0"/>
        <w:jc w:val="both"/>
      </w:pPr>
      <w:r>
        <w:rPr>
          <w:rFonts w:ascii="Times New Roman"/>
          <w:b w:val="false"/>
          <w:i w:val="false"/>
          <w:color w:val="000000"/>
          <w:sz w:val="28"/>
        </w:rPr>
        <w:t>
      24. 15-бағанда есепті кезеңде шартсыз ақшалай көмек түріндегі мемлекеттік атаулы әлеуметтік көмек тағайындалған еңбекке жарамды адамдардың жалпы санынан тәуелсіз қызметкерлердің саны көрсетіледі.</w:t>
      </w:r>
    </w:p>
    <w:bookmarkEnd w:id="223"/>
    <w:bookmarkStart w:name="z239" w:id="224"/>
    <w:p>
      <w:pPr>
        <w:spacing w:after="0"/>
        <w:ind w:left="0"/>
        <w:jc w:val="both"/>
      </w:pPr>
      <w:r>
        <w:rPr>
          <w:rFonts w:ascii="Times New Roman"/>
          <w:b w:val="false"/>
          <w:i w:val="false"/>
          <w:color w:val="000000"/>
          <w:sz w:val="28"/>
        </w:rPr>
        <w:t>
      25. 16-бағанда есепті кезеңде шартсыз ақшалай көмек түріндегі мемлекеттік атаулы әлеуметтік көмек тағайындалған еңбекке жарамды адамдардың жалпы санынан өтініш берген кезінде жұмыс істейтіндердің саны көрсетіледі.</w:t>
      </w:r>
    </w:p>
    <w:bookmarkEnd w:id="224"/>
    <w:bookmarkStart w:name="z240" w:id="225"/>
    <w:p>
      <w:pPr>
        <w:spacing w:after="0"/>
        <w:ind w:left="0"/>
        <w:jc w:val="both"/>
      </w:pPr>
      <w:r>
        <w:rPr>
          <w:rFonts w:ascii="Times New Roman"/>
          <w:b w:val="false"/>
          <w:i w:val="false"/>
          <w:color w:val="000000"/>
          <w:sz w:val="28"/>
        </w:rPr>
        <w:t>
      26. 17-бағанда есепті кезеңде балаларға, мүгедек балаға, 1 және 2-топтағы мүгедектерге, шартсыз ақшалай көмек түріндегі мемлекеттік атаулы әлеуметтік көмек тағайындалған қарттарға күтім көрсетумен айналысатын адамдардың саны көрсетіледі</w:t>
      </w:r>
    </w:p>
    <w:bookmarkEnd w:id="225"/>
    <w:bookmarkStart w:name="z241" w:id="226"/>
    <w:p>
      <w:pPr>
        <w:spacing w:after="0"/>
        <w:ind w:left="0"/>
        <w:jc w:val="both"/>
      </w:pPr>
      <w:r>
        <w:rPr>
          <w:rFonts w:ascii="Times New Roman"/>
          <w:b w:val="false"/>
          <w:i w:val="false"/>
          <w:color w:val="000000"/>
          <w:sz w:val="28"/>
        </w:rPr>
        <w:t>
      27. 18-бағанда есепті кезеңде шартсыз ақшалай көмек түріндегі мемлекеттік атаулы әлеуметтік көмек тағайындалған еңбекке жарамды адамдардың жалпы санынан жұмыспен қамтудың белсенді шараларына тартылған адамдардың саны көрсетіледі. Бұл баған 19-24 бағандарды қамтиды.</w:t>
      </w:r>
    </w:p>
    <w:bookmarkEnd w:id="226"/>
    <w:bookmarkStart w:name="z242" w:id="227"/>
    <w:p>
      <w:pPr>
        <w:spacing w:after="0"/>
        <w:ind w:left="0"/>
        <w:jc w:val="both"/>
      </w:pPr>
      <w:r>
        <w:rPr>
          <w:rFonts w:ascii="Times New Roman"/>
          <w:b w:val="false"/>
          <w:i w:val="false"/>
          <w:color w:val="000000"/>
          <w:sz w:val="28"/>
        </w:rPr>
        <w:t>
      28. 19-бағанда есепті кезеңде шартсыз ақшалай көмек түріндегі мемлекеттік атаулы әлеуметтік көмек тағайындалған еңбекке жарамды адамдардың жалпы санынан тұрақты жұмыс орындарына жұмысқа орналастырылған адамдардың саны көрсетіледі.</w:t>
      </w:r>
    </w:p>
    <w:bookmarkEnd w:id="227"/>
    <w:bookmarkStart w:name="z243" w:id="228"/>
    <w:p>
      <w:pPr>
        <w:spacing w:after="0"/>
        <w:ind w:left="0"/>
        <w:jc w:val="both"/>
      </w:pPr>
      <w:r>
        <w:rPr>
          <w:rFonts w:ascii="Times New Roman"/>
          <w:b w:val="false"/>
          <w:i w:val="false"/>
          <w:color w:val="000000"/>
          <w:sz w:val="28"/>
        </w:rPr>
        <w:t>
      29. 20-бағанда есепті кезеңде шартсыз ақшалай көмек түріндегі мемлекеттік атаулы әлеуметтік көмек тағайындалған еңбекке жарамды адамдардың жалпы санынан қоғамдық жұмыс орындарына жіберілген адамдардың саны көрсетіледі.</w:t>
      </w:r>
    </w:p>
    <w:bookmarkEnd w:id="228"/>
    <w:bookmarkStart w:name="z244" w:id="229"/>
    <w:p>
      <w:pPr>
        <w:spacing w:after="0"/>
        <w:ind w:left="0"/>
        <w:jc w:val="both"/>
      </w:pPr>
      <w:r>
        <w:rPr>
          <w:rFonts w:ascii="Times New Roman"/>
          <w:b w:val="false"/>
          <w:i w:val="false"/>
          <w:color w:val="000000"/>
          <w:sz w:val="28"/>
        </w:rPr>
        <w:t>
      30. 21-бағанда есепті кезеңде шартсыз ақшалай көмек түріндегі мемлекеттік атаулы әлеуметтік көмек тағайындалған еңбекке жарамды адамдардың жалпы санынан әлеуметтік жұмыс орындарына жіберілген адамдардың саны көрсетілед</w:t>
      </w:r>
    </w:p>
    <w:bookmarkEnd w:id="229"/>
    <w:bookmarkStart w:name="z245" w:id="230"/>
    <w:p>
      <w:pPr>
        <w:spacing w:after="0"/>
        <w:ind w:left="0"/>
        <w:jc w:val="both"/>
      </w:pPr>
      <w:r>
        <w:rPr>
          <w:rFonts w:ascii="Times New Roman"/>
          <w:b w:val="false"/>
          <w:i w:val="false"/>
          <w:color w:val="000000"/>
          <w:sz w:val="28"/>
        </w:rPr>
        <w:t>
      31. 22-бағанда есепті кезеңде шартсыз ақшалай көмек түріндегі мемлекеттік атаулы әлеуметтік көмек тағайындалған еңбекке жарамды адамдардың жалпы санынан қайта даярлауға, біліктілігін арттыруға жіберілген адамдардың саны көрсетіледі.</w:t>
      </w:r>
    </w:p>
    <w:bookmarkEnd w:id="230"/>
    <w:bookmarkStart w:name="z246" w:id="231"/>
    <w:p>
      <w:pPr>
        <w:spacing w:after="0"/>
        <w:ind w:left="0"/>
        <w:jc w:val="both"/>
      </w:pPr>
      <w:r>
        <w:rPr>
          <w:rFonts w:ascii="Times New Roman"/>
          <w:b w:val="false"/>
          <w:i w:val="false"/>
          <w:color w:val="000000"/>
          <w:sz w:val="28"/>
        </w:rPr>
        <w:t>
      32. 23-бағанда есепті кезеңде шартсыз ақшалай көмек түріндегі мемлекеттік атаулы әлеуметтік көмек тағайындалған еңбекке жарамды адамдардың жалпы санынан жастар практикасына жіберілген адамдардың саны көрсетіледі.</w:t>
      </w:r>
    </w:p>
    <w:bookmarkEnd w:id="231"/>
    <w:bookmarkStart w:name="z247" w:id="232"/>
    <w:p>
      <w:pPr>
        <w:spacing w:after="0"/>
        <w:ind w:left="0"/>
        <w:jc w:val="both"/>
      </w:pPr>
      <w:r>
        <w:rPr>
          <w:rFonts w:ascii="Times New Roman"/>
          <w:b w:val="false"/>
          <w:i w:val="false"/>
          <w:color w:val="000000"/>
          <w:sz w:val="28"/>
        </w:rPr>
        <w:t>
      33. 24-бағанда есепті кезеңде шартсыз ақшалай көмек түріндегі мемлекеттік атаулы әлеуметтік көмек тағайындалған еңбекке жарамды адамдардың жалпы санынан кәсіпкерлік бастамашылыққа жәрдем көрсетілген адамдардың саны көрсетіледі.</w:t>
      </w:r>
    </w:p>
    <w:bookmarkEnd w:id="23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Еңбек және халықты әлеуметтік</w:t>
            </w:r>
            <w:r>
              <w:br/>
            </w:r>
            <w:r>
              <w:rPr>
                <w:rFonts w:ascii="Times New Roman"/>
                <w:b w:val="false"/>
                <w:i w:val="false"/>
                <w:color w:val="000000"/>
                <w:sz w:val="20"/>
              </w:rPr>
              <w:t>қорғау министрінің</w:t>
            </w:r>
            <w:r>
              <w:br/>
            </w:r>
            <w:r>
              <w:rPr>
                <w:rFonts w:ascii="Times New Roman"/>
                <w:b w:val="false"/>
                <w:i w:val="false"/>
                <w:color w:val="000000"/>
                <w:sz w:val="20"/>
              </w:rPr>
              <w:t>2020 жылғы 24 желтоқсандағы</w:t>
            </w:r>
            <w:r>
              <w:br/>
            </w:r>
            <w:r>
              <w:rPr>
                <w:rFonts w:ascii="Times New Roman"/>
                <w:b w:val="false"/>
                <w:i w:val="false"/>
                <w:color w:val="000000"/>
                <w:sz w:val="20"/>
              </w:rPr>
              <w:t>№ 534 бұйрығына 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Еңбек және халықты әлеуметтік</w:t>
            </w:r>
            <w:r>
              <w:br/>
            </w:r>
            <w:r>
              <w:rPr>
                <w:rFonts w:ascii="Times New Roman"/>
                <w:b w:val="false"/>
                <w:i w:val="false"/>
                <w:color w:val="000000"/>
                <w:sz w:val="20"/>
              </w:rPr>
              <w:t>қорғау министрінің</w:t>
            </w:r>
            <w:r>
              <w:br/>
            </w:r>
            <w:r>
              <w:rPr>
                <w:rFonts w:ascii="Times New Roman"/>
                <w:b w:val="false"/>
                <w:i w:val="false"/>
                <w:color w:val="000000"/>
                <w:sz w:val="20"/>
              </w:rPr>
              <w:t>2018 жылғы 10 тамыздағы</w:t>
            </w:r>
            <w:r>
              <w:br/>
            </w:r>
            <w:r>
              <w:rPr>
                <w:rFonts w:ascii="Times New Roman"/>
                <w:b w:val="false"/>
                <w:i w:val="false"/>
                <w:color w:val="000000"/>
                <w:sz w:val="20"/>
              </w:rPr>
              <w:t>№ 347 бұйрығына 9-қосымша</w:t>
            </w:r>
          </w:p>
        </w:tc>
      </w:tr>
    </w:tbl>
    <w:bookmarkStart w:name="z249" w:id="233"/>
    <w:p>
      <w:pPr>
        <w:spacing w:after="0"/>
        <w:ind w:left="0"/>
        <w:jc w:val="left"/>
      </w:pPr>
      <w:r>
        <w:rPr>
          <w:rFonts w:ascii="Times New Roman"/>
          <w:b/>
          <w:i w:val="false"/>
          <w:color w:val="000000"/>
        </w:rPr>
        <w:t xml:space="preserve"> Әкімшілік деректерді жинауға арналған нысан Әкімшілік деректердің нысаны интернет - ресурста орналастырылған: https://www.gov.kz/memleket/entities/enbek/documents/details/68736?lang=ru Шартты ақшалай көмек түріндегі мемлекеттік атаулы әлеуметтік көмек тағайындалған алушылар туралы ай сайынғы есеп Есептік кезең 20___ жылғы __________</w:t>
      </w:r>
    </w:p>
    <w:bookmarkEnd w:id="233"/>
    <w:p>
      <w:pPr>
        <w:spacing w:after="0"/>
        <w:ind w:left="0"/>
        <w:jc w:val="both"/>
      </w:pPr>
      <w:r>
        <w:rPr>
          <w:rFonts w:ascii="Times New Roman"/>
          <w:b w:val="false"/>
          <w:i w:val="false"/>
          <w:color w:val="000000"/>
          <w:sz w:val="28"/>
        </w:rPr>
        <w:t>
      Индексі: 1-МАӘКАТЕ</w:t>
      </w:r>
    </w:p>
    <w:p>
      <w:pPr>
        <w:spacing w:after="0"/>
        <w:ind w:left="0"/>
        <w:jc w:val="both"/>
      </w:pPr>
      <w:r>
        <w:rPr>
          <w:rFonts w:ascii="Times New Roman"/>
          <w:b w:val="false"/>
          <w:i w:val="false"/>
          <w:color w:val="000000"/>
          <w:sz w:val="28"/>
        </w:rPr>
        <w:t>
      Кезеңділігі: ай сайын</w:t>
      </w:r>
    </w:p>
    <w:p>
      <w:pPr>
        <w:spacing w:after="0"/>
        <w:ind w:left="0"/>
        <w:jc w:val="both"/>
      </w:pPr>
      <w:r>
        <w:rPr>
          <w:rFonts w:ascii="Times New Roman"/>
          <w:b w:val="false"/>
          <w:i w:val="false"/>
          <w:color w:val="000000"/>
          <w:sz w:val="28"/>
        </w:rPr>
        <w:t>
      Ұсынатын тұлғалар тобы: облыстық, республикалық маңызы бар қалалардың, астананың жұмыспен қамтуды үйлестіру және әлеуметтік бағдарламалар басқармалары</w:t>
      </w:r>
    </w:p>
    <w:p>
      <w:pPr>
        <w:spacing w:after="0"/>
        <w:ind w:left="0"/>
        <w:jc w:val="both"/>
      </w:pPr>
      <w:r>
        <w:rPr>
          <w:rFonts w:ascii="Times New Roman"/>
          <w:b w:val="false"/>
          <w:i w:val="false"/>
          <w:color w:val="000000"/>
          <w:sz w:val="28"/>
        </w:rPr>
        <w:t>
      Қайда ұсынады: "Еңбек ресурстарын дамыту орталығы" акционерлік қоғамы, Қазақстан Республикасы Еңбек және халықты әлеуметтік қорғау министрлігі</w:t>
      </w:r>
    </w:p>
    <w:p>
      <w:pPr>
        <w:spacing w:after="0"/>
        <w:ind w:left="0"/>
        <w:jc w:val="both"/>
      </w:pPr>
      <w:r>
        <w:rPr>
          <w:rFonts w:ascii="Times New Roman"/>
          <w:b w:val="false"/>
          <w:i w:val="false"/>
          <w:color w:val="000000"/>
          <w:sz w:val="28"/>
        </w:rPr>
        <w:t>
      Тапсыру мерзімі: облыстық, республикалық маңызы бар қалалардың, астананың жұмыспен қамтуды үйлестіру және әлеуметтік бағдарламалар басқармалары ай сайын есепті кезеңнен кейінгі айдың 5-күніне қарай "Еңбек ресурстарын дамыту орталығы" акционерлік қоғамына, "Еңбек ресурстарын дамыту орталығы" акционерлік қоғамы ай сайын есепті кезеңнен кейінгі айдың 10-күніне қарай Қазақстан Республикасы Еңбек және халықты әлеуметтік қорғау министрлігіне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Өңірлердің атауы</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Әкімшілік-аумақтық объектілердің жіктеуіші бойынша облыстың, республикалық маңызы бар қаланың, астананың коды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адамдар саны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көп балалы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республикалық маңызы бар қаланың немесе астананың атауы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20"/>
        <w:gridCol w:w="820"/>
        <w:gridCol w:w="820"/>
        <w:gridCol w:w="820"/>
        <w:gridCol w:w="820"/>
        <w:gridCol w:w="820"/>
        <w:gridCol w:w="820"/>
        <w:gridCol w:w="820"/>
        <w:gridCol w:w="820"/>
        <w:gridCol w:w="820"/>
        <w:gridCol w:w="820"/>
        <w:gridCol w:w="820"/>
        <w:gridCol w:w="820"/>
        <w:gridCol w:w="820"/>
        <w:gridCol w:w="820"/>
      </w:tblGrid>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мүгедек балалар</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топтардағы мүгедектер</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зейнеткерлер</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күндізгі оқу нысанындағы студенттер, тыңдаушылар, курсанттар, магистранттар</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еңбекке қабілеттілер</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жұмыссыздар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тәуелсіз қызметкерлер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жүгіну мезетінде жұмысы барлар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мүгедек-балаға, 1 және 2-топтағы мүгедекке, қарт адамға күтіммен айналысатын адамдар</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қамтудың белсенді шараларына тартылғандар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жұмыс орындарына орналастырылғандар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жұмыстар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жұмыс орны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даярлау, біліктілігін арттыру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практикасы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бастамаларға қамтамасыз ету</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Атауы                                    Мекенжайы</w:t>
      </w:r>
    </w:p>
    <w:p>
      <w:pPr>
        <w:spacing w:after="0"/>
        <w:ind w:left="0"/>
        <w:jc w:val="both"/>
      </w:pPr>
      <w:r>
        <w:rPr>
          <w:rFonts w:ascii="Times New Roman"/>
          <w:b w:val="false"/>
          <w:i w:val="false"/>
          <w:color w:val="000000"/>
          <w:sz w:val="28"/>
        </w:rPr>
        <w:t>
      _____________________________            __________________________</w:t>
      </w:r>
    </w:p>
    <w:p>
      <w:pPr>
        <w:spacing w:after="0"/>
        <w:ind w:left="0"/>
        <w:jc w:val="both"/>
      </w:pPr>
      <w:r>
        <w:rPr>
          <w:rFonts w:ascii="Times New Roman"/>
          <w:b w:val="false"/>
          <w:i w:val="false"/>
          <w:color w:val="000000"/>
          <w:sz w:val="28"/>
        </w:rPr>
        <w:t>
      _____________________________            _________________________________</w:t>
      </w:r>
    </w:p>
    <w:p>
      <w:pPr>
        <w:spacing w:after="0"/>
        <w:ind w:left="0"/>
        <w:jc w:val="both"/>
      </w:pPr>
      <w:r>
        <w:rPr>
          <w:rFonts w:ascii="Times New Roman"/>
          <w:b w:val="false"/>
          <w:i w:val="false"/>
          <w:color w:val="000000"/>
          <w:sz w:val="28"/>
        </w:rPr>
        <w:t>
      Телефон ___________________________________________________________________</w:t>
      </w:r>
    </w:p>
    <w:p>
      <w:pPr>
        <w:spacing w:after="0"/>
        <w:ind w:left="0"/>
        <w:jc w:val="both"/>
      </w:pPr>
      <w:r>
        <w:rPr>
          <w:rFonts w:ascii="Times New Roman"/>
          <w:b w:val="false"/>
          <w:i w:val="false"/>
          <w:color w:val="000000"/>
          <w:sz w:val="28"/>
        </w:rPr>
        <w:t>
      Электрондық почта мекенжайы________________________________________________</w:t>
      </w:r>
    </w:p>
    <w:p>
      <w:pPr>
        <w:spacing w:after="0"/>
        <w:ind w:left="0"/>
        <w:jc w:val="both"/>
      </w:pPr>
      <w:r>
        <w:rPr>
          <w:rFonts w:ascii="Times New Roman"/>
          <w:b w:val="false"/>
          <w:i w:val="false"/>
          <w:color w:val="000000"/>
          <w:sz w:val="28"/>
        </w:rPr>
        <w:t xml:space="preserve">
      Орындаушы ________________________________________________________________ </w:t>
      </w:r>
    </w:p>
    <w:p>
      <w:pPr>
        <w:spacing w:after="0"/>
        <w:ind w:left="0"/>
        <w:jc w:val="both"/>
      </w:pPr>
      <w:r>
        <w:rPr>
          <w:rFonts w:ascii="Times New Roman"/>
          <w:b w:val="false"/>
          <w:i w:val="false"/>
          <w:color w:val="000000"/>
          <w:sz w:val="28"/>
        </w:rPr>
        <w:t>
      тегі, аты және әкесінің аты (бар болған жағдайда) қолы, телефон</w:t>
      </w:r>
    </w:p>
    <w:p>
      <w:pPr>
        <w:spacing w:after="0"/>
        <w:ind w:left="0"/>
        <w:jc w:val="both"/>
      </w:pPr>
      <w:r>
        <w:rPr>
          <w:rFonts w:ascii="Times New Roman"/>
          <w:b w:val="false"/>
          <w:i w:val="false"/>
          <w:color w:val="000000"/>
          <w:sz w:val="28"/>
        </w:rPr>
        <w:t>
      Басшы немесе оның міндетін атқарушы адам ____________________________________</w:t>
      </w:r>
    </w:p>
    <w:p>
      <w:pPr>
        <w:spacing w:after="0"/>
        <w:ind w:left="0"/>
        <w:jc w:val="both"/>
      </w:pPr>
      <w:r>
        <w:rPr>
          <w:rFonts w:ascii="Times New Roman"/>
          <w:b w:val="false"/>
          <w:i w:val="false"/>
          <w:color w:val="000000"/>
          <w:sz w:val="28"/>
        </w:rPr>
        <w:t>
      ___________________________________________________________________________</w:t>
      </w:r>
    </w:p>
    <w:p>
      <w:pPr>
        <w:spacing w:after="0"/>
        <w:ind w:left="0"/>
        <w:jc w:val="both"/>
      </w:pPr>
      <w:r>
        <w:rPr>
          <w:rFonts w:ascii="Times New Roman"/>
          <w:b w:val="false"/>
          <w:i w:val="false"/>
          <w:color w:val="000000"/>
          <w:sz w:val="28"/>
        </w:rPr>
        <w:t>
      тегі, аты және әкесінің аты (бар болған жағдайда) қолы</w:t>
      </w:r>
    </w:p>
    <w:p>
      <w:pPr>
        <w:spacing w:after="0"/>
        <w:ind w:left="0"/>
        <w:jc w:val="both"/>
      </w:pPr>
      <w:r>
        <w:rPr>
          <w:rFonts w:ascii="Times New Roman"/>
          <w:b w:val="false"/>
          <w:i w:val="false"/>
          <w:color w:val="000000"/>
          <w:sz w:val="28"/>
        </w:rPr>
        <w:t>
      Мөрдің орны (жеке кәсіпкерлер болып табылатын тұлғалардан қоспағанда)</w:t>
      </w:r>
    </w:p>
    <w:bookmarkStart w:name="z250" w:id="234"/>
    <w:p>
      <w:pPr>
        <w:spacing w:after="0"/>
        <w:ind w:left="0"/>
        <w:jc w:val="left"/>
      </w:pPr>
      <w:r>
        <w:rPr>
          <w:rFonts w:ascii="Times New Roman"/>
          <w:b/>
          <w:i w:val="false"/>
          <w:color w:val="000000"/>
        </w:rPr>
        <w:t xml:space="preserve"> Әкімшілік деректерін жинауға арналған нысанды толтыру бойынша түсіндірме "Шартты ақшалай көмек түріндегі мемлекеттік атаулы әлеуметтік көмектағайындалған алушылар туралы ай сайынғы есеп" (Нысанның индексі: 1-МАӘКАТЕ, кезеңділігі: ай сайын)</w:t>
      </w:r>
    </w:p>
    <w:bookmarkEnd w:id="234"/>
    <w:bookmarkStart w:name="z251" w:id="235"/>
    <w:p>
      <w:pPr>
        <w:spacing w:after="0"/>
        <w:ind w:left="0"/>
        <w:jc w:val="left"/>
      </w:pPr>
      <w:r>
        <w:rPr>
          <w:rFonts w:ascii="Times New Roman"/>
          <w:b/>
          <w:i w:val="false"/>
          <w:color w:val="000000"/>
        </w:rPr>
        <w:t xml:space="preserve"> 1-тарау. Жалпы ережелер</w:t>
      </w:r>
    </w:p>
    <w:bookmarkEnd w:id="235"/>
    <w:bookmarkStart w:name="z252" w:id="236"/>
    <w:p>
      <w:pPr>
        <w:spacing w:after="0"/>
        <w:ind w:left="0"/>
        <w:jc w:val="both"/>
      </w:pPr>
      <w:r>
        <w:rPr>
          <w:rFonts w:ascii="Times New Roman"/>
          <w:b w:val="false"/>
          <w:i w:val="false"/>
          <w:color w:val="000000"/>
          <w:sz w:val="28"/>
        </w:rPr>
        <w:t>
      1. Осы түсіндірме шартты ақшалай көмек түріндегі мемлекеттік атаулы әлеуметтік көмек тағайындалған алушылар туралы есептің нысанын (бұдан әрі – есеп нысаны) толтыру (қалыптастыру) бойынша бірыңғай талаптарды айқындайды.</w:t>
      </w:r>
    </w:p>
    <w:bookmarkEnd w:id="236"/>
    <w:bookmarkStart w:name="z253" w:id="237"/>
    <w:p>
      <w:pPr>
        <w:spacing w:after="0"/>
        <w:ind w:left="0"/>
        <w:jc w:val="both"/>
      </w:pPr>
      <w:r>
        <w:rPr>
          <w:rFonts w:ascii="Times New Roman"/>
          <w:b w:val="false"/>
          <w:i w:val="false"/>
          <w:color w:val="000000"/>
          <w:sz w:val="28"/>
        </w:rPr>
        <w:t>
      2. Осы есеп нысанын жүргізудің негізгі міндеті шартты ақшалай көмек түріндегімемлекеттік атаулы әлеуметтік көмек алушыларға мониторингті жүзеге асыру болып табылады.</w:t>
      </w:r>
    </w:p>
    <w:bookmarkEnd w:id="237"/>
    <w:bookmarkStart w:name="z254" w:id="238"/>
    <w:p>
      <w:pPr>
        <w:spacing w:after="0"/>
        <w:ind w:left="0"/>
        <w:jc w:val="both"/>
      </w:pPr>
      <w:r>
        <w:rPr>
          <w:rFonts w:ascii="Times New Roman"/>
          <w:b w:val="false"/>
          <w:i w:val="false"/>
          <w:color w:val="000000"/>
          <w:sz w:val="28"/>
        </w:rPr>
        <w:t>
      3. Есеп нысанын облыстық, республикалық маңызы бар қалалардың, астананың жұмыспен қамтуды үйлестіру және әлеуметтік бағдарламалар басқармалары (бұдан әрі – Басқарма) толтырады (қалыптастырады) және ай сайын есепті кезеңнен кейінгі айдың 5-күніне қарай ұсынады.</w:t>
      </w:r>
    </w:p>
    <w:bookmarkEnd w:id="238"/>
    <w:bookmarkStart w:name="z255" w:id="239"/>
    <w:p>
      <w:pPr>
        <w:spacing w:after="0"/>
        <w:ind w:left="0"/>
        <w:jc w:val="both"/>
      </w:pPr>
      <w:r>
        <w:rPr>
          <w:rFonts w:ascii="Times New Roman"/>
          <w:b w:val="false"/>
          <w:i w:val="false"/>
          <w:color w:val="000000"/>
          <w:sz w:val="28"/>
        </w:rPr>
        <w:t>
      4. Есеп нысанына облыстық, республикалық маңызы бар қалалар және астана басқармаларының басшысы, ал ол болмаған жағдайда оның міндетін атқарушы адам қол қояды.</w:t>
      </w:r>
    </w:p>
    <w:bookmarkEnd w:id="239"/>
    <w:bookmarkStart w:name="z256" w:id="240"/>
    <w:p>
      <w:pPr>
        <w:spacing w:after="0"/>
        <w:ind w:left="0"/>
        <w:jc w:val="both"/>
      </w:pPr>
      <w:r>
        <w:rPr>
          <w:rFonts w:ascii="Times New Roman"/>
          <w:b w:val="false"/>
          <w:i w:val="false"/>
          <w:color w:val="000000"/>
          <w:sz w:val="28"/>
        </w:rPr>
        <w:t xml:space="preserve">
      5. Осы бұйрықтың </w:t>
      </w:r>
      <w:r>
        <w:rPr>
          <w:rFonts w:ascii="Times New Roman"/>
          <w:b w:val="false"/>
          <w:i w:val="false"/>
          <w:color w:val="000000"/>
          <w:sz w:val="28"/>
        </w:rPr>
        <w:t>9-қосымшасымен</w:t>
      </w:r>
      <w:r>
        <w:rPr>
          <w:rFonts w:ascii="Times New Roman"/>
          <w:b w:val="false"/>
          <w:i w:val="false"/>
          <w:color w:val="000000"/>
          <w:sz w:val="28"/>
        </w:rPr>
        <w:t xml:space="preserve"> бекітілген нысан бойынша шартты ақшалай көмек түріндегі мемлекеттік атаулы әлеуметтік көмекті тағайындау және төлеу туралы ай сайынғы есептерді "Еңбек ресурстарын дамыту орталығы" акционерлік қоғамы басқармалар жалпы Қазақстан Республикасы бойынша облыстар, республикалық маңызы бар қалалар және астана, қалалық және ауылдық жерлер бөлінісінде ұсынған деректер негізінде орталықтан жасайды (қалыптастырады) және Қазақстан Республикасы Еңбек және халықты әлеуметтік қорғау министрлігіне есепті кезеңнен кейінгі айдың 10-күніне қарай ай сайын ұсынады.</w:t>
      </w:r>
    </w:p>
    <w:bookmarkEnd w:id="240"/>
    <w:bookmarkStart w:name="z257" w:id="241"/>
    <w:p>
      <w:pPr>
        <w:spacing w:after="0"/>
        <w:ind w:left="0"/>
        <w:jc w:val="both"/>
      </w:pPr>
      <w:r>
        <w:rPr>
          <w:rFonts w:ascii="Times New Roman"/>
          <w:b w:val="false"/>
          <w:i w:val="false"/>
          <w:color w:val="000000"/>
          <w:sz w:val="28"/>
        </w:rPr>
        <w:t xml:space="preserve">
      6. Есеп нысаны әкімшілік деректер негізінде есепті кезеңнен кейінгі айдың бірінші күніндегі жағдай бойынша жасалады. Есептің барлық көрсеткіштері ағымдағы жылдың басынан бастап өсу қорытындысымен келтіріледі, бұл ретте категория бойынша мәліметтер есепті кезеңдегі қолданыстағы мәртебеге сәйкес есепке алынады. </w:t>
      </w:r>
    </w:p>
    <w:bookmarkEnd w:id="241"/>
    <w:bookmarkStart w:name="z258" w:id="242"/>
    <w:p>
      <w:pPr>
        <w:spacing w:after="0"/>
        <w:ind w:left="0"/>
        <w:jc w:val="left"/>
      </w:pPr>
      <w:r>
        <w:rPr>
          <w:rFonts w:ascii="Times New Roman"/>
          <w:b/>
          <w:i w:val="false"/>
          <w:color w:val="000000"/>
        </w:rPr>
        <w:t xml:space="preserve"> 2-тарау. Есеп нысанын толтыру бойынша түсіндірме</w:t>
      </w:r>
    </w:p>
    <w:bookmarkEnd w:id="242"/>
    <w:bookmarkStart w:name="z259" w:id="243"/>
    <w:p>
      <w:pPr>
        <w:spacing w:after="0"/>
        <w:ind w:left="0"/>
        <w:jc w:val="both"/>
      </w:pPr>
      <w:r>
        <w:rPr>
          <w:rFonts w:ascii="Times New Roman"/>
          <w:b w:val="false"/>
          <w:i w:val="false"/>
          <w:color w:val="000000"/>
          <w:sz w:val="28"/>
        </w:rPr>
        <w:t>
      7. "А" бағанында облыстар, республикалық маңызы бар қалалар және астана бөлінісінде реті бойынша нөмірленуі көрсетіледі.</w:t>
      </w:r>
    </w:p>
    <w:bookmarkEnd w:id="243"/>
    <w:bookmarkStart w:name="z260" w:id="244"/>
    <w:p>
      <w:pPr>
        <w:spacing w:after="0"/>
        <w:ind w:left="0"/>
        <w:jc w:val="both"/>
      </w:pPr>
      <w:r>
        <w:rPr>
          <w:rFonts w:ascii="Times New Roman"/>
          <w:b w:val="false"/>
          <w:i w:val="false"/>
          <w:color w:val="000000"/>
          <w:sz w:val="28"/>
        </w:rPr>
        <w:t>
      8. "Б" бағанында облыстардың, республикалық маңызы бар қалалардың және астананың атауы көрсетіледі.</w:t>
      </w:r>
    </w:p>
    <w:bookmarkEnd w:id="244"/>
    <w:bookmarkStart w:name="z261" w:id="245"/>
    <w:p>
      <w:pPr>
        <w:spacing w:after="0"/>
        <w:ind w:left="0"/>
        <w:jc w:val="both"/>
      </w:pPr>
      <w:r>
        <w:rPr>
          <w:rFonts w:ascii="Times New Roman"/>
          <w:b w:val="false"/>
          <w:i w:val="false"/>
          <w:color w:val="000000"/>
          <w:sz w:val="28"/>
        </w:rPr>
        <w:t>
      9. "В" бағанында Қазақстан Республикасы Ұлттық экономика министрлігінің Статистика комитетінің ресми интернет-ресурсында орналастырылған Әкімшілік-аумақтық объектілердің жіктеуіші (ӘАОЖ) бойынша облыстың, республикалық маңызы бар қаланың, астананың коды көрсетіледі.</w:t>
      </w:r>
    </w:p>
    <w:bookmarkEnd w:id="245"/>
    <w:bookmarkStart w:name="z262" w:id="246"/>
    <w:p>
      <w:pPr>
        <w:spacing w:after="0"/>
        <w:ind w:left="0"/>
        <w:jc w:val="both"/>
      </w:pPr>
      <w:r>
        <w:rPr>
          <w:rFonts w:ascii="Times New Roman"/>
          <w:b w:val="false"/>
          <w:i w:val="false"/>
          <w:color w:val="000000"/>
          <w:sz w:val="28"/>
        </w:rPr>
        <w:t>
      10. 1-бағанда есепті кезеңде шартты ақшалай көмек түріндегі мемлекеттік атаулы әлеуметтік көмек тағайындалған отбасылардың саны көрсетіледі.</w:t>
      </w:r>
    </w:p>
    <w:bookmarkEnd w:id="246"/>
    <w:bookmarkStart w:name="z263" w:id="247"/>
    <w:p>
      <w:pPr>
        <w:spacing w:after="0"/>
        <w:ind w:left="0"/>
        <w:jc w:val="both"/>
      </w:pPr>
      <w:r>
        <w:rPr>
          <w:rFonts w:ascii="Times New Roman"/>
          <w:b w:val="false"/>
          <w:i w:val="false"/>
          <w:color w:val="000000"/>
          <w:sz w:val="28"/>
        </w:rPr>
        <w:t xml:space="preserve">
      11. 2-бағанда есепті кезеңде шартты ақшалай көмек түріндегі мемлекеттік атаулы әлеуметтік көмек тағайындалған адамдардың саны көрсетіледі. </w:t>
      </w:r>
    </w:p>
    <w:bookmarkEnd w:id="247"/>
    <w:bookmarkStart w:name="z264" w:id="248"/>
    <w:p>
      <w:pPr>
        <w:spacing w:after="0"/>
        <w:ind w:left="0"/>
        <w:jc w:val="both"/>
      </w:pPr>
      <w:r>
        <w:rPr>
          <w:rFonts w:ascii="Times New Roman"/>
          <w:b w:val="false"/>
          <w:i w:val="false"/>
          <w:color w:val="000000"/>
          <w:sz w:val="28"/>
        </w:rPr>
        <w:t>
      12. 3-бағанда есепті кезеңде шартты ақшалай көмек түріндегі мемлекеттік атаулы әлеуметтік көмек тағайындалған адамдардың ішінен әйелдердің саны көрсетіледі.</w:t>
      </w:r>
    </w:p>
    <w:bookmarkEnd w:id="248"/>
    <w:bookmarkStart w:name="z265" w:id="249"/>
    <w:p>
      <w:pPr>
        <w:spacing w:after="0"/>
        <w:ind w:left="0"/>
        <w:jc w:val="both"/>
      </w:pPr>
      <w:r>
        <w:rPr>
          <w:rFonts w:ascii="Times New Roman"/>
          <w:b w:val="false"/>
          <w:i w:val="false"/>
          <w:color w:val="000000"/>
          <w:sz w:val="28"/>
        </w:rPr>
        <w:t>
      13. 4-бағанда есепті кезеңде шартты ақшалай көмек түріндегі мемлекеттік атаулы әлеуметтік көмек тағайындалған адамдардың ішінен көп балалы отбасылардың саны көрсетіледі.</w:t>
      </w:r>
    </w:p>
    <w:bookmarkEnd w:id="249"/>
    <w:bookmarkStart w:name="z266" w:id="250"/>
    <w:p>
      <w:pPr>
        <w:spacing w:after="0"/>
        <w:ind w:left="0"/>
        <w:jc w:val="both"/>
      </w:pPr>
      <w:r>
        <w:rPr>
          <w:rFonts w:ascii="Times New Roman"/>
          <w:b w:val="false"/>
          <w:i w:val="false"/>
          <w:color w:val="000000"/>
          <w:sz w:val="28"/>
        </w:rPr>
        <w:t>
      14. 5-бағанда есепті кезеңде шартты ақшалай көмек түріндегі мемлекеттік атаулы әлеуметтік көмек тағайындалған көп балалы отбасылар қатарындағы адамдардың саны көрсетіледі.</w:t>
      </w:r>
    </w:p>
    <w:bookmarkEnd w:id="250"/>
    <w:bookmarkStart w:name="z267" w:id="251"/>
    <w:p>
      <w:pPr>
        <w:spacing w:after="0"/>
        <w:ind w:left="0"/>
        <w:jc w:val="both"/>
      </w:pPr>
      <w:r>
        <w:rPr>
          <w:rFonts w:ascii="Times New Roman"/>
          <w:b w:val="false"/>
          <w:i w:val="false"/>
          <w:color w:val="000000"/>
          <w:sz w:val="28"/>
        </w:rPr>
        <w:t>
      15. 6-бағанда есепті кезеңде шартты ақшалай көмек түріндегі мемлекеттік атаулы әлеуметтік көмек тағайындалған көп балалы отбасылар қатарындағы балалардың саны көрсетіледі.</w:t>
      </w:r>
    </w:p>
    <w:bookmarkEnd w:id="251"/>
    <w:bookmarkStart w:name="z268" w:id="252"/>
    <w:p>
      <w:pPr>
        <w:spacing w:after="0"/>
        <w:ind w:left="0"/>
        <w:jc w:val="both"/>
      </w:pPr>
      <w:r>
        <w:rPr>
          <w:rFonts w:ascii="Times New Roman"/>
          <w:b w:val="false"/>
          <w:i w:val="false"/>
          <w:color w:val="000000"/>
          <w:sz w:val="28"/>
        </w:rPr>
        <w:t>
      16. 7-бағанда есептік кезеңде шартты ақшалай көмек түріндегі мемлекеттік атаулы әлеуметтік көмек тағайындалған адамдардың жалпы санынан 18 жасқа дейінгі балалардың саны көрсетіледі.</w:t>
      </w:r>
    </w:p>
    <w:bookmarkEnd w:id="252"/>
    <w:bookmarkStart w:name="z269" w:id="253"/>
    <w:p>
      <w:pPr>
        <w:spacing w:after="0"/>
        <w:ind w:left="0"/>
        <w:jc w:val="both"/>
      </w:pPr>
      <w:r>
        <w:rPr>
          <w:rFonts w:ascii="Times New Roman"/>
          <w:b w:val="false"/>
          <w:i w:val="false"/>
          <w:color w:val="000000"/>
          <w:sz w:val="28"/>
        </w:rPr>
        <w:t>
      17. 8-бағанда есепті кезеңде шартты ақшалай көмек түріндегі мемлекеттік атаулы әлеуметтік көмек тағайындалған адамдардың жалпы санынан мүгедек балалардың саны көрсетіледі.</w:t>
      </w:r>
    </w:p>
    <w:bookmarkEnd w:id="253"/>
    <w:bookmarkStart w:name="z270" w:id="254"/>
    <w:p>
      <w:pPr>
        <w:spacing w:after="0"/>
        <w:ind w:left="0"/>
        <w:jc w:val="both"/>
      </w:pPr>
      <w:r>
        <w:rPr>
          <w:rFonts w:ascii="Times New Roman"/>
          <w:b w:val="false"/>
          <w:i w:val="false"/>
          <w:color w:val="000000"/>
          <w:sz w:val="28"/>
        </w:rPr>
        <w:t>
      18. 9-бағанда есепті кезеңде шартты ақшалай көмек түріндегі мемлекеттік атаулы әлеуметтік көмек тағайындалған адамдардың жалпы санынан барлық топтағы мүгедектердің саны көрсетіледі.</w:t>
      </w:r>
    </w:p>
    <w:bookmarkEnd w:id="254"/>
    <w:bookmarkStart w:name="z271" w:id="255"/>
    <w:p>
      <w:pPr>
        <w:spacing w:after="0"/>
        <w:ind w:left="0"/>
        <w:jc w:val="both"/>
      </w:pPr>
      <w:r>
        <w:rPr>
          <w:rFonts w:ascii="Times New Roman"/>
          <w:b w:val="false"/>
          <w:i w:val="false"/>
          <w:color w:val="000000"/>
          <w:sz w:val="28"/>
        </w:rPr>
        <w:t>
      19. 10-бағанда есепті кезеңде шартты ақшалай көмек түріндегі мемлекеттік атаулы әлеуметтік көмек тағайындалған адамдардың жалпы санынан зейнеткерлердің саны көрсетіледі.</w:t>
      </w:r>
    </w:p>
    <w:bookmarkEnd w:id="255"/>
    <w:bookmarkStart w:name="z272" w:id="256"/>
    <w:p>
      <w:pPr>
        <w:spacing w:after="0"/>
        <w:ind w:left="0"/>
        <w:jc w:val="both"/>
      </w:pPr>
      <w:r>
        <w:rPr>
          <w:rFonts w:ascii="Times New Roman"/>
          <w:b w:val="false"/>
          <w:i w:val="false"/>
          <w:color w:val="000000"/>
          <w:sz w:val="28"/>
        </w:rPr>
        <w:t>
      20. 11-бағанда есепті кезеңде шартты ақшалай көмек түріндегі мемлекеттік атаулы әлеуметтік көмек тағайындалған адамдардың жалпы санынан күндізгі оқу нысанындағы студенттердің, тыңдаушылардың, курсанттардың және магистранттардың саны көрсетіледі.</w:t>
      </w:r>
    </w:p>
    <w:bookmarkEnd w:id="256"/>
    <w:bookmarkStart w:name="z273" w:id="257"/>
    <w:p>
      <w:pPr>
        <w:spacing w:after="0"/>
        <w:ind w:left="0"/>
        <w:jc w:val="both"/>
      </w:pPr>
      <w:r>
        <w:rPr>
          <w:rFonts w:ascii="Times New Roman"/>
          <w:b w:val="false"/>
          <w:i w:val="false"/>
          <w:color w:val="000000"/>
          <w:sz w:val="28"/>
        </w:rPr>
        <w:t>
      21. 12-бағанда есепті кезеңде шартты ақшалай көмек түріндегі мемлекеттік атаулы әлеуметтік көмек тағайындалған адамдардың жалпы санынан есептің осы нысанында көрсетілген санаттарға енгізілмеген басқа тұлғалардың саны көрсетіледі.</w:t>
      </w:r>
    </w:p>
    <w:bookmarkEnd w:id="257"/>
    <w:bookmarkStart w:name="z274" w:id="258"/>
    <w:p>
      <w:pPr>
        <w:spacing w:after="0"/>
        <w:ind w:left="0"/>
        <w:jc w:val="both"/>
      </w:pPr>
      <w:r>
        <w:rPr>
          <w:rFonts w:ascii="Times New Roman"/>
          <w:b w:val="false"/>
          <w:i w:val="false"/>
          <w:color w:val="000000"/>
          <w:sz w:val="28"/>
        </w:rPr>
        <w:t>
      22. 13-бағанда есепті кезеңде шартты ақшалай көмек түріндегі мемлекеттік атаулы әлеуметтік көмек тағайындалған адамдардың жалпы санынан еңбекке қабілетті адамдардың саны көрсетіледі. Бұл баған 14-17 бағандарды қамтиды.</w:t>
      </w:r>
    </w:p>
    <w:bookmarkEnd w:id="258"/>
    <w:bookmarkStart w:name="z275" w:id="259"/>
    <w:p>
      <w:pPr>
        <w:spacing w:after="0"/>
        <w:ind w:left="0"/>
        <w:jc w:val="both"/>
      </w:pPr>
      <w:r>
        <w:rPr>
          <w:rFonts w:ascii="Times New Roman"/>
          <w:b w:val="false"/>
          <w:i w:val="false"/>
          <w:color w:val="000000"/>
          <w:sz w:val="28"/>
        </w:rPr>
        <w:t>
      23. 14-бағанда есепті кезеңде шартты ақшалай көмек түріндегі мемлекеттік атаулы әлеуметтік көмек тағайындалған еңбекке жарамды адамдардың жалпы санынан тәуелсіз қызметкерлердің саны көрсетіледі.</w:t>
      </w:r>
    </w:p>
    <w:bookmarkEnd w:id="259"/>
    <w:bookmarkStart w:name="z276" w:id="260"/>
    <w:p>
      <w:pPr>
        <w:spacing w:after="0"/>
        <w:ind w:left="0"/>
        <w:jc w:val="both"/>
      </w:pPr>
      <w:r>
        <w:rPr>
          <w:rFonts w:ascii="Times New Roman"/>
          <w:b w:val="false"/>
          <w:i w:val="false"/>
          <w:color w:val="000000"/>
          <w:sz w:val="28"/>
        </w:rPr>
        <w:t>
      24. 15-бағанда есепті кезеңде шартты ақшалай көмек түріндегі мемлекеттік атаулы әлеуметтік көмек тағайындалған еңбекке жарамды адамдардың жалпы санынан өтініш берген кезінде жұмыс істейтіндердің саны көрсетіледі.</w:t>
      </w:r>
    </w:p>
    <w:bookmarkEnd w:id="260"/>
    <w:bookmarkStart w:name="z277" w:id="261"/>
    <w:p>
      <w:pPr>
        <w:spacing w:after="0"/>
        <w:ind w:left="0"/>
        <w:jc w:val="both"/>
      </w:pPr>
      <w:r>
        <w:rPr>
          <w:rFonts w:ascii="Times New Roman"/>
          <w:b w:val="false"/>
          <w:i w:val="false"/>
          <w:color w:val="000000"/>
          <w:sz w:val="28"/>
        </w:rPr>
        <w:t>
      25. 16-бағанда есепті кезеңде балаларға, мүгедек балаға, 1 және 2-топтағы мүгедектерге, шартты ақшалай көмек түріндегі мемлекеттік атаулы әлеуметтік көмек тағайындалған қарттарға күтім көрсетумен айналысатын адамдардың саны көрсетіледі</w:t>
      </w:r>
    </w:p>
    <w:bookmarkEnd w:id="261"/>
    <w:bookmarkStart w:name="z278" w:id="262"/>
    <w:p>
      <w:pPr>
        <w:spacing w:after="0"/>
        <w:ind w:left="0"/>
        <w:jc w:val="both"/>
      </w:pPr>
      <w:r>
        <w:rPr>
          <w:rFonts w:ascii="Times New Roman"/>
          <w:b w:val="false"/>
          <w:i w:val="false"/>
          <w:color w:val="000000"/>
          <w:sz w:val="28"/>
        </w:rPr>
        <w:t>
      26. 17-бағанда есепті кезеңде шартты ақшалай көмек түріндегі мемлекеттік атаулы әлеуметтік көмек тағайындалған еңбекке жарамды адамдардың жалпы санынан жұмыспен қамтудың белсенді шараларына тартылған адамдардың саны көрсетіледі. Бұл баған 18-23 бағандарды қамтиды.</w:t>
      </w:r>
    </w:p>
    <w:bookmarkEnd w:id="262"/>
    <w:bookmarkStart w:name="z279" w:id="263"/>
    <w:p>
      <w:pPr>
        <w:spacing w:after="0"/>
        <w:ind w:left="0"/>
        <w:jc w:val="both"/>
      </w:pPr>
      <w:r>
        <w:rPr>
          <w:rFonts w:ascii="Times New Roman"/>
          <w:b w:val="false"/>
          <w:i w:val="false"/>
          <w:color w:val="000000"/>
          <w:sz w:val="28"/>
        </w:rPr>
        <w:t>
      27. 18-бағанда есепті кезеңде шартты ақшалай көмек түріндегі мемлекеттік атаулы әлеуметтік көмек тағайындалған еңбекке жарамды адамдардың жалпы санынан тұрақты жұмыс орындарына жұмысқа орналастырылған адамдардың саны көрсетіледі.</w:t>
      </w:r>
    </w:p>
    <w:bookmarkEnd w:id="263"/>
    <w:bookmarkStart w:name="z280" w:id="264"/>
    <w:p>
      <w:pPr>
        <w:spacing w:after="0"/>
        <w:ind w:left="0"/>
        <w:jc w:val="both"/>
      </w:pPr>
      <w:r>
        <w:rPr>
          <w:rFonts w:ascii="Times New Roman"/>
          <w:b w:val="false"/>
          <w:i w:val="false"/>
          <w:color w:val="000000"/>
          <w:sz w:val="28"/>
        </w:rPr>
        <w:t>
      28. 19-бағанда есепті кезеңде шартты ақшалай көмек түріндегі мемлекеттік атаулы әлеуметтік көмек тағайындалған еңбекке жарамды адамдардың жалпы санынан қоғамдық жұмыс орындарына жіберілген адамдардың саны көрсетіледі.</w:t>
      </w:r>
    </w:p>
    <w:bookmarkEnd w:id="264"/>
    <w:bookmarkStart w:name="z281" w:id="265"/>
    <w:p>
      <w:pPr>
        <w:spacing w:after="0"/>
        <w:ind w:left="0"/>
        <w:jc w:val="both"/>
      </w:pPr>
      <w:r>
        <w:rPr>
          <w:rFonts w:ascii="Times New Roman"/>
          <w:b w:val="false"/>
          <w:i w:val="false"/>
          <w:color w:val="000000"/>
          <w:sz w:val="28"/>
        </w:rPr>
        <w:t>
      29. 20-бағанда есепті кезеңде шартты ақшалай көмек түріндегі мемлекеттік атаулы әлеуметтік көмек тағайындалған еңбекке жарамды адамдардың жалпы санынан әлеуметтік жұмыс орындарына жіберілген адамдардың саны көрсетілед</w:t>
      </w:r>
    </w:p>
    <w:bookmarkEnd w:id="265"/>
    <w:bookmarkStart w:name="z282" w:id="266"/>
    <w:p>
      <w:pPr>
        <w:spacing w:after="0"/>
        <w:ind w:left="0"/>
        <w:jc w:val="both"/>
      </w:pPr>
      <w:r>
        <w:rPr>
          <w:rFonts w:ascii="Times New Roman"/>
          <w:b w:val="false"/>
          <w:i w:val="false"/>
          <w:color w:val="000000"/>
          <w:sz w:val="28"/>
        </w:rPr>
        <w:t>
      30. 21-бағанда есепті кезеңде шартты ақшалай көмек түріндегі мемлекеттік атаулы әлеуметтік көмек тағайындалған еңбекке жарамды адамдардың жалпы санынан қайта даярлауға, біліктілігін арттыруға жіберілген адамдардың саны көрсетіледі.</w:t>
      </w:r>
    </w:p>
    <w:bookmarkEnd w:id="266"/>
    <w:bookmarkStart w:name="z283" w:id="267"/>
    <w:p>
      <w:pPr>
        <w:spacing w:after="0"/>
        <w:ind w:left="0"/>
        <w:jc w:val="both"/>
      </w:pPr>
      <w:r>
        <w:rPr>
          <w:rFonts w:ascii="Times New Roman"/>
          <w:b w:val="false"/>
          <w:i w:val="false"/>
          <w:color w:val="000000"/>
          <w:sz w:val="28"/>
        </w:rPr>
        <w:t>
      31. 22-бағанда есепті кезеңде шартты ақшалай көмек түріндегі мемлекеттік атаулы әлеуметтік көмек тағайындалған еңбекке жарамды адамдардың жалпы санынан жастар практикасына жіберілген адамдардың саны көрсетіледі.</w:t>
      </w:r>
    </w:p>
    <w:bookmarkEnd w:id="267"/>
    <w:bookmarkStart w:name="z284" w:id="268"/>
    <w:p>
      <w:pPr>
        <w:spacing w:after="0"/>
        <w:ind w:left="0"/>
        <w:jc w:val="both"/>
      </w:pPr>
      <w:r>
        <w:rPr>
          <w:rFonts w:ascii="Times New Roman"/>
          <w:b w:val="false"/>
          <w:i w:val="false"/>
          <w:color w:val="000000"/>
          <w:sz w:val="28"/>
        </w:rPr>
        <w:t>
      32. 23-бағанда есепті кезеңде шартты ақшалай көмек түріндегі мемлекеттік атаулы әлеуметтік көмек тағайындалған еңбекке жарамды адамдардың жалпы санынан кәсіпкерлік бастамашылыққа жәрдем көрсетілген адамдардың саны көрсетіледі.</w:t>
      </w:r>
    </w:p>
    <w:bookmarkEnd w:id="26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Еңбек және халықты әлеуметтік</w:t>
            </w:r>
            <w:r>
              <w:br/>
            </w:r>
            <w:r>
              <w:rPr>
                <w:rFonts w:ascii="Times New Roman"/>
                <w:b w:val="false"/>
                <w:i w:val="false"/>
                <w:color w:val="000000"/>
                <w:sz w:val="20"/>
              </w:rPr>
              <w:t>қорғау министрінің</w:t>
            </w:r>
            <w:r>
              <w:br/>
            </w:r>
            <w:r>
              <w:rPr>
                <w:rFonts w:ascii="Times New Roman"/>
                <w:b w:val="false"/>
                <w:i w:val="false"/>
                <w:color w:val="000000"/>
                <w:sz w:val="20"/>
              </w:rPr>
              <w:t>2020 жылғы 24 желтоқсандағы</w:t>
            </w:r>
            <w:r>
              <w:br/>
            </w:r>
            <w:r>
              <w:rPr>
                <w:rFonts w:ascii="Times New Roman"/>
                <w:b w:val="false"/>
                <w:i w:val="false"/>
                <w:color w:val="000000"/>
                <w:sz w:val="20"/>
              </w:rPr>
              <w:t>№ 534 бұйрығына 10 -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Еңбек және халықты әлеуметтік</w:t>
            </w:r>
            <w:r>
              <w:br/>
            </w:r>
            <w:r>
              <w:rPr>
                <w:rFonts w:ascii="Times New Roman"/>
                <w:b w:val="false"/>
                <w:i w:val="false"/>
                <w:color w:val="000000"/>
                <w:sz w:val="20"/>
              </w:rPr>
              <w:t>қорғау министрінің</w:t>
            </w:r>
            <w:r>
              <w:br/>
            </w:r>
            <w:r>
              <w:rPr>
                <w:rFonts w:ascii="Times New Roman"/>
                <w:b w:val="false"/>
                <w:i w:val="false"/>
                <w:color w:val="000000"/>
                <w:sz w:val="20"/>
              </w:rPr>
              <w:t>2018 жылғы 10 тамыздағы</w:t>
            </w:r>
            <w:r>
              <w:br/>
            </w:r>
            <w:r>
              <w:rPr>
                <w:rFonts w:ascii="Times New Roman"/>
                <w:b w:val="false"/>
                <w:i w:val="false"/>
                <w:color w:val="000000"/>
                <w:sz w:val="20"/>
              </w:rPr>
              <w:t>№ 347 бұйрығына 10-қосымша</w:t>
            </w:r>
          </w:p>
        </w:tc>
      </w:tr>
    </w:tbl>
    <w:bookmarkStart w:name="z286" w:id="269"/>
    <w:p>
      <w:pPr>
        <w:spacing w:after="0"/>
        <w:ind w:left="0"/>
        <w:jc w:val="left"/>
      </w:pPr>
      <w:r>
        <w:rPr>
          <w:rFonts w:ascii="Times New Roman"/>
          <w:b/>
          <w:i w:val="false"/>
          <w:color w:val="000000"/>
        </w:rPr>
        <w:t xml:space="preserve"> Әкімшілік деректерді жинауға арналған нысан Әкімшілік деректердің нысаны интернет - ресурста орналастырылған: https://www.gov.kz/memleket/entities/enbek/documents/details/68736?lang=ru Мемлекеттік атаулы әлеуметтік көмек тағайындалған алушылар тоқсан сайынғы туралы есеп</w:t>
      </w:r>
    </w:p>
    <w:bookmarkEnd w:id="269"/>
    <w:p>
      <w:pPr>
        <w:spacing w:after="0"/>
        <w:ind w:left="0"/>
        <w:jc w:val="both"/>
      </w:pPr>
      <w:r>
        <w:rPr>
          <w:rFonts w:ascii="Times New Roman"/>
          <w:b w:val="false"/>
          <w:i w:val="false"/>
          <w:color w:val="000000"/>
          <w:sz w:val="28"/>
        </w:rPr>
        <w:t>
      Есептік кезең 20___ жылғы __________</w:t>
      </w:r>
    </w:p>
    <w:p>
      <w:pPr>
        <w:spacing w:after="0"/>
        <w:ind w:left="0"/>
        <w:jc w:val="both"/>
      </w:pPr>
      <w:r>
        <w:rPr>
          <w:rFonts w:ascii="Times New Roman"/>
          <w:b w:val="false"/>
          <w:i w:val="false"/>
          <w:color w:val="000000"/>
          <w:sz w:val="28"/>
        </w:rPr>
        <w:t>
      Индексі: 1-МАӘКАТЕ</w:t>
      </w:r>
    </w:p>
    <w:p>
      <w:pPr>
        <w:spacing w:after="0"/>
        <w:ind w:left="0"/>
        <w:jc w:val="both"/>
      </w:pPr>
      <w:r>
        <w:rPr>
          <w:rFonts w:ascii="Times New Roman"/>
          <w:b w:val="false"/>
          <w:i w:val="false"/>
          <w:color w:val="000000"/>
          <w:sz w:val="28"/>
        </w:rPr>
        <w:t>
      Кезеңділігі: тоқсан сайын</w:t>
      </w:r>
    </w:p>
    <w:p>
      <w:pPr>
        <w:spacing w:after="0"/>
        <w:ind w:left="0"/>
        <w:jc w:val="both"/>
      </w:pPr>
      <w:r>
        <w:rPr>
          <w:rFonts w:ascii="Times New Roman"/>
          <w:b w:val="false"/>
          <w:i w:val="false"/>
          <w:color w:val="000000"/>
          <w:sz w:val="28"/>
        </w:rPr>
        <w:t>
      Ұсынатын тұлғалар тобы: облыстық, республикалық маңызы бар қалалардың, астананың жұмыспен қамтуды үйлестіру және әлеуметтік бағдарламалар басқармалары</w:t>
      </w:r>
    </w:p>
    <w:p>
      <w:pPr>
        <w:spacing w:after="0"/>
        <w:ind w:left="0"/>
        <w:jc w:val="both"/>
      </w:pPr>
      <w:r>
        <w:rPr>
          <w:rFonts w:ascii="Times New Roman"/>
          <w:b w:val="false"/>
          <w:i w:val="false"/>
          <w:color w:val="000000"/>
          <w:sz w:val="28"/>
        </w:rPr>
        <w:t>
      Қайда ұсынады: "Еңбек ресурстарын дамыту орталығы" акционерлік қоғамы, Қазақстан Республикасы Еңбек және халықты әлеуметтік қорғау министрлігі</w:t>
      </w:r>
    </w:p>
    <w:p>
      <w:pPr>
        <w:spacing w:after="0"/>
        <w:ind w:left="0"/>
        <w:jc w:val="both"/>
      </w:pPr>
      <w:r>
        <w:rPr>
          <w:rFonts w:ascii="Times New Roman"/>
          <w:b w:val="false"/>
          <w:i w:val="false"/>
          <w:color w:val="000000"/>
          <w:sz w:val="28"/>
        </w:rPr>
        <w:t>
      Тапсыру мерзімі: облыстық, республикалық маңызы бар қалалардың, астананың жұмыспен қамтуды үйлестіру және әлеуметтік бағдарламалар басқармалары тоқсан сайын есепті тоқсаннан кейінгі айдың 5-күніне қарай "Еңбек ресурстарын дамыту орталығы" акционерлік қоғамына, "Еңбек ресурстарын дамыту орталығы" акционерлік қоғамы тоқсан сайын есепті тоқсаннан кейінгі айдың тоқсаннан кейінгі айдың 5-күніне 10-күніне қарай Қазақстан Республикасы Еңбек және халықты әлеуметтік қорғау министрлігіне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Өңірлердің атауы</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Әкімшілік-аумақтық объектілердің жіктеуіші бойынша облыстың, республикалық маңызы бар қаланың, астананың коды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адамдар саны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көп балалы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республикалық маңызы бар қаланың немесе астананың атауы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20"/>
        <w:gridCol w:w="820"/>
        <w:gridCol w:w="820"/>
        <w:gridCol w:w="820"/>
        <w:gridCol w:w="820"/>
        <w:gridCol w:w="820"/>
        <w:gridCol w:w="820"/>
        <w:gridCol w:w="820"/>
        <w:gridCol w:w="820"/>
        <w:gridCol w:w="820"/>
        <w:gridCol w:w="820"/>
        <w:gridCol w:w="820"/>
        <w:gridCol w:w="820"/>
        <w:gridCol w:w="820"/>
        <w:gridCol w:w="820"/>
      </w:tblGrid>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мүгедек балалар</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топтардағы мүгедектер</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зейнеткерлер</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күндізгі оқу нысанындағы студенттер, тыңдаушылар, курсанттар, магистранттар</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еңбекке қабілеттілер</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жұмыссыздар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тәуелсіз қызметкерлер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жүгіну мезетінде жұмысы барлар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мүгедек-балаға, 1 және 2-топтағы мүгедекке, қарт адамға күтіммен айналысатын адамдар</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қамтудың белсенді шараларына тартылғандар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жұмыс орындарына орналастырылғандар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жұмыстар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жұмыс орны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даярлау, біліктілігін арттыру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практикасы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бастамаларға қамтамасыз ету</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Атауы                                    Мекенжайы</w:t>
      </w:r>
    </w:p>
    <w:p>
      <w:pPr>
        <w:spacing w:after="0"/>
        <w:ind w:left="0"/>
        <w:jc w:val="both"/>
      </w:pPr>
      <w:r>
        <w:rPr>
          <w:rFonts w:ascii="Times New Roman"/>
          <w:b w:val="false"/>
          <w:i w:val="false"/>
          <w:color w:val="000000"/>
          <w:sz w:val="28"/>
        </w:rPr>
        <w:t>
      _____________________________            __________________________</w:t>
      </w:r>
    </w:p>
    <w:p>
      <w:pPr>
        <w:spacing w:after="0"/>
        <w:ind w:left="0"/>
        <w:jc w:val="both"/>
      </w:pPr>
      <w:r>
        <w:rPr>
          <w:rFonts w:ascii="Times New Roman"/>
          <w:b w:val="false"/>
          <w:i w:val="false"/>
          <w:color w:val="000000"/>
          <w:sz w:val="28"/>
        </w:rPr>
        <w:t>
      _____________________________            _________________________________</w:t>
      </w:r>
    </w:p>
    <w:p>
      <w:pPr>
        <w:spacing w:after="0"/>
        <w:ind w:left="0"/>
        <w:jc w:val="both"/>
      </w:pPr>
      <w:r>
        <w:rPr>
          <w:rFonts w:ascii="Times New Roman"/>
          <w:b w:val="false"/>
          <w:i w:val="false"/>
          <w:color w:val="000000"/>
          <w:sz w:val="28"/>
        </w:rPr>
        <w:t>
      Телефон ___________________________________________________________________</w:t>
      </w:r>
    </w:p>
    <w:p>
      <w:pPr>
        <w:spacing w:after="0"/>
        <w:ind w:left="0"/>
        <w:jc w:val="both"/>
      </w:pPr>
      <w:r>
        <w:rPr>
          <w:rFonts w:ascii="Times New Roman"/>
          <w:b w:val="false"/>
          <w:i w:val="false"/>
          <w:color w:val="000000"/>
          <w:sz w:val="28"/>
        </w:rPr>
        <w:t>
      Электрондық почта мекенжайы________________________________________________</w:t>
      </w:r>
    </w:p>
    <w:p>
      <w:pPr>
        <w:spacing w:after="0"/>
        <w:ind w:left="0"/>
        <w:jc w:val="both"/>
      </w:pPr>
      <w:r>
        <w:rPr>
          <w:rFonts w:ascii="Times New Roman"/>
          <w:b w:val="false"/>
          <w:i w:val="false"/>
          <w:color w:val="000000"/>
          <w:sz w:val="28"/>
        </w:rPr>
        <w:t xml:space="preserve">
      Орындаушы ________________________________________________________________ </w:t>
      </w:r>
    </w:p>
    <w:p>
      <w:pPr>
        <w:spacing w:after="0"/>
        <w:ind w:left="0"/>
        <w:jc w:val="both"/>
      </w:pPr>
      <w:r>
        <w:rPr>
          <w:rFonts w:ascii="Times New Roman"/>
          <w:b w:val="false"/>
          <w:i w:val="false"/>
          <w:color w:val="000000"/>
          <w:sz w:val="28"/>
        </w:rPr>
        <w:t>
      тегі, аты және әкесінің аты (бар болған жағдайда) қолы, телефон</w:t>
      </w:r>
    </w:p>
    <w:p>
      <w:pPr>
        <w:spacing w:after="0"/>
        <w:ind w:left="0"/>
        <w:jc w:val="both"/>
      </w:pPr>
      <w:r>
        <w:rPr>
          <w:rFonts w:ascii="Times New Roman"/>
          <w:b w:val="false"/>
          <w:i w:val="false"/>
          <w:color w:val="000000"/>
          <w:sz w:val="28"/>
        </w:rPr>
        <w:t>
      Басшы немесе оның міндетін атқарушы адам ____________________________________</w:t>
      </w:r>
    </w:p>
    <w:p>
      <w:pPr>
        <w:spacing w:after="0"/>
        <w:ind w:left="0"/>
        <w:jc w:val="both"/>
      </w:pPr>
      <w:r>
        <w:rPr>
          <w:rFonts w:ascii="Times New Roman"/>
          <w:b w:val="false"/>
          <w:i w:val="false"/>
          <w:color w:val="000000"/>
          <w:sz w:val="28"/>
        </w:rPr>
        <w:t>
      ___________________________________________________________________________</w:t>
      </w:r>
    </w:p>
    <w:p>
      <w:pPr>
        <w:spacing w:after="0"/>
        <w:ind w:left="0"/>
        <w:jc w:val="both"/>
      </w:pPr>
      <w:r>
        <w:rPr>
          <w:rFonts w:ascii="Times New Roman"/>
          <w:b w:val="false"/>
          <w:i w:val="false"/>
          <w:color w:val="000000"/>
          <w:sz w:val="28"/>
        </w:rPr>
        <w:t xml:space="preserve">
      тегі, аты және әкесінің аты (бар болған жағдайда) қолы </w:t>
      </w:r>
    </w:p>
    <w:p>
      <w:pPr>
        <w:spacing w:after="0"/>
        <w:ind w:left="0"/>
        <w:jc w:val="both"/>
      </w:pPr>
      <w:r>
        <w:rPr>
          <w:rFonts w:ascii="Times New Roman"/>
          <w:b w:val="false"/>
          <w:i w:val="false"/>
          <w:color w:val="000000"/>
          <w:sz w:val="28"/>
        </w:rPr>
        <w:t>
      Мөрдің орны (жеке кәсіпкерлер болып табылатын тұлғалардан қоспағанда)</w:t>
      </w:r>
    </w:p>
    <w:bookmarkStart w:name="z287" w:id="270"/>
    <w:p>
      <w:pPr>
        <w:spacing w:after="0"/>
        <w:ind w:left="0"/>
        <w:jc w:val="left"/>
      </w:pPr>
      <w:r>
        <w:rPr>
          <w:rFonts w:ascii="Times New Roman"/>
          <w:b/>
          <w:i w:val="false"/>
          <w:color w:val="000000"/>
        </w:rPr>
        <w:t xml:space="preserve"> Әкімшілік деректерін жинауға арналған нысанды толтыру бойынша түсіндірме "Мемлекеттік атаулы әлеуметтік көмектағайындалған алушылар туралы тоқсан сайынға есеп" (Нысанның индексі: 1-МАӘКАТЕ, кезеңділігі: тоқсан сайын)</w:t>
      </w:r>
    </w:p>
    <w:bookmarkEnd w:id="270"/>
    <w:bookmarkStart w:name="z288" w:id="271"/>
    <w:p>
      <w:pPr>
        <w:spacing w:after="0"/>
        <w:ind w:left="0"/>
        <w:jc w:val="left"/>
      </w:pPr>
      <w:r>
        <w:rPr>
          <w:rFonts w:ascii="Times New Roman"/>
          <w:b/>
          <w:i w:val="false"/>
          <w:color w:val="000000"/>
        </w:rPr>
        <w:t xml:space="preserve"> 1-тарау. Жалпы ережелер</w:t>
      </w:r>
    </w:p>
    <w:bookmarkEnd w:id="271"/>
    <w:bookmarkStart w:name="z289" w:id="272"/>
    <w:p>
      <w:pPr>
        <w:spacing w:after="0"/>
        <w:ind w:left="0"/>
        <w:jc w:val="both"/>
      </w:pPr>
      <w:r>
        <w:rPr>
          <w:rFonts w:ascii="Times New Roman"/>
          <w:b w:val="false"/>
          <w:i w:val="false"/>
          <w:color w:val="000000"/>
          <w:sz w:val="28"/>
        </w:rPr>
        <w:t>
      1. Осы түсіндірме мемлекеттік атаулы әлеуметтік көмек тағайындалған алушылар туралы есептің нысанын (бұдан әрі – есеп нысаны) толтыру (қалыптастыру) бойынша бірыңғай талаптарды айқындайды.</w:t>
      </w:r>
    </w:p>
    <w:bookmarkEnd w:id="272"/>
    <w:bookmarkStart w:name="z290" w:id="273"/>
    <w:p>
      <w:pPr>
        <w:spacing w:after="0"/>
        <w:ind w:left="0"/>
        <w:jc w:val="both"/>
      </w:pPr>
      <w:r>
        <w:rPr>
          <w:rFonts w:ascii="Times New Roman"/>
          <w:b w:val="false"/>
          <w:i w:val="false"/>
          <w:color w:val="000000"/>
          <w:sz w:val="28"/>
        </w:rPr>
        <w:t>
      2. Осы есеп нысанын жүргізудің негізгі міндеті мемлекеттік атаулы әлеуметтік көмек алушыларға мониторингті жүзеге асыру болып табылады.</w:t>
      </w:r>
    </w:p>
    <w:bookmarkEnd w:id="273"/>
    <w:bookmarkStart w:name="z291" w:id="274"/>
    <w:p>
      <w:pPr>
        <w:spacing w:after="0"/>
        <w:ind w:left="0"/>
        <w:jc w:val="both"/>
      </w:pPr>
      <w:r>
        <w:rPr>
          <w:rFonts w:ascii="Times New Roman"/>
          <w:b w:val="false"/>
          <w:i w:val="false"/>
          <w:color w:val="000000"/>
          <w:sz w:val="28"/>
        </w:rPr>
        <w:t>
      3. Есеп нысанын облыстық, республикалық маңызы бар қалалардың, астананың жұмыспен қамтуды үйлестіру және әлеуметтік бағдарламалар басқармалары (бұдан әрі – Басқарма) толтырады (қалыптастырады) және тоқсан сайын, есепті тоқсаннан кейінгі айдың 5-күніне қарай ұсынады.</w:t>
      </w:r>
    </w:p>
    <w:bookmarkEnd w:id="274"/>
    <w:bookmarkStart w:name="z292" w:id="275"/>
    <w:p>
      <w:pPr>
        <w:spacing w:after="0"/>
        <w:ind w:left="0"/>
        <w:jc w:val="both"/>
      </w:pPr>
      <w:r>
        <w:rPr>
          <w:rFonts w:ascii="Times New Roman"/>
          <w:b w:val="false"/>
          <w:i w:val="false"/>
          <w:color w:val="000000"/>
          <w:sz w:val="28"/>
        </w:rPr>
        <w:t>
      4. Есеп нысанына облыстық, республикалық маңызы бар қалалар және астана басқармаларының басшысы, ал ол болмаған жағдайда оның міндетін атқарушы адам қол қояды.</w:t>
      </w:r>
    </w:p>
    <w:bookmarkEnd w:id="275"/>
    <w:bookmarkStart w:name="z293" w:id="276"/>
    <w:p>
      <w:pPr>
        <w:spacing w:after="0"/>
        <w:ind w:left="0"/>
        <w:jc w:val="both"/>
      </w:pPr>
      <w:r>
        <w:rPr>
          <w:rFonts w:ascii="Times New Roman"/>
          <w:b w:val="false"/>
          <w:i w:val="false"/>
          <w:color w:val="000000"/>
          <w:sz w:val="28"/>
        </w:rPr>
        <w:t xml:space="preserve">
      5. Осы бұйрықтың </w:t>
      </w:r>
      <w:r>
        <w:rPr>
          <w:rFonts w:ascii="Times New Roman"/>
          <w:b w:val="false"/>
          <w:i w:val="false"/>
          <w:color w:val="000000"/>
          <w:sz w:val="28"/>
        </w:rPr>
        <w:t>10-қосымшасымен</w:t>
      </w:r>
      <w:r>
        <w:rPr>
          <w:rFonts w:ascii="Times New Roman"/>
          <w:b w:val="false"/>
          <w:i w:val="false"/>
          <w:color w:val="000000"/>
          <w:sz w:val="28"/>
        </w:rPr>
        <w:t xml:space="preserve"> бекітілген нысан бойынша мемлекеттік атаулы әлеуметтік көмекті тағайындау және төлеу туралы есептерді "Еңбек ресурстарын дамыту орталығы" акционерлік қоғамы басқармалар жалпы Қазақстан Республикасы бойынша және облыстар, республикалық маңызы бар қалалар және астана, қалалық және ауылдық жерлер бөлінісінде ұсынған деректер негізінде орталықтан жасайды (қалыптастырады) және Қазақстан Республикасы Еңбек және халықты әлеуметтік қорғау министрлігіне есепті тоқсаннан кейінгі айдың 10-күніне қарай тоқсан сайын ұсынады.</w:t>
      </w:r>
    </w:p>
    <w:bookmarkEnd w:id="276"/>
    <w:bookmarkStart w:name="z294" w:id="277"/>
    <w:p>
      <w:pPr>
        <w:spacing w:after="0"/>
        <w:ind w:left="0"/>
        <w:jc w:val="both"/>
      </w:pPr>
      <w:r>
        <w:rPr>
          <w:rFonts w:ascii="Times New Roman"/>
          <w:b w:val="false"/>
          <w:i w:val="false"/>
          <w:color w:val="000000"/>
          <w:sz w:val="28"/>
        </w:rPr>
        <w:t>
      6. Есеп нысаны әкімшілік деректер негізінде есепті тоқсаннан кейінгі айдың бірінші күніндегі жағдай бойынша жасалады. Есептің барлық көрсеткіштері ағымдағы тоқсанның басынан бастап өсу қорытындысымен келтіріледі, бұл ретте категория бойынша мәліметтер есепті кезеңдегі қолданыстағы мәртебеге сәйкес есепке алынады</w:t>
      </w:r>
    </w:p>
    <w:bookmarkEnd w:id="277"/>
    <w:bookmarkStart w:name="z295" w:id="278"/>
    <w:p>
      <w:pPr>
        <w:spacing w:after="0"/>
        <w:ind w:left="0"/>
        <w:jc w:val="left"/>
      </w:pPr>
      <w:r>
        <w:rPr>
          <w:rFonts w:ascii="Times New Roman"/>
          <w:b/>
          <w:i w:val="false"/>
          <w:color w:val="000000"/>
        </w:rPr>
        <w:t xml:space="preserve"> 2-тарау. Есеп нысанын толтыру бойынша түсіндірме</w:t>
      </w:r>
    </w:p>
    <w:bookmarkEnd w:id="278"/>
    <w:bookmarkStart w:name="z296" w:id="279"/>
    <w:p>
      <w:pPr>
        <w:spacing w:after="0"/>
        <w:ind w:left="0"/>
        <w:jc w:val="both"/>
      </w:pPr>
      <w:r>
        <w:rPr>
          <w:rFonts w:ascii="Times New Roman"/>
          <w:b w:val="false"/>
          <w:i w:val="false"/>
          <w:color w:val="000000"/>
          <w:sz w:val="28"/>
        </w:rPr>
        <w:t>
      7. "А" бағанында облыстар, республикалық маңызы бар қалалар және астана бөлінісінде реті бойынша нөмірленуі көрсетіледі.</w:t>
      </w:r>
    </w:p>
    <w:bookmarkEnd w:id="279"/>
    <w:bookmarkStart w:name="z297" w:id="280"/>
    <w:p>
      <w:pPr>
        <w:spacing w:after="0"/>
        <w:ind w:left="0"/>
        <w:jc w:val="both"/>
      </w:pPr>
      <w:r>
        <w:rPr>
          <w:rFonts w:ascii="Times New Roman"/>
          <w:b w:val="false"/>
          <w:i w:val="false"/>
          <w:color w:val="000000"/>
          <w:sz w:val="28"/>
        </w:rPr>
        <w:t>
      8. "Б" бағанында қалалық және ауылдық жерлер бөлінісінде облыстардың, республикалық маңызы бар қалалардың және астананың атауы көрсетіледі.</w:t>
      </w:r>
    </w:p>
    <w:bookmarkEnd w:id="280"/>
    <w:bookmarkStart w:name="z298" w:id="281"/>
    <w:p>
      <w:pPr>
        <w:spacing w:after="0"/>
        <w:ind w:left="0"/>
        <w:jc w:val="both"/>
      </w:pPr>
      <w:r>
        <w:rPr>
          <w:rFonts w:ascii="Times New Roman"/>
          <w:b w:val="false"/>
          <w:i w:val="false"/>
          <w:color w:val="000000"/>
          <w:sz w:val="28"/>
        </w:rPr>
        <w:t>
      9. "В" бағанында Қазақстан Республикасы Ұлттық экономика министрлігінің Статистика комитетінің ресми интернет-ресурсында орналастырылған Әкімшілік-аумақтық объектілердің жіктеуіші (ӘАОЖ) бойынша облыстың, республикалық маңызы бар қаланың, астананың коды көрсетіледі.</w:t>
      </w:r>
    </w:p>
    <w:bookmarkEnd w:id="281"/>
    <w:bookmarkStart w:name="z299" w:id="282"/>
    <w:p>
      <w:pPr>
        <w:spacing w:after="0"/>
        <w:ind w:left="0"/>
        <w:jc w:val="both"/>
      </w:pPr>
      <w:r>
        <w:rPr>
          <w:rFonts w:ascii="Times New Roman"/>
          <w:b w:val="false"/>
          <w:i w:val="false"/>
          <w:color w:val="000000"/>
          <w:sz w:val="28"/>
        </w:rPr>
        <w:t>
      10. 1-бағанда есепті тоқсанда мемлекеттік атаулы әлеуметтік көмек тағайындалған отбасылардың саны көрсетіледі.</w:t>
      </w:r>
    </w:p>
    <w:bookmarkEnd w:id="282"/>
    <w:bookmarkStart w:name="z300" w:id="283"/>
    <w:p>
      <w:pPr>
        <w:spacing w:after="0"/>
        <w:ind w:left="0"/>
        <w:jc w:val="both"/>
      </w:pPr>
      <w:r>
        <w:rPr>
          <w:rFonts w:ascii="Times New Roman"/>
          <w:b w:val="false"/>
          <w:i w:val="false"/>
          <w:color w:val="000000"/>
          <w:sz w:val="28"/>
        </w:rPr>
        <w:t xml:space="preserve">
      11. 2-бағанда есепті тоқсанда мемлекеттік атаулы әлеуметтік көмек тағайындалған адамдардың саны көрсетіледі. </w:t>
      </w:r>
    </w:p>
    <w:bookmarkEnd w:id="283"/>
    <w:bookmarkStart w:name="z301" w:id="284"/>
    <w:p>
      <w:pPr>
        <w:spacing w:after="0"/>
        <w:ind w:left="0"/>
        <w:jc w:val="both"/>
      </w:pPr>
      <w:r>
        <w:rPr>
          <w:rFonts w:ascii="Times New Roman"/>
          <w:b w:val="false"/>
          <w:i w:val="false"/>
          <w:color w:val="000000"/>
          <w:sz w:val="28"/>
        </w:rPr>
        <w:t>
      12. 3-бағанда есепті тоқсанда мемлекеттік атаулы әлеуметтік көмек тағайындалған адамдардың ішінен әйелдердің саны көрсетіледі.</w:t>
      </w:r>
    </w:p>
    <w:bookmarkEnd w:id="284"/>
    <w:bookmarkStart w:name="z302" w:id="285"/>
    <w:p>
      <w:pPr>
        <w:spacing w:after="0"/>
        <w:ind w:left="0"/>
        <w:jc w:val="both"/>
      </w:pPr>
      <w:r>
        <w:rPr>
          <w:rFonts w:ascii="Times New Roman"/>
          <w:b w:val="false"/>
          <w:i w:val="false"/>
          <w:color w:val="000000"/>
          <w:sz w:val="28"/>
        </w:rPr>
        <w:t>
      13. 4-бағанда есепті тоқсанда мемлекеттік атаулы әлеуметтік көмек тағайындалған адамдардың ішінен көп балалы отбасылардың саны көрсетіледі.</w:t>
      </w:r>
    </w:p>
    <w:bookmarkEnd w:id="285"/>
    <w:bookmarkStart w:name="z303" w:id="286"/>
    <w:p>
      <w:pPr>
        <w:spacing w:after="0"/>
        <w:ind w:left="0"/>
        <w:jc w:val="both"/>
      </w:pPr>
      <w:r>
        <w:rPr>
          <w:rFonts w:ascii="Times New Roman"/>
          <w:b w:val="false"/>
          <w:i w:val="false"/>
          <w:color w:val="000000"/>
          <w:sz w:val="28"/>
        </w:rPr>
        <w:t>
      14. 5-бағанда есепті тоқсанда мемлекеттік атаулы әлеуметтік көмек тағайындалған көп балалы отбасылар қатарындағы адамдардың саны көрсетіледі.</w:t>
      </w:r>
    </w:p>
    <w:bookmarkEnd w:id="286"/>
    <w:bookmarkStart w:name="z304" w:id="287"/>
    <w:p>
      <w:pPr>
        <w:spacing w:after="0"/>
        <w:ind w:left="0"/>
        <w:jc w:val="both"/>
      </w:pPr>
      <w:r>
        <w:rPr>
          <w:rFonts w:ascii="Times New Roman"/>
          <w:b w:val="false"/>
          <w:i w:val="false"/>
          <w:color w:val="000000"/>
          <w:sz w:val="28"/>
        </w:rPr>
        <w:t>
      15.6-бағанда есепті тоқсанда мемлекеттік атаулы әлеуметтік көмек тағайындалған көп балалы отбасылар қатарындағы балалардың саны көрсетіледі.</w:t>
      </w:r>
    </w:p>
    <w:bookmarkEnd w:id="287"/>
    <w:bookmarkStart w:name="z305" w:id="288"/>
    <w:p>
      <w:pPr>
        <w:spacing w:after="0"/>
        <w:ind w:left="0"/>
        <w:jc w:val="both"/>
      </w:pPr>
      <w:r>
        <w:rPr>
          <w:rFonts w:ascii="Times New Roman"/>
          <w:b w:val="false"/>
          <w:i w:val="false"/>
          <w:color w:val="000000"/>
          <w:sz w:val="28"/>
        </w:rPr>
        <w:t>
      16. 7-бағанда есепті тоқсанда мемлекеттік атаулы әлеуметтік көмек тағайындалған адамдардың жалпы санынан 18 жасқа дейінгі балалардың саны көрсетіледі.</w:t>
      </w:r>
    </w:p>
    <w:bookmarkEnd w:id="288"/>
    <w:bookmarkStart w:name="z306" w:id="289"/>
    <w:p>
      <w:pPr>
        <w:spacing w:after="0"/>
        <w:ind w:left="0"/>
        <w:jc w:val="both"/>
      </w:pPr>
      <w:r>
        <w:rPr>
          <w:rFonts w:ascii="Times New Roman"/>
          <w:b w:val="false"/>
          <w:i w:val="false"/>
          <w:color w:val="000000"/>
          <w:sz w:val="28"/>
        </w:rPr>
        <w:t>
      17. 8-бағанда есепті тоқсанда мемлекеттік атаулы әлеуметтік көмек тағайындалған адамдардың жалпы санынан мүгедек балалардың саны көрсетіледі.</w:t>
      </w:r>
    </w:p>
    <w:bookmarkEnd w:id="289"/>
    <w:bookmarkStart w:name="z307" w:id="290"/>
    <w:p>
      <w:pPr>
        <w:spacing w:after="0"/>
        <w:ind w:left="0"/>
        <w:jc w:val="both"/>
      </w:pPr>
      <w:r>
        <w:rPr>
          <w:rFonts w:ascii="Times New Roman"/>
          <w:b w:val="false"/>
          <w:i w:val="false"/>
          <w:color w:val="000000"/>
          <w:sz w:val="28"/>
        </w:rPr>
        <w:t>
      18. 9-бағанда есепті тоқсанда мемлекеттік атаулы әлеуметтік көмек тағайындалған адамдардың жалпы санынан барлық топтағы мүгедектердің саны көрсетіледі.</w:t>
      </w:r>
    </w:p>
    <w:bookmarkEnd w:id="290"/>
    <w:bookmarkStart w:name="z308" w:id="291"/>
    <w:p>
      <w:pPr>
        <w:spacing w:after="0"/>
        <w:ind w:left="0"/>
        <w:jc w:val="both"/>
      </w:pPr>
      <w:r>
        <w:rPr>
          <w:rFonts w:ascii="Times New Roman"/>
          <w:b w:val="false"/>
          <w:i w:val="false"/>
          <w:color w:val="000000"/>
          <w:sz w:val="28"/>
        </w:rPr>
        <w:t>
      19. 10-бағанда есепті тоқсанда мемлекеттік атаулы әлеуметтік көмек тағайындалған адамдардың жалпы санынан зейнеткерлердің саны көрсетіледі.</w:t>
      </w:r>
    </w:p>
    <w:bookmarkEnd w:id="291"/>
    <w:bookmarkStart w:name="z309" w:id="292"/>
    <w:p>
      <w:pPr>
        <w:spacing w:after="0"/>
        <w:ind w:left="0"/>
        <w:jc w:val="both"/>
      </w:pPr>
      <w:r>
        <w:rPr>
          <w:rFonts w:ascii="Times New Roman"/>
          <w:b w:val="false"/>
          <w:i w:val="false"/>
          <w:color w:val="000000"/>
          <w:sz w:val="28"/>
        </w:rPr>
        <w:t>
      20. 11-бағанда есепті тоқсанда мемлекеттік атаулы әлеуметтік көмек тағайындалған адамдардың жалпы санынан күндізгі оқу нысанындағы студенттердің, тыңдаушылардың, курсанттардың және магистранттардың саны көрсетіледі.</w:t>
      </w:r>
    </w:p>
    <w:bookmarkEnd w:id="292"/>
    <w:bookmarkStart w:name="z310" w:id="293"/>
    <w:p>
      <w:pPr>
        <w:spacing w:after="0"/>
        <w:ind w:left="0"/>
        <w:jc w:val="both"/>
      </w:pPr>
      <w:r>
        <w:rPr>
          <w:rFonts w:ascii="Times New Roman"/>
          <w:b w:val="false"/>
          <w:i w:val="false"/>
          <w:color w:val="000000"/>
          <w:sz w:val="28"/>
        </w:rPr>
        <w:t>
      21. 12-бағанда есепті тоқсанда мемлекеттік атаулы әлеуметтік көмек тағайындалған адамдардың жалпы санынан есептің осы нысанында көрсетілген санаттарға енгізілмеген басқа тұлғалардың саны көрсетіледі.</w:t>
      </w:r>
    </w:p>
    <w:bookmarkEnd w:id="293"/>
    <w:bookmarkStart w:name="z311" w:id="294"/>
    <w:p>
      <w:pPr>
        <w:spacing w:after="0"/>
        <w:ind w:left="0"/>
        <w:jc w:val="both"/>
      </w:pPr>
      <w:r>
        <w:rPr>
          <w:rFonts w:ascii="Times New Roman"/>
          <w:b w:val="false"/>
          <w:i w:val="false"/>
          <w:color w:val="000000"/>
          <w:sz w:val="28"/>
        </w:rPr>
        <w:t>
      22. 13-бағанда есепті тоқсанда мемлекеттік атаулы әлеуметтік көмек тағайындалған адамдардың жалпы санынан еңбекке қабілетті адамдардың саны көрсетіледі. Бұл баған 14-17 бағандарды қамтиды.</w:t>
      </w:r>
    </w:p>
    <w:bookmarkEnd w:id="294"/>
    <w:bookmarkStart w:name="z312" w:id="295"/>
    <w:p>
      <w:pPr>
        <w:spacing w:after="0"/>
        <w:ind w:left="0"/>
        <w:jc w:val="both"/>
      </w:pPr>
      <w:r>
        <w:rPr>
          <w:rFonts w:ascii="Times New Roman"/>
          <w:b w:val="false"/>
          <w:i w:val="false"/>
          <w:color w:val="000000"/>
          <w:sz w:val="28"/>
        </w:rPr>
        <w:t>
      23. 14-бағанда есепті тоқсанда мемлекеттік атаулы әлеуметтік көмек тағайындалған еңбекке қабілетті адамдардың жалпы санынан жұмыссыздардың саны көрсетіледі.</w:t>
      </w:r>
    </w:p>
    <w:bookmarkEnd w:id="295"/>
    <w:bookmarkStart w:name="z313" w:id="296"/>
    <w:p>
      <w:pPr>
        <w:spacing w:after="0"/>
        <w:ind w:left="0"/>
        <w:jc w:val="both"/>
      </w:pPr>
      <w:r>
        <w:rPr>
          <w:rFonts w:ascii="Times New Roman"/>
          <w:b w:val="false"/>
          <w:i w:val="false"/>
          <w:color w:val="000000"/>
          <w:sz w:val="28"/>
        </w:rPr>
        <w:t>
      24. 15-бағанда есепті тоқсанда мемлекеттік атаулы әлеуметтік көмек тағайындалған еңбекке жарамды адамдардың жалпы санынан тәуелсіз қызметкерлердің саны көрсетіледі.</w:t>
      </w:r>
    </w:p>
    <w:bookmarkEnd w:id="296"/>
    <w:bookmarkStart w:name="z314" w:id="297"/>
    <w:p>
      <w:pPr>
        <w:spacing w:after="0"/>
        <w:ind w:left="0"/>
        <w:jc w:val="both"/>
      </w:pPr>
      <w:r>
        <w:rPr>
          <w:rFonts w:ascii="Times New Roman"/>
          <w:b w:val="false"/>
          <w:i w:val="false"/>
          <w:color w:val="000000"/>
          <w:sz w:val="28"/>
        </w:rPr>
        <w:t>
      25. 16-бағанда есепті тоқсанда мемлекеттік атаулы әлеуметтік көмек тағайындалған еңбекке жарамды адамдардың жалпы санынан өтініш берген кезінде жұмыс істейтіндердің саны көрсетіледі.</w:t>
      </w:r>
    </w:p>
    <w:bookmarkEnd w:id="297"/>
    <w:bookmarkStart w:name="z315" w:id="298"/>
    <w:p>
      <w:pPr>
        <w:spacing w:after="0"/>
        <w:ind w:left="0"/>
        <w:jc w:val="both"/>
      </w:pPr>
      <w:r>
        <w:rPr>
          <w:rFonts w:ascii="Times New Roman"/>
          <w:b w:val="false"/>
          <w:i w:val="false"/>
          <w:color w:val="000000"/>
          <w:sz w:val="28"/>
        </w:rPr>
        <w:t>
      26. 17-бағанда есепті тоқсанда балаларға, мүгедек балаға, 1 және 2-топтағы мүгедектерге, шартты ақшалай көмек түріндегі мемлекеттік атаулы әлеуметтік көмек тағайындалған қарттарға күтім көрсетумен айналысатын адамдардың саны көрсетіледі</w:t>
      </w:r>
    </w:p>
    <w:bookmarkEnd w:id="298"/>
    <w:bookmarkStart w:name="z316" w:id="299"/>
    <w:p>
      <w:pPr>
        <w:spacing w:after="0"/>
        <w:ind w:left="0"/>
        <w:jc w:val="both"/>
      </w:pPr>
      <w:r>
        <w:rPr>
          <w:rFonts w:ascii="Times New Roman"/>
          <w:b w:val="false"/>
          <w:i w:val="false"/>
          <w:color w:val="000000"/>
          <w:sz w:val="28"/>
        </w:rPr>
        <w:t>
      27. 18-бағанда есепті тоқсанда мемлекеттік атаулы әлеуметтік көмек тағайындалған еңбекке жарамды адамдардың жалпы санынан жұмыспен қамтудың белсенді шараларына тартылған адамдардың саны көрсетіледі. Бұл баған 19-24 бағандарды қамтиды.</w:t>
      </w:r>
    </w:p>
    <w:bookmarkEnd w:id="299"/>
    <w:bookmarkStart w:name="z317" w:id="300"/>
    <w:p>
      <w:pPr>
        <w:spacing w:after="0"/>
        <w:ind w:left="0"/>
        <w:jc w:val="both"/>
      </w:pPr>
      <w:r>
        <w:rPr>
          <w:rFonts w:ascii="Times New Roman"/>
          <w:b w:val="false"/>
          <w:i w:val="false"/>
          <w:color w:val="000000"/>
          <w:sz w:val="28"/>
        </w:rPr>
        <w:t>
      28. 19-бағанда есепті тоқсанда мемлекеттік атаулы әлеуметтік көмек тағайындалған еңбекке жарамды адамдардың жалпы санынан тұрақты жұмыс орындарына жұмысқа орналастырылған адамдардың саны көрсетіледі.</w:t>
      </w:r>
    </w:p>
    <w:bookmarkEnd w:id="300"/>
    <w:bookmarkStart w:name="z318" w:id="301"/>
    <w:p>
      <w:pPr>
        <w:spacing w:after="0"/>
        <w:ind w:left="0"/>
        <w:jc w:val="both"/>
      </w:pPr>
      <w:r>
        <w:rPr>
          <w:rFonts w:ascii="Times New Roman"/>
          <w:b w:val="false"/>
          <w:i w:val="false"/>
          <w:color w:val="000000"/>
          <w:sz w:val="28"/>
        </w:rPr>
        <w:t>
      29. 20-бағанда есепті тоқсанда мемлекеттік атаулы әлеуметтік көмек тағайындалған еңбекке жарамды адамдардың жалпы санынан қоғамдық жұмыс орындарына жіберілген адамдардың саны көрсетіледі.</w:t>
      </w:r>
    </w:p>
    <w:bookmarkEnd w:id="301"/>
    <w:bookmarkStart w:name="z319" w:id="302"/>
    <w:p>
      <w:pPr>
        <w:spacing w:after="0"/>
        <w:ind w:left="0"/>
        <w:jc w:val="both"/>
      </w:pPr>
      <w:r>
        <w:rPr>
          <w:rFonts w:ascii="Times New Roman"/>
          <w:b w:val="false"/>
          <w:i w:val="false"/>
          <w:color w:val="000000"/>
          <w:sz w:val="28"/>
        </w:rPr>
        <w:t>
      30. 21-бағанда есепті тоқсанда мемлекеттік атаулы әлеуметтік көмек тағайындалған еңбекке жарамды адамдардың жалпы санынан әлеуметтік жұмыс орындарына жіберілген адамдардың саны көрсетілед</w:t>
      </w:r>
    </w:p>
    <w:bookmarkEnd w:id="302"/>
    <w:bookmarkStart w:name="z320" w:id="303"/>
    <w:p>
      <w:pPr>
        <w:spacing w:after="0"/>
        <w:ind w:left="0"/>
        <w:jc w:val="both"/>
      </w:pPr>
      <w:r>
        <w:rPr>
          <w:rFonts w:ascii="Times New Roman"/>
          <w:b w:val="false"/>
          <w:i w:val="false"/>
          <w:color w:val="000000"/>
          <w:sz w:val="28"/>
        </w:rPr>
        <w:t>
      31. 22-бағанда есепті тоқсанда мемлекеттік атаулы әлеуметтік көмек тағайындалған еңбекке жарамды адамдардың жалпы санынан қайта даярлауға, біліктілігін арттыруға жіберілген адамдардың саны көрсетіледі.</w:t>
      </w:r>
    </w:p>
    <w:bookmarkEnd w:id="303"/>
    <w:bookmarkStart w:name="z321" w:id="304"/>
    <w:p>
      <w:pPr>
        <w:spacing w:after="0"/>
        <w:ind w:left="0"/>
        <w:jc w:val="both"/>
      </w:pPr>
      <w:r>
        <w:rPr>
          <w:rFonts w:ascii="Times New Roman"/>
          <w:b w:val="false"/>
          <w:i w:val="false"/>
          <w:color w:val="000000"/>
          <w:sz w:val="28"/>
        </w:rPr>
        <w:t>
      32. 23-бағанда есепті тоқсанда мемлекеттік атаулы әлеуметтік көмек тағайындалған еңбекке жарамды адамдардың жалпы санынан жастар практикасына жіберілген адамдардың саны көрсетіледі.</w:t>
      </w:r>
    </w:p>
    <w:bookmarkEnd w:id="304"/>
    <w:bookmarkStart w:name="z322" w:id="305"/>
    <w:p>
      <w:pPr>
        <w:spacing w:after="0"/>
        <w:ind w:left="0"/>
        <w:jc w:val="both"/>
      </w:pPr>
      <w:r>
        <w:rPr>
          <w:rFonts w:ascii="Times New Roman"/>
          <w:b w:val="false"/>
          <w:i w:val="false"/>
          <w:color w:val="000000"/>
          <w:sz w:val="28"/>
        </w:rPr>
        <w:t>
      33. 24-бағанда есепті тоқсанда мемлекеттік атаулы әлеуметтік көмек тағайындалған еңбекке жарамды адамдардың жалпы санынан кәсіпкерлік бастамашылыққа жәрдем көрсетілген адамдардың саны көрсетіледі.</w:t>
      </w:r>
    </w:p>
    <w:bookmarkEnd w:id="30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Еңбек және халықты әлеуметтік</w:t>
            </w:r>
            <w:r>
              <w:br/>
            </w:r>
            <w:r>
              <w:rPr>
                <w:rFonts w:ascii="Times New Roman"/>
                <w:b w:val="false"/>
                <w:i w:val="false"/>
                <w:color w:val="000000"/>
                <w:sz w:val="20"/>
              </w:rPr>
              <w:t>қорғау министрінің</w:t>
            </w:r>
            <w:r>
              <w:br/>
            </w:r>
            <w:r>
              <w:rPr>
                <w:rFonts w:ascii="Times New Roman"/>
                <w:b w:val="false"/>
                <w:i w:val="false"/>
                <w:color w:val="000000"/>
                <w:sz w:val="20"/>
              </w:rPr>
              <w:t>2020 жылғы 24 желтоқсандағы</w:t>
            </w:r>
            <w:r>
              <w:br/>
            </w:r>
            <w:r>
              <w:rPr>
                <w:rFonts w:ascii="Times New Roman"/>
                <w:b w:val="false"/>
                <w:i w:val="false"/>
                <w:color w:val="000000"/>
                <w:sz w:val="20"/>
              </w:rPr>
              <w:t>№ 534 бұйрығына 11 -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Еңбек және халықты әлеуметтік</w:t>
            </w:r>
            <w:r>
              <w:br/>
            </w:r>
            <w:r>
              <w:rPr>
                <w:rFonts w:ascii="Times New Roman"/>
                <w:b w:val="false"/>
                <w:i w:val="false"/>
                <w:color w:val="000000"/>
                <w:sz w:val="20"/>
              </w:rPr>
              <w:t>қорғау министрінің</w:t>
            </w:r>
            <w:r>
              <w:br/>
            </w:r>
            <w:r>
              <w:rPr>
                <w:rFonts w:ascii="Times New Roman"/>
                <w:b w:val="false"/>
                <w:i w:val="false"/>
                <w:color w:val="000000"/>
                <w:sz w:val="20"/>
              </w:rPr>
              <w:t>2018 жылғы 10 тамыздағы</w:t>
            </w:r>
            <w:r>
              <w:br/>
            </w:r>
            <w:r>
              <w:rPr>
                <w:rFonts w:ascii="Times New Roman"/>
                <w:b w:val="false"/>
                <w:i w:val="false"/>
                <w:color w:val="000000"/>
                <w:sz w:val="20"/>
              </w:rPr>
              <w:t>№ 347 бұйрығына 11-қосымша</w:t>
            </w:r>
          </w:p>
        </w:tc>
      </w:tr>
    </w:tbl>
    <w:bookmarkStart w:name="z324" w:id="306"/>
    <w:p>
      <w:pPr>
        <w:spacing w:after="0"/>
        <w:ind w:left="0"/>
        <w:jc w:val="left"/>
      </w:pPr>
      <w:r>
        <w:rPr>
          <w:rFonts w:ascii="Times New Roman"/>
          <w:b/>
          <w:i w:val="false"/>
          <w:color w:val="000000"/>
        </w:rPr>
        <w:t xml:space="preserve"> Әкімшілік деректерді жинауға арналған нысан Әкімшілік деректердің нысаны интернет - ресурста орналастырылған: https://www.gov.kz/memleket/entities/enbek/documents/details/68736?lang=ru Шартсыз ақшалай көмек түріндегі мемлекеттік атаулы әлеуметтік көмек тағайындалған алушылар туралы тоқсан сайынғы есеп Есептік кезең 20___ жылғы __________ тоқсаны</w:t>
      </w:r>
    </w:p>
    <w:bookmarkEnd w:id="306"/>
    <w:p>
      <w:pPr>
        <w:spacing w:after="0"/>
        <w:ind w:left="0"/>
        <w:jc w:val="both"/>
      </w:pPr>
      <w:r>
        <w:rPr>
          <w:rFonts w:ascii="Times New Roman"/>
          <w:b w:val="false"/>
          <w:i w:val="false"/>
          <w:color w:val="000000"/>
          <w:sz w:val="28"/>
        </w:rPr>
        <w:t>
      Индексі: 1-МАӘКАТЕ</w:t>
      </w:r>
    </w:p>
    <w:p>
      <w:pPr>
        <w:spacing w:after="0"/>
        <w:ind w:left="0"/>
        <w:jc w:val="both"/>
      </w:pPr>
      <w:r>
        <w:rPr>
          <w:rFonts w:ascii="Times New Roman"/>
          <w:b w:val="false"/>
          <w:i w:val="false"/>
          <w:color w:val="000000"/>
          <w:sz w:val="28"/>
        </w:rPr>
        <w:t>
      Кезеңділігі: тоқсан сайын</w:t>
      </w:r>
    </w:p>
    <w:p>
      <w:pPr>
        <w:spacing w:after="0"/>
        <w:ind w:left="0"/>
        <w:jc w:val="both"/>
      </w:pPr>
      <w:r>
        <w:rPr>
          <w:rFonts w:ascii="Times New Roman"/>
          <w:b w:val="false"/>
          <w:i w:val="false"/>
          <w:color w:val="000000"/>
          <w:sz w:val="28"/>
        </w:rPr>
        <w:t>
      Ұсынатын тұлғалар тобы: облыстық, республикалық маңызы бар қалалардың, астананың жұмыспен қамтуды үйлестіру және әлеуметтік бағдарламалар басқармалары</w:t>
      </w:r>
    </w:p>
    <w:p>
      <w:pPr>
        <w:spacing w:after="0"/>
        <w:ind w:left="0"/>
        <w:jc w:val="both"/>
      </w:pPr>
      <w:r>
        <w:rPr>
          <w:rFonts w:ascii="Times New Roman"/>
          <w:b w:val="false"/>
          <w:i w:val="false"/>
          <w:color w:val="000000"/>
          <w:sz w:val="28"/>
        </w:rPr>
        <w:t>
      Қайда ұсынады: "Еңбек ресурстарын дамыту орталығы" акционерлік қоғамы, Қазақстан Республикасы Еңбек және халықты әлеуметтік қорғау министрлігі</w:t>
      </w:r>
    </w:p>
    <w:p>
      <w:pPr>
        <w:spacing w:after="0"/>
        <w:ind w:left="0"/>
        <w:jc w:val="both"/>
      </w:pPr>
      <w:r>
        <w:rPr>
          <w:rFonts w:ascii="Times New Roman"/>
          <w:b w:val="false"/>
          <w:i w:val="false"/>
          <w:color w:val="000000"/>
          <w:sz w:val="28"/>
        </w:rPr>
        <w:t>
      Тапсыру мерзімі: облыстық, республикалық маңызы бар қалалардың, астананың жұмыспен қамтуды үйлестіру және әлеуметтік бағдарламалар басқармалары тоқсан сайын есепті тоқсаннан кейінгі айдың 5-күніне қарай "Еңбек ресурстарын дамыту орталығы" акционерлік қоғамына, "Еңбек ресурстарын дамыту орталығы" акционерлік қоғамы тоқсан сайын есепті тоқсаннан кейінгі айдың тоқсаннан кейінгі айдың 5-күніне 10-күніне қарай Қазақстан Республикасы Еңбек және халықты әлеуметтік қорғау министрлігіне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Өңірлердің атауы</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Әкімшілік-аумақтық объектілердің жіктеуіші бойынша облыстың, республикалық маңызы бар қаланың, астананың коды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адамдар саны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көп балалы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республикалық маңызы бар қаланың немесе астананың атауы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20"/>
        <w:gridCol w:w="820"/>
        <w:gridCol w:w="820"/>
        <w:gridCol w:w="820"/>
        <w:gridCol w:w="820"/>
        <w:gridCol w:w="820"/>
        <w:gridCol w:w="820"/>
        <w:gridCol w:w="820"/>
        <w:gridCol w:w="820"/>
        <w:gridCol w:w="820"/>
        <w:gridCol w:w="820"/>
        <w:gridCol w:w="820"/>
        <w:gridCol w:w="820"/>
        <w:gridCol w:w="820"/>
        <w:gridCol w:w="820"/>
      </w:tblGrid>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мүгедек балалар</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топтардағы мүгедектер</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зейнеткерлер</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күндізгі оқу нысанындағы студенттер, тыңдаушылар, курсанттар, магистранттар</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еңбекке қабілеттілер</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жұмыссыздар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тәуелсіз қызметкерлер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жүгіну мезетінде жұмысы барлар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мүгедек-балаға, 1 және 2-топтағы мүгедекке, қарт адамға күтіммен айналысатын адамдар</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қамтудың белсенді шараларына тартылғандар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жұмыс орындарына орналастырылғандар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жұмыстар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жұмыс орны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даярлау, біліктілігін арттыру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практикасы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бастамаларға қамтамасыз ету</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Атауы                                    Мекенжайы</w:t>
      </w:r>
    </w:p>
    <w:p>
      <w:pPr>
        <w:spacing w:after="0"/>
        <w:ind w:left="0"/>
        <w:jc w:val="both"/>
      </w:pPr>
      <w:r>
        <w:rPr>
          <w:rFonts w:ascii="Times New Roman"/>
          <w:b w:val="false"/>
          <w:i w:val="false"/>
          <w:color w:val="000000"/>
          <w:sz w:val="28"/>
        </w:rPr>
        <w:t>
      _____________________________            __________________________</w:t>
      </w:r>
    </w:p>
    <w:p>
      <w:pPr>
        <w:spacing w:after="0"/>
        <w:ind w:left="0"/>
        <w:jc w:val="both"/>
      </w:pPr>
      <w:r>
        <w:rPr>
          <w:rFonts w:ascii="Times New Roman"/>
          <w:b w:val="false"/>
          <w:i w:val="false"/>
          <w:color w:val="000000"/>
          <w:sz w:val="28"/>
        </w:rPr>
        <w:t>
      _____________________________            _________________________________</w:t>
      </w:r>
    </w:p>
    <w:p>
      <w:pPr>
        <w:spacing w:after="0"/>
        <w:ind w:left="0"/>
        <w:jc w:val="both"/>
      </w:pPr>
      <w:r>
        <w:rPr>
          <w:rFonts w:ascii="Times New Roman"/>
          <w:b w:val="false"/>
          <w:i w:val="false"/>
          <w:color w:val="000000"/>
          <w:sz w:val="28"/>
        </w:rPr>
        <w:t>
      Телефон ___________________________________________________________________</w:t>
      </w:r>
    </w:p>
    <w:p>
      <w:pPr>
        <w:spacing w:after="0"/>
        <w:ind w:left="0"/>
        <w:jc w:val="both"/>
      </w:pPr>
      <w:r>
        <w:rPr>
          <w:rFonts w:ascii="Times New Roman"/>
          <w:b w:val="false"/>
          <w:i w:val="false"/>
          <w:color w:val="000000"/>
          <w:sz w:val="28"/>
        </w:rPr>
        <w:t>
      Электрондық почта мекенжайы________________________________________________</w:t>
      </w:r>
    </w:p>
    <w:p>
      <w:pPr>
        <w:spacing w:after="0"/>
        <w:ind w:left="0"/>
        <w:jc w:val="both"/>
      </w:pPr>
      <w:r>
        <w:rPr>
          <w:rFonts w:ascii="Times New Roman"/>
          <w:b w:val="false"/>
          <w:i w:val="false"/>
          <w:color w:val="000000"/>
          <w:sz w:val="28"/>
        </w:rPr>
        <w:t>
      Орындаушы ________________________________________________________________</w:t>
      </w:r>
    </w:p>
    <w:p>
      <w:pPr>
        <w:spacing w:after="0"/>
        <w:ind w:left="0"/>
        <w:jc w:val="both"/>
      </w:pPr>
      <w:r>
        <w:rPr>
          <w:rFonts w:ascii="Times New Roman"/>
          <w:b w:val="false"/>
          <w:i w:val="false"/>
          <w:color w:val="000000"/>
          <w:sz w:val="28"/>
        </w:rPr>
        <w:t>
      тегі, аты және әкесінің аты (бар болған жағдайда) қолы, телефон</w:t>
      </w:r>
    </w:p>
    <w:p>
      <w:pPr>
        <w:spacing w:after="0"/>
        <w:ind w:left="0"/>
        <w:jc w:val="both"/>
      </w:pPr>
      <w:r>
        <w:rPr>
          <w:rFonts w:ascii="Times New Roman"/>
          <w:b w:val="false"/>
          <w:i w:val="false"/>
          <w:color w:val="000000"/>
          <w:sz w:val="28"/>
        </w:rPr>
        <w:t>
      Басшы немесе оның міндетін атқарушы адам ____________________________________</w:t>
      </w:r>
    </w:p>
    <w:p>
      <w:pPr>
        <w:spacing w:after="0"/>
        <w:ind w:left="0"/>
        <w:jc w:val="both"/>
      </w:pPr>
      <w:r>
        <w:rPr>
          <w:rFonts w:ascii="Times New Roman"/>
          <w:b w:val="false"/>
          <w:i w:val="false"/>
          <w:color w:val="000000"/>
          <w:sz w:val="28"/>
        </w:rPr>
        <w:t>
      ___________________________________________________________________________</w:t>
      </w:r>
    </w:p>
    <w:p>
      <w:pPr>
        <w:spacing w:after="0"/>
        <w:ind w:left="0"/>
        <w:jc w:val="both"/>
      </w:pPr>
      <w:r>
        <w:rPr>
          <w:rFonts w:ascii="Times New Roman"/>
          <w:b w:val="false"/>
          <w:i w:val="false"/>
          <w:color w:val="000000"/>
          <w:sz w:val="28"/>
        </w:rPr>
        <w:t>
      тегі, аты және әкесінің аты (бар болған жағдайда) қолы</w:t>
      </w:r>
    </w:p>
    <w:p>
      <w:pPr>
        <w:spacing w:after="0"/>
        <w:ind w:left="0"/>
        <w:jc w:val="both"/>
      </w:pPr>
      <w:r>
        <w:rPr>
          <w:rFonts w:ascii="Times New Roman"/>
          <w:b w:val="false"/>
          <w:i w:val="false"/>
          <w:color w:val="000000"/>
          <w:sz w:val="28"/>
        </w:rPr>
        <w:t>
      Мөрдің орны (жеке кәсіпкерлер болып табылатын тұлғалардан қоспағанда)</w:t>
      </w:r>
    </w:p>
    <w:bookmarkStart w:name="z325" w:id="307"/>
    <w:p>
      <w:pPr>
        <w:spacing w:after="0"/>
        <w:ind w:left="0"/>
        <w:jc w:val="left"/>
      </w:pPr>
      <w:r>
        <w:rPr>
          <w:rFonts w:ascii="Times New Roman"/>
          <w:b/>
          <w:i w:val="false"/>
          <w:color w:val="000000"/>
        </w:rPr>
        <w:t xml:space="preserve"> Әкімшілік деректерін жинауға арналған нысанды толтыру бойынша түсіндірме "Шартсыз ақшалай көмек түріндегі мемлекеттік атаулы әлеуметтік көмектағайындалған алушылар туралы тоқсан сайынғы есеп" (Нысанның индексі: 1-МАӘК, кезеңділігі: ай сайын)</w:t>
      </w:r>
    </w:p>
    <w:bookmarkEnd w:id="307"/>
    <w:bookmarkStart w:name="z326" w:id="308"/>
    <w:p>
      <w:pPr>
        <w:spacing w:after="0"/>
        <w:ind w:left="0"/>
        <w:jc w:val="left"/>
      </w:pPr>
      <w:r>
        <w:rPr>
          <w:rFonts w:ascii="Times New Roman"/>
          <w:b/>
          <w:i w:val="false"/>
          <w:color w:val="000000"/>
        </w:rPr>
        <w:t xml:space="preserve"> 1-тарау. Жалпы ережелер</w:t>
      </w:r>
    </w:p>
    <w:bookmarkEnd w:id="308"/>
    <w:bookmarkStart w:name="z327" w:id="309"/>
    <w:p>
      <w:pPr>
        <w:spacing w:after="0"/>
        <w:ind w:left="0"/>
        <w:jc w:val="both"/>
      </w:pPr>
      <w:r>
        <w:rPr>
          <w:rFonts w:ascii="Times New Roman"/>
          <w:b w:val="false"/>
          <w:i w:val="false"/>
          <w:color w:val="000000"/>
          <w:sz w:val="28"/>
        </w:rPr>
        <w:t>
      1. Осы түсіндірме шартсыз ақшалай көмек түріндегі мемлекеттік атаулы әлеуметтік көмек тағайындалған алушылар туралы есептің нысанын (бұдан әрі – есеп нысаны) толтыру (қалыптастыру) бойынша бірыңғай талаптарды айқындайды.</w:t>
      </w:r>
    </w:p>
    <w:bookmarkEnd w:id="309"/>
    <w:bookmarkStart w:name="z328" w:id="310"/>
    <w:p>
      <w:pPr>
        <w:spacing w:after="0"/>
        <w:ind w:left="0"/>
        <w:jc w:val="both"/>
      </w:pPr>
      <w:r>
        <w:rPr>
          <w:rFonts w:ascii="Times New Roman"/>
          <w:b w:val="false"/>
          <w:i w:val="false"/>
          <w:color w:val="000000"/>
          <w:sz w:val="28"/>
        </w:rPr>
        <w:t>
      2. Осы есеп нысанын жүргізудің негізгі міндеті шартсыз ақшалай көмек түріндегі мемлекеттік атаулы әлеуметтік көмек алушыларға мониторингті жүзеге асыру болып табылады.</w:t>
      </w:r>
    </w:p>
    <w:bookmarkEnd w:id="310"/>
    <w:bookmarkStart w:name="z329" w:id="311"/>
    <w:p>
      <w:pPr>
        <w:spacing w:after="0"/>
        <w:ind w:left="0"/>
        <w:jc w:val="both"/>
      </w:pPr>
      <w:r>
        <w:rPr>
          <w:rFonts w:ascii="Times New Roman"/>
          <w:b w:val="false"/>
          <w:i w:val="false"/>
          <w:color w:val="000000"/>
          <w:sz w:val="28"/>
        </w:rPr>
        <w:t>
      3. Есеп нысанын облыстық, республикалық маңызы бар қалалардың, астананың жұмыспен қамтуды үйлестіру және әлеуметтік бағдарламалар басқармалары (бұдан әрі – Басқарма) толтырады (қалыптастырады) және тоқсан сайын, есепті тоқсаннан кейінгі айдың 5-күніне қарай ұсынады.</w:t>
      </w:r>
    </w:p>
    <w:bookmarkEnd w:id="311"/>
    <w:bookmarkStart w:name="z330" w:id="312"/>
    <w:p>
      <w:pPr>
        <w:spacing w:after="0"/>
        <w:ind w:left="0"/>
        <w:jc w:val="both"/>
      </w:pPr>
      <w:r>
        <w:rPr>
          <w:rFonts w:ascii="Times New Roman"/>
          <w:b w:val="false"/>
          <w:i w:val="false"/>
          <w:color w:val="000000"/>
          <w:sz w:val="28"/>
        </w:rPr>
        <w:t>
      4. Есеп нысанына облыстық облыстық, республикалық маңызы бар қалалар және астана басқармаларының басшысы, ал ол болмаған жағдайда оның міндетін атқарушы адам қол қояды.</w:t>
      </w:r>
    </w:p>
    <w:bookmarkEnd w:id="312"/>
    <w:bookmarkStart w:name="z331" w:id="313"/>
    <w:p>
      <w:pPr>
        <w:spacing w:after="0"/>
        <w:ind w:left="0"/>
        <w:jc w:val="both"/>
      </w:pPr>
      <w:r>
        <w:rPr>
          <w:rFonts w:ascii="Times New Roman"/>
          <w:b w:val="false"/>
          <w:i w:val="false"/>
          <w:color w:val="000000"/>
          <w:sz w:val="28"/>
        </w:rPr>
        <w:t xml:space="preserve">
      5. Осы бұйрықтың </w:t>
      </w:r>
      <w:r>
        <w:rPr>
          <w:rFonts w:ascii="Times New Roman"/>
          <w:b w:val="false"/>
          <w:i w:val="false"/>
          <w:color w:val="000000"/>
          <w:sz w:val="28"/>
        </w:rPr>
        <w:t>11-қосымшасымен</w:t>
      </w:r>
      <w:r>
        <w:rPr>
          <w:rFonts w:ascii="Times New Roman"/>
          <w:b w:val="false"/>
          <w:i w:val="false"/>
          <w:color w:val="000000"/>
          <w:sz w:val="28"/>
        </w:rPr>
        <w:t xml:space="preserve"> бекітілген нысан бойынша шартсыз ақшалай көмек түріндегі мемлекеттік атаулы әлеуметтік көмекті тағайындау және төлеу туралы тоқсан сайынғы есептерді "Еңбек ресурстарын дамыту орталығы" акционерлік қоғамы басқармалар жалпы Қазақстан Республикасы бойынша және облыстар, республикалық маңызы бар қалалар және астана, қалалық және ауылдық жерлер бөлінісінде ұсынған деректер негізінде орталықтан жасайды (қалыптастырады) және Қазақстан Республикасы Еңбек және халықты әлеуметтік қорғау министрлігіне есепті тоқсаннан кейінгі айдың 10-күніне қарай тоқсан сайын ұсынады.</w:t>
      </w:r>
    </w:p>
    <w:bookmarkEnd w:id="313"/>
    <w:bookmarkStart w:name="z332" w:id="314"/>
    <w:p>
      <w:pPr>
        <w:spacing w:after="0"/>
        <w:ind w:left="0"/>
        <w:jc w:val="both"/>
      </w:pPr>
      <w:r>
        <w:rPr>
          <w:rFonts w:ascii="Times New Roman"/>
          <w:b w:val="false"/>
          <w:i w:val="false"/>
          <w:color w:val="000000"/>
          <w:sz w:val="28"/>
        </w:rPr>
        <w:t xml:space="preserve">
      6. Есеп нысаны әкімшілік деректер негізінде есепті тоқсаннан кейінгі айдың бірінші күніндегі жағдай бойынша жасалады. Есептің барлық көрсеткіштері ағымдағы тоқсанның басынан бастап өсу қорытындысымен келтіріледі, бұл ретте категория бойынша мәліметтер есепті кезеңдегі қолданыстағы мәртебеге сәйкес есепке алынады. </w:t>
      </w:r>
    </w:p>
    <w:bookmarkEnd w:id="314"/>
    <w:bookmarkStart w:name="z333" w:id="315"/>
    <w:p>
      <w:pPr>
        <w:spacing w:after="0"/>
        <w:ind w:left="0"/>
        <w:jc w:val="left"/>
      </w:pPr>
      <w:r>
        <w:rPr>
          <w:rFonts w:ascii="Times New Roman"/>
          <w:b/>
          <w:i w:val="false"/>
          <w:color w:val="000000"/>
        </w:rPr>
        <w:t xml:space="preserve"> 2-тарау. Есеп нысанын толтыру бойынша түсіндірме</w:t>
      </w:r>
    </w:p>
    <w:bookmarkEnd w:id="315"/>
    <w:bookmarkStart w:name="z334" w:id="316"/>
    <w:p>
      <w:pPr>
        <w:spacing w:after="0"/>
        <w:ind w:left="0"/>
        <w:jc w:val="both"/>
      </w:pPr>
      <w:r>
        <w:rPr>
          <w:rFonts w:ascii="Times New Roman"/>
          <w:b w:val="false"/>
          <w:i w:val="false"/>
          <w:color w:val="000000"/>
          <w:sz w:val="28"/>
        </w:rPr>
        <w:t>
      7. "А" облыстар, республикалық маңызы бар қалалар және астана бөлінісінде реті бойынша нөмірленуі көрсетіледі.</w:t>
      </w:r>
    </w:p>
    <w:bookmarkEnd w:id="316"/>
    <w:bookmarkStart w:name="z335" w:id="317"/>
    <w:p>
      <w:pPr>
        <w:spacing w:after="0"/>
        <w:ind w:left="0"/>
        <w:jc w:val="both"/>
      </w:pPr>
      <w:r>
        <w:rPr>
          <w:rFonts w:ascii="Times New Roman"/>
          <w:b w:val="false"/>
          <w:i w:val="false"/>
          <w:color w:val="000000"/>
          <w:sz w:val="28"/>
        </w:rPr>
        <w:t>
      8. "Б" бағанында облыстардың, республикалық маңызы бар қалалардың және астананың атауы көрсетіледі.</w:t>
      </w:r>
    </w:p>
    <w:bookmarkEnd w:id="317"/>
    <w:bookmarkStart w:name="z336" w:id="318"/>
    <w:p>
      <w:pPr>
        <w:spacing w:after="0"/>
        <w:ind w:left="0"/>
        <w:jc w:val="both"/>
      </w:pPr>
      <w:r>
        <w:rPr>
          <w:rFonts w:ascii="Times New Roman"/>
          <w:b w:val="false"/>
          <w:i w:val="false"/>
          <w:color w:val="000000"/>
          <w:sz w:val="28"/>
        </w:rPr>
        <w:t>
      9. "В" бағанында Қазақстан Республикасы Ұлттық экономика министрлігінің Статистика комитетінің ресми интернет-ресурсында орналастырылған Әкімшілік-аумақтық объектілердің жіктеуіші (ӘАОЖ) бойынша облыстың, республикалық маңызы бар қаланың, астананың коды көрсетіледі.</w:t>
      </w:r>
    </w:p>
    <w:bookmarkEnd w:id="318"/>
    <w:bookmarkStart w:name="z337" w:id="319"/>
    <w:p>
      <w:pPr>
        <w:spacing w:after="0"/>
        <w:ind w:left="0"/>
        <w:jc w:val="both"/>
      </w:pPr>
      <w:r>
        <w:rPr>
          <w:rFonts w:ascii="Times New Roman"/>
          <w:b w:val="false"/>
          <w:i w:val="false"/>
          <w:color w:val="000000"/>
          <w:sz w:val="28"/>
        </w:rPr>
        <w:t>
      10. 1-бағанда есепті тоқсанда шартсыз ақшалай көмек түріндегі мемлекеттік атаулы әлеуметтік көмек тағайындалған отбасылардың саны көрсетіледі.</w:t>
      </w:r>
    </w:p>
    <w:bookmarkEnd w:id="319"/>
    <w:bookmarkStart w:name="z338" w:id="320"/>
    <w:p>
      <w:pPr>
        <w:spacing w:after="0"/>
        <w:ind w:left="0"/>
        <w:jc w:val="both"/>
      </w:pPr>
      <w:r>
        <w:rPr>
          <w:rFonts w:ascii="Times New Roman"/>
          <w:b w:val="false"/>
          <w:i w:val="false"/>
          <w:color w:val="000000"/>
          <w:sz w:val="28"/>
        </w:rPr>
        <w:t xml:space="preserve">
      11. 2-бағанда есепті тоқсанда шартсыз ақшалай көмек түріндегі мемлекеттік атаулы әлеуметтік көмек тағайындалған адамдардың саны көрсетіледі. </w:t>
      </w:r>
    </w:p>
    <w:bookmarkEnd w:id="320"/>
    <w:bookmarkStart w:name="z339" w:id="321"/>
    <w:p>
      <w:pPr>
        <w:spacing w:after="0"/>
        <w:ind w:left="0"/>
        <w:jc w:val="both"/>
      </w:pPr>
      <w:r>
        <w:rPr>
          <w:rFonts w:ascii="Times New Roman"/>
          <w:b w:val="false"/>
          <w:i w:val="false"/>
          <w:color w:val="000000"/>
          <w:sz w:val="28"/>
        </w:rPr>
        <w:t>
      12. 3-бағанда есепті тоқсанда шартсыз ақшалай көмек түріндегі мемлекеттік атаулы әлеуметтік көмек тағайындалған адамдардың ішінен әйелдердің саны көрсетіледі.</w:t>
      </w:r>
    </w:p>
    <w:bookmarkEnd w:id="321"/>
    <w:bookmarkStart w:name="z340" w:id="322"/>
    <w:p>
      <w:pPr>
        <w:spacing w:after="0"/>
        <w:ind w:left="0"/>
        <w:jc w:val="both"/>
      </w:pPr>
      <w:r>
        <w:rPr>
          <w:rFonts w:ascii="Times New Roman"/>
          <w:b w:val="false"/>
          <w:i w:val="false"/>
          <w:color w:val="000000"/>
          <w:sz w:val="28"/>
        </w:rPr>
        <w:t>
      13. 4-бағанда есепті тоқсанда шартсыз ақшалай көмек түріндегі мемлекеттік атаулы әлеуметтік көмек тағайындалған адамдардың ішінен көп балалы отбасылардың саны көрсетіледі.</w:t>
      </w:r>
    </w:p>
    <w:bookmarkEnd w:id="322"/>
    <w:bookmarkStart w:name="z341" w:id="323"/>
    <w:p>
      <w:pPr>
        <w:spacing w:after="0"/>
        <w:ind w:left="0"/>
        <w:jc w:val="both"/>
      </w:pPr>
      <w:r>
        <w:rPr>
          <w:rFonts w:ascii="Times New Roman"/>
          <w:b w:val="false"/>
          <w:i w:val="false"/>
          <w:color w:val="000000"/>
          <w:sz w:val="28"/>
        </w:rPr>
        <w:t>
      14. 5-бағанда есепті тоқсанда шартсыз ақшалай көмек түріндегі мемлекеттік атаулы әлеуметтік көмек тағайындалған көп балалы отбасылар қатарындағы адамдардың саны көрсетіледі.</w:t>
      </w:r>
    </w:p>
    <w:bookmarkEnd w:id="323"/>
    <w:bookmarkStart w:name="z342" w:id="324"/>
    <w:p>
      <w:pPr>
        <w:spacing w:after="0"/>
        <w:ind w:left="0"/>
        <w:jc w:val="both"/>
      </w:pPr>
      <w:r>
        <w:rPr>
          <w:rFonts w:ascii="Times New Roman"/>
          <w:b w:val="false"/>
          <w:i w:val="false"/>
          <w:color w:val="000000"/>
          <w:sz w:val="28"/>
        </w:rPr>
        <w:t>
      15. 6-бағанда есепті тоқсанда шартсыз ақшалай көмек түріндегі мемлекеттік атаулы әлеуметтік көмек тағайындалған көп балалы отбасылар қатарындағы балалардың саны көрсетіледі.</w:t>
      </w:r>
    </w:p>
    <w:bookmarkEnd w:id="324"/>
    <w:bookmarkStart w:name="z343" w:id="325"/>
    <w:p>
      <w:pPr>
        <w:spacing w:after="0"/>
        <w:ind w:left="0"/>
        <w:jc w:val="both"/>
      </w:pPr>
      <w:r>
        <w:rPr>
          <w:rFonts w:ascii="Times New Roman"/>
          <w:b w:val="false"/>
          <w:i w:val="false"/>
          <w:color w:val="000000"/>
          <w:sz w:val="28"/>
        </w:rPr>
        <w:t>
      16. 7-бағанда есепті тоқсанда шартсыз ақшалай көмек түріндегі мемлекеттік атаулы әлеуметтік көмек тағайындалған адамдардың жалпы санынан 18 жасқа дейінгі балалардың саны көрсетіледі.</w:t>
      </w:r>
    </w:p>
    <w:bookmarkEnd w:id="325"/>
    <w:bookmarkStart w:name="z344" w:id="326"/>
    <w:p>
      <w:pPr>
        <w:spacing w:after="0"/>
        <w:ind w:left="0"/>
        <w:jc w:val="both"/>
      </w:pPr>
      <w:r>
        <w:rPr>
          <w:rFonts w:ascii="Times New Roman"/>
          <w:b w:val="false"/>
          <w:i w:val="false"/>
          <w:color w:val="000000"/>
          <w:sz w:val="28"/>
        </w:rPr>
        <w:t>
      17. 8-бағанда есепті тоқсанда шартсыз ақшалай көмек түріндегі мемлекеттік атаулы әлеуметтік көмек тағайындалған адамдардың жалпы санынан мүгедек балалардың саны көрсетіледі.</w:t>
      </w:r>
    </w:p>
    <w:bookmarkEnd w:id="326"/>
    <w:bookmarkStart w:name="z345" w:id="327"/>
    <w:p>
      <w:pPr>
        <w:spacing w:after="0"/>
        <w:ind w:left="0"/>
        <w:jc w:val="both"/>
      </w:pPr>
      <w:r>
        <w:rPr>
          <w:rFonts w:ascii="Times New Roman"/>
          <w:b w:val="false"/>
          <w:i w:val="false"/>
          <w:color w:val="000000"/>
          <w:sz w:val="28"/>
        </w:rPr>
        <w:t>
      18. 9-бағанда есепті тоқсанда шартсыз ақшалай көмек түріндегі мемлекеттік атаулы әлеуметтік көмек тағайындалған адамдардың жалпы санынан барлық топтағы мүгедектердің саны көрсетіледі.</w:t>
      </w:r>
    </w:p>
    <w:bookmarkEnd w:id="327"/>
    <w:bookmarkStart w:name="z346" w:id="328"/>
    <w:p>
      <w:pPr>
        <w:spacing w:after="0"/>
        <w:ind w:left="0"/>
        <w:jc w:val="both"/>
      </w:pPr>
      <w:r>
        <w:rPr>
          <w:rFonts w:ascii="Times New Roman"/>
          <w:b w:val="false"/>
          <w:i w:val="false"/>
          <w:color w:val="000000"/>
          <w:sz w:val="28"/>
        </w:rPr>
        <w:t>
      19. 10-бағанда есепті тоқсанда шартсыз ақшалай көмек түріндегі мемлекеттік атаулы әлеуметтік көмек тағайындалған адамдардың жалпы санынан зейнеткерлердің саны көрсетіледі.</w:t>
      </w:r>
    </w:p>
    <w:bookmarkEnd w:id="328"/>
    <w:bookmarkStart w:name="z347" w:id="329"/>
    <w:p>
      <w:pPr>
        <w:spacing w:after="0"/>
        <w:ind w:left="0"/>
        <w:jc w:val="both"/>
      </w:pPr>
      <w:r>
        <w:rPr>
          <w:rFonts w:ascii="Times New Roman"/>
          <w:b w:val="false"/>
          <w:i w:val="false"/>
          <w:color w:val="000000"/>
          <w:sz w:val="28"/>
        </w:rPr>
        <w:t>
      20. 11-бағанда есепті тоқсанда шартсыз ақшалай көмек түріндегі мемлекеттік атаулы әлеуметтік көмек тағайындалған адамдардың жалпы санынан күндізгі оқу нысанындағы студенттердің, тыңдаушылардың, курсанттардың және магистранттардың саны көрсетіледі.</w:t>
      </w:r>
    </w:p>
    <w:bookmarkEnd w:id="329"/>
    <w:bookmarkStart w:name="z348" w:id="330"/>
    <w:p>
      <w:pPr>
        <w:spacing w:after="0"/>
        <w:ind w:left="0"/>
        <w:jc w:val="both"/>
      </w:pPr>
      <w:r>
        <w:rPr>
          <w:rFonts w:ascii="Times New Roman"/>
          <w:b w:val="false"/>
          <w:i w:val="false"/>
          <w:color w:val="000000"/>
          <w:sz w:val="28"/>
        </w:rPr>
        <w:t>
      21. 12-бағанда есепті тоқсанда шартсыз ақшалай көмек түріндегі мемлекеттік атаулы әлеуметтік көмек тағайындалған адамдардың жалпы санынан есептің осы нысанында көрсетілген санаттарға енгізілмеген басқа тұлғалардың саны көрсетіледі.</w:t>
      </w:r>
    </w:p>
    <w:bookmarkEnd w:id="330"/>
    <w:bookmarkStart w:name="z349" w:id="331"/>
    <w:p>
      <w:pPr>
        <w:spacing w:after="0"/>
        <w:ind w:left="0"/>
        <w:jc w:val="both"/>
      </w:pPr>
      <w:r>
        <w:rPr>
          <w:rFonts w:ascii="Times New Roman"/>
          <w:b w:val="false"/>
          <w:i w:val="false"/>
          <w:color w:val="000000"/>
          <w:sz w:val="28"/>
        </w:rPr>
        <w:t>
      22. 13-бағанда есепті тоқсанда шартсыз ақшалай көмек түріндегі мемлекеттік атаулы әлеуметтік көмек тағайындалған адамдардың жалпы санынан еңбекке қабілетті адамдардың саны көрсетіледі. Бұл баған 14-17 бағандарды қамтиды.</w:t>
      </w:r>
    </w:p>
    <w:bookmarkEnd w:id="331"/>
    <w:bookmarkStart w:name="z350" w:id="332"/>
    <w:p>
      <w:pPr>
        <w:spacing w:after="0"/>
        <w:ind w:left="0"/>
        <w:jc w:val="both"/>
      </w:pPr>
      <w:r>
        <w:rPr>
          <w:rFonts w:ascii="Times New Roman"/>
          <w:b w:val="false"/>
          <w:i w:val="false"/>
          <w:color w:val="000000"/>
          <w:sz w:val="28"/>
        </w:rPr>
        <w:t>
      23. 14-бағанда есепті тоқсанда шартсыз ақшалай көмек түріндегі мемлекеттік атаулы әлеуметтік көмек тағайындалған еңбекке қабілетті адамдардың жалпы санынан жұмыссыздардың саны көрсетіледі.</w:t>
      </w:r>
    </w:p>
    <w:bookmarkEnd w:id="332"/>
    <w:bookmarkStart w:name="z351" w:id="333"/>
    <w:p>
      <w:pPr>
        <w:spacing w:after="0"/>
        <w:ind w:left="0"/>
        <w:jc w:val="both"/>
      </w:pPr>
      <w:r>
        <w:rPr>
          <w:rFonts w:ascii="Times New Roman"/>
          <w:b w:val="false"/>
          <w:i w:val="false"/>
          <w:color w:val="000000"/>
          <w:sz w:val="28"/>
        </w:rPr>
        <w:t>
      24. 15-бағанда есепті тоқсанда шартсыз ақшалай көмек түріндегі мемлекеттік атаулы әлеуметтік көмек тағайындалған еңбекке жарамды адамдардың жалпы санынан тәуелсіз қызметкерлердің саны көрсетіледі.</w:t>
      </w:r>
    </w:p>
    <w:bookmarkEnd w:id="333"/>
    <w:bookmarkStart w:name="z352" w:id="334"/>
    <w:p>
      <w:pPr>
        <w:spacing w:after="0"/>
        <w:ind w:left="0"/>
        <w:jc w:val="both"/>
      </w:pPr>
      <w:r>
        <w:rPr>
          <w:rFonts w:ascii="Times New Roman"/>
          <w:b w:val="false"/>
          <w:i w:val="false"/>
          <w:color w:val="000000"/>
          <w:sz w:val="28"/>
        </w:rPr>
        <w:t>
      25. 16-бағанда есепті тоқсанда шартсыз ақшалай көмек түріндегі мемлекеттік атаулы әлеуметтік көмек тағайындалған еңбекке жарамды адамдардың жалпы санынан өтініш берген кезінде жұмыс істейтіндердің саны көрсетіледі.</w:t>
      </w:r>
    </w:p>
    <w:bookmarkEnd w:id="334"/>
    <w:bookmarkStart w:name="z353" w:id="335"/>
    <w:p>
      <w:pPr>
        <w:spacing w:after="0"/>
        <w:ind w:left="0"/>
        <w:jc w:val="both"/>
      </w:pPr>
      <w:r>
        <w:rPr>
          <w:rFonts w:ascii="Times New Roman"/>
          <w:b w:val="false"/>
          <w:i w:val="false"/>
          <w:color w:val="000000"/>
          <w:sz w:val="28"/>
        </w:rPr>
        <w:t>
      26. 17-бағанда есепті тоқсанда шартсыз ақшалай көмек түріндегі балаларға, мүгедек балаға, 1 және 2-топтағы мүгедектерге, шартты ақшалай көмек түріндегі мемлекеттік атаулы әлеуметтік көмек тағайындалған қарттарға күтім көрсетумен айналысатын адамдардың саны көрсетіледі</w:t>
      </w:r>
    </w:p>
    <w:bookmarkEnd w:id="335"/>
    <w:bookmarkStart w:name="z354" w:id="336"/>
    <w:p>
      <w:pPr>
        <w:spacing w:after="0"/>
        <w:ind w:left="0"/>
        <w:jc w:val="both"/>
      </w:pPr>
      <w:r>
        <w:rPr>
          <w:rFonts w:ascii="Times New Roman"/>
          <w:b w:val="false"/>
          <w:i w:val="false"/>
          <w:color w:val="000000"/>
          <w:sz w:val="28"/>
        </w:rPr>
        <w:t>
      27. 18-бағанда есепті тоқсанда шартсыз ақшалай көмек түріндегі мемлекеттік атаулы әлеуметтік көмек тағайындалған еңбекке жарамды адамдардың жалпы санынан жұмыспен қамтудың белсенді шараларына тартылған адамдардың саны көрсетіледі. Бұл баған 19-24 бағандарды қамтиды.</w:t>
      </w:r>
    </w:p>
    <w:bookmarkEnd w:id="336"/>
    <w:bookmarkStart w:name="z355" w:id="337"/>
    <w:p>
      <w:pPr>
        <w:spacing w:after="0"/>
        <w:ind w:left="0"/>
        <w:jc w:val="both"/>
      </w:pPr>
      <w:r>
        <w:rPr>
          <w:rFonts w:ascii="Times New Roman"/>
          <w:b w:val="false"/>
          <w:i w:val="false"/>
          <w:color w:val="000000"/>
          <w:sz w:val="28"/>
        </w:rPr>
        <w:t>
      28. 19-бағанда есепті тоқсанда шартсыз ақшалай көмек түріндегі мемлекеттік атаулы әлеуметтік көмек тағайындалған еңбекке жарамды адамдардың жалпы санынан тұрақты жұмыс орындарына жұмысқа орналастырылған адамдардың саны көрсетіледі.</w:t>
      </w:r>
    </w:p>
    <w:bookmarkEnd w:id="337"/>
    <w:bookmarkStart w:name="z356" w:id="338"/>
    <w:p>
      <w:pPr>
        <w:spacing w:after="0"/>
        <w:ind w:left="0"/>
        <w:jc w:val="both"/>
      </w:pPr>
      <w:r>
        <w:rPr>
          <w:rFonts w:ascii="Times New Roman"/>
          <w:b w:val="false"/>
          <w:i w:val="false"/>
          <w:color w:val="000000"/>
          <w:sz w:val="28"/>
        </w:rPr>
        <w:t>
      29. 20-бағанда есепті тоқсанда шартсыз ақшалай көмек түріндегі мемлекеттік атаулы әлеуметтік көмек тағайындалған еңбекке жарамды адамдардың жалпы санынан қоғамдық жұмыс орындарына жіберілген адамдардың саны көрсетіледі.</w:t>
      </w:r>
    </w:p>
    <w:bookmarkEnd w:id="338"/>
    <w:bookmarkStart w:name="z357" w:id="339"/>
    <w:p>
      <w:pPr>
        <w:spacing w:after="0"/>
        <w:ind w:left="0"/>
        <w:jc w:val="both"/>
      </w:pPr>
      <w:r>
        <w:rPr>
          <w:rFonts w:ascii="Times New Roman"/>
          <w:b w:val="false"/>
          <w:i w:val="false"/>
          <w:color w:val="000000"/>
          <w:sz w:val="28"/>
        </w:rPr>
        <w:t>
      30. 21-бағанда есепті тоқсанда шартсыз ақшалай көмек түріндегі мемлекеттік атаулы әлеуметтік көмек тағайындалған еңбекке жарамды адамдардың жалпы санынан әлеуметтік жұмыс орындарына жіберілген адамдардың саны көрсетілед</w:t>
      </w:r>
    </w:p>
    <w:bookmarkEnd w:id="339"/>
    <w:bookmarkStart w:name="z358" w:id="340"/>
    <w:p>
      <w:pPr>
        <w:spacing w:after="0"/>
        <w:ind w:left="0"/>
        <w:jc w:val="both"/>
      </w:pPr>
      <w:r>
        <w:rPr>
          <w:rFonts w:ascii="Times New Roman"/>
          <w:b w:val="false"/>
          <w:i w:val="false"/>
          <w:color w:val="000000"/>
          <w:sz w:val="28"/>
        </w:rPr>
        <w:t>
      31. 22-бағанда есепті тоқсанда шартсыз ақшалай көмек түріндегі мемлекеттік атаулы әлеуметтік көмек тағайындалған еңбекке жарамды адамдардың жалпы санынан қайта даярлауға, біліктілігін арттыруға жіберілген адамдардың саны көрсетіледі.</w:t>
      </w:r>
    </w:p>
    <w:bookmarkEnd w:id="340"/>
    <w:bookmarkStart w:name="z359" w:id="341"/>
    <w:p>
      <w:pPr>
        <w:spacing w:after="0"/>
        <w:ind w:left="0"/>
        <w:jc w:val="both"/>
      </w:pPr>
      <w:r>
        <w:rPr>
          <w:rFonts w:ascii="Times New Roman"/>
          <w:b w:val="false"/>
          <w:i w:val="false"/>
          <w:color w:val="000000"/>
          <w:sz w:val="28"/>
        </w:rPr>
        <w:t>
      32. 23-бағанда есепті тоқсанда шартсыз ақшалай көмек түріндегі мемлекеттік атаулы әлеуметтік көмек тағайындалған еңбекке жарамды адамдардың жалпы санынан жастар практикасына жіберілген адамдардың саны көрсетіледі.</w:t>
      </w:r>
    </w:p>
    <w:bookmarkEnd w:id="341"/>
    <w:bookmarkStart w:name="z360" w:id="342"/>
    <w:p>
      <w:pPr>
        <w:spacing w:after="0"/>
        <w:ind w:left="0"/>
        <w:jc w:val="both"/>
      </w:pPr>
      <w:r>
        <w:rPr>
          <w:rFonts w:ascii="Times New Roman"/>
          <w:b w:val="false"/>
          <w:i w:val="false"/>
          <w:color w:val="000000"/>
          <w:sz w:val="28"/>
        </w:rPr>
        <w:t>
      33. 24-бағанда есепті тоқсанда шартсыз ақшалай көмек түріндегі мемлекеттік атаулы әлеуметтік көмек тағайындалған еңбекке жарамды адамдардың жалпы санынан кәсіпкерлік бастамашылыққа жәрдем көрсетілген адамдардың саны көрсетіледі.</w:t>
      </w:r>
    </w:p>
    <w:bookmarkEnd w:id="34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Еңбек және халықты әлеуметтік</w:t>
            </w:r>
            <w:r>
              <w:br/>
            </w:r>
            <w:r>
              <w:rPr>
                <w:rFonts w:ascii="Times New Roman"/>
                <w:b w:val="false"/>
                <w:i w:val="false"/>
                <w:color w:val="000000"/>
                <w:sz w:val="20"/>
              </w:rPr>
              <w:t>қорғау министрінің</w:t>
            </w:r>
            <w:r>
              <w:br/>
            </w:r>
            <w:r>
              <w:rPr>
                <w:rFonts w:ascii="Times New Roman"/>
                <w:b w:val="false"/>
                <w:i w:val="false"/>
                <w:color w:val="000000"/>
                <w:sz w:val="20"/>
              </w:rPr>
              <w:t>2020 жылғы 24 желтоқсандағы</w:t>
            </w:r>
            <w:r>
              <w:br/>
            </w:r>
            <w:r>
              <w:rPr>
                <w:rFonts w:ascii="Times New Roman"/>
                <w:b w:val="false"/>
                <w:i w:val="false"/>
                <w:color w:val="000000"/>
                <w:sz w:val="20"/>
              </w:rPr>
              <w:t>№ 534 бұйрығына 12 -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Еңбек және халықты әлеуметтік</w:t>
            </w:r>
            <w:r>
              <w:br/>
            </w:r>
            <w:r>
              <w:rPr>
                <w:rFonts w:ascii="Times New Roman"/>
                <w:b w:val="false"/>
                <w:i w:val="false"/>
                <w:color w:val="000000"/>
                <w:sz w:val="20"/>
              </w:rPr>
              <w:t>қорғау министрінің</w:t>
            </w:r>
            <w:r>
              <w:br/>
            </w:r>
            <w:r>
              <w:rPr>
                <w:rFonts w:ascii="Times New Roman"/>
                <w:b w:val="false"/>
                <w:i w:val="false"/>
                <w:color w:val="000000"/>
                <w:sz w:val="20"/>
              </w:rPr>
              <w:t>2018 жылғы 10 тамыздағы</w:t>
            </w:r>
            <w:r>
              <w:br/>
            </w:r>
            <w:r>
              <w:rPr>
                <w:rFonts w:ascii="Times New Roman"/>
                <w:b w:val="false"/>
                <w:i w:val="false"/>
                <w:color w:val="000000"/>
                <w:sz w:val="20"/>
              </w:rPr>
              <w:t>№ 347 бұйрығына 12-қосымша</w:t>
            </w:r>
          </w:p>
        </w:tc>
      </w:tr>
    </w:tbl>
    <w:bookmarkStart w:name="z362" w:id="343"/>
    <w:p>
      <w:pPr>
        <w:spacing w:after="0"/>
        <w:ind w:left="0"/>
        <w:jc w:val="left"/>
      </w:pPr>
      <w:r>
        <w:rPr>
          <w:rFonts w:ascii="Times New Roman"/>
          <w:b/>
          <w:i w:val="false"/>
          <w:color w:val="000000"/>
        </w:rPr>
        <w:t xml:space="preserve"> Әкімшілік деректерді жинауға арналған нысан Әкімшілік деректердің нысаны интернет - ресурста орналастырылған: https://www.gov.kz/memleket/entities/enbek/documents/details/68736?lang=ru Шартты ақшалай көмек түріндегі мемлекеттік атаулы әлеуметтік көмек тағайындалған алушылар туралы тоқсан сайынғы есеп Есептік кезең 20___ жылғы __________</w:t>
      </w:r>
    </w:p>
    <w:bookmarkEnd w:id="343"/>
    <w:p>
      <w:pPr>
        <w:spacing w:after="0"/>
        <w:ind w:left="0"/>
        <w:jc w:val="both"/>
      </w:pPr>
      <w:r>
        <w:rPr>
          <w:rFonts w:ascii="Times New Roman"/>
          <w:b w:val="false"/>
          <w:i w:val="false"/>
          <w:color w:val="000000"/>
          <w:sz w:val="28"/>
        </w:rPr>
        <w:t>
      Индексі: 1-МАӘКАТЕ</w:t>
      </w:r>
    </w:p>
    <w:p>
      <w:pPr>
        <w:spacing w:after="0"/>
        <w:ind w:left="0"/>
        <w:jc w:val="both"/>
      </w:pPr>
      <w:r>
        <w:rPr>
          <w:rFonts w:ascii="Times New Roman"/>
          <w:b w:val="false"/>
          <w:i w:val="false"/>
          <w:color w:val="000000"/>
          <w:sz w:val="28"/>
        </w:rPr>
        <w:t>
      Кезеңділігі: тоқсан сайын</w:t>
      </w:r>
    </w:p>
    <w:p>
      <w:pPr>
        <w:spacing w:after="0"/>
        <w:ind w:left="0"/>
        <w:jc w:val="both"/>
      </w:pPr>
      <w:r>
        <w:rPr>
          <w:rFonts w:ascii="Times New Roman"/>
          <w:b w:val="false"/>
          <w:i w:val="false"/>
          <w:color w:val="000000"/>
          <w:sz w:val="28"/>
        </w:rPr>
        <w:t>
      Ұсынатын тұлғалар тобы: облыстық, республикалық маңызы бар қалалардың, астананың жұмыспен қамтуды үйлестіру және әлеуметтік бағдарламалар басқармалары</w:t>
      </w:r>
    </w:p>
    <w:p>
      <w:pPr>
        <w:spacing w:after="0"/>
        <w:ind w:left="0"/>
        <w:jc w:val="both"/>
      </w:pPr>
      <w:r>
        <w:rPr>
          <w:rFonts w:ascii="Times New Roman"/>
          <w:b w:val="false"/>
          <w:i w:val="false"/>
          <w:color w:val="000000"/>
          <w:sz w:val="28"/>
        </w:rPr>
        <w:t>
      Қайда ұсынады: "Еңбек ресурстарын дамыту орталығы" акционерлік қоғамы, Қазақстан Республикасы Еңбек және халықты әлеуметтік қорғау министрлігі</w:t>
      </w:r>
    </w:p>
    <w:p>
      <w:pPr>
        <w:spacing w:after="0"/>
        <w:ind w:left="0"/>
        <w:jc w:val="both"/>
      </w:pPr>
      <w:r>
        <w:rPr>
          <w:rFonts w:ascii="Times New Roman"/>
          <w:b w:val="false"/>
          <w:i w:val="false"/>
          <w:color w:val="000000"/>
          <w:sz w:val="28"/>
        </w:rPr>
        <w:t>
      Тапсыру мерзімі: облыстық, республикалық маңызы бар қалалардың, астананың жұмыспен қамтуды үйлестіру және әлеуметтік бағдарламалар басқармалары тоқсан сайын есепті тоқсаннан кейінгі айдың 5-күніне қарай "Еңбек ресурстарын дамыту орталығы" акционерлік қоғамына, "Еңбек ресурстарын дамыту орталығы" акционерлік қоғамы тоқсан сайын есепті тоқсаннан кейінгі айдың тоқсаннан кейінгі айдың 5-күніне 10-күніне қарай Қазақстан Республикасы Еңбек және халықты әлеуметтік қорғау министрлігіне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Өңірлердің атауы</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Әкімшілік-аумақтық объектілердің жіктеуіші бойынша облыстың, республикалық маңызы бар қаланың, астананың коды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адамдар саны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көп балалы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республикалық маңызы бар қаланың немесе астананың атауы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20"/>
        <w:gridCol w:w="820"/>
        <w:gridCol w:w="820"/>
        <w:gridCol w:w="820"/>
        <w:gridCol w:w="820"/>
        <w:gridCol w:w="820"/>
        <w:gridCol w:w="820"/>
        <w:gridCol w:w="820"/>
        <w:gridCol w:w="820"/>
        <w:gridCol w:w="820"/>
        <w:gridCol w:w="820"/>
        <w:gridCol w:w="820"/>
        <w:gridCol w:w="820"/>
        <w:gridCol w:w="820"/>
        <w:gridCol w:w="820"/>
      </w:tblGrid>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мүгедек балалар</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топтардағы мүгедектер</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зейнеткерлер</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күндізгі оқу нысанындағы студенттер, тыңдаушылар, курсанттар, магистранттар</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еңбекке қабілеттілер</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жұмыссыздар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тәуелсіз қызметкерлер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жүгіну мезетінде жұмысы барлар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мүгедек-балаға, 1 және 2-топтағы мүгедекке, қарт адамға күтіммен айналысатын адамдар</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қамтудың белсенді шараларына тартылғандар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жұмыс орындарына орналастырылғандар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жұмыстар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жұмыс орны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даярлау, біліктілігін арттыру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практикасы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бастамаларға қамтамасыз ету</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Атауы                                    Мекенжайы</w:t>
      </w:r>
    </w:p>
    <w:p>
      <w:pPr>
        <w:spacing w:after="0"/>
        <w:ind w:left="0"/>
        <w:jc w:val="both"/>
      </w:pPr>
      <w:r>
        <w:rPr>
          <w:rFonts w:ascii="Times New Roman"/>
          <w:b w:val="false"/>
          <w:i w:val="false"/>
          <w:color w:val="000000"/>
          <w:sz w:val="28"/>
        </w:rPr>
        <w:t>
      _____________________________            __________________________</w:t>
      </w:r>
    </w:p>
    <w:p>
      <w:pPr>
        <w:spacing w:after="0"/>
        <w:ind w:left="0"/>
        <w:jc w:val="both"/>
      </w:pPr>
      <w:r>
        <w:rPr>
          <w:rFonts w:ascii="Times New Roman"/>
          <w:b w:val="false"/>
          <w:i w:val="false"/>
          <w:color w:val="000000"/>
          <w:sz w:val="28"/>
        </w:rPr>
        <w:t>
      _____________________________            _________________________________</w:t>
      </w:r>
    </w:p>
    <w:p>
      <w:pPr>
        <w:spacing w:after="0"/>
        <w:ind w:left="0"/>
        <w:jc w:val="both"/>
      </w:pPr>
      <w:r>
        <w:rPr>
          <w:rFonts w:ascii="Times New Roman"/>
          <w:b w:val="false"/>
          <w:i w:val="false"/>
          <w:color w:val="000000"/>
          <w:sz w:val="28"/>
        </w:rPr>
        <w:t>
      Телефон ___________________________________________________________________</w:t>
      </w:r>
    </w:p>
    <w:p>
      <w:pPr>
        <w:spacing w:after="0"/>
        <w:ind w:left="0"/>
        <w:jc w:val="both"/>
      </w:pPr>
      <w:r>
        <w:rPr>
          <w:rFonts w:ascii="Times New Roman"/>
          <w:b w:val="false"/>
          <w:i w:val="false"/>
          <w:color w:val="000000"/>
          <w:sz w:val="28"/>
        </w:rPr>
        <w:t>
      Электрондық почта мекенжайы________________________________________________</w:t>
      </w:r>
    </w:p>
    <w:p>
      <w:pPr>
        <w:spacing w:after="0"/>
        <w:ind w:left="0"/>
        <w:jc w:val="both"/>
      </w:pPr>
      <w:r>
        <w:rPr>
          <w:rFonts w:ascii="Times New Roman"/>
          <w:b w:val="false"/>
          <w:i w:val="false"/>
          <w:color w:val="000000"/>
          <w:sz w:val="28"/>
        </w:rPr>
        <w:t>
      Орындаушы ________________________________________________________________</w:t>
      </w:r>
    </w:p>
    <w:p>
      <w:pPr>
        <w:spacing w:after="0"/>
        <w:ind w:left="0"/>
        <w:jc w:val="both"/>
      </w:pPr>
      <w:r>
        <w:rPr>
          <w:rFonts w:ascii="Times New Roman"/>
          <w:b w:val="false"/>
          <w:i w:val="false"/>
          <w:color w:val="000000"/>
          <w:sz w:val="28"/>
        </w:rPr>
        <w:t>
      тегі, аты және әкесінің аты (бар болған жағдайда) қолы, телефон</w:t>
      </w:r>
    </w:p>
    <w:p>
      <w:pPr>
        <w:spacing w:after="0"/>
        <w:ind w:left="0"/>
        <w:jc w:val="both"/>
      </w:pPr>
      <w:r>
        <w:rPr>
          <w:rFonts w:ascii="Times New Roman"/>
          <w:b w:val="false"/>
          <w:i w:val="false"/>
          <w:color w:val="000000"/>
          <w:sz w:val="28"/>
        </w:rPr>
        <w:t>
      Басшы немесе оның міндетін атқарушы адам ____________________________________</w:t>
      </w:r>
    </w:p>
    <w:p>
      <w:pPr>
        <w:spacing w:after="0"/>
        <w:ind w:left="0"/>
        <w:jc w:val="both"/>
      </w:pPr>
      <w:r>
        <w:rPr>
          <w:rFonts w:ascii="Times New Roman"/>
          <w:b w:val="false"/>
          <w:i w:val="false"/>
          <w:color w:val="000000"/>
          <w:sz w:val="28"/>
        </w:rPr>
        <w:t>
      ___________________________________________________________________________</w:t>
      </w:r>
    </w:p>
    <w:p>
      <w:pPr>
        <w:spacing w:after="0"/>
        <w:ind w:left="0"/>
        <w:jc w:val="both"/>
      </w:pPr>
      <w:r>
        <w:rPr>
          <w:rFonts w:ascii="Times New Roman"/>
          <w:b w:val="false"/>
          <w:i w:val="false"/>
          <w:color w:val="000000"/>
          <w:sz w:val="28"/>
        </w:rPr>
        <w:t>
      тегі, аты және әкесінің аты (бар болған жағдайда) қолы</w:t>
      </w:r>
    </w:p>
    <w:p>
      <w:pPr>
        <w:spacing w:after="0"/>
        <w:ind w:left="0"/>
        <w:jc w:val="both"/>
      </w:pPr>
      <w:r>
        <w:rPr>
          <w:rFonts w:ascii="Times New Roman"/>
          <w:b w:val="false"/>
          <w:i w:val="false"/>
          <w:color w:val="000000"/>
          <w:sz w:val="28"/>
        </w:rPr>
        <w:t>
      Мөрдің орны (жеке кәсіпкерлер болып табылатын тұлғалардан қоспағанда)</w:t>
      </w:r>
    </w:p>
    <w:bookmarkStart w:name="z363" w:id="344"/>
    <w:p>
      <w:pPr>
        <w:spacing w:after="0"/>
        <w:ind w:left="0"/>
        <w:jc w:val="left"/>
      </w:pPr>
      <w:r>
        <w:rPr>
          <w:rFonts w:ascii="Times New Roman"/>
          <w:b/>
          <w:i w:val="false"/>
          <w:color w:val="000000"/>
        </w:rPr>
        <w:t xml:space="preserve"> Әкімшілік деректерін жинауға арналған нысанды толтыру бойынша түсіндірме "Шартты ақшалай көмек түріндегі мемлекеттік атаулы әлеуметтік көмектағайындалған алушылар туралы тоқсан сайынғы есеп" (Нысанның индексі: 1-МАӘКАТЕ, кезеңділігі: тоқсан сайын)</w:t>
      </w:r>
    </w:p>
    <w:bookmarkEnd w:id="344"/>
    <w:bookmarkStart w:name="z364" w:id="345"/>
    <w:p>
      <w:pPr>
        <w:spacing w:after="0"/>
        <w:ind w:left="0"/>
        <w:jc w:val="left"/>
      </w:pPr>
      <w:r>
        <w:rPr>
          <w:rFonts w:ascii="Times New Roman"/>
          <w:b/>
          <w:i w:val="false"/>
          <w:color w:val="000000"/>
        </w:rPr>
        <w:t xml:space="preserve"> 1-тарау. Жалпы ережелер</w:t>
      </w:r>
    </w:p>
    <w:bookmarkEnd w:id="345"/>
    <w:bookmarkStart w:name="z365" w:id="346"/>
    <w:p>
      <w:pPr>
        <w:spacing w:after="0"/>
        <w:ind w:left="0"/>
        <w:jc w:val="both"/>
      </w:pPr>
      <w:r>
        <w:rPr>
          <w:rFonts w:ascii="Times New Roman"/>
          <w:b w:val="false"/>
          <w:i w:val="false"/>
          <w:color w:val="000000"/>
          <w:sz w:val="28"/>
        </w:rPr>
        <w:t>
      1. Осы түсіндірме шартты ақшалай көмек түріндегі мемлекеттік атаулы әлеуметтік көмек тағайындалған алушылар туралы есептің нысанын (бұдан әрі – есеп нысаны) толтыру (қалыптастыру) бойынша бірыңғай талаптарды айқындайды.</w:t>
      </w:r>
    </w:p>
    <w:bookmarkEnd w:id="346"/>
    <w:bookmarkStart w:name="z366" w:id="347"/>
    <w:p>
      <w:pPr>
        <w:spacing w:after="0"/>
        <w:ind w:left="0"/>
        <w:jc w:val="both"/>
      </w:pPr>
      <w:r>
        <w:rPr>
          <w:rFonts w:ascii="Times New Roman"/>
          <w:b w:val="false"/>
          <w:i w:val="false"/>
          <w:color w:val="000000"/>
          <w:sz w:val="28"/>
        </w:rPr>
        <w:t>
      2. Осы есеп нысанын жүргізудің негізгі міндеті шартты ақшалай көмек түріндегі мемлекеттік атаулы әлеуметтік көмек алушыларға мониторингті жүзеге асыру болып табылады.</w:t>
      </w:r>
    </w:p>
    <w:bookmarkEnd w:id="347"/>
    <w:bookmarkStart w:name="z367" w:id="348"/>
    <w:p>
      <w:pPr>
        <w:spacing w:after="0"/>
        <w:ind w:left="0"/>
        <w:jc w:val="both"/>
      </w:pPr>
      <w:r>
        <w:rPr>
          <w:rFonts w:ascii="Times New Roman"/>
          <w:b w:val="false"/>
          <w:i w:val="false"/>
          <w:color w:val="000000"/>
          <w:sz w:val="28"/>
        </w:rPr>
        <w:t>
      3. Есеп нысанын облыстық, республикалық маңызы бар қалалардың, астананың жұмыспен қамтуды үйлестіру және әлеуметтік бағдарламалар басқармалары (бұдан әрі – Басқарма) толтырады (қалыптастырады) және тоқсан сайын, есепті тоқсаннан кейінгі айдың 5-күніне қарай ұсынады.</w:t>
      </w:r>
    </w:p>
    <w:bookmarkEnd w:id="348"/>
    <w:bookmarkStart w:name="z368" w:id="349"/>
    <w:p>
      <w:pPr>
        <w:spacing w:after="0"/>
        <w:ind w:left="0"/>
        <w:jc w:val="both"/>
      </w:pPr>
      <w:r>
        <w:rPr>
          <w:rFonts w:ascii="Times New Roman"/>
          <w:b w:val="false"/>
          <w:i w:val="false"/>
          <w:color w:val="000000"/>
          <w:sz w:val="28"/>
        </w:rPr>
        <w:t>
      4. Есеп нысанына облыстық, республикалық маңызы бар қалалар және астана басқармаларының басшысы, ал ол болмаған жағдайда оның міндетін атқарушы адам қол қояды.</w:t>
      </w:r>
    </w:p>
    <w:bookmarkEnd w:id="349"/>
    <w:bookmarkStart w:name="z369" w:id="350"/>
    <w:p>
      <w:pPr>
        <w:spacing w:after="0"/>
        <w:ind w:left="0"/>
        <w:jc w:val="both"/>
      </w:pPr>
      <w:r>
        <w:rPr>
          <w:rFonts w:ascii="Times New Roman"/>
          <w:b w:val="false"/>
          <w:i w:val="false"/>
          <w:color w:val="000000"/>
          <w:sz w:val="28"/>
        </w:rPr>
        <w:t xml:space="preserve">
      5. Осы бұйрықтың </w:t>
      </w:r>
      <w:r>
        <w:rPr>
          <w:rFonts w:ascii="Times New Roman"/>
          <w:b w:val="false"/>
          <w:i w:val="false"/>
          <w:color w:val="000000"/>
          <w:sz w:val="28"/>
        </w:rPr>
        <w:t>12-қосымшасымен</w:t>
      </w:r>
      <w:r>
        <w:rPr>
          <w:rFonts w:ascii="Times New Roman"/>
          <w:b w:val="false"/>
          <w:i w:val="false"/>
          <w:color w:val="000000"/>
          <w:sz w:val="28"/>
        </w:rPr>
        <w:t xml:space="preserve"> бекітілген нысан бойынша шартты ақшалай көмек түріндегі мемлекеттік атаулы әлеуметтік көмекті тағайындау және төлеу туралы есептерді "Еңбек ресурстарын дамыту орталығы" акционерлік қоғамы басқармалар жалпы Қазақстан Республикасы бойынша және облыстар, республикалық маңызы бар қалалар және астана, қалалық және ауылдық жерлер бөлінісінде ұсынған деректер негізінде орталықтан жасайды (қалыптастырады) және Қазақстан Республикасы Еңбек және халықты әлеуметтік қорғау министрлігіне есепті тоқсаннан кейінгі айдың 10-күніне қарай тоқсан сайын ұсынады.</w:t>
      </w:r>
    </w:p>
    <w:bookmarkEnd w:id="350"/>
    <w:bookmarkStart w:name="z370" w:id="351"/>
    <w:p>
      <w:pPr>
        <w:spacing w:after="0"/>
        <w:ind w:left="0"/>
        <w:jc w:val="both"/>
      </w:pPr>
      <w:r>
        <w:rPr>
          <w:rFonts w:ascii="Times New Roman"/>
          <w:b w:val="false"/>
          <w:i w:val="false"/>
          <w:color w:val="000000"/>
          <w:sz w:val="28"/>
        </w:rPr>
        <w:t xml:space="preserve">
      6. Есеп нысаны әкімшілік деректер негізінде есепті тоқсаннан кейінгі айдың бірінші күніндегі жағдай бойынша жасалады. Есептің барлық көрсеткіштері ағымдағы тоқсанның басынан бастап өсу қорытындысымен келтіріледі, бұл ретте категория бойынша мәліметтер есепті кезеңдегі қолданыстағы мәртебеге сәйкес есепке алынады. </w:t>
      </w:r>
    </w:p>
    <w:bookmarkEnd w:id="351"/>
    <w:bookmarkStart w:name="z371" w:id="352"/>
    <w:p>
      <w:pPr>
        <w:spacing w:after="0"/>
        <w:ind w:left="0"/>
        <w:jc w:val="left"/>
      </w:pPr>
      <w:r>
        <w:rPr>
          <w:rFonts w:ascii="Times New Roman"/>
          <w:b/>
          <w:i w:val="false"/>
          <w:color w:val="000000"/>
        </w:rPr>
        <w:t xml:space="preserve"> 2-тарау. Есеп нысанын толтыру бойынша түсіндірме</w:t>
      </w:r>
    </w:p>
    <w:bookmarkEnd w:id="352"/>
    <w:bookmarkStart w:name="z372" w:id="353"/>
    <w:p>
      <w:pPr>
        <w:spacing w:after="0"/>
        <w:ind w:left="0"/>
        <w:jc w:val="both"/>
      </w:pPr>
      <w:r>
        <w:rPr>
          <w:rFonts w:ascii="Times New Roman"/>
          <w:b w:val="false"/>
          <w:i w:val="false"/>
          <w:color w:val="000000"/>
          <w:sz w:val="28"/>
        </w:rPr>
        <w:t>
      7. "А" бағанында облыстар, республикалық маңызы бар қалалар және астана бөлінісінде реті бойынша нөмірленуі көрсетіледі.</w:t>
      </w:r>
    </w:p>
    <w:bookmarkEnd w:id="353"/>
    <w:bookmarkStart w:name="z373" w:id="354"/>
    <w:p>
      <w:pPr>
        <w:spacing w:after="0"/>
        <w:ind w:left="0"/>
        <w:jc w:val="both"/>
      </w:pPr>
      <w:r>
        <w:rPr>
          <w:rFonts w:ascii="Times New Roman"/>
          <w:b w:val="false"/>
          <w:i w:val="false"/>
          <w:color w:val="000000"/>
          <w:sz w:val="28"/>
        </w:rPr>
        <w:t>
      8. "Б" бағанында облыстардың, республикалық маңызы бар қалалардың және астананың атауы көрсетіледі.</w:t>
      </w:r>
    </w:p>
    <w:bookmarkEnd w:id="354"/>
    <w:bookmarkStart w:name="z374" w:id="355"/>
    <w:p>
      <w:pPr>
        <w:spacing w:after="0"/>
        <w:ind w:left="0"/>
        <w:jc w:val="both"/>
      </w:pPr>
      <w:r>
        <w:rPr>
          <w:rFonts w:ascii="Times New Roman"/>
          <w:b w:val="false"/>
          <w:i w:val="false"/>
          <w:color w:val="000000"/>
          <w:sz w:val="28"/>
        </w:rPr>
        <w:t>
      9. "В" бағанында Қазақстан Республикасы Ұлттық экономика министрлігінің Статистика комитетінің ресми интернет-ресурсында орналастырылған Әкімшілік-аумақтық объектілердің жіктеуіші (ӘАОЖ) бойынша облыстың, республикалық маңызы бар қаланың, астананың коды көрсетіледі.</w:t>
      </w:r>
    </w:p>
    <w:bookmarkEnd w:id="355"/>
    <w:bookmarkStart w:name="z375" w:id="356"/>
    <w:p>
      <w:pPr>
        <w:spacing w:after="0"/>
        <w:ind w:left="0"/>
        <w:jc w:val="both"/>
      </w:pPr>
      <w:r>
        <w:rPr>
          <w:rFonts w:ascii="Times New Roman"/>
          <w:b w:val="false"/>
          <w:i w:val="false"/>
          <w:color w:val="000000"/>
          <w:sz w:val="28"/>
        </w:rPr>
        <w:t>
      10. 1-бағанда есепті тоқсанда шартты ақшалай көмек түріндегі мемлекеттік атаулы әлеуметтік көмек тағайындалған отбасылардың саны көрсетіледі.</w:t>
      </w:r>
    </w:p>
    <w:bookmarkEnd w:id="356"/>
    <w:bookmarkStart w:name="z376" w:id="357"/>
    <w:p>
      <w:pPr>
        <w:spacing w:after="0"/>
        <w:ind w:left="0"/>
        <w:jc w:val="both"/>
      </w:pPr>
      <w:r>
        <w:rPr>
          <w:rFonts w:ascii="Times New Roman"/>
          <w:b w:val="false"/>
          <w:i w:val="false"/>
          <w:color w:val="000000"/>
          <w:sz w:val="28"/>
        </w:rPr>
        <w:t xml:space="preserve">
      11. 2-бағанда есепті тоқсанда шартты ақшалай көмек түріндегі мемлекеттік атаулы әлеуметтік көмек тағайындалған адамдардың саны көрсетіледі. </w:t>
      </w:r>
    </w:p>
    <w:bookmarkEnd w:id="357"/>
    <w:bookmarkStart w:name="z377" w:id="358"/>
    <w:p>
      <w:pPr>
        <w:spacing w:after="0"/>
        <w:ind w:left="0"/>
        <w:jc w:val="both"/>
      </w:pPr>
      <w:r>
        <w:rPr>
          <w:rFonts w:ascii="Times New Roman"/>
          <w:b w:val="false"/>
          <w:i w:val="false"/>
          <w:color w:val="000000"/>
          <w:sz w:val="28"/>
        </w:rPr>
        <w:t>
      12. 3-бағанда есепті тоқсанда шартты ақшалай көмек түріндегі мемлекеттік атаулы әлеуметтік көмек тағайындалған адамдардың ішінен әйелдердің саны көрсетіледі.</w:t>
      </w:r>
    </w:p>
    <w:bookmarkEnd w:id="358"/>
    <w:bookmarkStart w:name="z378" w:id="359"/>
    <w:p>
      <w:pPr>
        <w:spacing w:after="0"/>
        <w:ind w:left="0"/>
        <w:jc w:val="both"/>
      </w:pPr>
      <w:r>
        <w:rPr>
          <w:rFonts w:ascii="Times New Roman"/>
          <w:b w:val="false"/>
          <w:i w:val="false"/>
          <w:color w:val="000000"/>
          <w:sz w:val="28"/>
        </w:rPr>
        <w:t>
      13. 4-бағанда есепті тоқсанда шартты ақшалай көмек түріндегі мемлекеттік атаулы әлеуметтік көмек тағайындалған адамдардың ішінен көп балалы отбасылардың саны көрсетіледі.</w:t>
      </w:r>
    </w:p>
    <w:bookmarkEnd w:id="359"/>
    <w:bookmarkStart w:name="z379" w:id="360"/>
    <w:p>
      <w:pPr>
        <w:spacing w:after="0"/>
        <w:ind w:left="0"/>
        <w:jc w:val="both"/>
      </w:pPr>
      <w:r>
        <w:rPr>
          <w:rFonts w:ascii="Times New Roman"/>
          <w:b w:val="false"/>
          <w:i w:val="false"/>
          <w:color w:val="000000"/>
          <w:sz w:val="28"/>
        </w:rPr>
        <w:t>
      14. 5-бағанда есепті тоқсанда шартты ақшалай көмек түріндегі мемлекеттік атаулы әлеуметтік көмек тағайындалған көп балалы отбасылар қатарындағы адамдардың саны көрсетіледі.</w:t>
      </w:r>
    </w:p>
    <w:bookmarkEnd w:id="360"/>
    <w:bookmarkStart w:name="z380" w:id="361"/>
    <w:p>
      <w:pPr>
        <w:spacing w:after="0"/>
        <w:ind w:left="0"/>
        <w:jc w:val="both"/>
      </w:pPr>
      <w:r>
        <w:rPr>
          <w:rFonts w:ascii="Times New Roman"/>
          <w:b w:val="false"/>
          <w:i w:val="false"/>
          <w:color w:val="000000"/>
          <w:sz w:val="28"/>
        </w:rPr>
        <w:t>
      15. 6-бағанда есепті тоқсанда шартты ақшалай көмек түріндегі мемлекеттік атаулы әлеуметтік көмек тағайындалған көп балалы отбасылар қатарындағы балалардың саны көрсетіледі.</w:t>
      </w:r>
    </w:p>
    <w:bookmarkEnd w:id="361"/>
    <w:bookmarkStart w:name="z381" w:id="362"/>
    <w:p>
      <w:pPr>
        <w:spacing w:after="0"/>
        <w:ind w:left="0"/>
        <w:jc w:val="both"/>
      </w:pPr>
      <w:r>
        <w:rPr>
          <w:rFonts w:ascii="Times New Roman"/>
          <w:b w:val="false"/>
          <w:i w:val="false"/>
          <w:color w:val="000000"/>
          <w:sz w:val="28"/>
        </w:rPr>
        <w:t>
      16. 7-бағанда есепті тоқсанда шартты ақшалай көмек түріндегі мемлекеттік атаулы әлеуметтік көмек тағайындалған адамдардың жалпы санынан 18 жасқа дейінгі балалардың саны көрсетіледі.</w:t>
      </w:r>
    </w:p>
    <w:bookmarkEnd w:id="362"/>
    <w:bookmarkStart w:name="z382" w:id="363"/>
    <w:p>
      <w:pPr>
        <w:spacing w:after="0"/>
        <w:ind w:left="0"/>
        <w:jc w:val="both"/>
      </w:pPr>
      <w:r>
        <w:rPr>
          <w:rFonts w:ascii="Times New Roman"/>
          <w:b w:val="false"/>
          <w:i w:val="false"/>
          <w:color w:val="000000"/>
          <w:sz w:val="28"/>
        </w:rPr>
        <w:t>
      17. 8-бағанда есепті тоқсанда шартты ақшалай көмек түріндегі мемлекеттік атаулы әлеуметтік көмек тағайындалған адамдардың жалпы санынан мүгедек балалардың саны көрсетіледі.</w:t>
      </w:r>
    </w:p>
    <w:bookmarkEnd w:id="363"/>
    <w:bookmarkStart w:name="z383" w:id="364"/>
    <w:p>
      <w:pPr>
        <w:spacing w:after="0"/>
        <w:ind w:left="0"/>
        <w:jc w:val="both"/>
      </w:pPr>
      <w:r>
        <w:rPr>
          <w:rFonts w:ascii="Times New Roman"/>
          <w:b w:val="false"/>
          <w:i w:val="false"/>
          <w:color w:val="000000"/>
          <w:sz w:val="28"/>
        </w:rPr>
        <w:t>
      18. 9-бағанда есепті тоқсанда шартты ақшалай көмек түріндегі мемлекеттік атаулы әлеуметтік көмек тағайындалған адамдардың жалпы санынан барлық топтағы мүгедектердің саны көрсетіледі.</w:t>
      </w:r>
    </w:p>
    <w:bookmarkEnd w:id="364"/>
    <w:bookmarkStart w:name="z384" w:id="365"/>
    <w:p>
      <w:pPr>
        <w:spacing w:after="0"/>
        <w:ind w:left="0"/>
        <w:jc w:val="both"/>
      </w:pPr>
      <w:r>
        <w:rPr>
          <w:rFonts w:ascii="Times New Roman"/>
          <w:b w:val="false"/>
          <w:i w:val="false"/>
          <w:color w:val="000000"/>
          <w:sz w:val="28"/>
        </w:rPr>
        <w:t>
      19. 10-бағанда есепті тоқсанда шартты ақшалай көмек түріндегі мемлекеттік атаулы әлеуметтік көмек тағайындалған адамдардың жалпы санынан зейнеткерлердің саны көрсетіледі.</w:t>
      </w:r>
    </w:p>
    <w:bookmarkEnd w:id="365"/>
    <w:bookmarkStart w:name="z385" w:id="366"/>
    <w:p>
      <w:pPr>
        <w:spacing w:after="0"/>
        <w:ind w:left="0"/>
        <w:jc w:val="both"/>
      </w:pPr>
      <w:r>
        <w:rPr>
          <w:rFonts w:ascii="Times New Roman"/>
          <w:b w:val="false"/>
          <w:i w:val="false"/>
          <w:color w:val="000000"/>
          <w:sz w:val="28"/>
        </w:rPr>
        <w:t>
      20. 11-бағанда есепті тоқсанда шартты ақшалай көмек түріндегі мемлекеттік атаулы әлеуметтік көмек тағайындалған адамдардың жалпы санынан күндізгі оқу нысанындағы студенттердің, тыңдаушылардың, курсанттардың және магистранттардың саны көрсетіледі.</w:t>
      </w:r>
    </w:p>
    <w:bookmarkEnd w:id="366"/>
    <w:bookmarkStart w:name="z386" w:id="367"/>
    <w:p>
      <w:pPr>
        <w:spacing w:after="0"/>
        <w:ind w:left="0"/>
        <w:jc w:val="both"/>
      </w:pPr>
      <w:r>
        <w:rPr>
          <w:rFonts w:ascii="Times New Roman"/>
          <w:b w:val="false"/>
          <w:i w:val="false"/>
          <w:color w:val="000000"/>
          <w:sz w:val="28"/>
        </w:rPr>
        <w:t>
      21. 12-бағанда есепті тоқсанда шартты ақшалай көмек түріндегі мемлекеттік атаулы әлеуметтік көмек тағайындалған адамдардың жалпы санынан есептің осы нысанында көрсетілген санаттарға енгізілмеген басқа тұлғалардың саны көрсетіледі.</w:t>
      </w:r>
    </w:p>
    <w:bookmarkEnd w:id="367"/>
    <w:bookmarkStart w:name="z387" w:id="368"/>
    <w:p>
      <w:pPr>
        <w:spacing w:after="0"/>
        <w:ind w:left="0"/>
        <w:jc w:val="both"/>
      </w:pPr>
      <w:r>
        <w:rPr>
          <w:rFonts w:ascii="Times New Roman"/>
          <w:b w:val="false"/>
          <w:i w:val="false"/>
          <w:color w:val="000000"/>
          <w:sz w:val="28"/>
        </w:rPr>
        <w:t>
      22. 13-бағанда есепті тоқсанда шартты ақшалай көмек түріндегі мемлекеттік атаулы әлеуметтік көмек тағайындалған адамдардың жалпы санынан еңбекке қабілетті адамдардың саны көрсетіледі. Бұл баған 14-17 бағандарды қамтиды.</w:t>
      </w:r>
    </w:p>
    <w:bookmarkEnd w:id="368"/>
    <w:bookmarkStart w:name="z388" w:id="369"/>
    <w:p>
      <w:pPr>
        <w:spacing w:after="0"/>
        <w:ind w:left="0"/>
        <w:jc w:val="both"/>
      </w:pPr>
      <w:r>
        <w:rPr>
          <w:rFonts w:ascii="Times New Roman"/>
          <w:b w:val="false"/>
          <w:i w:val="false"/>
          <w:color w:val="000000"/>
          <w:sz w:val="28"/>
        </w:rPr>
        <w:t>
      23. 14-бағанда есепті тоқсанда шартты ақшалай көмек түріндегі мемлекеттік атаулы әлеуметтік көмек тағайындалған еңбекке қабілетті адамдардың жалпы санынан жұмыссыздардың саны көрсетіледі.</w:t>
      </w:r>
    </w:p>
    <w:bookmarkEnd w:id="369"/>
    <w:bookmarkStart w:name="z389" w:id="370"/>
    <w:p>
      <w:pPr>
        <w:spacing w:after="0"/>
        <w:ind w:left="0"/>
        <w:jc w:val="both"/>
      </w:pPr>
      <w:r>
        <w:rPr>
          <w:rFonts w:ascii="Times New Roman"/>
          <w:b w:val="false"/>
          <w:i w:val="false"/>
          <w:color w:val="000000"/>
          <w:sz w:val="28"/>
        </w:rPr>
        <w:t>
      24. 15-бағанда есепті тоқсанда шартты ақшалай көмек түріндегі мемлекеттік атаулы әлеуметтік көмек тағайындалған еңбекке жарамды адамдардың жалпы санынан тәуелсіз қызметкерлердің саны көрсетіледі.</w:t>
      </w:r>
    </w:p>
    <w:bookmarkEnd w:id="370"/>
    <w:bookmarkStart w:name="z390" w:id="371"/>
    <w:p>
      <w:pPr>
        <w:spacing w:after="0"/>
        <w:ind w:left="0"/>
        <w:jc w:val="both"/>
      </w:pPr>
      <w:r>
        <w:rPr>
          <w:rFonts w:ascii="Times New Roman"/>
          <w:b w:val="false"/>
          <w:i w:val="false"/>
          <w:color w:val="000000"/>
          <w:sz w:val="28"/>
        </w:rPr>
        <w:t>
      25. 16-бағанда есепті тоқсанда шартты ақшалай көмек түріндегі мемлекеттік атаулы әлеуметтік көмек тағайындалған еңбекке жарамды адамдардың жалпы санынан өтініш берген кезінде жұмыс істейтіндердің саны көрсетіледі.</w:t>
      </w:r>
    </w:p>
    <w:bookmarkEnd w:id="371"/>
    <w:bookmarkStart w:name="z391" w:id="372"/>
    <w:p>
      <w:pPr>
        <w:spacing w:after="0"/>
        <w:ind w:left="0"/>
        <w:jc w:val="both"/>
      </w:pPr>
      <w:r>
        <w:rPr>
          <w:rFonts w:ascii="Times New Roman"/>
          <w:b w:val="false"/>
          <w:i w:val="false"/>
          <w:color w:val="000000"/>
          <w:sz w:val="28"/>
        </w:rPr>
        <w:t>
      26. 17-бағанда есепті тоқсанда шартты ақшалай көмек түріндегі балаларға, мүгедек балаға, 1 және 2-топтағы мүгедектерге, шартты ақшалай көмек түріндегі мемлекеттік атаулы әлеуметтік көмек тағайындалған қарттарға күтім көрсетумен айналысатын адамдардың саны көрсетіледі</w:t>
      </w:r>
    </w:p>
    <w:bookmarkEnd w:id="372"/>
    <w:bookmarkStart w:name="z392" w:id="373"/>
    <w:p>
      <w:pPr>
        <w:spacing w:after="0"/>
        <w:ind w:left="0"/>
        <w:jc w:val="both"/>
      </w:pPr>
      <w:r>
        <w:rPr>
          <w:rFonts w:ascii="Times New Roman"/>
          <w:b w:val="false"/>
          <w:i w:val="false"/>
          <w:color w:val="000000"/>
          <w:sz w:val="28"/>
        </w:rPr>
        <w:t>
      27. 18-бағанда есепті тоқсанда шартты ақшалай көмек түріндегі мемлекеттік атаулы әлеуметтік көмек тағайындалған еңбекке жарамды адамдардың жалпы санынан жұмыспен қамтудың белсенді шараларына тартылған адамдардың саны көрсетіледі. Бұл баған 18-23 бағандарды қамтиды.</w:t>
      </w:r>
    </w:p>
    <w:bookmarkEnd w:id="373"/>
    <w:bookmarkStart w:name="z393" w:id="374"/>
    <w:p>
      <w:pPr>
        <w:spacing w:after="0"/>
        <w:ind w:left="0"/>
        <w:jc w:val="both"/>
      </w:pPr>
      <w:r>
        <w:rPr>
          <w:rFonts w:ascii="Times New Roman"/>
          <w:b w:val="false"/>
          <w:i w:val="false"/>
          <w:color w:val="000000"/>
          <w:sz w:val="28"/>
        </w:rPr>
        <w:t>
      28. 19-бағанда есепті тоқсанда шартты ақшалай көмек түріндегі мемлекеттік атаулы әлеуметтік көмек тағайындалған еңбекке жарамды адамдардың жалпы санынан тұрақты жұмыс орындарына жұмысқа орналастырылған адамдардың саны көрсетіледі.</w:t>
      </w:r>
    </w:p>
    <w:bookmarkEnd w:id="374"/>
    <w:bookmarkStart w:name="z394" w:id="375"/>
    <w:p>
      <w:pPr>
        <w:spacing w:after="0"/>
        <w:ind w:left="0"/>
        <w:jc w:val="both"/>
      </w:pPr>
      <w:r>
        <w:rPr>
          <w:rFonts w:ascii="Times New Roman"/>
          <w:b w:val="false"/>
          <w:i w:val="false"/>
          <w:color w:val="000000"/>
          <w:sz w:val="28"/>
        </w:rPr>
        <w:t>
      29. 20-бағанда есепті тоқсанда шартты ақшалай көмек түріндегі мемлекеттік атаулы әлеуметтік көмек тағайындалған еңбекке жарамды адамдардың жалпы санынан қоғамдық жұмыс орындарына жіберілген адамдардың саны көрсетіледі.</w:t>
      </w:r>
    </w:p>
    <w:bookmarkEnd w:id="375"/>
    <w:bookmarkStart w:name="z395" w:id="376"/>
    <w:p>
      <w:pPr>
        <w:spacing w:after="0"/>
        <w:ind w:left="0"/>
        <w:jc w:val="both"/>
      </w:pPr>
      <w:r>
        <w:rPr>
          <w:rFonts w:ascii="Times New Roman"/>
          <w:b w:val="false"/>
          <w:i w:val="false"/>
          <w:color w:val="000000"/>
          <w:sz w:val="28"/>
        </w:rPr>
        <w:t>
      30. 21-бағанда есепті тоқсанда шартты ақшалай көмек түріндегі мемлекеттік атаулы әлеуметтік көмек тағайындалған еңбекке жарамды адамдардың жалпы санынан әлеуметтік жұмыс орындарына жіберілген адамдардың саны көрсетілед</w:t>
      </w:r>
    </w:p>
    <w:bookmarkEnd w:id="376"/>
    <w:bookmarkStart w:name="z396" w:id="377"/>
    <w:p>
      <w:pPr>
        <w:spacing w:after="0"/>
        <w:ind w:left="0"/>
        <w:jc w:val="both"/>
      </w:pPr>
      <w:r>
        <w:rPr>
          <w:rFonts w:ascii="Times New Roman"/>
          <w:b w:val="false"/>
          <w:i w:val="false"/>
          <w:color w:val="000000"/>
          <w:sz w:val="28"/>
        </w:rPr>
        <w:t>
      31. 22-бағанда есепті тоқсанда шартты ақшалай көмек түріндегі мемлекеттік атаулы әлеуметтік көмек тағайындалған еңбекке жарамды адамдардың жалпы санынан қайта даярлауға, біліктілігін арттыруға жіберілген адамдардың саны көрсетіледі.</w:t>
      </w:r>
    </w:p>
    <w:bookmarkEnd w:id="377"/>
    <w:bookmarkStart w:name="z397" w:id="378"/>
    <w:p>
      <w:pPr>
        <w:spacing w:after="0"/>
        <w:ind w:left="0"/>
        <w:jc w:val="both"/>
      </w:pPr>
      <w:r>
        <w:rPr>
          <w:rFonts w:ascii="Times New Roman"/>
          <w:b w:val="false"/>
          <w:i w:val="false"/>
          <w:color w:val="000000"/>
          <w:sz w:val="28"/>
        </w:rPr>
        <w:t>
      32. 23-бағанда есепті тоқсанда шартты ақшалай көмек түріндегі мемлекеттік атаулы әлеуметтік көмек тағайындалған еңбекке жарамды адамдардың жалпы санынан жастар практикасына жіберілген адамдардың саны көрсетіледі.</w:t>
      </w:r>
    </w:p>
    <w:bookmarkEnd w:id="378"/>
    <w:bookmarkStart w:name="z398" w:id="379"/>
    <w:p>
      <w:pPr>
        <w:spacing w:after="0"/>
        <w:ind w:left="0"/>
        <w:jc w:val="both"/>
      </w:pPr>
      <w:r>
        <w:rPr>
          <w:rFonts w:ascii="Times New Roman"/>
          <w:b w:val="false"/>
          <w:i w:val="false"/>
          <w:color w:val="000000"/>
          <w:sz w:val="28"/>
        </w:rPr>
        <w:t>
      33. 24-бағанда есепті тоқсанда шартты ақшалай көмек түріндегі мемлекеттік атаулы әлеуметтік көмек тағайындалған еңбекке жарамды адамдардың жалпы санынан кәсіпкерлік бастамашылыққа жәрдем көрсетілген адамдардың саны көрсетіледі.</w:t>
      </w:r>
    </w:p>
    <w:bookmarkEnd w:id="37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Еңбек және халықты әлеуметтік</w:t>
            </w:r>
            <w:r>
              <w:br/>
            </w:r>
            <w:r>
              <w:rPr>
                <w:rFonts w:ascii="Times New Roman"/>
                <w:b w:val="false"/>
                <w:i w:val="false"/>
                <w:color w:val="000000"/>
                <w:sz w:val="20"/>
              </w:rPr>
              <w:t>қорғау министрінің</w:t>
            </w:r>
            <w:r>
              <w:br/>
            </w:r>
            <w:r>
              <w:rPr>
                <w:rFonts w:ascii="Times New Roman"/>
                <w:b w:val="false"/>
                <w:i w:val="false"/>
                <w:color w:val="000000"/>
                <w:sz w:val="20"/>
              </w:rPr>
              <w:t>2020 жылғы 24 желтоқсандағы</w:t>
            </w:r>
            <w:r>
              <w:br/>
            </w:r>
            <w:r>
              <w:rPr>
                <w:rFonts w:ascii="Times New Roman"/>
                <w:b w:val="false"/>
                <w:i w:val="false"/>
                <w:color w:val="000000"/>
                <w:sz w:val="20"/>
              </w:rPr>
              <w:t>№ 534 бұйрығына 13 -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Еңбек және халықты әлеуметтік</w:t>
            </w:r>
            <w:r>
              <w:br/>
            </w:r>
            <w:r>
              <w:rPr>
                <w:rFonts w:ascii="Times New Roman"/>
                <w:b w:val="false"/>
                <w:i w:val="false"/>
                <w:color w:val="000000"/>
                <w:sz w:val="20"/>
              </w:rPr>
              <w:t>қорғау министрінің</w:t>
            </w:r>
            <w:r>
              <w:br/>
            </w:r>
            <w:r>
              <w:rPr>
                <w:rFonts w:ascii="Times New Roman"/>
                <w:b w:val="false"/>
                <w:i w:val="false"/>
                <w:color w:val="000000"/>
                <w:sz w:val="20"/>
              </w:rPr>
              <w:t>2018 жылғы 10 тамыздағы</w:t>
            </w:r>
            <w:r>
              <w:br/>
            </w:r>
            <w:r>
              <w:rPr>
                <w:rFonts w:ascii="Times New Roman"/>
                <w:b w:val="false"/>
                <w:i w:val="false"/>
                <w:color w:val="000000"/>
                <w:sz w:val="20"/>
              </w:rPr>
              <w:t>№ 347 бұйрығына 13-қосымша</w:t>
            </w:r>
          </w:p>
        </w:tc>
      </w:tr>
    </w:tbl>
    <w:bookmarkStart w:name="z400" w:id="380"/>
    <w:p>
      <w:pPr>
        <w:spacing w:after="0"/>
        <w:ind w:left="0"/>
        <w:jc w:val="left"/>
      </w:pPr>
      <w:r>
        <w:rPr>
          <w:rFonts w:ascii="Times New Roman"/>
          <w:b/>
          <w:i w:val="false"/>
          <w:color w:val="000000"/>
        </w:rPr>
        <w:t xml:space="preserve"> Әкімшілік деректерді жинауға арналған нысан Әкімшілік деректердің нысаны интернет - ресурста орналастырылған: https://www.gov.kz/memleket/entities/enbek/documents/details/68736?lang=ru Шартты ақшалай көмек түріндегі мемлекеттік атаулы әлеуметтік көмек алушылардың шаруышылық түрлері бойынша есеп Есептік кезең 20___ жылғы __________</w:t>
      </w:r>
    </w:p>
    <w:bookmarkEnd w:id="380"/>
    <w:p>
      <w:pPr>
        <w:spacing w:after="0"/>
        <w:ind w:left="0"/>
        <w:jc w:val="both"/>
      </w:pPr>
      <w:r>
        <w:rPr>
          <w:rFonts w:ascii="Times New Roman"/>
          <w:b w:val="false"/>
          <w:i w:val="false"/>
          <w:color w:val="000000"/>
          <w:sz w:val="28"/>
        </w:rPr>
        <w:t>
      Индексі: 1-ШАКМАӘКАШТЕ</w:t>
      </w:r>
    </w:p>
    <w:p>
      <w:pPr>
        <w:spacing w:after="0"/>
        <w:ind w:left="0"/>
        <w:jc w:val="both"/>
      </w:pPr>
      <w:r>
        <w:rPr>
          <w:rFonts w:ascii="Times New Roman"/>
          <w:b w:val="false"/>
          <w:i w:val="false"/>
          <w:color w:val="000000"/>
          <w:sz w:val="28"/>
        </w:rPr>
        <w:t>
      Кезеңділігі: ай сайын</w:t>
      </w:r>
    </w:p>
    <w:p>
      <w:pPr>
        <w:spacing w:after="0"/>
        <w:ind w:left="0"/>
        <w:jc w:val="both"/>
      </w:pPr>
      <w:r>
        <w:rPr>
          <w:rFonts w:ascii="Times New Roman"/>
          <w:b w:val="false"/>
          <w:i w:val="false"/>
          <w:color w:val="000000"/>
          <w:sz w:val="28"/>
        </w:rPr>
        <w:t>
      Ұсынатын тұлғалар тобы: облыстық, , республикалық маңызы бар қалалардың, астананың жұмыспен қамтуды үйлестіру және әлеуметтік бағдарламалар басқармалары</w:t>
      </w:r>
    </w:p>
    <w:p>
      <w:pPr>
        <w:spacing w:after="0"/>
        <w:ind w:left="0"/>
        <w:jc w:val="both"/>
      </w:pPr>
      <w:r>
        <w:rPr>
          <w:rFonts w:ascii="Times New Roman"/>
          <w:b w:val="false"/>
          <w:i w:val="false"/>
          <w:color w:val="000000"/>
          <w:sz w:val="28"/>
        </w:rPr>
        <w:t>
      Қайда ұсынады: "Еңбек ресурстарын дамыту орталығы" акционерлік қоғамы, Қазақстан Республикасы Еңбек және халықты әлеуметтік қорғау министрлігі</w:t>
      </w:r>
    </w:p>
    <w:p>
      <w:pPr>
        <w:spacing w:after="0"/>
        <w:ind w:left="0"/>
        <w:jc w:val="both"/>
      </w:pPr>
      <w:r>
        <w:rPr>
          <w:rFonts w:ascii="Times New Roman"/>
          <w:b w:val="false"/>
          <w:i w:val="false"/>
          <w:color w:val="000000"/>
          <w:sz w:val="28"/>
        </w:rPr>
        <w:t>
      Тапсыру мерзімі: облыстық, республикалық маңызы бар қалалардың, астананың жұмыспен қамтуды үйлестіру және әлеуметтік бағдарламалар басқармалары ай сайын есепті кезеңнен кейінгі айдың 5-күніне қарай "Еңбек ресурстарын дамыту орталығы" акционерлік қоғамына, "Еңбек ресурстарын дамыту орталығы" акционерлік қоғамы ай сайын есепті кезеңнен кейінгі айдың 10-күніне қарай Қазақстан Республикасы Еңбек және халықты әлеуметтік қорғау министрлігіне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Өңірлердің атауы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Әкімшілік-аумақтық объектілердің жіктеуіші бойынша облыстың, республикалық маңызы бар қаланың, астананың коды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 ақшалай көмек алушылардың жалпы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бір жолғы ақшалай көмек алушылардың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алушы отбасылардың 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 алушылар саны (адам)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алушы отбасы-лардың саны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республикалық маңызы бар қаланың немесе астананың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Отбасылар саны</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қосалқы шаруашылықты дамытуға олардың ішінде, алушылар саны (адам)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алушы отбасылардың саны</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қосалқы шаруашылықты дамытуға олардың ішінде, алушылар саны (адам)</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алушы отбасылардың 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 алушы-лар саны (адам)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Атауы                                    Мекенжайы</w:t>
      </w:r>
    </w:p>
    <w:p>
      <w:pPr>
        <w:spacing w:after="0"/>
        <w:ind w:left="0"/>
        <w:jc w:val="both"/>
      </w:pPr>
      <w:r>
        <w:rPr>
          <w:rFonts w:ascii="Times New Roman"/>
          <w:b w:val="false"/>
          <w:i w:val="false"/>
          <w:color w:val="000000"/>
          <w:sz w:val="28"/>
        </w:rPr>
        <w:t>
      _____________________________            __________________________</w:t>
      </w:r>
    </w:p>
    <w:p>
      <w:pPr>
        <w:spacing w:after="0"/>
        <w:ind w:left="0"/>
        <w:jc w:val="both"/>
      </w:pPr>
      <w:r>
        <w:rPr>
          <w:rFonts w:ascii="Times New Roman"/>
          <w:b w:val="false"/>
          <w:i w:val="false"/>
          <w:color w:val="000000"/>
          <w:sz w:val="28"/>
        </w:rPr>
        <w:t>
      _____________________________            _________________________________</w:t>
      </w:r>
    </w:p>
    <w:p>
      <w:pPr>
        <w:spacing w:after="0"/>
        <w:ind w:left="0"/>
        <w:jc w:val="both"/>
      </w:pPr>
      <w:r>
        <w:rPr>
          <w:rFonts w:ascii="Times New Roman"/>
          <w:b w:val="false"/>
          <w:i w:val="false"/>
          <w:color w:val="000000"/>
          <w:sz w:val="28"/>
        </w:rPr>
        <w:t>
      Телефон ___________________________________________________________________</w:t>
      </w:r>
    </w:p>
    <w:p>
      <w:pPr>
        <w:spacing w:after="0"/>
        <w:ind w:left="0"/>
        <w:jc w:val="both"/>
      </w:pPr>
      <w:r>
        <w:rPr>
          <w:rFonts w:ascii="Times New Roman"/>
          <w:b w:val="false"/>
          <w:i w:val="false"/>
          <w:color w:val="000000"/>
          <w:sz w:val="28"/>
        </w:rPr>
        <w:t>
      Электрондық почта мекенжайы________________________________________________</w:t>
      </w:r>
    </w:p>
    <w:p>
      <w:pPr>
        <w:spacing w:after="0"/>
        <w:ind w:left="0"/>
        <w:jc w:val="both"/>
      </w:pPr>
      <w:r>
        <w:rPr>
          <w:rFonts w:ascii="Times New Roman"/>
          <w:b w:val="false"/>
          <w:i w:val="false"/>
          <w:color w:val="000000"/>
          <w:sz w:val="28"/>
        </w:rPr>
        <w:t>
      Орындаушы ________________________________________________________________</w:t>
      </w:r>
    </w:p>
    <w:p>
      <w:pPr>
        <w:spacing w:after="0"/>
        <w:ind w:left="0"/>
        <w:jc w:val="both"/>
      </w:pPr>
      <w:r>
        <w:rPr>
          <w:rFonts w:ascii="Times New Roman"/>
          <w:b w:val="false"/>
          <w:i w:val="false"/>
          <w:color w:val="000000"/>
          <w:sz w:val="28"/>
        </w:rPr>
        <w:t>
      тегі, аты және әкесінің аты (бар болған жағдайда) қолы, телефон</w:t>
      </w:r>
    </w:p>
    <w:p>
      <w:pPr>
        <w:spacing w:after="0"/>
        <w:ind w:left="0"/>
        <w:jc w:val="both"/>
      </w:pPr>
      <w:r>
        <w:rPr>
          <w:rFonts w:ascii="Times New Roman"/>
          <w:b w:val="false"/>
          <w:i w:val="false"/>
          <w:color w:val="000000"/>
          <w:sz w:val="28"/>
        </w:rPr>
        <w:t>
      Басшы немесе оның міндетін атқарушы адам ____________________________________</w:t>
      </w:r>
    </w:p>
    <w:p>
      <w:pPr>
        <w:spacing w:after="0"/>
        <w:ind w:left="0"/>
        <w:jc w:val="both"/>
      </w:pPr>
      <w:r>
        <w:rPr>
          <w:rFonts w:ascii="Times New Roman"/>
          <w:b w:val="false"/>
          <w:i w:val="false"/>
          <w:color w:val="000000"/>
          <w:sz w:val="28"/>
        </w:rPr>
        <w:t>
      ___________________________________________________________________________</w:t>
      </w:r>
    </w:p>
    <w:p>
      <w:pPr>
        <w:spacing w:after="0"/>
        <w:ind w:left="0"/>
        <w:jc w:val="both"/>
      </w:pPr>
      <w:r>
        <w:rPr>
          <w:rFonts w:ascii="Times New Roman"/>
          <w:b w:val="false"/>
          <w:i w:val="false"/>
          <w:color w:val="000000"/>
          <w:sz w:val="28"/>
        </w:rPr>
        <w:t>
      тегі, аты және әкесінің аты (бар болған жағдайда) қолы</w:t>
      </w:r>
    </w:p>
    <w:p>
      <w:pPr>
        <w:spacing w:after="0"/>
        <w:ind w:left="0"/>
        <w:jc w:val="both"/>
      </w:pPr>
      <w:r>
        <w:rPr>
          <w:rFonts w:ascii="Times New Roman"/>
          <w:b w:val="false"/>
          <w:i w:val="false"/>
          <w:color w:val="000000"/>
          <w:sz w:val="28"/>
        </w:rPr>
        <w:t>
      Мөрдің орны (жеке кәсіпкерлер болып табылатын тұлғалардан қоспағанда)</w:t>
      </w:r>
    </w:p>
    <w:bookmarkStart w:name="z401" w:id="381"/>
    <w:p>
      <w:pPr>
        <w:spacing w:after="0"/>
        <w:ind w:left="0"/>
        <w:jc w:val="left"/>
      </w:pPr>
      <w:r>
        <w:rPr>
          <w:rFonts w:ascii="Times New Roman"/>
          <w:b/>
          <w:i w:val="false"/>
          <w:color w:val="000000"/>
        </w:rPr>
        <w:t xml:space="preserve"> Әкімшілік деректерін жинауға арналған нысанды толтыру бойынша түсіндірме "Мемлекеттік атаулы әлеуметтік көмек алушылардың шаруашылық түрлері бойынша есеп" (Нысанның индексі: 1-ШАКМАӘКАШТЕ, кезеңділігі: ай сайын)</w:t>
      </w:r>
    </w:p>
    <w:bookmarkEnd w:id="381"/>
    <w:bookmarkStart w:name="z402" w:id="382"/>
    <w:p>
      <w:pPr>
        <w:spacing w:after="0"/>
        <w:ind w:left="0"/>
        <w:jc w:val="left"/>
      </w:pPr>
      <w:r>
        <w:rPr>
          <w:rFonts w:ascii="Times New Roman"/>
          <w:b/>
          <w:i w:val="false"/>
          <w:color w:val="000000"/>
        </w:rPr>
        <w:t xml:space="preserve"> 1-тарау. Жалпы ережелер</w:t>
      </w:r>
    </w:p>
    <w:bookmarkEnd w:id="382"/>
    <w:bookmarkStart w:name="z403" w:id="383"/>
    <w:p>
      <w:pPr>
        <w:spacing w:after="0"/>
        <w:ind w:left="0"/>
        <w:jc w:val="both"/>
      </w:pPr>
      <w:r>
        <w:rPr>
          <w:rFonts w:ascii="Times New Roman"/>
          <w:b w:val="false"/>
          <w:i w:val="false"/>
          <w:color w:val="000000"/>
          <w:sz w:val="28"/>
        </w:rPr>
        <w:t>
      1. Осы түсіндірме шартты ақшалай көмек түріндегі мемлекеттік атаулы әлеуметтік көмек алушылардың шаруашылық түрлері бойынша есептің нысанын (бұдан әрі – есеп нысаны) толтыру (қалыптастыру) бойынша бірыңғай талаптарды айқындайды.</w:t>
      </w:r>
    </w:p>
    <w:bookmarkEnd w:id="383"/>
    <w:bookmarkStart w:name="z404" w:id="384"/>
    <w:p>
      <w:pPr>
        <w:spacing w:after="0"/>
        <w:ind w:left="0"/>
        <w:jc w:val="both"/>
      </w:pPr>
      <w:r>
        <w:rPr>
          <w:rFonts w:ascii="Times New Roman"/>
          <w:b w:val="false"/>
          <w:i w:val="false"/>
          <w:color w:val="000000"/>
          <w:sz w:val="28"/>
        </w:rPr>
        <w:t>
      2. Осы есеп нысанын жүргізудің негізгі міндеті шартты ақшалай көмек түріндегі мемлекеттік атаулы әлеуметтік көмек алушылардың шаруашылық түрлеріне мониторингті жүзеге асыру болып табылады.</w:t>
      </w:r>
    </w:p>
    <w:bookmarkEnd w:id="384"/>
    <w:bookmarkStart w:name="z405" w:id="385"/>
    <w:p>
      <w:pPr>
        <w:spacing w:after="0"/>
        <w:ind w:left="0"/>
        <w:jc w:val="both"/>
      </w:pPr>
      <w:r>
        <w:rPr>
          <w:rFonts w:ascii="Times New Roman"/>
          <w:b w:val="false"/>
          <w:i w:val="false"/>
          <w:color w:val="000000"/>
          <w:sz w:val="28"/>
        </w:rPr>
        <w:t>
      3. Есеп нысанын облыстық, республикалық маңызы бар қалалардың, астананың жұмыспен қамтуды үйлестіру және әлеуметтік бағдарламалар басқармалары (бұдан әрі – Басқарма) толтырады (қалыптастырады) және ай сайын есепті кезеңнен кейінгі айдың 5-күніне қарай ұсынады.</w:t>
      </w:r>
    </w:p>
    <w:bookmarkEnd w:id="385"/>
    <w:bookmarkStart w:name="z406" w:id="386"/>
    <w:p>
      <w:pPr>
        <w:spacing w:after="0"/>
        <w:ind w:left="0"/>
        <w:jc w:val="both"/>
      </w:pPr>
      <w:r>
        <w:rPr>
          <w:rFonts w:ascii="Times New Roman"/>
          <w:b w:val="false"/>
          <w:i w:val="false"/>
          <w:color w:val="000000"/>
          <w:sz w:val="28"/>
        </w:rPr>
        <w:t>
      4. Есеп нысанына облыстық, республикалық маңызы бар қалалар және астана басқармаларының басшысы, ал ол болмаған жағдайда оның міндетін атқарушы адам қол қояды.</w:t>
      </w:r>
    </w:p>
    <w:bookmarkEnd w:id="386"/>
    <w:bookmarkStart w:name="z407" w:id="387"/>
    <w:p>
      <w:pPr>
        <w:spacing w:after="0"/>
        <w:ind w:left="0"/>
        <w:jc w:val="both"/>
      </w:pPr>
      <w:r>
        <w:rPr>
          <w:rFonts w:ascii="Times New Roman"/>
          <w:b w:val="false"/>
          <w:i w:val="false"/>
          <w:color w:val="000000"/>
          <w:sz w:val="28"/>
        </w:rPr>
        <w:t xml:space="preserve">
      5. Осы бұйрықтың </w:t>
      </w:r>
      <w:r>
        <w:rPr>
          <w:rFonts w:ascii="Times New Roman"/>
          <w:b w:val="false"/>
          <w:i w:val="false"/>
          <w:color w:val="000000"/>
          <w:sz w:val="28"/>
        </w:rPr>
        <w:t>13-қосымшасымен</w:t>
      </w:r>
      <w:r>
        <w:rPr>
          <w:rFonts w:ascii="Times New Roman"/>
          <w:b w:val="false"/>
          <w:i w:val="false"/>
          <w:color w:val="000000"/>
          <w:sz w:val="28"/>
        </w:rPr>
        <w:t xml:space="preserve"> бекітілген нысан бойынша мемлекеттік атаулы әлеуметтік көмекті тағайындау және төлеу туралы есептерді "Еңбек ресурстарын дамыту орталығы" акционерлік қоғамы Басқармалар жалпы Қазақстан Республикасы бойынша облыстар, республикалық маңызы бар қалалар және астана, қалалық және ауылдық жерлер бөлінісінде ұсынған деректер негізінде орталықтан жасайды (қалыптастырады) және Қазақстан Республикасы Еңбек және халықты әлеуметтік қорғау министрлігіне есепті кезеңнен кейінгі айдың 10-күніне қарай ай сайын ұсынады.</w:t>
      </w:r>
    </w:p>
    <w:bookmarkEnd w:id="387"/>
    <w:bookmarkStart w:name="z408" w:id="388"/>
    <w:p>
      <w:pPr>
        <w:spacing w:after="0"/>
        <w:ind w:left="0"/>
        <w:jc w:val="both"/>
      </w:pPr>
      <w:r>
        <w:rPr>
          <w:rFonts w:ascii="Times New Roman"/>
          <w:b w:val="false"/>
          <w:i w:val="false"/>
          <w:color w:val="000000"/>
          <w:sz w:val="28"/>
        </w:rPr>
        <w:t>
      6. Есеп нысаны әкімшілік деректер негізінде есепті кезеңнен кейінгі айдың бірінші күніндегі жағдай бойынша жасалады. Есептің барлық көрсеткіштері ағымдағы жылдың басынан үдемелі қорытындымен көрсетіледі, бұл ретте әрбір нақты өтініш берушіні (отбасын), отбасы мүшелерін ескерген және олардың мемлекеттік атаулы әлеуметтік көмек алуға қайта берілген өтініштерінің санына қарамастан есепке тек бір рет қана қосқан жөн.</w:t>
      </w:r>
    </w:p>
    <w:bookmarkEnd w:id="388"/>
    <w:bookmarkStart w:name="z409" w:id="389"/>
    <w:p>
      <w:pPr>
        <w:spacing w:after="0"/>
        <w:ind w:left="0"/>
        <w:jc w:val="left"/>
      </w:pPr>
      <w:r>
        <w:rPr>
          <w:rFonts w:ascii="Times New Roman"/>
          <w:b/>
          <w:i w:val="false"/>
          <w:color w:val="000000"/>
        </w:rPr>
        <w:t xml:space="preserve"> 2-тарау. Есеп нысанын толтыру бойынша түсіндірме</w:t>
      </w:r>
    </w:p>
    <w:bookmarkEnd w:id="389"/>
    <w:bookmarkStart w:name="z410" w:id="390"/>
    <w:p>
      <w:pPr>
        <w:spacing w:after="0"/>
        <w:ind w:left="0"/>
        <w:jc w:val="both"/>
      </w:pPr>
      <w:r>
        <w:rPr>
          <w:rFonts w:ascii="Times New Roman"/>
          <w:b w:val="false"/>
          <w:i w:val="false"/>
          <w:color w:val="000000"/>
          <w:sz w:val="28"/>
        </w:rPr>
        <w:t>
      7. "А" бағанында облыстар, республикалық маңызы бар қалалар және астана бөлінісінде реті бойынша нөмірленуі көрсетіледі.</w:t>
      </w:r>
    </w:p>
    <w:bookmarkEnd w:id="390"/>
    <w:bookmarkStart w:name="z411" w:id="391"/>
    <w:p>
      <w:pPr>
        <w:spacing w:after="0"/>
        <w:ind w:left="0"/>
        <w:jc w:val="both"/>
      </w:pPr>
      <w:r>
        <w:rPr>
          <w:rFonts w:ascii="Times New Roman"/>
          <w:b w:val="false"/>
          <w:i w:val="false"/>
          <w:color w:val="000000"/>
          <w:sz w:val="28"/>
        </w:rPr>
        <w:t>
      8. "Б" бағанында қалалық және ауылдық жерлер бөлінісінде облыстардың, республикалық маңызы бар қалалардың және астананың атауы көрсетіледі.</w:t>
      </w:r>
    </w:p>
    <w:bookmarkEnd w:id="391"/>
    <w:bookmarkStart w:name="z412" w:id="392"/>
    <w:p>
      <w:pPr>
        <w:spacing w:after="0"/>
        <w:ind w:left="0"/>
        <w:jc w:val="both"/>
      </w:pPr>
      <w:r>
        <w:rPr>
          <w:rFonts w:ascii="Times New Roman"/>
          <w:b w:val="false"/>
          <w:i w:val="false"/>
          <w:color w:val="000000"/>
          <w:sz w:val="28"/>
        </w:rPr>
        <w:t>
      9. "В" бағанында Қазақстан Республикасы Ұлттық экономика министрлігінің Статистика комитетінің ресми интернет-ресурсында орналастырылған Әкімшілік-аумақтық объектілердің жіктеуіші (ӘАОЖ) бойынша облыстың, республикалық маңызы бар қаланың, астананың коды көрсетіледі.</w:t>
      </w:r>
    </w:p>
    <w:bookmarkEnd w:id="392"/>
    <w:bookmarkStart w:name="z413" w:id="393"/>
    <w:p>
      <w:pPr>
        <w:spacing w:after="0"/>
        <w:ind w:left="0"/>
        <w:jc w:val="both"/>
      </w:pPr>
      <w:r>
        <w:rPr>
          <w:rFonts w:ascii="Times New Roman"/>
          <w:b w:val="false"/>
          <w:i w:val="false"/>
          <w:color w:val="000000"/>
          <w:sz w:val="28"/>
        </w:rPr>
        <w:t>
      10. 1-бағанда есепті кезеңде шартты ақшалай көмек түріндегі мемлекеттік атаулы әлеуметтік көмек тағайындалған отбасылардың саны көрсетіледі.</w:t>
      </w:r>
    </w:p>
    <w:bookmarkEnd w:id="393"/>
    <w:bookmarkStart w:name="z414" w:id="394"/>
    <w:p>
      <w:pPr>
        <w:spacing w:after="0"/>
        <w:ind w:left="0"/>
        <w:jc w:val="both"/>
      </w:pPr>
      <w:r>
        <w:rPr>
          <w:rFonts w:ascii="Times New Roman"/>
          <w:b w:val="false"/>
          <w:i w:val="false"/>
          <w:color w:val="000000"/>
          <w:sz w:val="28"/>
        </w:rPr>
        <w:t>
      11. 2-бағанда есепті кезеңде шартты ақшалай көмек түріндегі мемлекеттік атаулы әлеуметтік көмек тағайындалған адамдардың саны көрсетіледі.</w:t>
      </w:r>
    </w:p>
    <w:bookmarkEnd w:id="394"/>
    <w:bookmarkStart w:name="z415" w:id="395"/>
    <w:p>
      <w:pPr>
        <w:spacing w:after="0"/>
        <w:ind w:left="0"/>
        <w:jc w:val="both"/>
      </w:pPr>
      <w:r>
        <w:rPr>
          <w:rFonts w:ascii="Times New Roman"/>
          <w:b w:val="false"/>
          <w:i w:val="false"/>
          <w:color w:val="000000"/>
          <w:sz w:val="28"/>
        </w:rPr>
        <w:t>
      12. 3-бағанда есепті кезеңде шартты ақшалай көмек түріндегі мемлекеттік атаулы әлеуметтік көмекті бір-жолғы алған отбасылардың саны көрсетіледі.</w:t>
      </w:r>
    </w:p>
    <w:bookmarkEnd w:id="395"/>
    <w:bookmarkStart w:name="z416" w:id="396"/>
    <w:p>
      <w:pPr>
        <w:spacing w:after="0"/>
        <w:ind w:left="0"/>
        <w:jc w:val="both"/>
      </w:pPr>
      <w:r>
        <w:rPr>
          <w:rFonts w:ascii="Times New Roman"/>
          <w:b w:val="false"/>
          <w:i w:val="false"/>
          <w:color w:val="000000"/>
          <w:sz w:val="28"/>
        </w:rPr>
        <w:t>
      13. 4-бағанда есепті кезеңде шартты ақшалай көмек түріндегі мемлекеттік атаулы әлеуметтік көмекті бір-жолғы алған адамдардың саны көрсетіледі.</w:t>
      </w:r>
    </w:p>
    <w:bookmarkEnd w:id="396"/>
    <w:bookmarkStart w:name="z417" w:id="397"/>
    <w:p>
      <w:pPr>
        <w:spacing w:after="0"/>
        <w:ind w:left="0"/>
        <w:jc w:val="both"/>
      </w:pPr>
      <w:r>
        <w:rPr>
          <w:rFonts w:ascii="Times New Roman"/>
          <w:b w:val="false"/>
          <w:i w:val="false"/>
          <w:color w:val="000000"/>
          <w:sz w:val="28"/>
        </w:rPr>
        <w:t>
      14. 5-бағанда есепті кезеңде шартты ақшалай көмек түріндегі мемлекеттік атаулы әлеуметтік көмекті бір-жолғы жеке қосалқы шаруашылықты дамытуға алған отбасылардың саны көрсетіледі. Осы баған 6-10-бағандарды қамтиды.</w:t>
      </w:r>
    </w:p>
    <w:bookmarkEnd w:id="397"/>
    <w:bookmarkStart w:name="z418" w:id="398"/>
    <w:p>
      <w:pPr>
        <w:spacing w:after="0"/>
        <w:ind w:left="0"/>
        <w:jc w:val="both"/>
      </w:pPr>
      <w:r>
        <w:rPr>
          <w:rFonts w:ascii="Times New Roman"/>
          <w:b w:val="false"/>
          <w:i w:val="false"/>
          <w:color w:val="000000"/>
          <w:sz w:val="28"/>
        </w:rPr>
        <w:t>
      15. 6-бағанда есепті кезеңде шартты ақшалай көмек түріндегі мемлекеттік атаулы әлеуметтік көмекті бір-жолғы ірі қара мал сатып алуға алған отбасылардың саны көрсетіледі.</w:t>
      </w:r>
    </w:p>
    <w:bookmarkEnd w:id="398"/>
    <w:bookmarkStart w:name="z419" w:id="399"/>
    <w:p>
      <w:pPr>
        <w:spacing w:after="0"/>
        <w:ind w:left="0"/>
        <w:jc w:val="both"/>
      </w:pPr>
      <w:r>
        <w:rPr>
          <w:rFonts w:ascii="Times New Roman"/>
          <w:b w:val="false"/>
          <w:i w:val="false"/>
          <w:color w:val="000000"/>
          <w:sz w:val="28"/>
        </w:rPr>
        <w:t xml:space="preserve">
      16. 7-бағанда есепті кезеңде шартты ақшалай көмек түріндегі мемлекеттік атаулы әлеуметтік көмекті бір-жолғы үй құстарын сатып алуға алған отбасылардың саны көрсетіледі. </w:t>
      </w:r>
    </w:p>
    <w:bookmarkEnd w:id="399"/>
    <w:bookmarkStart w:name="z420" w:id="400"/>
    <w:p>
      <w:pPr>
        <w:spacing w:after="0"/>
        <w:ind w:left="0"/>
        <w:jc w:val="both"/>
      </w:pPr>
      <w:r>
        <w:rPr>
          <w:rFonts w:ascii="Times New Roman"/>
          <w:b w:val="false"/>
          <w:i w:val="false"/>
          <w:color w:val="000000"/>
          <w:sz w:val="28"/>
        </w:rPr>
        <w:t>
      17. 8-бағанда есепті кезеңде шартты ақшалай көмек түріндегі мемлекеттік атаулы әлеуметтік көмекті бір-жолғы ұсақ мал сатып алуға алған отбасылардың саны көрсетіледі.</w:t>
      </w:r>
    </w:p>
    <w:bookmarkEnd w:id="400"/>
    <w:bookmarkStart w:name="z421" w:id="401"/>
    <w:p>
      <w:pPr>
        <w:spacing w:after="0"/>
        <w:ind w:left="0"/>
        <w:jc w:val="both"/>
      </w:pPr>
      <w:r>
        <w:rPr>
          <w:rFonts w:ascii="Times New Roman"/>
          <w:b w:val="false"/>
          <w:i w:val="false"/>
          <w:color w:val="000000"/>
          <w:sz w:val="28"/>
        </w:rPr>
        <w:t>
      18. 9-бағанда есепті кезеңде шартты ақшалай көмек түріндегі мемлекеттік атаулы әлеуметтік көмекті бір-жолғы жеке қосалқы шаруашылықты дамыту үшін қажетті техника және/немесе жабдықтарды сатып алуға алған отбасылардың саны көрсетіледі.</w:t>
      </w:r>
    </w:p>
    <w:bookmarkEnd w:id="401"/>
    <w:bookmarkStart w:name="z422" w:id="402"/>
    <w:p>
      <w:pPr>
        <w:spacing w:after="0"/>
        <w:ind w:left="0"/>
        <w:jc w:val="both"/>
      </w:pPr>
      <w:r>
        <w:rPr>
          <w:rFonts w:ascii="Times New Roman"/>
          <w:b w:val="false"/>
          <w:i w:val="false"/>
          <w:color w:val="000000"/>
          <w:sz w:val="28"/>
        </w:rPr>
        <w:t>
      19. 10-бағанда есепті кезеңде шартты ақшалай көмек түріндегі мемлекеттік атаулы әлеуметтік көмекті бір-жолғы дара кәсіпкерлік қызметті ұйымдастыруға алған отбасылардың саны көрсетіледі.</w:t>
      </w:r>
    </w:p>
    <w:bookmarkEnd w:id="402"/>
    <w:bookmarkStart w:name="z423" w:id="403"/>
    <w:p>
      <w:pPr>
        <w:spacing w:after="0"/>
        <w:ind w:left="0"/>
        <w:jc w:val="both"/>
      </w:pPr>
      <w:r>
        <w:rPr>
          <w:rFonts w:ascii="Times New Roman"/>
          <w:b w:val="false"/>
          <w:i w:val="false"/>
          <w:color w:val="000000"/>
          <w:sz w:val="28"/>
        </w:rPr>
        <w:t>
      20. 11-бағанда есепті кезеңде шартты ақшалай көмек түріндегі мемлекеттік атаулы әлеуметтік көмекті бір-жолғы дара кәсіпкерлік қызметті дамытуға алған отбасылардың саны көрсетіледі.</w:t>
      </w:r>
    </w:p>
    <w:bookmarkEnd w:id="40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Еңбек және халықты әлеуметтік</w:t>
            </w:r>
            <w:r>
              <w:br/>
            </w:r>
            <w:r>
              <w:rPr>
                <w:rFonts w:ascii="Times New Roman"/>
                <w:b w:val="false"/>
                <w:i w:val="false"/>
                <w:color w:val="000000"/>
                <w:sz w:val="20"/>
              </w:rPr>
              <w:t>қорғау министрінің</w:t>
            </w:r>
            <w:r>
              <w:br/>
            </w:r>
            <w:r>
              <w:rPr>
                <w:rFonts w:ascii="Times New Roman"/>
                <w:b w:val="false"/>
                <w:i w:val="false"/>
                <w:color w:val="000000"/>
                <w:sz w:val="20"/>
              </w:rPr>
              <w:t>2020 жылғы 24 желтоқсандағы</w:t>
            </w:r>
            <w:r>
              <w:br/>
            </w:r>
            <w:r>
              <w:rPr>
                <w:rFonts w:ascii="Times New Roman"/>
                <w:b w:val="false"/>
                <w:i w:val="false"/>
                <w:color w:val="000000"/>
                <w:sz w:val="20"/>
              </w:rPr>
              <w:t>№ 534 бұйрығына 14 -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Еңбек және халықты әлеуметтік</w:t>
            </w:r>
            <w:r>
              <w:br/>
            </w:r>
            <w:r>
              <w:rPr>
                <w:rFonts w:ascii="Times New Roman"/>
                <w:b w:val="false"/>
                <w:i w:val="false"/>
                <w:color w:val="000000"/>
                <w:sz w:val="20"/>
              </w:rPr>
              <w:t>қорғау министрінің</w:t>
            </w:r>
            <w:r>
              <w:br/>
            </w:r>
            <w:r>
              <w:rPr>
                <w:rFonts w:ascii="Times New Roman"/>
                <w:b w:val="false"/>
                <w:i w:val="false"/>
                <w:color w:val="000000"/>
                <w:sz w:val="20"/>
              </w:rPr>
              <w:t>2018 жылғы 10 тамыздағы</w:t>
            </w:r>
            <w:r>
              <w:br/>
            </w:r>
            <w:r>
              <w:rPr>
                <w:rFonts w:ascii="Times New Roman"/>
                <w:b w:val="false"/>
                <w:i w:val="false"/>
                <w:color w:val="000000"/>
                <w:sz w:val="20"/>
              </w:rPr>
              <w:t>№ 347 бұйрығына 14-қосымша</w:t>
            </w:r>
          </w:p>
        </w:tc>
      </w:tr>
    </w:tbl>
    <w:bookmarkStart w:name="z425" w:id="404"/>
    <w:p>
      <w:pPr>
        <w:spacing w:after="0"/>
        <w:ind w:left="0"/>
        <w:jc w:val="left"/>
      </w:pPr>
      <w:r>
        <w:rPr>
          <w:rFonts w:ascii="Times New Roman"/>
          <w:b/>
          <w:i w:val="false"/>
          <w:color w:val="000000"/>
        </w:rPr>
        <w:t xml:space="preserve"> Әкімшілік деректерді жинауға арналған нысан Әкімшілік деректердің нысаны интернет - ресурста орналастырылған: https://www.gov.kz/memleket/entities/enbek/documents/details/68736?lang=ru Шартты ақшалай көмек түріндегі мемлекеттік атаулы әлеуметтік көмек алушылардың жан басына шаққандағы табыстары туралы есеп Есептік кезең 20___ жылғы __________</w:t>
      </w:r>
    </w:p>
    <w:bookmarkEnd w:id="404"/>
    <w:p>
      <w:pPr>
        <w:spacing w:after="0"/>
        <w:ind w:left="0"/>
        <w:jc w:val="both"/>
      </w:pPr>
      <w:r>
        <w:rPr>
          <w:rFonts w:ascii="Times New Roman"/>
          <w:b w:val="false"/>
          <w:i w:val="false"/>
          <w:color w:val="000000"/>
          <w:sz w:val="28"/>
        </w:rPr>
        <w:t>
      Индексі: 1-ШАКМАӘКАЖБШТЕ</w:t>
      </w:r>
    </w:p>
    <w:p>
      <w:pPr>
        <w:spacing w:after="0"/>
        <w:ind w:left="0"/>
        <w:jc w:val="both"/>
      </w:pPr>
      <w:r>
        <w:rPr>
          <w:rFonts w:ascii="Times New Roman"/>
          <w:b w:val="false"/>
          <w:i w:val="false"/>
          <w:color w:val="000000"/>
          <w:sz w:val="28"/>
        </w:rPr>
        <w:t>
      Кезеңділігі: ай сайын</w:t>
      </w:r>
    </w:p>
    <w:p>
      <w:pPr>
        <w:spacing w:after="0"/>
        <w:ind w:left="0"/>
        <w:jc w:val="both"/>
      </w:pPr>
      <w:r>
        <w:rPr>
          <w:rFonts w:ascii="Times New Roman"/>
          <w:b w:val="false"/>
          <w:i w:val="false"/>
          <w:color w:val="000000"/>
          <w:sz w:val="28"/>
        </w:rPr>
        <w:t>
      Ұсынатын тұлғалар тобы: облыстық, республикалық маңызы бар қалалардың, астананың жұмыспен қамтуды үйлестіру және әлеуметтік бағдарламалар басқармалары</w:t>
      </w:r>
    </w:p>
    <w:p>
      <w:pPr>
        <w:spacing w:after="0"/>
        <w:ind w:left="0"/>
        <w:jc w:val="both"/>
      </w:pPr>
      <w:r>
        <w:rPr>
          <w:rFonts w:ascii="Times New Roman"/>
          <w:b w:val="false"/>
          <w:i w:val="false"/>
          <w:color w:val="000000"/>
          <w:sz w:val="28"/>
        </w:rPr>
        <w:t>
      Қайда ұсынады: "Еңбек ресурстарын дамыту орталығы" акционерлік қоғамы, Қазақстан Республикасы Еңбек және халықты әлеуметтік қорғау министрлігі</w:t>
      </w:r>
    </w:p>
    <w:p>
      <w:pPr>
        <w:spacing w:after="0"/>
        <w:ind w:left="0"/>
        <w:jc w:val="both"/>
      </w:pPr>
      <w:r>
        <w:rPr>
          <w:rFonts w:ascii="Times New Roman"/>
          <w:b w:val="false"/>
          <w:i w:val="false"/>
          <w:color w:val="000000"/>
          <w:sz w:val="28"/>
        </w:rPr>
        <w:t>
      Тапсыру мерзімі: облыстық, республикалық маңызы бар қалалардың, астананың жұмыспен қамтуды үйлестіру және әлеуметтік бағдарламалар басқармалары ай сайын есепті кезеңнен кейінгі айдың 5-күніне қарай "Еңбек ресурстарын дамыту орталығы" акционерлік қоғамына, "Еңбек ресурстарын дамыту орталығы" акционерлік қоғамы ай сайын есепті кезеңнен кейінгі айдың 10-күніне қарай Қазақстан Республикасы Еңбек және халықты әлеуметтік қорғау министрлігіне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Өңірлердің атауы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Әкімшілік-аумақтық объектілердің жіктеуіші бойынша облыстың, республикалық маңызы бар қаланың, астананың коды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 отбасылардың саны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 алушылар саны, адам</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келісімшарт жасасқанға дейінгі жан басына шаққандағы орташа табысы, теңге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күнкөріс деңгейінің 30%-на дейін, отбасылар саны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күнкөріс деңгейінің 30%-нан 40%-на дейін, отбасылар саны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күнкөріс деңгейінің 40%-нан 50%-на дейін, отбасылар саны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күнкөріс деңгейінің 50%-нан 60%-на дейін, отбасы-лар саны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күнкөріс деңгейінің 60%-нан 70%-на дейін, отбасылар саны</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республикалық маңызы бар қаланың немесе астананың атауы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Атауы                                    Мекенжайы</w:t>
      </w:r>
    </w:p>
    <w:p>
      <w:pPr>
        <w:spacing w:after="0"/>
        <w:ind w:left="0"/>
        <w:jc w:val="both"/>
      </w:pPr>
      <w:r>
        <w:rPr>
          <w:rFonts w:ascii="Times New Roman"/>
          <w:b w:val="false"/>
          <w:i w:val="false"/>
          <w:color w:val="000000"/>
          <w:sz w:val="28"/>
        </w:rPr>
        <w:t>
      _____________________________            __________________________</w:t>
      </w:r>
    </w:p>
    <w:p>
      <w:pPr>
        <w:spacing w:after="0"/>
        <w:ind w:left="0"/>
        <w:jc w:val="both"/>
      </w:pPr>
      <w:r>
        <w:rPr>
          <w:rFonts w:ascii="Times New Roman"/>
          <w:b w:val="false"/>
          <w:i w:val="false"/>
          <w:color w:val="000000"/>
          <w:sz w:val="28"/>
        </w:rPr>
        <w:t>
      _____________________________            _________________________________</w:t>
      </w:r>
    </w:p>
    <w:p>
      <w:pPr>
        <w:spacing w:after="0"/>
        <w:ind w:left="0"/>
        <w:jc w:val="both"/>
      </w:pPr>
      <w:r>
        <w:rPr>
          <w:rFonts w:ascii="Times New Roman"/>
          <w:b w:val="false"/>
          <w:i w:val="false"/>
          <w:color w:val="000000"/>
          <w:sz w:val="28"/>
        </w:rPr>
        <w:t>
      Телефон ___________________________________________________________________</w:t>
      </w:r>
    </w:p>
    <w:p>
      <w:pPr>
        <w:spacing w:after="0"/>
        <w:ind w:left="0"/>
        <w:jc w:val="both"/>
      </w:pPr>
      <w:r>
        <w:rPr>
          <w:rFonts w:ascii="Times New Roman"/>
          <w:b w:val="false"/>
          <w:i w:val="false"/>
          <w:color w:val="000000"/>
          <w:sz w:val="28"/>
        </w:rPr>
        <w:t>
      Электрондық почта мекенжайы________________________________________________</w:t>
      </w:r>
    </w:p>
    <w:p>
      <w:pPr>
        <w:spacing w:after="0"/>
        <w:ind w:left="0"/>
        <w:jc w:val="both"/>
      </w:pPr>
      <w:r>
        <w:rPr>
          <w:rFonts w:ascii="Times New Roman"/>
          <w:b w:val="false"/>
          <w:i w:val="false"/>
          <w:color w:val="000000"/>
          <w:sz w:val="28"/>
        </w:rPr>
        <w:t>
      Орындаушы ________________________________________________________________</w:t>
      </w:r>
    </w:p>
    <w:p>
      <w:pPr>
        <w:spacing w:after="0"/>
        <w:ind w:left="0"/>
        <w:jc w:val="both"/>
      </w:pPr>
      <w:r>
        <w:rPr>
          <w:rFonts w:ascii="Times New Roman"/>
          <w:b w:val="false"/>
          <w:i w:val="false"/>
          <w:color w:val="000000"/>
          <w:sz w:val="28"/>
        </w:rPr>
        <w:t>
      тегі, аты және әкесінің аты (бар болған жағдайда) қолы, телефон</w:t>
      </w:r>
    </w:p>
    <w:p>
      <w:pPr>
        <w:spacing w:after="0"/>
        <w:ind w:left="0"/>
        <w:jc w:val="both"/>
      </w:pPr>
      <w:r>
        <w:rPr>
          <w:rFonts w:ascii="Times New Roman"/>
          <w:b w:val="false"/>
          <w:i w:val="false"/>
          <w:color w:val="000000"/>
          <w:sz w:val="28"/>
        </w:rPr>
        <w:t>
      Басшы немесе оның міндетін атқарушы адам ____________________________________</w:t>
      </w:r>
    </w:p>
    <w:p>
      <w:pPr>
        <w:spacing w:after="0"/>
        <w:ind w:left="0"/>
        <w:jc w:val="both"/>
      </w:pPr>
      <w:r>
        <w:rPr>
          <w:rFonts w:ascii="Times New Roman"/>
          <w:b w:val="false"/>
          <w:i w:val="false"/>
          <w:color w:val="000000"/>
          <w:sz w:val="28"/>
        </w:rPr>
        <w:t>
      ___________________________________________________________________________</w:t>
      </w:r>
    </w:p>
    <w:p>
      <w:pPr>
        <w:spacing w:after="0"/>
        <w:ind w:left="0"/>
        <w:jc w:val="both"/>
      </w:pPr>
      <w:r>
        <w:rPr>
          <w:rFonts w:ascii="Times New Roman"/>
          <w:b w:val="false"/>
          <w:i w:val="false"/>
          <w:color w:val="000000"/>
          <w:sz w:val="28"/>
        </w:rPr>
        <w:t>
      тегі, аты және әкесінің аты (бар болған жағдайда) қолы</w:t>
      </w:r>
    </w:p>
    <w:p>
      <w:pPr>
        <w:spacing w:after="0"/>
        <w:ind w:left="0"/>
        <w:jc w:val="both"/>
      </w:pPr>
      <w:r>
        <w:rPr>
          <w:rFonts w:ascii="Times New Roman"/>
          <w:b w:val="false"/>
          <w:i w:val="false"/>
          <w:color w:val="000000"/>
          <w:sz w:val="28"/>
        </w:rPr>
        <w:t>
      Мөрдің орны (жеке кәсіпкерлер болып табылатын тұлғалардан қоспағанда)</w:t>
      </w:r>
    </w:p>
    <w:bookmarkStart w:name="z426" w:id="405"/>
    <w:p>
      <w:pPr>
        <w:spacing w:after="0"/>
        <w:ind w:left="0"/>
        <w:jc w:val="left"/>
      </w:pPr>
      <w:r>
        <w:rPr>
          <w:rFonts w:ascii="Times New Roman"/>
          <w:b/>
          <w:i w:val="false"/>
          <w:color w:val="000000"/>
        </w:rPr>
        <w:t xml:space="preserve"> Әкімшілік деректерін жинауға арналған нысанды толтыру бойынша түсіндірме "Шартты ақшалай көмек түріндегі мемлекеттік атаулы әлеуметтік көмек алушылардың жан басына шаққандағы табыстары туралы есеп" (Нысанның индексі: 1-ШАКМАӘКАЖБШТЕ, кезеңділігі: ай сайын)</w:t>
      </w:r>
    </w:p>
    <w:bookmarkEnd w:id="405"/>
    <w:bookmarkStart w:name="z427" w:id="406"/>
    <w:p>
      <w:pPr>
        <w:spacing w:after="0"/>
        <w:ind w:left="0"/>
        <w:jc w:val="left"/>
      </w:pPr>
      <w:r>
        <w:rPr>
          <w:rFonts w:ascii="Times New Roman"/>
          <w:b/>
          <w:i w:val="false"/>
          <w:color w:val="000000"/>
        </w:rPr>
        <w:t xml:space="preserve"> 1-тарау. Жалпы ережелер</w:t>
      </w:r>
    </w:p>
    <w:bookmarkEnd w:id="406"/>
    <w:bookmarkStart w:name="z428" w:id="407"/>
    <w:p>
      <w:pPr>
        <w:spacing w:after="0"/>
        <w:ind w:left="0"/>
        <w:jc w:val="both"/>
      </w:pPr>
      <w:r>
        <w:rPr>
          <w:rFonts w:ascii="Times New Roman"/>
          <w:b w:val="false"/>
          <w:i w:val="false"/>
          <w:color w:val="000000"/>
          <w:sz w:val="28"/>
        </w:rPr>
        <w:t>
      1. Осы түсіндірме шартты ақшалай көмек түріндегі мемлекеттік атаулы әлеуметтік көмек алушылардың жан басына шаққандағы табыстары туралы есептің нысанын (бұдан әрі – есеп нысаны) толтыру бойынша бірыңғай талаптарды айқындайды.</w:t>
      </w:r>
    </w:p>
    <w:bookmarkEnd w:id="407"/>
    <w:bookmarkStart w:name="z429" w:id="408"/>
    <w:p>
      <w:pPr>
        <w:spacing w:after="0"/>
        <w:ind w:left="0"/>
        <w:jc w:val="both"/>
      </w:pPr>
      <w:r>
        <w:rPr>
          <w:rFonts w:ascii="Times New Roman"/>
          <w:b w:val="false"/>
          <w:i w:val="false"/>
          <w:color w:val="000000"/>
          <w:sz w:val="28"/>
        </w:rPr>
        <w:t>
      2. Осы есеп нысанын жүргізудің негізгі міндеті шартты ақшалай көмек түріндегі мемлекеттік атаулы әлеуметтік көмек алушылардың жан басына шаққандағы табыстарына мониторингті жүзеге асыру болып табылады.</w:t>
      </w:r>
    </w:p>
    <w:bookmarkEnd w:id="408"/>
    <w:bookmarkStart w:name="z430" w:id="409"/>
    <w:p>
      <w:pPr>
        <w:spacing w:after="0"/>
        <w:ind w:left="0"/>
        <w:jc w:val="both"/>
      </w:pPr>
      <w:r>
        <w:rPr>
          <w:rFonts w:ascii="Times New Roman"/>
          <w:b w:val="false"/>
          <w:i w:val="false"/>
          <w:color w:val="000000"/>
          <w:sz w:val="28"/>
        </w:rPr>
        <w:t>
      3. Есеп нысанын облыстық, республикалық маңызы бар қалалардың, астананың жұмыспен қамтуды үйлестіру және әлеуметтік бағдарламалар басқармалары (бұдан әрі – Басқарма) толтырады және ай сайын есепті кезеңнен кейінгі айдың 5-күніне қарай ұсынады.</w:t>
      </w:r>
    </w:p>
    <w:bookmarkEnd w:id="409"/>
    <w:bookmarkStart w:name="z431" w:id="410"/>
    <w:p>
      <w:pPr>
        <w:spacing w:after="0"/>
        <w:ind w:left="0"/>
        <w:jc w:val="both"/>
      </w:pPr>
      <w:r>
        <w:rPr>
          <w:rFonts w:ascii="Times New Roman"/>
          <w:b w:val="false"/>
          <w:i w:val="false"/>
          <w:color w:val="000000"/>
          <w:sz w:val="28"/>
        </w:rPr>
        <w:t>
      4. Есеп нысанына облыстық, республикалық маңызы бар қалалар және астана басқармаларының басшысы, ал ол болмаған жағдайда оның міндетін атқарушы адам қол қояды.</w:t>
      </w:r>
    </w:p>
    <w:bookmarkEnd w:id="410"/>
    <w:bookmarkStart w:name="z432" w:id="411"/>
    <w:p>
      <w:pPr>
        <w:spacing w:after="0"/>
        <w:ind w:left="0"/>
        <w:jc w:val="both"/>
      </w:pPr>
      <w:r>
        <w:rPr>
          <w:rFonts w:ascii="Times New Roman"/>
          <w:b w:val="false"/>
          <w:i w:val="false"/>
          <w:color w:val="000000"/>
          <w:sz w:val="28"/>
        </w:rPr>
        <w:t xml:space="preserve">
      5. Осы бұйрықтың </w:t>
      </w:r>
      <w:r>
        <w:rPr>
          <w:rFonts w:ascii="Times New Roman"/>
          <w:b w:val="false"/>
          <w:i w:val="false"/>
          <w:color w:val="000000"/>
          <w:sz w:val="28"/>
        </w:rPr>
        <w:t>14-қосымшасымен</w:t>
      </w:r>
      <w:r>
        <w:rPr>
          <w:rFonts w:ascii="Times New Roman"/>
          <w:b w:val="false"/>
          <w:i w:val="false"/>
          <w:color w:val="000000"/>
          <w:sz w:val="28"/>
        </w:rPr>
        <w:t xml:space="preserve"> бекітілген нысан бойынша мемлекеттік атаулы әлеуметтік көмекті тағайындау және төлеу туралы есептерді "Еңбек ресурстарын дамыту орталығы" акционерлік қоғамы Басқармалар жалпы Қазақстан Республикасы бойынша және облыстар, республикалық маңызы бар қалалар және астана, қалалық және ауылдық жерлер бөлінісінде ұсынған деректер негізінде орталықтан жасайды және Қазақстан Республикасы Еңбек және халықты әлеуметтік қорғау министрлігіне есепті кезеңнен кейінгі айдың 10-күніне қарай ай сайын ұсынады.</w:t>
      </w:r>
    </w:p>
    <w:bookmarkEnd w:id="411"/>
    <w:bookmarkStart w:name="z433" w:id="412"/>
    <w:p>
      <w:pPr>
        <w:spacing w:after="0"/>
        <w:ind w:left="0"/>
        <w:jc w:val="both"/>
      </w:pPr>
      <w:r>
        <w:rPr>
          <w:rFonts w:ascii="Times New Roman"/>
          <w:b w:val="false"/>
          <w:i w:val="false"/>
          <w:color w:val="000000"/>
          <w:sz w:val="28"/>
        </w:rPr>
        <w:t xml:space="preserve">
      6. Есеп нысаны әкімшілік деректер негізінде есепті кезеңнен кейінгі айдың бірінші күніндегі жағдай бойынша жасалады. Есептің барлық көрсеткіштері ағымдағы тоқсанның басынан үдемелі қорытындымен көрсетіледі. </w:t>
      </w:r>
    </w:p>
    <w:bookmarkEnd w:id="412"/>
    <w:bookmarkStart w:name="z434" w:id="413"/>
    <w:p>
      <w:pPr>
        <w:spacing w:after="0"/>
        <w:ind w:left="0"/>
        <w:jc w:val="left"/>
      </w:pPr>
      <w:r>
        <w:rPr>
          <w:rFonts w:ascii="Times New Roman"/>
          <w:b/>
          <w:i w:val="false"/>
          <w:color w:val="000000"/>
        </w:rPr>
        <w:t xml:space="preserve"> 2-тарау. Есеп нысанын толтыру бойынша түсіндірме</w:t>
      </w:r>
    </w:p>
    <w:bookmarkEnd w:id="413"/>
    <w:bookmarkStart w:name="z435" w:id="414"/>
    <w:p>
      <w:pPr>
        <w:spacing w:after="0"/>
        <w:ind w:left="0"/>
        <w:jc w:val="both"/>
      </w:pPr>
      <w:r>
        <w:rPr>
          <w:rFonts w:ascii="Times New Roman"/>
          <w:b w:val="false"/>
          <w:i w:val="false"/>
          <w:color w:val="000000"/>
          <w:sz w:val="28"/>
        </w:rPr>
        <w:t>
      7. "А" бағанында облыстар, республикалық маңызы бар қалалар және астана бөлінісінде реті бойынша нөмірленуі көрсетіледі.</w:t>
      </w:r>
    </w:p>
    <w:bookmarkEnd w:id="414"/>
    <w:bookmarkStart w:name="z436" w:id="415"/>
    <w:p>
      <w:pPr>
        <w:spacing w:after="0"/>
        <w:ind w:left="0"/>
        <w:jc w:val="both"/>
      </w:pPr>
      <w:r>
        <w:rPr>
          <w:rFonts w:ascii="Times New Roman"/>
          <w:b w:val="false"/>
          <w:i w:val="false"/>
          <w:color w:val="000000"/>
          <w:sz w:val="28"/>
        </w:rPr>
        <w:t>
      8. "Б" бағанында облыстардың, республикалық маңызы бар қалалардың және астананың атауы көрсетіледі.</w:t>
      </w:r>
    </w:p>
    <w:bookmarkEnd w:id="415"/>
    <w:bookmarkStart w:name="z437" w:id="416"/>
    <w:p>
      <w:pPr>
        <w:spacing w:after="0"/>
        <w:ind w:left="0"/>
        <w:jc w:val="both"/>
      </w:pPr>
      <w:r>
        <w:rPr>
          <w:rFonts w:ascii="Times New Roman"/>
          <w:b w:val="false"/>
          <w:i w:val="false"/>
          <w:color w:val="000000"/>
          <w:sz w:val="28"/>
        </w:rPr>
        <w:t>
      9. "В" бағанында Қазақстан Республикасы Ұлттық экономика министрлігінің Статистика комитетінің ресми интернет-ресурсында орналастырылған Әкімшілік-аумақтық объектілердің жіктеуіші (ӘАОЖ) бойынша облыстың, республикалық маңызы бар қаланың, астананың коды көрсетіледі.</w:t>
      </w:r>
    </w:p>
    <w:bookmarkEnd w:id="416"/>
    <w:bookmarkStart w:name="z438" w:id="417"/>
    <w:p>
      <w:pPr>
        <w:spacing w:after="0"/>
        <w:ind w:left="0"/>
        <w:jc w:val="both"/>
      </w:pPr>
      <w:r>
        <w:rPr>
          <w:rFonts w:ascii="Times New Roman"/>
          <w:b w:val="false"/>
          <w:i w:val="false"/>
          <w:color w:val="000000"/>
          <w:sz w:val="28"/>
        </w:rPr>
        <w:t>
      10. 1-бағанда есепті кезеңде шартты ақшалай көмек түріндегі мемлекеттік атаулы әлеуметтік көмек тағайындалған отбасылардың саны көрсетіледі.</w:t>
      </w:r>
    </w:p>
    <w:bookmarkEnd w:id="417"/>
    <w:bookmarkStart w:name="z439" w:id="418"/>
    <w:p>
      <w:pPr>
        <w:spacing w:after="0"/>
        <w:ind w:left="0"/>
        <w:jc w:val="both"/>
      </w:pPr>
      <w:r>
        <w:rPr>
          <w:rFonts w:ascii="Times New Roman"/>
          <w:b w:val="false"/>
          <w:i w:val="false"/>
          <w:color w:val="000000"/>
          <w:sz w:val="28"/>
        </w:rPr>
        <w:t>
      11. 2-бағанда есепті кезеңде шартты ақшалай көмек түріндегі мемлекеттік атаулы әлеуметтік көмек тағайындалған адамдардың саны көрсетіледі.</w:t>
      </w:r>
    </w:p>
    <w:bookmarkEnd w:id="418"/>
    <w:bookmarkStart w:name="z440" w:id="419"/>
    <w:p>
      <w:pPr>
        <w:spacing w:after="0"/>
        <w:ind w:left="0"/>
        <w:jc w:val="both"/>
      </w:pPr>
      <w:r>
        <w:rPr>
          <w:rFonts w:ascii="Times New Roman"/>
          <w:b w:val="false"/>
          <w:i w:val="false"/>
          <w:color w:val="000000"/>
          <w:sz w:val="28"/>
        </w:rPr>
        <w:t>
      12. 3-бағанда есепті кезеңде шартты ақшалай көмек түріндегі мемлекеттік атаулы әлеуметтік көмек тағайындалған адамдар қатарынан әлеуметтік келісімшарт жасасқанға дейін жан басына шаққандағы табысының мөлшері көрсетіледі. Осы баған 4-8-бағандарды қамтиды.</w:t>
      </w:r>
    </w:p>
    <w:bookmarkEnd w:id="419"/>
    <w:bookmarkStart w:name="z441" w:id="420"/>
    <w:p>
      <w:pPr>
        <w:spacing w:after="0"/>
        <w:ind w:left="0"/>
        <w:jc w:val="both"/>
      </w:pPr>
      <w:r>
        <w:rPr>
          <w:rFonts w:ascii="Times New Roman"/>
          <w:b w:val="false"/>
          <w:i w:val="false"/>
          <w:color w:val="000000"/>
          <w:sz w:val="28"/>
        </w:rPr>
        <w:t>
      13. 4-бағанда есепті кезеңде әлеуметтік келісімшарт жасасқанға дейін жан басына шаққандағы табысы ең төменгі күнкөріс деңгейінің 30%-ына дейін болған отбасылардың саны көрсетіледі.</w:t>
      </w:r>
    </w:p>
    <w:bookmarkEnd w:id="420"/>
    <w:bookmarkStart w:name="z442" w:id="421"/>
    <w:p>
      <w:pPr>
        <w:spacing w:after="0"/>
        <w:ind w:left="0"/>
        <w:jc w:val="both"/>
      </w:pPr>
      <w:r>
        <w:rPr>
          <w:rFonts w:ascii="Times New Roman"/>
          <w:b w:val="false"/>
          <w:i w:val="false"/>
          <w:color w:val="000000"/>
          <w:sz w:val="28"/>
        </w:rPr>
        <w:t>
      14. 5-бағанда есепті кезеңде әлеуметтік келісімшарт жасасқанға дейін жан басына шаққандағы табысы ең төменгі күнкөріс деңгейінің 30%-ынан 40%-ына дейін болған отбасылардың саны көрсетіледі.</w:t>
      </w:r>
    </w:p>
    <w:bookmarkEnd w:id="421"/>
    <w:bookmarkStart w:name="z443" w:id="422"/>
    <w:p>
      <w:pPr>
        <w:spacing w:after="0"/>
        <w:ind w:left="0"/>
        <w:jc w:val="both"/>
      </w:pPr>
      <w:r>
        <w:rPr>
          <w:rFonts w:ascii="Times New Roman"/>
          <w:b w:val="false"/>
          <w:i w:val="false"/>
          <w:color w:val="000000"/>
          <w:sz w:val="28"/>
        </w:rPr>
        <w:t>
      15. 6-бағанда есепті кезеңде әлеуметтік келісімшарт жасасқанға дейін жан басына шаққандағы табысы ең төменгі күнкөріс деңгейінің 40%-ынан 50%-ына дейін болған отбасылардың саны көрсетіледі.</w:t>
      </w:r>
    </w:p>
    <w:bookmarkEnd w:id="422"/>
    <w:bookmarkStart w:name="z444" w:id="423"/>
    <w:p>
      <w:pPr>
        <w:spacing w:after="0"/>
        <w:ind w:left="0"/>
        <w:jc w:val="both"/>
      </w:pPr>
      <w:r>
        <w:rPr>
          <w:rFonts w:ascii="Times New Roman"/>
          <w:b w:val="false"/>
          <w:i w:val="false"/>
          <w:color w:val="000000"/>
          <w:sz w:val="28"/>
        </w:rPr>
        <w:t>
      16. 7-бағанда есепті кезеңде әлеуметтік келісімшарт жасасқанға дейін жан басына шаққандағы табысы ең төменгі күнкөріс деңгейінің 50%-ынан 60%-ына дейін болған отбасылардың саны көрсетіледі.</w:t>
      </w:r>
    </w:p>
    <w:bookmarkEnd w:id="423"/>
    <w:bookmarkStart w:name="z445" w:id="424"/>
    <w:p>
      <w:pPr>
        <w:spacing w:after="0"/>
        <w:ind w:left="0"/>
        <w:jc w:val="both"/>
      </w:pPr>
      <w:r>
        <w:rPr>
          <w:rFonts w:ascii="Times New Roman"/>
          <w:b w:val="false"/>
          <w:i w:val="false"/>
          <w:color w:val="000000"/>
          <w:sz w:val="28"/>
        </w:rPr>
        <w:t>
      17. 8-бағанда есепті кезеңде әлеуметтік келісімшарт жасасқанға дейін жан басына шаққандағы табысы ең төменгі күнкөріс деңгейінің 60%-ынан 70%-ына дейін болған отбасылардың саны көрсетіледі.</w:t>
      </w:r>
    </w:p>
    <w:bookmarkEnd w:id="42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Еңбек және халықты әлеуметтік</w:t>
            </w:r>
            <w:r>
              <w:br/>
            </w:r>
            <w:r>
              <w:rPr>
                <w:rFonts w:ascii="Times New Roman"/>
                <w:b w:val="false"/>
                <w:i w:val="false"/>
                <w:color w:val="000000"/>
                <w:sz w:val="20"/>
              </w:rPr>
              <w:t>қорғау министрінің</w:t>
            </w:r>
            <w:r>
              <w:br/>
            </w:r>
            <w:r>
              <w:rPr>
                <w:rFonts w:ascii="Times New Roman"/>
                <w:b w:val="false"/>
                <w:i w:val="false"/>
                <w:color w:val="000000"/>
                <w:sz w:val="20"/>
              </w:rPr>
              <w:t>2020 жылғы 24 желтоқсандағы</w:t>
            </w:r>
            <w:r>
              <w:br/>
            </w:r>
            <w:r>
              <w:rPr>
                <w:rFonts w:ascii="Times New Roman"/>
                <w:b w:val="false"/>
                <w:i w:val="false"/>
                <w:color w:val="000000"/>
                <w:sz w:val="20"/>
              </w:rPr>
              <w:t>№ 534 бұйрығына 15 -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Еңбек және халықты әлеуметтік</w:t>
            </w:r>
            <w:r>
              <w:br/>
            </w:r>
            <w:r>
              <w:rPr>
                <w:rFonts w:ascii="Times New Roman"/>
                <w:b w:val="false"/>
                <w:i w:val="false"/>
                <w:color w:val="000000"/>
                <w:sz w:val="20"/>
              </w:rPr>
              <w:t>қорғау министрінің</w:t>
            </w:r>
            <w:r>
              <w:br/>
            </w:r>
            <w:r>
              <w:rPr>
                <w:rFonts w:ascii="Times New Roman"/>
                <w:b w:val="false"/>
                <w:i w:val="false"/>
                <w:color w:val="000000"/>
                <w:sz w:val="20"/>
              </w:rPr>
              <w:t>2018 жылғы 10 тамыздағы</w:t>
            </w:r>
            <w:r>
              <w:br/>
            </w:r>
            <w:r>
              <w:rPr>
                <w:rFonts w:ascii="Times New Roman"/>
                <w:b w:val="false"/>
                <w:i w:val="false"/>
                <w:color w:val="000000"/>
                <w:sz w:val="20"/>
              </w:rPr>
              <w:t>№ 347 бұйрығына 15-қосымша</w:t>
            </w:r>
          </w:p>
        </w:tc>
      </w:tr>
    </w:tbl>
    <w:bookmarkStart w:name="z447" w:id="425"/>
    <w:p>
      <w:pPr>
        <w:spacing w:after="0"/>
        <w:ind w:left="0"/>
        <w:jc w:val="left"/>
      </w:pPr>
      <w:r>
        <w:rPr>
          <w:rFonts w:ascii="Times New Roman"/>
          <w:b/>
          <w:i w:val="false"/>
          <w:color w:val="000000"/>
        </w:rPr>
        <w:t xml:space="preserve"> Әкімшілік деректерді жинауға арналған нысан Әкімшілік деректердің нысаны интернет - ресурста орналастырылған: https://www.gov.kz/memleket/entities/enbek/documents/details/68736?lang=ru Мемлекеттік атаулы әлеуметтік көмек төлемін тоқтату немесе мемлекеттік атаулы әлеуметтік көмекті тағайындаудан бас тарту жөніндегі есеп Есептік кезең 20___ жылғы __________</w:t>
      </w:r>
    </w:p>
    <w:bookmarkEnd w:id="425"/>
    <w:p>
      <w:pPr>
        <w:spacing w:after="0"/>
        <w:ind w:left="0"/>
        <w:jc w:val="both"/>
      </w:pPr>
      <w:r>
        <w:rPr>
          <w:rFonts w:ascii="Times New Roman"/>
          <w:b w:val="false"/>
          <w:i w:val="false"/>
          <w:color w:val="000000"/>
          <w:sz w:val="28"/>
        </w:rPr>
        <w:t>
      Индексі: 1-ШАКМАӘКТБТЕ</w:t>
      </w:r>
    </w:p>
    <w:p>
      <w:pPr>
        <w:spacing w:after="0"/>
        <w:ind w:left="0"/>
        <w:jc w:val="both"/>
      </w:pPr>
      <w:r>
        <w:rPr>
          <w:rFonts w:ascii="Times New Roman"/>
          <w:b w:val="false"/>
          <w:i w:val="false"/>
          <w:color w:val="000000"/>
          <w:sz w:val="28"/>
        </w:rPr>
        <w:t>
      Кезеңділігі: ай сайын</w:t>
      </w:r>
    </w:p>
    <w:p>
      <w:pPr>
        <w:spacing w:after="0"/>
        <w:ind w:left="0"/>
        <w:jc w:val="both"/>
      </w:pPr>
      <w:r>
        <w:rPr>
          <w:rFonts w:ascii="Times New Roman"/>
          <w:b w:val="false"/>
          <w:i w:val="false"/>
          <w:color w:val="000000"/>
          <w:sz w:val="28"/>
        </w:rPr>
        <w:t>
      Ұсынатын тұлғалар тобы: облыстық, республикалық маңызы бар қалалардың, астананың жұмыспен қамтуды үйлестіру және әлеуметтік бағдарламалар басқармалары</w:t>
      </w:r>
    </w:p>
    <w:p>
      <w:pPr>
        <w:spacing w:after="0"/>
        <w:ind w:left="0"/>
        <w:jc w:val="both"/>
      </w:pPr>
      <w:r>
        <w:rPr>
          <w:rFonts w:ascii="Times New Roman"/>
          <w:b w:val="false"/>
          <w:i w:val="false"/>
          <w:color w:val="000000"/>
          <w:sz w:val="28"/>
        </w:rPr>
        <w:t>
      Қайда ұсынады: "Еңбек ресурстарын дамыту орталығы" акционерлік қоғамы, Қазақстан Республикасы Еңбек және халықты әлеуметтік қорғау министрлігі</w:t>
      </w:r>
    </w:p>
    <w:p>
      <w:pPr>
        <w:spacing w:after="0"/>
        <w:ind w:left="0"/>
        <w:jc w:val="both"/>
      </w:pPr>
      <w:r>
        <w:rPr>
          <w:rFonts w:ascii="Times New Roman"/>
          <w:b w:val="false"/>
          <w:i w:val="false"/>
          <w:color w:val="000000"/>
          <w:sz w:val="28"/>
        </w:rPr>
        <w:t>
      Тапсыру мерзімі: облыстық, республикалық маңызы бар қалалардың, астананың жұмыспен қамтуды үйлестіру және әлеуметтік бағдарламалар басқармалары ай сайын есепті кезеңнен кейінгі айдың 5-күніне қарай "Еңбек ресурстарын дамыту орталығы" акционерлік қоғамына, "Еңбек ресурстарын дамыту орталығы" акционерлік қоғамы ай сайын есепті кезеңнен кейінгі айдың 10-күніне қарай Қазақстан Республикасы Еңбек және халықты әлеуметтік қорғау министрлігіне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Өңірлер-дің атауы</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Әкімшілік-аумақтық объектілердің жіктеуіші бойынша облыстың, республикалық маңызы бар қаланың, астананың коды</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 отбасылардың саны,</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 алушы-лар саны (адам)</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Атаулы әлеуметтік көмекті тоқтату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жасалған әлеуметтік келісімшарттың талаптарын орындамаған азаматтардың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 ақшалай көмектіалушылардың Қазақстан Республикасының аумағынан тыс жерлерге тұрғылықты тұруға шығу фактісі туралы мәліметтердің анықталуы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қайтыс болды немесе қайтыс болды деп жарияланған алушылардың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берушінің бастамасымен тоқтатылды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республи-калық маңызы бар қаланың немесе астананың атауы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Атаулы әлеуметтік көмекті тағайындаудан бас тарту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отбасының жан басына шаққандағы орташа табысы кедейлік шегінен асады не оған тең</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дәйексіз (жасанды) құжаттар мен жалған ақпарат ұсыну фактісінің анықталуы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табыстарын жасыру фактісінің анықталуы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берушінің учаскелік комиссия жүргізетін отбасылық және материалдық жағдайы туралы тексеруден бас тартуы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учаскелік комиссияның шешімі бойынша бас тарту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мекеннен тыс жерлерде тұрғылықты жерін ауыстыру себебі бойынша</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Атауы                                    Мекенжайы</w:t>
      </w:r>
    </w:p>
    <w:p>
      <w:pPr>
        <w:spacing w:after="0"/>
        <w:ind w:left="0"/>
        <w:jc w:val="both"/>
      </w:pPr>
      <w:r>
        <w:rPr>
          <w:rFonts w:ascii="Times New Roman"/>
          <w:b w:val="false"/>
          <w:i w:val="false"/>
          <w:color w:val="000000"/>
          <w:sz w:val="28"/>
        </w:rPr>
        <w:t>
      _____________________________            __________________________</w:t>
      </w:r>
    </w:p>
    <w:p>
      <w:pPr>
        <w:spacing w:after="0"/>
        <w:ind w:left="0"/>
        <w:jc w:val="both"/>
      </w:pPr>
      <w:r>
        <w:rPr>
          <w:rFonts w:ascii="Times New Roman"/>
          <w:b w:val="false"/>
          <w:i w:val="false"/>
          <w:color w:val="000000"/>
          <w:sz w:val="28"/>
        </w:rPr>
        <w:t>
      _____________________________            _________________________________</w:t>
      </w:r>
    </w:p>
    <w:p>
      <w:pPr>
        <w:spacing w:after="0"/>
        <w:ind w:left="0"/>
        <w:jc w:val="both"/>
      </w:pPr>
      <w:r>
        <w:rPr>
          <w:rFonts w:ascii="Times New Roman"/>
          <w:b w:val="false"/>
          <w:i w:val="false"/>
          <w:color w:val="000000"/>
          <w:sz w:val="28"/>
        </w:rPr>
        <w:t>
      Телефон ___________________________________________________________________</w:t>
      </w:r>
    </w:p>
    <w:p>
      <w:pPr>
        <w:spacing w:after="0"/>
        <w:ind w:left="0"/>
        <w:jc w:val="both"/>
      </w:pPr>
      <w:r>
        <w:rPr>
          <w:rFonts w:ascii="Times New Roman"/>
          <w:b w:val="false"/>
          <w:i w:val="false"/>
          <w:color w:val="000000"/>
          <w:sz w:val="28"/>
        </w:rPr>
        <w:t>
      Электрондық почта мекенжайы________________________________________________</w:t>
      </w:r>
    </w:p>
    <w:p>
      <w:pPr>
        <w:spacing w:after="0"/>
        <w:ind w:left="0"/>
        <w:jc w:val="both"/>
      </w:pPr>
      <w:r>
        <w:rPr>
          <w:rFonts w:ascii="Times New Roman"/>
          <w:b w:val="false"/>
          <w:i w:val="false"/>
          <w:color w:val="000000"/>
          <w:sz w:val="28"/>
        </w:rPr>
        <w:t>
      Орындаушы ________________________________________________________________</w:t>
      </w:r>
    </w:p>
    <w:p>
      <w:pPr>
        <w:spacing w:after="0"/>
        <w:ind w:left="0"/>
        <w:jc w:val="both"/>
      </w:pPr>
      <w:r>
        <w:rPr>
          <w:rFonts w:ascii="Times New Roman"/>
          <w:b w:val="false"/>
          <w:i w:val="false"/>
          <w:color w:val="000000"/>
          <w:sz w:val="28"/>
        </w:rPr>
        <w:t>
      тегі, аты және әкесінің аты (бар болған жағдайда) қолы, телефон</w:t>
      </w:r>
    </w:p>
    <w:p>
      <w:pPr>
        <w:spacing w:after="0"/>
        <w:ind w:left="0"/>
        <w:jc w:val="both"/>
      </w:pPr>
      <w:r>
        <w:rPr>
          <w:rFonts w:ascii="Times New Roman"/>
          <w:b w:val="false"/>
          <w:i w:val="false"/>
          <w:color w:val="000000"/>
          <w:sz w:val="28"/>
        </w:rPr>
        <w:t>
      Басшы немесе оның міндетін атқарушы адам ____________________________________</w:t>
      </w:r>
    </w:p>
    <w:p>
      <w:pPr>
        <w:spacing w:after="0"/>
        <w:ind w:left="0"/>
        <w:jc w:val="both"/>
      </w:pPr>
      <w:r>
        <w:rPr>
          <w:rFonts w:ascii="Times New Roman"/>
          <w:b w:val="false"/>
          <w:i w:val="false"/>
          <w:color w:val="000000"/>
          <w:sz w:val="28"/>
        </w:rPr>
        <w:t>
      ___________________________________________________________________________</w:t>
      </w:r>
    </w:p>
    <w:p>
      <w:pPr>
        <w:spacing w:after="0"/>
        <w:ind w:left="0"/>
        <w:jc w:val="both"/>
      </w:pPr>
      <w:r>
        <w:rPr>
          <w:rFonts w:ascii="Times New Roman"/>
          <w:b w:val="false"/>
          <w:i w:val="false"/>
          <w:color w:val="000000"/>
          <w:sz w:val="28"/>
        </w:rPr>
        <w:t>
      тегі, аты және әкесінің аты (бар болған жағдайда) қолы</w:t>
      </w:r>
    </w:p>
    <w:p>
      <w:pPr>
        <w:spacing w:after="0"/>
        <w:ind w:left="0"/>
        <w:jc w:val="both"/>
      </w:pPr>
      <w:r>
        <w:rPr>
          <w:rFonts w:ascii="Times New Roman"/>
          <w:b w:val="false"/>
          <w:i w:val="false"/>
          <w:color w:val="000000"/>
          <w:sz w:val="28"/>
        </w:rPr>
        <w:t>
      Мөрдің орны (жеке кәсіпкерлер болып табылатын тұлғалардан қоспағанда)</w:t>
      </w:r>
    </w:p>
    <w:bookmarkStart w:name="z448" w:id="426"/>
    <w:p>
      <w:pPr>
        <w:spacing w:after="0"/>
        <w:ind w:left="0"/>
        <w:jc w:val="left"/>
      </w:pPr>
      <w:r>
        <w:rPr>
          <w:rFonts w:ascii="Times New Roman"/>
          <w:b/>
          <w:i w:val="false"/>
          <w:color w:val="000000"/>
        </w:rPr>
        <w:t xml:space="preserve"> Әкімшілік деректерін жинауға арналған нысанды толтыру бойынша түсіндірме "Шартты ақшалай көмек түріндегі мемлекеттік атаулы әлеуметтік көмек төлемін тоқтату немесе мемлекеттік атаулы әлеуметтік көмекті тағайындаудан бас тарту жөніндегі есеп" (Нысанның индексі: 1-ШАКМАӘКТБТЕ, кезеңділігі: ай сайын)</w:t>
      </w:r>
    </w:p>
    <w:bookmarkEnd w:id="426"/>
    <w:bookmarkStart w:name="z449" w:id="427"/>
    <w:p>
      <w:pPr>
        <w:spacing w:after="0"/>
        <w:ind w:left="0"/>
        <w:jc w:val="left"/>
      </w:pPr>
      <w:r>
        <w:rPr>
          <w:rFonts w:ascii="Times New Roman"/>
          <w:b/>
          <w:i w:val="false"/>
          <w:color w:val="000000"/>
        </w:rPr>
        <w:t xml:space="preserve"> 1-тарау. Жалпы ережелер</w:t>
      </w:r>
    </w:p>
    <w:bookmarkEnd w:id="427"/>
    <w:bookmarkStart w:name="z450" w:id="428"/>
    <w:p>
      <w:pPr>
        <w:spacing w:after="0"/>
        <w:ind w:left="0"/>
        <w:jc w:val="both"/>
      </w:pPr>
      <w:r>
        <w:rPr>
          <w:rFonts w:ascii="Times New Roman"/>
          <w:b w:val="false"/>
          <w:i w:val="false"/>
          <w:color w:val="000000"/>
          <w:sz w:val="28"/>
        </w:rPr>
        <w:t>
      1. Осы түсіндірме шартты ақшалай көмек түріндегі мемлекеттік атаулы әлеуметтік көмек төлемін тоқтату немесе мемлекеттік атаулы әлеуметтік көмекті тағайындаудан бас тарту бойынша есептің нысанын (бұдан әрі – есеп нысаны) толтыру (қалыптастыру) бойынша бірыңғай талаптарды айқындайды.</w:t>
      </w:r>
    </w:p>
    <w:bookmarkEnd w:id="428"/>
    <w:bookmarkStart w:name="z451" w:id="429"/>
    <w:p>
      <w:pPr>
        <w:spacing w:after="0"/>
        <w:ind w:left="0"/>
        <w:jc w:val="both"/>
      </w:pPr>
      <w:r>
        <w:rPr>
          <w:rFonts w:ascii="Times New Roman"/>
          <w:b w:val="false"/>
          <w:i w:val="false"/>
          <w:color w:val="000000"/>
          <w:sz w:val="28"/>
        </w:rPr>
        <w:t>
      2. Осы есеп нысанын жүргізудің негізгі міндеті шартты ақшалай көмек түріндегі мемлекеттік атаулы әлеуметтік көмек төлемін тоқтатуға немесе мемлекеттік атаулы әлеуметтік көмекті тағайындаудан бас тартуға мониторингті жүзеге асыру болып табылады.</w:t>
      </w:r>
    </w:p>
    <w:bookmarkEnd w:id="429"/>
    <w:bookmarkStart w:name="z452" w:id="430"/>
    <w:p>
      <w:pPr>
        <w:spacing w:after="0"/>
        <w:ind w:left="0"/>
        <w:jc w:val="both"/>
      </w:pPr>
      <w:r>
        <w:rPr>
          <w:rFonts w:ascii="Times New Roman"/>
          <w:b w:val="false"/>
          <w:i w:val="false"/>
          <w:color w:val="000000"/>
          <w:sz w:val="28"/>
        </w:rPr>
        <w:t>
      3. Есеп нысанын облыстық, республикалық маңызы бар қалалардың, астананың жұмыспен қамтуды үйлестіру және әлеуметтік бағдарламалар басқармалары (бұдан әрі – Басқарма) толтырады (қалыптастырады) және ай сайын есепті кезеңнен кейінгі айдың 5-күніне қарай ұсынады.</w:t>
      </w:r>
    </w:p>
    <w:bookmarkEnd w:id="430"/>
    <w:bookmarkStart w:name="z453" w:id="431"/>
    <w:p>
      <w:pPr>
        <w:spacing w:after="0"/>
        <w:ind w:left="0"/>
        <w:jc w:val="both"/>
      </w:pPr>
      <w:r>
        <w:rPr>
          <w:rFonts w:ascii="Times New Roman"/>
          <w:b w:val="false"/>
          <w:i w:val="false"/>
          <w:color w:val="000000"/>
          <w:sz w:val="28"/>
        </w:rPr>
        <w:t>
      4. Есеп нысанына облыстық, республикалық маңызы бар қалалар және астана басқармаларының басшысы, ал ол болмаған жағдайда оның міндетін атқарушы адам қол қояды.</w:t>
      </w:r>
    </w:p>
    <w:bookmarkEnd w:id="431"/>
    <w:bookmarkStart w:name="z454" w:id="432"/>
    <w:p>
      <w:pPr>
        <w:spacing w:after="0"/>
        <w:ind w:left="0"/>
        <w:jc w:val="both"/>
      </w:pPr>
      <w:r>
        <w:rPr>
          <w:rFonts w:ascii="Times New Roman"/>
          <w:b w:val="false"/>
          <w:i w:val="false"/>
          <w:color w:val="000000"/>
          <w:sz w:val="28"/>
        </w:rPr>
        <w:t xml:space="preserve">
      5. Осы бұйрықтың </w:t>
      </w:r>
      <w:r>
        <w:rPr>
          <w:rFonts w:ascii="Times New Roman"/>
          <w:b w:val="false"/>
          <w:i w:val="false"/>
          <w:color w:val="000000"/>
          <w:sz w:val="28"/>
        </w:rPr>
        <w:t>15-қосымшасымен</w:t>
      </w:r>
      <w:r>
        <w:rPr>
          <w:rFonts w:ascii="Times New Roman"/>
          <w:b w:val="false"/>
          <w:i w:val="false"/>
          <w:color w:val="000000"/>
          <w:sz w:val="28"/>
        </w:rPr>
        <w:t xml:space="preserve"> бекітілген нысан бойынша мемлекеттік атаулы әлеуметтік көмекті тағайындау және төлеу туралы есептерді "Еңбек ресурстарын дамыту орталығы" акционерлік қоғамы Басқармалар жалпы Қазақстан Республикасы бойынша және облыстар, республикалық маңызы бар қалалар және астана, қалалық және ауылдық жерлер бөлінісінде ұсынған деректер негізінде орталықтан жасайды (қалыптастырады) және Қазақстан Республикасы Еңбек және халықты әлеуметтік қорғау министрлігіне есепті кезеңнен кейінгі айдың 10-күніне қарай ай сайын ұсынады.</w:t>
      </w:r>
    </w:p>
    <w:bookmarkEnd w:id="432"/>
    <w:bookmarkStart w:name="z455" w:id="433"/>
    <w:p>
      <w:pPr>
        <w:spacing w:after="0"/>
        <w:ind w:left="0"/>
        <w:jc w:val="both"/>
      </w:pPr>
      <w:r>
        <w:rPr>
          <w:rFonts w:ascii="Times New Roman"/>
          <w:b w:val="false"/>
          <w:i w:val="false"/>
          <w:color w:val="000000"/>
          <w:sz w:val="28"/>
        </w:rPr>
        <w:t>
      6. Есеп нысаны әкімшілік деректер негізінде есепті кезеңнен кейінгі айдың бірінші күніндегі жағдай бойынша жасалады. Есептің барлық көрсеткіштері ағымдағы жылдың басынан үдемелі қорытындымен көрсетіледі</w:t>
      </w:r>
    </w:p>
    <w:bookmarkEnd w:id="433"/>
    <w:bookmarkStart w:name="z456" w:id="434"/>
    <w:p>
      <w:pPr>
        <w:spacing w:after="0"/>
        <w:ind w:left="0"/>
        <w:jc w:val="left"/>
      </w:pPr>
      <w:r>
        <w:rPr>
          <w:rFonts w:ascii="Times New Roman"/>
          <w:b/>
          <w:i w:val="false"/>
          <w:color w:val="000000"/>
        </w:rPr>
        <w:t xml:space="preserve"> 2-тарау. Есеп нысанын толтыру бойынша түсіндірме</w:t>
      </w:r>
    </w:p>
    <w:bookmarkEnd w:id="434"/>
    <w:bookmarkStart w:name="z457" w:id="435"/>
    <w:p>
      <w:pPr>
        <w:spacing w:after="0"/>
        <w:ind w:left="0"/>
        <w:jc w:val="both"/>
      </w:pPr>
      <w:r>
        <w:rPr>
          <w:rFonts w:ascii="Times New Roman"/>
          <w:b w:val="false"/>
          <w:i w:val="false"/>
          <w:color w:val="000000"/>
          <w:sz w:val="28"/>
        </w:rPr>
        <w:t>
      7. "А" бағанында облыстар, республикалық маңызы бар қалалар және астана бөлінісінде реті бойынша нөмірленуі көрсетіледі.</w:t>
      </w:r>
    </w:p>
    <w:bookmarkEnd w:id="435"/>
    <w:bookmarkStart w:name="z458" w:id="436"/>
    <w:p>
      <w:pPr>
        <w:spacing w:after="0"/>
        <w:ind w:left="0"/>
        <w:jc w:val="both"/>
      </w:pPr>
      <w:r>
        <w:rPr>
          <w:rFonts w:ascii="Times New Roman"/>
          <w:b w:val="false"/>
          <w:i w:val="false"/>
          <w:color w:val="000000"/>
          <w:sz w:val="28"/>
        </w:rPr>
        <w:t>
      8. "Б" бағанында облыстардың, республикалық маңызы бар қалалардың және астананың атауы көрсетіледі.</w:t>
      </w:r>
    </w:p>
    <w:bookmarkEnd w:id="436"/>
    <w:bookmarkStart w:name="z459" w:id="437"/>
    <w:p>
      <w:pPr>
        <w:spacing w:after="0"/>
        <w:ind w:left="0"/>
        <w:jc w:val="both"/>
      </w:pPr>
      <w:r>
        <w:rPr>
          <w:rFonts w:ascii="Times New Roman"/>
          <w:b w:val="false"/>
          <w:i w:val="false"/>
          <w:color w:val="000000"/>
          <w:sz w:val="28"/>
        </w:rPr>
        <w:t>
      9. "В" бағанында Қазақстан Республикасы Ұлттық экономика министрлігінің Статистика комитетінің ресми интернет-ресурсында орналастырылған Әкімшілік-аумақтық объектілердің жіктеуіші (ӘАОЖ) бойынша облыстың, республикалық маңызы бар қаланың, астананың коды көрсетіледі.</w:t>
      </w:r>
    </w:p>
    <w:bookmarkEnd w:id="437"/>
    <w:bookmarkStart w:name="z460" w:id="438"/>
    <w:p>
      <w:pPr>
        <w:spacing w:after="0"/>
        <w:ind w:left="0"/>
        <w:jc w:val="both"/>
      </w:pPr>
      <w:r>
        <w:rPr>
          <w:rFonts w:ascii="Times New Roman"/>
          <w:b w:val="false"/>
          <w:i w:val="false"/>
          <w:color w:val="000000"/>
          <w:sz w:val="28"/>
        </w:rPr>
        <w:t>
      10. 1-бағанда есепті кезеңде мемлекеттік атаулы әлеуметтік көмектің шартты ақшалай көмек түріндегі төлемі тағайындалған отбасылардың саны көрсетіледі.</w:t>
      </w:r>
    </w:p>
    <w:bookmarkEnd w:id="438"/>
    <w:bookmarkStart w:name="z461" w:id="439"/>
    <w:p>
      <w:pPr>
        <w:spacing w:after="0"/>
        <w:ind w:left="0"/>
        <w:jc w:val="both"/>
      </w:pPr>
      <w:r>
        <w:rPr>
          <w:rFonts w:ascii="Times New Roman"/>
          <w:b w:val="false"/>
          <w:i w:val="false"/>
          <w:color w:val="000000"/>
          <w:sz w:val="28"/>
        </w:rPr>
        <w:t>
      11. 2-бағанда есепті кезеңде шартты ақшалай көмек түріндегі мемлекеттік атаулы әлеуметтік көмек тағайындалған адамдардың саны көрсетіледі.</w:t>
      </w:r>
    </w:p>
    <w:bookmarkEnd w:id="439"/>
    <w:bookmarkStart w:name="z462" w:id="440"/>
    <w:p>
      <w:pPr>
        <w:spacing w:after="0"/>
        <w:ind w:left="0"/>
        <w:jc w:val="both"/>
      </w:pPr>
      <w:r>
        <w:rPr>
          <w:rFonts w:ascii="Times New Roman"/>
          <w:b w:val="false"/>
          <w:i w:val="false"/>
          <w:color w:val="000000"/>
          <w:sz w:val="28"/>
        </w:rPr>
        <w:t>
      12. 3-бағанда әлеуметтік келісімшарт талаптарын орындамаған азаматтар қатарынан шартты ақшалай көмек түрінде мемлекеттік атаулы әлеуметтік көмек тағайындалған отбасылар саны көрсетіледі.</w:t>
      </w:r>
    </w:p>
    <w:bookmarkEnd w:id="440"/>
    <w:bookmarkStart w:name="z463" w:id="441"/>
    <w:p>
      <w:pPr>
        <w:spacing w:after="0"/>
        <w:ind w:left="0"/>
        <w:jc w:val="both"/>
      </w:pPr>
      <w:r>
        <w:rPr>
          <w:rFonts w:ascii="Times New Roman"/>
          <w:b w:val="false"/>
          <w:i w:val="false"/>
          <w:color w:val="000000"/>
          <w:sz w:val="28"/>
        </w:rPr>
        <w:t>
      13. 4-бағанда есепті кезеңде 3-бағанда көрсетілген отбасылар қатарынан адамдардың саны көрсетіледі.</w:t>
      </w:r>
    </w:p>
    <w:bookmarkEnd w:id="441"/>
    <w:bookmarkStart w:name="z464" w:id="442"/>
    <w:p>
      <w:pPr>
        <w:spacing w:after="0"/>
        <w:ind w:left="0"/>
        <w:jc w:val="both"/>
      </w:pPr>
      <w:r>
        <w:rPr>
          <w:rFonts w:ascii="Times New Roman"/>
          <w:b w:val="false"/>
          <w:i w:val="false"/>
          <w:color w:val="000000"/>
          <w:sz w:val="28"/>
        </w:rPr>
        <w:t>
      14. 5-бағанда есепті кезеңде Қазақстан Республикасының аумағынан тыс жерлерге тұрғылықты тұруға шығу фактісі анықталған, шартты ақшалай көмек түріндегі мемлекеттік атаулы әлеуметтік көмекті алушы отбасылардың саны көрсетіледі.</w:t>
      </w:r>
    </w:p>
    <w:bookmarkEnd w:id="442"/>
    <w:bookmarkStart w:name="z465" w:id="443"/>
    <w:p>
      <w:pPr>
        <w:spacing w:after="0"/>
        <w:ind w:left="0"/>
        <w:jc w:val="both"/>
      </w:pPr>
      <w:r>
        <w:rPr>
          <w:rFonts w:ascii="Times New Roman"/>
          <w:b w:val="false"/>
          <w:i w:val="false"/>
          <w:color w:val="000000"/>
          <w:sz w:val="28"/>
        </w:rPr>
        <w:t>
      15. 6-бағанда есепті кезеңде 5-бағанда көрсетілген отбасылар қатарынан адамдардың саны көрсетіледі.</w:t>
      </w:r>
    </w:p>
    <w:bookmarkEnd w:id="443"/>
    <w:bookmarkStart w:name="z466" w:id="444"/>
    <w:p>
      <w:pPr>
        <w:spacing w:after="0"/>
        <w:ind w:left="0"/>
        <w:jc w:val="both"/>
      </w:pPr>
      <w:r>
        <w:rPr>
          <w:rFonts w:ascii="Times New Roman"/>
          <w:b w:val="false"/>
          <w:i w:val="false"/>
          <w:color w:val="000000"/>
          <w:sz w:val="28"/>
        </w:rPr>
        <w:t>
      16. 7-бағанда есепті кезеңде қайтыс болды немесе қайтыс болды деп жарияланған шартты ақшалай көмек түріндегі мемлекеттік атаулы әлеуметтік көмекті алушы отбасылар қатарынан отбасылардың саны көрсетіледі.</w:t>
      </w:r>
    </w:p>
    <w:bookmarkEnd w:id="444"/>
    <w:bookmarkStart w:name="z467" w:id="445"/>
    <w:p>
      <w:pPr>
        <w:spacing w:after="0"/>
        <w:ind w:left="0"/>
        <w:jc w:val="both"/>
      </w:pPr>
      <w:r>
        <w:rPr>
          <w:rFonts w:ascii="Times New Roman"/>
          <w:b w:val="false"/>
          <w:i w:val="false"/>
          <w:color w:val="000000"/>
          <w:sz w:val="28"/>
        </w:rPr>
        <w:t>
      17. 8-бағанда есепті кезеңде 7-бағанда көрсетілген отбасылар қатарынан адамдардың саны көрсетіледі.</w:t>
      </w:r>
    </w:p>
    <w:bookmarkEnd w:id="445"/>
    <w:bookmarkStart w:name="z468" w:id="446"/>
    <w:p>
      <w:pPr>
        <w:spacing w:after="0"/>
        <w:ind w:left="0"/>
        <w:jc w:val="both"/>
      </w:pPr>
      <w:r>
        <w:rPr>
          <w:rFonts w:ascii="Times New Roman"/>
          <w:b w:val="false"/>
          <w:i w:val="false"/>
          <w:color w:val="000000"/>
          <w:sz w:val="28"/>
        </w:rPr>
        <w:t>
      18. 9-бағанда есепті кезеңде өтініш берушінің бастамасымен шартты ақшалай көмек түріндегі мемлекеттік атаулы әлеуметтік көмек төлемі тоқталған отбасылардың саны көрсетіледі.</w:t>
      </w:r>
    </w:p>
    <w:bookmarkEnd w:id="446"/>
    <w:bookmarkStart w:name="z469" w:id="447"/>
    <w:p>
      <w:pPr>
        <w:spacing w:after="0"/>
        <w:ind w:left="0"/>
        <w:jc w:val="both"/>
      </w:pPr>
      <w:r>
        <w:rPr>
          <w:rFonts w:ascii="Times New Roman"/>
          <w:b w:val="false"/>
          <w:i w:val="false"/>
          <w:color w:val="000000"/>
          <w:sz w:val="28"/>
        </w:rPr>
        <w:t>
      19. 10-бағанда есепті кезеңде 9-бағанда көрсетілген отбасылар қатарынан адамдардың саны көрсетіледі.</w:t>
      </w:r>
    </w:p>
    <w:bookmarkEnd w:id="447"/>
    <w:bookmarkStart w:name="z470" w:id="448"/>
    <w:p>
      <w:pPr>
        <w:spacing w:after="0"/>
        <w:ind w:left="0"/>
        <w:jc w:val="both"/>
      </w:pPr>
      <w:r>
        <w:rPr>
          <w:rFonts w:ascii="Times New Roman"/>
          <w:b w:val="false"/>
          <w:i w:val="false"/>
          <w:color w:val="000000"/>
          <w:sz w:val="28"/>
        </w:rPr>
        <w:t>
      20. 11-бағанда есепті кезеңде отбасының жан басына шаққандағы орташа табысының кедейлік шегінен жоғары не оған тең болуына орай мемлекеттік атаулы әлеуметтік көмекті тағайындаудан бас тартылған отбасылардың саны көрсетіледі.</w:t>
      </w:r>
    </w:p>
    <w:bookmarkEnd w:id="448"/>
    <w:bookmarkStart w:name="z471" w:id="449"/>
    <w:p>
      <w:pPr>
        <w:spacing w:after="0"/>
        <w:ind w:left="0"/>
        <w:jc w:val="both"/>
      </w:pPr>
      <w:r>
        <w:rPr>
          <w:rFonts w:ascii="Times New Roman"/>
          <w:b w:val="false"/>
          <w:i w:val="false"/>
          <w:color w:val="000000"/>
          <w:sz w:val="28"/>
        </w:rPr>
        <w:t>
      21. 12-бағанда есепті кезеңде 11-бағанда көрсетілген отбасылар қатарынан адамдардың саны көрсетіледі.</w:t>
      </w:r>
    </w:p>
    <w:bookmarkEnd w:id="449"/>
    <w:bookmarkStart w:name="z472" w:id="450"/>
    <w:p>
      <w:pPr>
        <w:spacing w:after="0"/>
        <w:ind w:left="0"/>
        <w:jc w:val="both"/>
      </w:pPr>
      <w:r>
        <w:rPr>
          <w:rFonts w:ascii="Times New Roman"/>
          <w:b w:val="false"/>
          <w:i w:val="false"/>
          <w:color w:val="000000"/>
          <w:sz w:val="28"/>
        </w:rPr>
        <w:t>
      22. 13-бағанда есепті кезеңде дәйексіз (жасанды) құжаттар және/немесе жалған ақпарат ұсыну фактілері анықталған мемлекеттік атаулы әлеуметтік көмекті алушы отбасылардың саны көрсетіледі.</w:t>
      </w:r>
    </w:p>
    <w:bookmarkEnd w:id="450"/>
    <w:bookmarkStart w:name="z473" w:id="451"/>
    <w:p>
      <w:pPr>
        <w:spacing w:after="0"/>
        <w:ind w:left="0"/>
        <w:jc w:val="both"/>
      </w:pPr>
      <w:r>
        <w:rPr>
          <w:rFonts w:ascii="Times New Roman"/>
          <w:b w:val="false"/>
          <w:i w:val="false"/>
          <w:color w:val="000000"/>
          <w:sz w:val="28"/>
        </w:rPr>
        <w:t>
      23. 14-бағанда есепті кезеңде 13-бағанда көрсетілген отбасылар қатарынан адамдардың саны көрсетіледі.</w:t>
      </w:r>
    </w:p>
    <w:bookmarkEnd w:id="451"/>
    <w:bookmarkStart w:name="z474" w:id="452"/>
    <w:p>
      <w:pPr>
        <w:spacing w:after="0"/>
        <w:ind w:left="0"/>
        <w:jc w:val="both"/>
      </w:pPr>
      <w:r>
        <w:rPr>
          <w:rFonts w:ascii="Times New Roman"/>
          <w:b w:val="false"/>
          <w:i w:val="false"/>
          <w:color w:val="000000"/>
          <w:sz w:val="28"/>
        </w:rPr>
        <w:t>
      24. 15-бағанда есепті кезеңде табыстарын жасыру фактісі анықталған мемлекеттік атаулы әлеуметтік көмек алушы отбасылардың саны көрсетіледі.</w:t>
      </w:r>
    </w:p>
    <w:bookmarkEnd w:id="452"/>
    <w:bookmarkStart w:name="z475" w:id="453"/>
    <w:p>
      <w:pPr>
        <w:spacing w:after="0"/>
        <w:ind w:left="0"/>
        <w:jc w:val="both"/>
      </w:pPr>
      <w:r>
        <w:rPr>
          <w:rFonts w:ascii="Times New Roman"/>
          <w:b w:val="false"/>
          <w:i w:val="false"/>
          <w:color w:val="000000"/>
          <w:sz w:val="28"/>
        </w:rPr>
        <w:t>
      25. 16-бағанда есепті кезеңде 15-бағанда көрсетілген отбасылар қатарынан адамдардың саны көрсетіледі.</w:t>
      </w:r>
    </w:p>
    <w:bookmarkEnd w:id="453"/>
    <w:bookmarkStart w:name="z476" w:id="454"/>
    <w:p>
      <w:pPr>
        <w:spacing w:after="0"/>
        <w:ind w:left="0"/>
        <w:jc w:val="both"/>
      </w:pPr>
      <w:r>
        <w:rPr>
          <w:rFonts w:ascii="Times New Roman"/>
          <w:b w:val="false"/>
          <w:i w:val="false"/>
          <w:color w:val="000000"/>
          <w:sz w:val="28"/>
        </w:rPr>
        <w:t>
      26. 17-бағанда есепті кезеңде өтініш берушінің учаскелік комиссияның отбасылық және материалдық жағдайын тексеруінен бас тартуына орай мемлекеттік атаулы әлеуметтік көмек тағайындаудан бас тартылған отбасылардың саны көрсетіледі.</w:t>
      </w:r>
    </w:p>
    <w:bookmarkEnd w:id="454"/>
    <w:bookmarkStart w:name="z477" w:id="455"/>
    <w:p>
      <w:pPr>
        <w:spacing w:after="0"/>
        <w:ind w:left="0"/>
        <w:jc w:val="both"/>
      </w:pPr>
      <w:r>
        <w:rPr>
          <w:rFonts w:ascii="Times New Roman"/>
          <w:b w:val="false"/>
          <w:i w:val="false"/>
          <w:color w:val="000000"/>
          <w:sz w:val="28"/>
        </w:rPr>
        <w:t>
      27. 18-бағанда есепті кезеңде 17-бағанда көрсетілген отбасылар қатарынан адамдардың саны көрсетіледі.</w:t>
      </w:r>
    </w:p>
    <w:bookmarkEnd w:id="455"/>
    <w:bookmarkStart w:name="z478" w:id="456"/>
    <w:p>
      <w:pPr>
        <w:spacing w:after="0"/>
        <w:ind w:left="0"/>
        <w:jc w:val="both"/>
      </w:pPr>
      <w:r>
        <w:rPr>
          <w:rFonts w:ascii="Times New Roman"/>
          <w:b w:val="false"/>
          <w:i w:val="false"/>
          <w:color w:val="000000"/>
          <w:sz w:val="28"/>
        </w:rPr>
        <w:t>
      28. 19-бағанда есепті кезеңде материалдық жағдайын тексеру нәтижелері бойынша дайындалған учаскелік комиссияның қорытындысы бойынша мемлекеттік атаулы әлеуметтік көмек тағайындаудан бас тартылған отбасылардың саны көрсетіледі.</w:t>
      </w:r>
    </w:p>
    <w:bookmarkEnd w:id="456"/>
    <w:bookmarkStart w:name="z479" w:id="457"/>
    <w:p>
      <w:pPr>
        <w:spacing w:after="0"/>
        <w:ind w:left="0"/>
        <w:jc w:val="both"/>
      </w:pPr>
      <w:r>
        <w:rPr>
          <w:rFonts w:ascii="Times New Roman"/>
          <w:b w:val="false"/>
          <w:i w:val="false"/>
          <w:color w:val="000000"/>
          <w:sz w:val="28"/>
        </w:rPr>
        <w:t>
      29. 20-бағанда есепті кезеңде 19-бағанда көрсетілген отбасылар қатарынан адамдардың саны көрсетіледі.</w:t>
      </w:r>
    </w:p>
    <w:bookmarkEnd w:id="457"/>
    <w:bookmarkStart w:name="z480" w:id="458"/>
    <w:p>
      <w:pPr>
        <w:spacing w:after="0"/>
        <w:ind w:left="0"/>
        <w:jc w:val="both"/>
      </w:pPr>
      <w:r>
        <w:rPr>
          <w:rFonts w:ascii="Times New Roman"/>
          <w:b w:val="false"/>
          <w:i w:val="false"/>
          <w:color w:val="000000"/>
          <w:sz w:val="28"/>
        </w:rPr>
        <w:t>
      30. 21-бағанда елді мекеннен тыс жерлерде тұрғылықты жерін ауыстыру себебі бойынша мемлекеттік атаулы әлеуметтік көмек тағайындаудан бас тартылған отбасылардың саны көрсетіледі.</w:t>
      </w:r>
    </w:p>
    <w:bookmarkEnd w:id="458"/>
    <w:bookmarkStart w:name="z481" w:id="459"/>
    <w:p>
      <w:pPr>
        <w:spacing w:after="0"/>
        <w:ind w:left="0"/>
        <w:jc w:val="both"/>
      </w:pPr>
      <w:r>
        <w:rPr>
          <w:rFonts w:ascii="Times New Roman"/>
          <w:b w:val="false"/>
          <w:i w:val="false"/>
          <w:color w:val="000000"/>
          <w:sz w:val="28"/>
        </w:rPr>
        <w:t>
      31. 22-бағанда есепті кезеңде 21-бағанда көрсетілген отбасылар қатарынан адамдардың саны көрсетіледі.</w:t>
      </w:r>
    </w:p>
    <w:bookmarkEnd w:id="45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Еңбек және халықты әлеуметтік</w:t>
            </w:r>
            <w:r>
              <w:br/>
            </w:r>
            <w:r>
              <w:rPr>
                <w:rFonts w:ascii="Times New Roman"/>
                <w:b w:val="false"/>
                <w:i w:val="false"/>
                <w:color w:val="000000"/>
                <w:sz w:val="20"/>
              </w:rPr>
              <w:t>қорғау министрінің</w:t>
            </w:r>
            <w:r>
              <w:br/>
            </w:r>
            <w:r>
              <w:rPr>
                <w:rFonts w:ascii="Times New Roman"/>
                <w:b w:val="false"/>
                <w:i w:val="false"/>
                <w:color w:val="000000"/>
                <w:sz w:val="20"/>
              </w:rPr>
              <w:t>2020 жылғы 24 желтоқсандағы</w:t>
            </w:r>
            <w:r>
              <w:br/>
            </w:r>
            <w:r>
              <w:rPr>
                <w:rFonts w:ascii="Times New Roman"/>
                <w:b w:val="false"/>
                <w:i w:val="false"/>
                <w:color w:val="000000"/>
                <w:sz w:val="20"/>
              </w:rPr>
              <w:t>№ 534 бұйрығына 16 -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Еңбек және халықты әлеуметтік</w:t>
            </w:r>
            <w:r>
              <w:br/>
            </w:r>
            <w:r>
              <w:rPr>
                <w:rFonts w:ascii="Times New Roman"/>
                <w:b w:val="false"/>
                <w:i w:val="false"/>
                <w:color w:val="000000"/>
                <w:sz w:val="20"/>
              </w:rPr>
              <w:t>қорғау министрінің</w:t>
            </w:r>
            <w:r>
              <w:br/>
            </w:r>
            <w:r>
              <w:rPr>
                <w:rFonts w:ascii="Times New Roman"/>
                <w:b w:val="false"/>
                <w:i w:val="false"/>
                <w:color w:val="000000"/>
                <w:sz w:val="20"/>
              </w:rPr>
              <w:t>2018 жылғы 10 тамыздағы</w:t>
            </w:r>
            <w:r>
              <w:br/>
            </w:r>
            <w:r>
              <w:rPr>
                <w:rFonts w:ascii="Times New Roman"/>
                <w:b w:val="false"/>
                <w:i w:val="false"/>
                <w:color w:val="000000"/>
                <w:sz w:val="20"/>
              </w:rPr>
              <w:t>№ 347 бұйрығына 16-қосымша</w:t>
            </w:r>
          </w:p>
        </w:tc>
      </w:tr>
    </w:tbl>
    <w:bookmarkStart w:name="z483" w:id="460"/>
    <w:p>
      <w:pPr>
        <w:spacing w:after="0"/>
        <w:ind w:left="0"/>
        <w:jc w:val="left"/>
      </w:pPr>
      <w:r>
        <w:rPr>
          <w:rFonts w:ascii="Times New Roman"/>
          <w:b/>
          <w:i w:val="false"/>
          <w:color w:val="000000"/>
        </w:rPr>
        <w:t xml:space="preserve"> Әкімшілік деректерді жинауға арналған нысан Әкімшілік деректердің нысаны интернет - ресурста орналастырылған: https://www.gov.kz/memleket/entities/enbek/documents/details/68736?lang=ru Мемлекеттік атаулы әлеуметтік көмек тағайындау үшін өткізілген әңгімелесулер бойынша есеп Есептік кезең 20___ жылғы __________</w:t>
      </w:r>
    </w:p>
    <w:bookmarkEnd w:id="460"/>
    <w:p>
      <w:pPr>
        <w:spacing w:after="0"/>
        <w:ind w:left="0"/>
        <w:jc w:val="both"/>
      </w:pPr>
      <w:r>
        <w:rPr>
          <w:rFonts w:ascii="Times New Roman"/>
          <w:b w:val="false"/>
          <w:i w:val="false"/>
          <w:color w:val="000000"/>
          <w:sz w:val="28"/>
        </w:rPr>
        <w:t>
      Индексі: 1-МАӘКТҮӨӘЕ</w:t>
      </w:r>
    </w:p>
    <w:p>
      <w:pPr>
        <w:spacing w:after="0"/>
        <w:ind w:left="0"/>
        <w:jc w:val="both"/>
      </w:pPr>
      <w:r>
        <w:rPr>
          <w:rFonts w:ascii="Times New Roman"/>
          <w:b w:val="false"/>
          <w:i w:val="false"/>
          <w:color w:val="000000"/>
          <w:sz w:val="28"/>
        </w:rPr>
        <w:t>
      Кезеңділігі: ай сайын</w:t>
      </w:r>
    </w:p>
    <w:p>
      <w:pPr>
        <w:spacing w:after="0"/>
        <w:ind w:left="0"/>
        <w:jc w:val="both"/>
      </w:pPr>
      <w:r>
        <w:rPr>
          <w:rFonts w:ascii="Times New Roman"/>
          <w:b w:val="false"/>
          <w:i w:val="false"/>
          <w:color w:val="000000"/>
          <w:sz w:val="28"/>
        </w:rPr>
        <w:t>
      Ұсынатын тұлғалар тобы: облыстық, республикалық маңызы бар қалалардың, астананың жұмыспен қамтуды үйлестіру және әлеуметтік бағдарламалар басқармалары</w:t>
      </w:r>
    </w:p>
    <w:p>
      <w:pPr>
        <w:spacing w:after="0"/>
        <w:ind w:left="0"/>
        <w:jc w:val="both"/>
      </w:pPr>
      <w:r>
        <w:rPr>
          <w:rFonts w:ascii="Times New Roman"/>
          <w:b w:val="false"/>
          <w:i w:val="false"/>
          <w:color w:val="000000"/>
          <w:sz w:val="28"/>
        </w:rPr>
        <w:t>
      Қайда ұсынады: "Еңбек ресурстарын дамыту орталығы" акционерлік қоғамы, Қазақстан Республикасы Еңбек және халықты әлеуметтік қорғау министрлігі</w:t>
      </w:r>
    </w:p>
    <w:p>
      <w:pPr>
        <w:spacing w:after="0"/>
        <w:ind w:left="0"/>
        <w:jc w:val="both"/>
      </w:pPr>
      <w:r>
        <w:rPr>
          <w:rFonts w:ascii="Times New Roman"/>
          <w:b w:val="false"/>
          <w:i w:val="false"/>
          <w:color w:val="000000"/>
          <w:sz w:val="28"/>
        </w:rPr>
        <w:t>
      Тапсыру мерзімі: облыстық, республикалық маңызы бар қалалардың, астананың жұмыспен қамтуды үйлестіру және әлеуметтік бағдарламалар басқармалары ай сайын есепті кезеңнен кейінгі айдың 5-күніне қарай "Еңбек ресурстарын дамыту орталығы" акционерлік қоғамына, "Еңбек ресурстарын дамыту орталығы" акционерлік қоғамы ай сайын есепті кезеңнен кейінгі айдың 10-күніне қарай Қазақстан Республикасы Еңбек және халықты әлеуметтік қорғау министрлігіне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Өңірлердің атауы</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Әкімшілік-аумақтық объектілердің жіктеуіші бойынша облыстың, республикалық маңызы бар қаланың, астананың коды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Ассистенттердің саны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Консультанттардың саны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қалалардың саны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округтары, кент, ауылдардың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Ассистенттер мен консультанттар сұхбат жүргізген адамдардың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республикалық маңызы бар қаланың немесе астананың атауы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Ассистенттердің саны балалары жоқ отбасылар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атаулы әлеуметтік көмек тағайындалды</w:t>
            </w:r>
          </w:p>
        </w:tc>
      </w:tr>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балалары жоқ отбасылар</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баласы бар отбасылар</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баласы бар отбасылар</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баласы бар отбасылар</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төрт және одан көп баласы бар отбасылар</w:t>
            </w:r>
          </w:p>
        </w:tc>
        <w:tc>
          <w:tcPr>
            <w:tcW w:w="0" w:type="auto"/>
            <w:gridSpan w:val="2"/>
            <w:vMerge/>
            <w:tcBorders>
              <w:top w:val="nil"/>
              <w:left w:val="single" w:color="cfcfcf" w:sz="5"/>
              <w:bottom w:val="single" w:color="cfcfcf" w:sz="5"/>
              <w:right w:val="single" w:color="cfcfcf" w:sz="5"/>
            </w:tcBorders>
          </w:tcP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балалары жоқ отбасылар</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баласы бар отбасылар</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баласы бар отбасылар</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баласы бар отбасылар</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төрт және одан көп баласы бар отбасылар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человек</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Атауы                                    Мекенжайы</w:t>
      </w:r>
    </w:p>
    <w:p>
      <w:pPr>
        <w:spacing w:after="0"/>
        <w:ind w:left="0"/>
        <w:jc w:val="both"/>
      </w:pPr>
      <w:r>
        <w:rPr>
          <w:rFonts w:ascii="Times New Roman"/>
          <w:b w:val="false"/>
          <w:i w:val="false"/>
          <w:color w:val="000000"/>
          <w:sz w:val="28"/>
        </w:rPr>
        <w:t>
      _____________________________            __________________________</w:t>
      </w:r>
    </w:p>
    <w:p>
      <w:pPr>
        <w:spacing w:after="0"/>
        <w:ind w:left="0"/>
        <w:jc w:val="both"/>
      </w:pPr>
      <w:r>
        <w:rPr>
          <w:rFonts w:ascii="Times New Roman"/>
          <w:b w:val="false"/>
          <w:i w:val="false"/>
          <w:color w:val="000000"/>
          <w:sz w:val="28"/>
        </w:rPr>
        <w:t>
      _____________________________            _________________________________</w:t>
      </w:r>
    </w:p>
    <w:p>
      <w:pPr>
        <w:spacing w:after="0"/>
        <w:ind w:left="0"/>
        <w:jc w:val="both"/>
      </w:pPr>
      <w:r>
        <w:rPr>
          <w:rFonts w:ascii="Times New Roman"/>
          <w:b w:val="false"/>
          <w:i w:val="false"/>
          <w:color w:val="000000"/>
          <w:sz w:val="28"/>
        </w:rPr>
        <w:t>
      Телефон ___________________________________________________________________</w:t>
      </w:r>
    </w:p>
    <w:p>
      <w:pPr>
        <w:spacing w:after="0"/>
        <w:ind w:left="0"/>
        <w:jc w:val="both"/>
      </w:pPr>
      <w:r>
        <w:rPr>
          <w:rFonts w:ascii="Times New Roman"/>
          <w:b w:val="false"/>
          <w:i w:val="false"/>
          <w:color w:val="000000"/>
          <w:sz w:val="28"/>
        </w:rPr>
        <w:t>
      Электрондық почта мекенжайы________________________________________________</w:t>
      </w:r>
    </w:p>
    <w:p>
      <w:pPr>
        <w:spacing w:after="0"/>
        <w:ind w:left="0"/>
        <w:jc w:val="both"/>
      </w:pPr>
      <w:r>
        <w:rPr>
          <w:rFonts w:ascii="Times New Roman"/>
          <w:b w:val="false"/>
          <w:i w:val="false"/>
          <w:color w:val="000000"/>
          <w:sz w:val="28"/>
        </w:rPr>
        <w:t>
      Орындаушы ________________________________________________________________</w:t>
      </w:r>
    </w:p>
    <w:p>
      <w:pPr>
        <w:spacing w:after="0"/>
        <w:ind w:left="0"/>
        <w:jc w:val="both"/>
      </w:pPr>
      <w:r>
        <w:rPr>
          <w:rFonts w:ascii="Times New Roman"/>
          <w:b w:val="false"/>
          <w:i w:val="false"/>
          <w:color w:val="000000"/>
          <w:sz w:val="28"/>
        </w:rPr>
        <w:t>
      тегі, аты және әкесінің аты (бар болған жағдайда) қолы, телефон</w:t>
      </w:r>
    </w:p>
    <w:p>
      <w:pPr>
        <w:spacing w:after="0"/>
        <w:ind w:left="0"/>
        <w:jc w:val="both"/>
      </w:pPr>
      <w:r>
        <w:rPr>
          <w:rFonts w:ascii="Times New Roman"/>
          <w:b w:val="false"/>
          <w:i w:val="false"/>
          <w:color w:val="000000"/>
          <w:sz w:val="28"/>
        </w:rPr>
        <w:t>
      Басшы немесе оның міндетін атқарушы адам ____________________________________</w:t>
      </w:r>
    </w:p>
    <w:p>
      <w:pPr>
        <w:spacing w:after="0"/>
        <w:ind w:left="0"/>
        <w:jc w:val="both"/>
      </w:pPr>
      <w:r>
        <w:rPr>
          <w:rFonts w:ascii="Times New Roman"/>
          <w:b w:val="false"/>
          <w:i w:val="false"/>
          <w:color w:val="000000"/>
          <w:sz w:val="28"/>
        </w:rPr>
        <w:t>
      ___________________________________________________________________________</w:t>
      </w:r>
    </w:p>
    <w:p>
      <w:pPr>
        <w:spacing w:after="0"/>
        <w:ind w:left="0"/>
        <w:jc w:val="both"/>
      </w:pPr>
      <w:r>
        <w:rPr>
          <w:rFonts w:ascii="Times New Roman"/>
          <w:b w:val="false"/>
          <w:i w:val="false"/>
          <w:color w:val="000000"/>
          <w:sz w:val="28"/>
        </w:rPr>
        <w:t>
      тегі, аты және әкесінің аты (бар болған жағдайда) қолы</w:t>
      </w:r>
    </w:p>
    <w:p>
      <w:pPr>
        <w:spacing w:after="0"/>
        <w:ind w:left="0"/>
        <w:jc w:val="both"/>
      </w:pPr>
      <w:r>
        <w:rPr>
          <w:rFonts w:ascii="Times New Roman"/>
          <w:b w:val="false"/>
          <w:i w:val="false"/>
          <w:color w:val="000000"/>
          <w:sz w:val="28"/>
        </w:rPr>
        <w:t>
      Мөрдің орны (жеке кәсіпкерлер болып табылатын тұлғалардан қоспағанда)</w:t>
      </w:r>
    </w:p>
    <w:bookmarkStart w:name="z484" w:id="461"/>
    <w:p>
      <w:pPr>
        <w:spacing w:after="0"/>
        <w:ind w:left="0"/>
        <w:jc w:val="left"/>
      </w:pPr>
      <w:r>
        <w:rPr>
          <w:rFonts w:ascii="Times New Roman"/>
          <w:b/>
          <w:i w:val="false"/>
          <w:color w:val="000000"/>
        </w:rPr>
        <w:t xml:space="preserve"> Әкімшілік деректерін жинауға арналған нысанды толтыру бойынша түсіндірме "Мемлекеттік атаулы әлеуметтік көмек тағайындау үшін өткізілген әңгімелесулер бойынша есеп" (Нысанның индексі: 1-МАӘКТҮӨӘЕ, кезеңділігі: ай сайын)</w:t>
      </w:r>
    </w:p>
    <w:bookmarkEnd w:id="461"/>
    <w:bookmarkStart w:name="z485" w:id="462"/>
    <w:p>
      <w:pPr>
        <w:spacing w:after="0"/>
        <w:ind w:left="0"/>
        <w:jc w:val="left"/>
      </w:pPr>
      <w:r>
        <w:rPr>
          <w:rFonts w:ascii="Times New Roman"/>
          <w:b/>
          <w:i w:val="false"/>
          <w:color w:val="000000"/>
        </w:rPr>
        <w:t xml:space="preserve"> 1-тарау. Жалпы ережелер</w:t>
      </w:r>
    </w:p>
    <w:bookmarkEnd w:id="462"/>
    <w:bookmarkStart w:name="z486" w:id="463"/>
    <w:p>
      <w:pPr>
        <w:spacing w:after="0"/>
        <w:ind w:left="0"/>
        <w:jc w:val="both"/>
      </w:pPr>
      <w:r>
        <w:rPr>
          <w:rFonts w:ascii="Times New Roman"/>
          <w:b w:val="false"/>
          <w:i w:val="false"/>
          <w:color w:val="000000"/>
          <w:sz w:val="28"/>
        </w:rPr>
        <w:t>
      1. Осы түсіндірме мемлекеттік атаулы әлеуметтік көмек тағайындау үшін өткізілген әңгімелесулер бойынша есептің нысанын (бұдан әрі – есеп нысаны) толтыру (қалыптастыру) бойынша бірыңғай талаптарды айқындайды.</w:t>
      </w:r>
    </w:p>
    <w:bookmarkEnd w:id="463"/>
    <w:bookmarkStart w:name="z487" w:id="464"/>
    <w:p>
      <w:pPr>
        <w:spacing w:after="0"/>
        <w:ind w:left="0"/>
        <w:jc w:val="both"/>
      </w:pPr>
      <w:r>
        <w:rPr>
          <w:rFonts w:ascii="Times New Roman"/>
          <w:b w:val="false"/>
          <w:i w:val="false"/>
          <w:color w:val="000000"/>
          <w:sz w:val="28"/>
        </w:rPr>
        <w:t>
      2. Осы есеп нысанын жүргізудің негізгі міндеті мемлекеттік атаулы әлеуметтік көмек тағайындау үшін өткізілген әңгімелесулер бойынша мониторингті жүзеге асыру болып табылады.</w:t>
      </w:r>
    </w:p>
    <w:bookmarkEnd w:id="464"/>
    <w:bookmarkStart w:name="z488" w:id="465"/>
    <w:p>
      <w:pPr>
        <w:spacing w:after="0"/>
        <w:ind w:left="0"/>
        <w:jc w:val="both"/>
      </w:pPr>
      <w:r>
        <w:rPr>
          <w:rFonts w:ascii="Times New Roman"/>
          <w:b w:val="false"/>
          <w:i w:val="false"/>
          <w:color w:val="000000"/>
          <w:sz w:val="28"/>
        </w:rPr>
        <w:t>
      3. Есеп нысанын облыстық, республикалық маңызы бар қалалардың, астананың жұмыспен қамтуды үйлестіру және әлеуметтік бағдарламалар басқармалары (бұдан әрі – Басқарма) толтырады (қалыптастырады) және ай сайын есепті кезеңнен кейінгі айдың 5-күніне қарай ұсынады.</w:t>
      </w:r>
    </w:p>
    <w:bookmarkEnd w:id="465"/>
    <w:bookmarkStart w:name="z489" w:id="466"/>
    <w:p>
      <w:pPr>
        <w:spacing w:after="0"/>
        <w:ind w:left="0"/>
        <w:jc w:val="both"/>
      </w:pPr>
      <w:r>
        <w:rPr>
          <w:rFonts w:ascii="Times New Roman"/>
          <w:b w:val="false"/>
          <w:i w:val="false"/>
          <w:color w:val="000000"/>
          <w:sz w:val="28"/>
        </w:rPr>
        <w:t>
      4. Есеп нысанына облыстық, республикалық маңызы бар қалалар және астана басқармаларының басшысы, ал ол болмаған жағдайда оның міндетін атқарушы адам қол қояды.</w:t>
      </w:r>
    </w:p>
    <w:bookmarkEnd w:id="466"/>
    <w:bookmarkStart w:name="z490" w:id="467"/>
    <w:p>
      <w:pPr>
        <w:spacing w:after="0"/>
        <w:ind w:left="0"/>
        <w:jc w:val="both"/>
      </w:pPr>
      <w:r>
        <w:rPr>
          <w:rFonts w:ascii="Times New Roman"/>
          <w:b w:val="false"/>
          <w:i w:val="false"/>
          <w:color w:val="000000"/>
          <w:sz w:val="28"/>
        </w:rPr>
        <w:t xml:space="preserve">
      5. Осы бұйрықтың </w:t>
      </w:r>
      <w:r>
        <w:rPr>
          <w:rFonts w:ascii="Times New Roman"/>
          <w:b w:val="false"/>
          <w:i w:val="false"/>
          <w:color w:val="000000"/>
          <w:sz w:val="28"/>
        </w:rPr>
        <w:t>16-қосымшасымен</w:t>
      </w:r>
      <w:r>
        <w:rPr>
          <w:rFonts w:ascii="Times New Roman"/>
          <w:b w:val="false"/>
          <w:i w:val="false"/>
          <w:color w:val="000000"/>
          <w:sz w:val="28"/>
        </w:rPr>
        <w:t xml:space="preserve"> бекітілген нысан бойынша мемлекеттік атаулы әлеуметтік көмекті тағайындау және төлеу туралы есептерді "Еңбек ресурстарын дамыту орталығы" акционерлік қоғамы Басқармалар жалпы Қазақстан Республикасы бойынша және облыстар, республикалық маңызы бар қалалар және астана, қалалық және ауылдық жерлер бөлінісінде ұсынған деректер негізінде орталықтан жасайды (қалыптастырады) және Қазақстан Республикасы Еңбек және халықты әлеуметтік қорғау министрлігіне есепті кезеңнен кейінгі айдың 10-күніне қарай ай сайын ұсынады.</w:t>
      </w:r>
    </w:p>
    <w:bookmarkEnd w:id="467"/>
    <w:bookmarkStart w:name="z491" w:id="468"/>
    <w:p>
      <w:pPr>
        <w:spacing w:after="0"/>
        <w:ind w:left="0"/>
        <w:jc w:val="both"/>
      </w:pPr>
      <w:r>
        <w:rPr>
          <w:rFonts w:ascii="Times New Roman"/>
          <w:b w:val="false"/>
          <w:i w:val="false"/>
          <w:color w:val="000000"/>
          <w:sz w:val="28"/>
        </w:rPr>
        <w:t>
      6. Есеп нысаны әкімшілік деректер негізінде есепті кезеңнен кейінгі айдың бірінші күніндегі жағдай бойынша жасалады. Есептің барлық көрсеткіштері ағымдағы жылдың басынан үдемелі қорытындымен көрсетіледі, бұл ретте әрбір нақты өтініш берушіні (отбасын), отбасы мүшелерін ескерген және олардың мемлекеттік атаулы әлеуметтік көмек алуға қайта берілген өтініштерінің санына қарамастан есепке тек бір рет қана қосқан жөн.</w:t>
      </w:r>
    </w:p>
    <w:bookmarkEnd w:id="468"/>
    <w:bookmarkStart w:name="z492" w:id="469"/>
    <w:p>
      <w:pPr>
        <w:spacing w:after="0"/>
        <w:ind w:left="0"/>
        <w:jc w:val="left"/>
      </w:pPr>
      <w:r>
        <w:rPr>
          <w:rFonts w:ascii="Times New Roman"/>
          <w:b/>
          <w:i w:val="false"/>
          <w:color w:val="000000"/>
        </w:rPr>
        <w:t xml:space="preserve"> 2-тарау. Есеп нысанын толтыру бойынша түсіндірме</w:t>
      </w:r>
    </w:p>
    <w:bookmarkEnd w:id="469"/>
    <w:bookmarkStart w:name="z493" w:id="470"/>
    <w:p>
      <w:pPr>
        <w:spacing w:after="0"/>
        <w:ind w:left="0"/>
        <w:jc w:val="both"/>
      </w:pPr>
      <w:r>
        <w:rPr>
          <w:rFonts w:ascii="Times New Roman"/>
          <w:b w:val="false"/>
          <w:i w:val="false"/>
          <w:color w:val="000000"/>
          <w:sz w:val="28"/>
        </w:rPr>
        <w:t>
      7. "А" бағанында облыстар, республикалық маңызы бар қалалар және астана бөлінісінде реті бойынша нөмірленуі көрсетіледі.</w:t>
      </w:r>
    </w:p>
    <w:bookmarkEnd w:id="470"/>
    <w:bookmarkStart w:name="z494" w:id="471"/>
    <w:p>
      <w:pPr>
        <w:spacing w:after="0"/>
        <w:ind w:left="0"/>
        <w:jc w:val="both"/>
      </w:pPr>
      <w:r>
        <w:rPr>
          <w:rFonts w:ascii="Times New Roman"/>
          <w:b w:val="false"/>
          <w:i w:val="false"/>
          <w:color w:val="000000"/>
          <w:sz w:val="28"/>
        </w:rPr>
        <w:t>
      8. "Б" бағанында облыстардың, республикалық маңызы бар қалалардың және астананың атауы көрсетіледі.</w:t>
      </w:r>
    </w:p>
    <w:bookmarkEnd w:id="471"/>
    <w:bookmarkStart w:name="z495" w:id="472"/>
    <w:p>
      <w:pPr>
        <w:spacing w:after="0"/>
        <w:ind w:left="0"/>
        <w:jc w:val="both"/>
      </w:pPr>
      <w:r>
        <w:rPr>
          <w:rFonts w:ascii="Times New Roman"/>
          <w:b w:val="false"/>
          <w:i w:val="false"/>
          <w:color w:val="000000"/>
          <w:sz w:val="28"/>
        </w:rPr>
        <w:t>
      9. "В" бағанында Қазақстан Республикасы Ұлттық экономика министрлігінің Статистика комитетінің ресми интернет-ресурсында орналастырылған Әкімшілік-аумақтық объектілердің жіктеуіші (ӘАОЖ) бойынша облыстың, республикалық маңызы бар қаланың, астананың коды көрсетіледі.</w:t>
      </w:r>
    </w:p>
    <w:bookmarkEnd w:id="472"/>
    <w:bookmarkStart w:name="z496" w:id="473"/>
    <w:p>
      <w:pPr>
        <w:spacing w:after="0"/>
        <w:ind w:left="0"/>
        <w:jc w:val="both"/>
      </w:pPr>
      <w:r>
        <w:rPr>
          <w:rFonts w:ascii="Times New Roman"/>
          <w:b w:val="false"/>
          <w:i w:val="false"/>
          <w:color w:val="000000"/>
          <w:sz w:val="28"/>
        </w:rPr>
        <w:t>
      10. 1-бағанда есепті кезеңде мемлекеттік атаулы әлеуметтік көмекті тағайындау үшін халықпен әңгімелесу өткізуге тартылған ассистенттердің саны көрсетіледі.</w:t>
      </w:r>
    </w:p>
    <w:bookmarkEnd w:id="473"/>
    <w:bookmarkStart w:name="z497" w:id="474"/>
    <w:p>
      <w:pPr>
        <w:spacing w:after="0"/>
        <w:ind w:left="0"/>
        <w:jc w:val="both"/>
      </w:pPr>
      <w:r>
        <w:rPr>
          <w:rFonts w:ascii="Times New Roman"/>
          <w:b w:val="false"/>
          <w:i w:val="false"/>
          <w:color w:val="000000"/>
          <w:sz w:val="28"/>
        </w:rPr>
        <w:t>
      11. 2-бағанда есепті кезеңде мемлекеттік атаулы әлеуметтік көмекті тағайындау үшін халықпен әңгімелесу өткізуге тартылған консультанттардың саны көрсетіледі.</w:t>
      </w:r>
    </w:p>
    <w:bookmarkEnd w:id="474"/>
    <w:bookmarkStart w:name="z498" w:id="475"/>
    <w:p>
      <w:pPr>
        <w:spacing w:after="0"/>
        <w:ind w:left="0"/>
        <w:jc w:val="both"/>
      </w:pPr>
      <w:r>
        <w:rPr>
          <w:rFonts w:ascii="Times New Roman"/>
          <w:b w:val="false"/>
          <w:i w:val="false"/>
          <w:color w:val="000000"/>
          <w:sz w:val="28"/>
        </w:rPr>
        <w:t>
      12. 3-бағанда есепті кезеңде ассистенттер мен консультанттар мемлекеттік атаулы әлеуметтік көмекті тағайындау үшін халықпен әңгімелесу өткізуге аудандардың және қалалардың саны көрсетіледі.</w:t>
      </w:r>
    </w:p>
    <w:bookmarkEnd w:id="475"/>
    <w:bookmarkStart w:name="z499" w:id="476"/>
    <w:p>
      <w:pPr>
        <w:spacing w:after="0"/>
        <w:ind w:left="0"/>
        <w:jc w:val="both"/>
      </w:pPr>
      <w:r>
        <w:rPr>
          <w:rFonts w:ascii="Times New Roman"/>
          <w:b w:val="false"/>
          <w:i w:val="false"/>
          <w:color w:val="000000"/>
          <w:sz w:val="28"/>
        </w:rPr>
        <w:t>
      13. 4-бағанда есепті кезеңде 3-бағанда көрсетілген ассистенттер мен консультанттар мемлекеттік атаулы әлеуметтік көмекті тағайындау үшін халықпен әңгімелесу өткізуге аудандардың және қалалардың қатарындағы ауылдық округтердің саны көрсетіледі.</w:t>
      </w:r>
    </w:p>
    <w:bookmarkEnd w:id="476"/>
    <w:bookmarkStart w:name="z500" w:id="477"/>
    <w:p>
      <w:pPr>
        <w:spacing w:after="0"/>
        <w:ind w:left="0"/>
        <w:jc w:val="both"/>
      </w:pPr>
      <w:r>
        <w:rPr>
          <w:rFonts w:ascii="Times New Roman"/>
          <w:b w:val="false"/>
          <w:i w:val="false"/>
          <w:color w:val="000000"/>
          <w:sz w:val="28"/>
        </w:rPr>
        <w:t>
      14. 5-бағанда есепті кезеңде ассистенттер мен консультанттар мемлекеттік атаулы әлеуметтік көмекті тағайындау үшін әңгімелесу өткізуге отбасылардың саны көрсетіледі. Осы баған 7-10-бағандарды қамтиды.</w:t>
      </w:r>
    </w:p>
    <w:bookmarkEnd w:id="477"/>
    <w:bookmarkStart w:name="z501" w:id="478"/>
    <w:p>
      <w:pPr>
        <w:spacing w:after="0"/>
        <w:ind w:left="0"/>
        <w:jc w:val="both"/>
      </w:pPr>
      <w:r>
        <w:rPr>
          <w:rFonts w:ascii="Times New Roman"/>
          <w:b w:val="false"/>
          <w:i w:val="false"/>
          <w:color w:val="000000"/>
          <w:sz w:val="28"/>
        </w:rPr>
        <w:t>
      15. 6-бағанда есепті кезеңде 5-бағанда көрсетілген ассистенттер мен консультанттар мемлекеттік атаулы әлеуметтік көмекті тағайындау үшін әңгімелесу өткізуге отбасылардың қатарынан адамдар саны көрсетіледі.</w:t>
      </w:r>
    </w:p>
    <w:bookmarkEnd w:id="478"/>
    <w:bookmarkStart w:name="z502" w:id="479"/>
    <w:p>
      <w:pPr>
        <w:spacing w:after="0"/>
        <w:ind w:left="0"/>
        <w:jc w:val="both"/>
      </w:pPr>
      <w:r>
        <w:rPr>
          <w:rFonts w:ascii="Times New Roman"/>
          <w:b w:val="false"/>
          <w:i w:val="false"/>
          <w:color w:val="000000"/>
          <w:sz w:val="28"/>
        </w:rPr>
        <w:t>
      16. 7-бағанда есепті кезеңде 5-бағанда көрсетілген отбасылар қатарынан құрамында балалары жоқ отбасылардың саны көрсетіледі.</w:t>
      </w:r>
    </w:p>
    <w:bookmarkEnd w:id="479"/>
    <w:bookmarkStart w:name="z503" w:id="480"/>
    <w:p>
      <w:pPr>
        <w:spacing w:after="0"/>
        <w:ind w:left="0"/>
        <w:jc w:val="both"/>
      </w:pPr>
      <w:r>
        <w:rPr>
          <w:rFonts w:ascii="Times New Roman"/>
          <w:b w:val="false"/>
          <w:i w:val="false"/>
          <w:color w:val="000000"/>
          <w:sz w:val="28"/>
        </w:rPr>
        <w:t>
      17. 8-бағанда есепті кезеңде 5-бағанда көрсетілген отбасылар қатарынан құрамында бір баласы бар отбасылардың саны көрсетіледі.</w:t>
      </w:r>
    </w:p>
    <w:bookmarkEnd w:id="480"/>
    <w:bookmarkStart w:name="z504" w:id="481"/>
    <w:p>
      <w:pPr>
        <w:spacing w:after="0"/>
        <w:ind w:left="0"/>
        <w:jc w:val="both"/>
      </w:pPr>
      <w:r>
        <w:rPr>
          <w:rFonts w:ascii="Times New Roman"/>
          <w:b w:val="false"/>
          <w:i w:val="false"/>
          <w:color w:val="000000"/>
          <w:sz w:val="28"/>
        </w:rPr>
        <w:t>
      18. 9-бағанда есепті кезеңде 5-бағанда көрсетілген отбасылар қатарынан құрамында екі баласы бар отбасылардың саны көрсетіледі.</w:t>
      </w:r>
    </w:p>
    <w:bookmarkEnd w:id="481"/>
    <w:bookmarkStart w:name="z505" w:id="482"/>
    <w:p>
      <w:pPr>
        <w:spacing w:after="0"/>
        <w:ind w:left="0"/>
        <w:jc w:val="both"/>
      </w:pPr>
      <w:r>
        <w:rPr>
          <w:rFonts w:ascii="Times New Roman"/>
          <w:b w:val="false"/>
          <w:i w:val="false"/>
          <w:color w:val="000000"/>
          <w:sz w:val="28"/>
        </w:rPr>
        <w:t>
      19. 10-бағанда есепті кезеңде 5-бағанда көрсетілген отбасылар қатарынан құрамында үш баласы бар отбасылардың саны көрсетіледі.</w:t>
      </w:r>
    </w:p>
    <w:bookmarkEnd w:id="482"/>
    <w:bookmarkStart w:name="z506" w:id="483"/>
    <w:p>
      <w:pPr>
        <w:spacing w:after="0"/>
        <w:ind w:left="0"/>
        <w:jc w:val="both"/>
      </w:pPr>
      <w:r>
        <w:rPr>
          <w:rFonts w:ascii="Times New Roman"/>
          <w:b w:val="false"/>
          <w:i w:val="false"/>
          <w:color w:val="000000"/>
          <w:sz w:val="28"/>
        </w:rPr>
        <w:t>
      20. 11-бағанда есепті кезеңде 5-бағанда көрсетілген отбасылар қатарынан құрамында төрт және одан да көп балалары бар отбасылардың саны көрсетіледі.</w:t>
      </w:r>
    </w:p>
    <w:bookmarkEnd w:id="483"/>
    <w:bookmarkStart w:name="z507" w:id="484"/>
    <w:p>
      <w:pPr>
        <w:spacing w:after="0"/>
        <w:ind w:left="0"/>
        <w:jc w:val="both"/>
      </w:pPr>
      <w:r>
        <w:rPr>
          <w:rFonts w:ascii="Times New Roman"/>
          <w:b w:val="false"/>
          <w:i w:val="false"/>
          <w:color w:val="000000"/>
          <w:sz w:val="28"/>
        </w:rPr>
        <w:t>
      21. 12-бағанда есепті кезеңде 5-бағанда көрсетілген отбасылар қатарынан мемлекеттік атаулы әлеуметтік көмек тағайындалған отбасылардың саны көрсетіледі. Осы баған 14-18-бағандарды қамтиды.</w:t>
      </w:r>
    </w:p>
    <w:bookmarkEnd w:id="484"/>
    <w:bookmarkStart w:name="z508" w:id="485"/>
    <w:p>
      <w:pPr>
        <w:spacing w:after="0"/>
        <w:ind w:left="0"/>
        <w:jc w:val="both"/>
      </w:pPr>
      <w:r>
        <w:rPr>
          <w:rFonts w:ascii="Times New Roman"/>
          <w:b w:val="false"/>
          <w:i w:val="false"/>
          <w:color w:val="000000"/>
          <w:sz w:val="28"/>
        </w:rPr>
        <w:t>
      22. 13-бағанда есепті кезеңде 12-бағанда көрсетілген отбасылар қатарынан мемлекеттік атаулы әлеуметтік көмек тағайындалған отбасылардың адам саны көрсетіледі.</w:t>
      </w:r>
    </w:p>
    <w:bookmarkEnd w:id="485"/>
    <w:bookmarkStart w:name="z509" w:id="486"/>
    <w:p>
      <w:pPr>
        <w:spacing w:after="0"/>
        <w:ind w:left="0"/>
        <w:jc w:val="both"/>
      </w:pPr>
      <w:r>
        <w:rPr>
          <w:rFonts w:ascii="Times New Roman"/>
          <w:b w:val="false"/>
          <w:i w:val="false"/>
          <w:color w:val="000000"/>
          <w:sz w:val="28"/>
        </w:rPr>
        <w:t>
      23. 14-бағанда есепті кезеңде 12-бағанда көрсетілген отбасылар қатарынан құрамында балалары жоқ отбасылардың саны көрсетіледі.</w:t>
      </w:r>
    </w:p>
    <w:bookmarkEnd w:id="486"/>
    <w:bookmarkStart w:name="z510" w:id="487"/>
    <w:p>
      <w:pPr>
        <w:spacing w:after="0"/>
        <w:ind w:left="0"/>
        <w:jc w:val="both"/>
      </w:pPr>
      <w:r>
        <w:rPr>
          <w:rFonts w:ascii="Times New Roman"/>
          <w:b w:val="false"/>
          <w:i w:val="false"/>
          <w:color w:val="000000"/>
          <w:sz w:val="28"/>
        </w:rPr>
        <w:t>
      24. 15-бағанда есепті кезеңде 12-бағанда көрсетілген отбасылар қатарынан құрамында бір баласы бар отбасылардың саны көрсетіледі.</w:t>
      </w:r>
    </w:p>
    <w:bookmarkEnd w:id="487"/>
    <w:bookmarkStart w:name="z511" w:id="488"/>
    <w:p>
      <w:pPr>
        <w:spacing w:after="0"/>
        <w:ind w:left="0"/>
        <w:jc w:val="both"/>
      </w:pPr>
      <w:r>
        <w:rPr>
          <w:rFonts w:ascii="Times New Roman"/>
          <w:b w:val="false"/>
          <w:i w:val="false"/>
          <w:color w:val="000000"/>
          <w:sz w:val="28"/>
        </w:rPr>
        <w:t>
      25. 16-бағанда есепті кезеңде 12-бағанда көрсетілген отбасылар қатарынан құрамында екі баласы бар отбасылардың саны көрсетіледі.</w:t>
      </w:r>
    </w:p>
    <w:bookmarkEnd w:id="488"/>
    <w:bookmarkStart w:name="z512" w:id="489"/>
    <w:p>
      <w:pPr>
        <w:spacing w:after="0"/>
        <w:ind w:left="0"/>
        <w:jc w:val="both"/>
      </w:pPr>
      <w:r>
        <w:rPr>
          <w:rFonts w:ascii="Times New Roman"/>
          <w:b w:val="false"/>
          <w:i w:val="false"/>
          <w:color w:val="000000"/>
          <w:sz w:val="28"/>
        </w:rPr>
        <w:t>
      26. 17-бағанда есепті кезеңде 12-бағанда көрсетілген отбасылар қатарынан құрамында үш баласы бар отбасылардың саны көрсетіледі.</w:t>
      </w:r>
    </w:p>
    <w:bookmarkEnd w:id="489"/>
    <w:bookmarkStart w:name="z513" w:id="490"/>
    <w:p>
      <w:pPr>
        <w:spacing w:after="0"/>
        <w:ind w:left="0"/>
        <w:jc w:val="both"/>
      </w:pPr>
      <w:r>
        <w:rPr>
          <w:rFonts w:ascii="Times New Roman"/>
          <w:b w:val="false"/>
          <w:i w:val="false"/>
          <w:color w:val="000000"/>
          <w:sz w:val="28"/>
        </w:rPr>
        <w:t>
      27. 18-бағанда есепті кезеңде 12-бағанда көрсетілген отбасылар қатарынан құрамында төрт және одан да көп балалары бар отбасылардың саны көрсетіледі.</w:t>
      </w:r>
    </w:p>
    <w:bookmarkEnd w:id="490"/>
    <w:bookmarkStart w:name="z514" w:id="491"/>
    <w:p>
      <w:pPr>
        <w:spacing w:after="0"/>
        <w:ind w:left="0"/>
        <w:jc w:val="both"/>
      </w:pPr>
      <w:r>
        <w:rPr>
          <w:rFonts w:ascii="Times New Roman"/>
          <w:b w:val="false"/>
          <w:i w:val="false"/>
          <w:color w:val="000000"/>
          <w:sz w:val="28"/>
        </w:rPr>
        <w:t>
      26. 17-бағанда есепті кезеңде 12-бағанда көрсетілген отбасылар қатарынан құрамында үш баласы бар отбасылардың саны көрсетіледі.</w:t>
      </w:r>
    </w:p>
    <w:bookmarkEnd w:id="491"/>
    <w:bookmarkStart w:name="z515" w:id="492"/>
    <w:p>
      <w:pPr>
        <w:spacing w:after="0"/>
        <w:ind w:left="0"/>
        <w:jc w:val="both"/>
      </w:pPr>
      <w:r>
        <w:rPr>
          <w:rFonts w:ascii="Times New Roman"/>
          <w:b w:val="false"/>
          <w:i w:val="false"/>
          <w:color w:val="000000"/>
          <w:sz w:val="28"/>
        </w:rPr>
        <w:t>
      27. 18-бағанда есепті кезеңде 12-бағанда көрсетілген отбасылар қатарынан құрамында төрт және одан да көп балалары бар отбасылардың саны көрсетіледі.</w:t>
      </w:r>
    </w:p>
    <w:bookmarkEnd w:id="49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Еңбек және халықты</w:t>
            </w:r>
            <w:r>
              <w:br/>
            </w:r>
            <w:r>
              <w:rPr>
                <w:rFonts w:ascii="Times New Roman"/>
                <w:b w:val="false"/>
                <w:i w:val="false"/>
                <w:color w:val="000000"/>
                <w:sz w:val="20"/>
              </w:rPr>
              <w:t>әлеуметтік қорғау министрінің</w:t>
            </w:r>
            <w:r>
              <w:br/>
            </w:r>
            <w:r>
              <w:rPr>
                <w:rFonts w:ascii="Times New Roman"/>
                <w:b w:val="false"/>
                <w:i w:val="false"/>
                <w:color w:val="000000"/>
                <w:sz w:val="20"/>
              </w:rPr>
              <w:t>2020 жылғы 24 желтоқсандағы</w:t>
            </w:r>
            <w:r>
              <w:br/>
            </w:r>
            <w:r>
              <w:rPr>
                <w:rFonts w:ascii="Times New Roman"/>
                <w:b w:val="false"/>
                <w:i w:val="false"/>
                <w:color w:val="000000"/>
                <w:sz w:val="20"/>
              </w:rPr>
              <w:t>№ 534 бұйрығына 17 -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Еңбек және халықты әлеуметтік</w:t>
            </w:r>
            <w:r>
              <w:br/>
            </w:r>
            <w:r>
              <w:rPr>
                <w:rFonts w:ascii="Times New Roman"/>
                <w:b w:val="false"/>
                <w:i w:val="false"/>
                <w:color w:val="000000"/>
                <w:sz w:val="20"/>
              </w:rPr>
              <w:t>қорғау министрінің</w:t>
            </w:r>
            <w:r>
              <w:br/>
            </w:r>
            <w:r>
              <w:rPr>
                <w:rFonts w:ascii="Times New Roman"/>
                <w:b w:val="false"/>
                <w:i w:val="false"/>
                <w:color w:val="000000"/>
                <w:sz w:val="20"/>
              </w:rPr>
              <w:t>2018 жылғы 10 тамыздағы</w:t>
            </w:r>
            <w:r>
              <w:br/>
            </w:r>
            <w:r>
              <w:rPr>
                <w:rFonts w:ascii="Times New Roman"/>
                <w:b w:val="false"/>
                <w:i w:val="false"/>
                <w:color w:val="000000"/>
                <w:sz w:val="20"/>
              </w:rPr>
              <w:t>№ 347 бұйрығына 17-қосымша</w:t>
            </w:r>
          </w:p>
        </w:tc>
      </w:tr>
    </w:tbl>
    <w:bookmarkStart w:name="z517" w:id="493"/>
    <w:p>
      <w:pPr>
        <w:spacing w:after="0"/>
        <w:ind w:left="0"/>
        <w:jc w:val="left"/>
      </w:pPr>
      <w:r>
        <w:rPr>
          <w:rFonts w:ascii="Times New Roman"/>
          <w:b/>
          <w:i w:val="false"/>
          <w:color w:val="000000"/>
        </w:rPr>
        <w:t xml:space="preserve"> Әкімшілік деректерді жинауға арналған нысан Әкімшілік деректердің нысаны интернет - ресурста орналастырылған: https://www.gov.kz/memleket/entities/enbek/documents/details/68736?lang=ru Мемлекеттік кепілдендірілген әлеуметтік топтаманы тағайындау және беру туралы ай сайынғы есеп Есептік кезең 20___ жылғы __________</w:t>
      </w:r>
    </w:p>
    <w:bookmarkEnd w:id="493"/>
    <w:p>
      <w:pPr>
        <w:spacing w:after="0"/>
        <w:ind w:left="0"/>
        <w:jc w:val="both"/>
      </w:pPr>
      <w:r>
        <w:rPr>
          <w:rFonts w:ascii="Times New Roman"/>
          <w:b w:val="false"/>
          <w:i w:val="false"/>
          <w:color w:val="000000"/>
          <w:sz w:val="28"/>
        </w:rPr>
        <w:t>
      Индексі: 1-МАӘКТТЕ</w:t>
      </w:r>
    </w:p>
    <w:p>
      <w:pPr>
        <w:spacing w:after="0"/>
        <w:ind w:left="0"/>
        <w:jc w:val="both"/>
      </w:pPr>
      <w:r>
        <w:rPr>
          <w:rFonts w:ascii="Times New Roman"/>
          <w:b w:val="false"/>
          <w:i w:val="false"/>
          <w:color w:val="000000"/>
          <w:sz w:val="28"/>
        </w:rPr>
        <w:t>
      Кезеңділігі: ай сайын</w:t>
      </w:r>
    </w:p>
    <w:p>
      <w:pPr>
        <w:spacing w:after="0"/>
        <w:ind w:left="0"/>
        <w:jc w:val="both"/>
      </w:pPr>
      <w:r>
        <w:rPr>
          <w:rFonts w:ascii="Times New Roman"/>
          <w:b w:val="false"/>
          <w:i w:val="false"/>
          <w:color w:val="000000"/>
          <w:sz w:val="28"/>
        </w:rPr>
        <w:t>
      Ұсынатын тұлғалар тобы: облыстық, республикалық маңызы бар қалалардың, астананың жұмыспен қамтуды үйлестіру және әлеуметтік бағдарламалар басқармалары</w:t>
      </w:r>
    </w:p>
    <w:p>
      <w:pPr>
        <w:spacing w:after="0"/>
        <w:ind w:left="0"/>
        <w:jc w:val="both"/>
      </w:pPr>
      <w:r>
        <w:rPr>
          <w:rFonts w:ascii="Times New Roman"/>
          <w:b w:val="false"/>
          <w:i w:val="false"/>
          <w:color w:val="000000"/>
          <w:sz w:val="28"/>
        </w:rPr>
        <w:t>
      Қайда ұсынады: "Еңбек ресурстарын дамыту орталығы" акционерлік қоғамы, Қазақстан Республикасы Еңбек және халықты әлеуметтік қорғау министрлігі</w:t>
      </w:r>
    </w:p>
    <w:p>
      <w:pPr>
        <w:spacing w:after="0"/>
        <w:ind w:left="0"/>
        <w:jc w:val="both"/>
      </w:pPr>
      <w:r>
        <w:rPr>
          <w:rFonts w:ascii="Times New Roman"/>
          <w:b w:val="false"/>
          <w:i w:val="false"/>
          <w:color w:val="000000"/>
          <w:sz w:val="28"/>
        </w:rPr>
        <w:t>
      Тапсыру мерзімі: облыстық, республикалық маңызы бар қалалардың, астананың жұмыспен қамтуды үйлестіру және әлеуметтік бағдарламалар басқармалары ай сайын есепті кезеңнен кейінгі айдың 5-күніне қарай "Еңбек ресурстарын дамыту орталығы" акционерлік қоғамына, "Еңбек ресурстарын дамыту орталығы" акционерлік қоғамы ай сайын есепті кезеңнен кейінгі айдың 10-күніне қарай Қазақстан Республикасы Еңбек және халықты әлеуметтік қорғау министрлігіне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20"/>
        <w:gridCol w:w="820"/>
        <w:gridCol w:w="820"/>
        <w:gridCol w:w="820"/>
        <w:gridCol w:w="820"/>
        <w:gridCol w:w="820"/>
        <w:gridCol w:w="820"/>
        <w:gridCol w:w="820"/>
        <w:gridCol w:w="820"/>
        <w:gridCol w:w="820"/>
        <w:gridCol w:w="820"/>
        <w:gridCol w:w="820"/>
        <w:gridCol w:w="820"/>
        <w:gridCol w:w="820"/>
        <w:gridCol w:w="820"/>
      </w:tblGrid>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Өңірлердің атауы</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Әкімшілік-аумақтық объектілердің жіктеуіші бойынша облыстың, республикалық маңызы бар қаланың, астананың коды</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басынан бастап тағайындалған АӘК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жастан 6 жасқа дейінгі балаларға арналған кепілдендірілген әлеуметтің топтама</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балалары бар</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 балалар саны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д а м</w:t>
            </w:r>
          </w:p>
        </w:tc>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жасқа дейінгі балалар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жастан 3 жасқа дейінгі балалар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жастан 6 жасқа дейінгі балалар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жастан 18 жасқа дейінгі балалар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 балалар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республи-калық маңызы бар қаланың немесе астананың атауы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басынан бастап тағайындалған кепілдендірілген әлеуметтік топтама</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жастан 6 жасқа дейінгі балаларға арналған кепілдендірілген әлеуметтің топтама</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жастан 6 жасқа дейінгі балалар, адам (15 бғ. + 17 бғ.)</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жастан 6 жасқа дейінгі тұрмыстық химия тауарларының жиынтығы, дана</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жастан 6 жасқа дейінгі балаларға арналған азық-түлік топатам, дана (16 бғ. + 18 бғ.)</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жастан 3 жасқа дейінгі балаларға арналған азық-түлік жиынтығы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жастан 6 жасқа дейінгі балаларға арналған азық-түлік жиынтығы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жастан 3 жасқа дейінгі балалар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жылдан 3 жылға дейінгі балаларға арналған азық-түлік жиынтығы, дана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жастан 6 жасқа дейінгі балалар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жылдан 6 жылға дейінгі балаларға арналған азық-түлік жиынтығы, дана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Жалғасы</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(жалғасы )Жыл басынан бері тағайындалған кепілдендірілген әлеуметтік топатама</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жастан 18 жасқа дейінгі балаларға арналған кепілдендірілген әлеуметтік топтама</w:t>
            </w: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жастан 18 жасқа дейінгі балалар, адам</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ұлдарға арналған мектеп формасының жиынтығы, дана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қыздарға арналған мектеп формасының жиынтығы, дана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сыныптарға арналған оқу (жазу) керек-жарақтарының жиынтығы, дана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сыныптарға арналған оқу (жазу) керек-жарақтарының жиынтығы, дана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сыныптарға арналған оқу (жазу) керек-жарақтарының жиынтығы, дана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орны бойынша бір реттік мектеп тамақтануы, адам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жастан 18 жасқа дейінгі балалар үшін қалалық қоғамдық көлікте жеңілдікпен жүру, адам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ұлдарға арналған спорттық киім жиынтығы, дана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қыздарға арналған спорттық киім жиынтығы, дана</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Жалғасы</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басынан берілген кепілдендірілген әлеуметтік топтама</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жастан 18 жасқа дейінгі балаларға арналған кепілдендірілген әлеуметтік топтама</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жастан 6 жасқа дейінгі балалар, адам (15 бғ. +17 бғ.)</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жастан 6 жасқа дейінгі балаларға арналған тұрмыстық химия тауарларының жиынтығы, дана</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жастан 6 жасқа дейінгі балаларға арналған азық-түлік жиынтығы, дана (16 бғ. + 18 бғ.</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жастан 3 жасқа дейінгі балаларға арналған азық-түлік жиынтығы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жастан 6 жасқа дейінгі балаларға арналған азық-түлік жиынтығы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жастан 3 жасқа дейінгі балалар, адам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жылдан 3 жылға дейінгі балаларға арналған азық-түлік жиынтығы, дана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жастан 6 жасқа дейінгі балалар, адам</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жастан 6 жасқа дейінгі балаларға арналған азық-түлік жиынтығы, дана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Жалғасы</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(жалғасы) Жыл басынан берілген кепілдендірілген әлеуметтік топтама</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жастан 18 жасқа дейінгі балаларға арналған кепілдендірілген әлеуметтік топтама</w:t>
            </w: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жастан 18 жасқа дейінгі балалар, адам</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ұлдарға арналған мектеп формасының жиынтығы, дана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қыздарға арналған мектеп формасының жиынтығы, дана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сыныптарға арналған оқу (жазу) керек-жарақтарының жиынтығы, дана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сыныптарға арналған оқу (жазу) керек-жарақтарының жиынтығы, дана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сыныптарға арналған оқу (жазу) керек-жарақтарының жиынтығы, дана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орны бойынша бір реттік мектеп тамақтануы, адам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жастан 18 жасқа дейінгі балалар үшін қалалық қоғамдық көлікте жеңілдікпен жүру, адам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ұлдарға арналған спорттық киім жиынтығы, дана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қыздарға арналған спорттық киім жиынтығы, дана</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Атауы                                    Мекенжайы</w:t>
      </w:r>
    </w:p>
    <w:p>
      <w:pPr>
        <w:spacing w:after="0"/>
        <w:ind w:left="0"/>
        <w:jc w:val="both"/>
      </w:pPr>
      <w:r>
        <w:rPr>
          <w:rFonts w:ascii="Times New Roman"/>
          <w:b w:val="false"/>
          <w:i w:val="false"/>
          <w:color w:val="000000"/>
          <w:sz w:val="28"/>
        </w:rPr>
        <w:t>
      _____________________________            __________________________</w:t>
      </w:r>
    </w:p>
    <w:p>
      <w:pPr>
        <w:spacing w:after="0"/>
        <w:ind w:left="0"/>
        <w:jc w:val="both"/>
      </w:pPr>
      <w:r>
        <w:rPr>
          <w:rFonts w:ascii="Times New Roman"/>
          <w:b w:val="false"/>
          <w:i w:val="false"/>
          <w:color w:val="000000"/>
          <w:sz w:val="28"/>
        </w:rPr>
        <w:t>
      _____________________________            _________________________________</w:t>
      </w:r>
    </w:p>
    <w:p>
      <w:pPr>
        <w:spacing w:after="0"/>
        <w:ind w:left="0"/>
        <w:jc w:val="both"/>
      </w:pPr>
      <w:r>
        <w:rPr>
          <w:rFonts w:ascii="Times New Roman"/>
          <w:b w:val="false"/>
          <w:i w:val="false"/>
          <w:color w:val="000000"/>
          <w:sz w:val="28"/>
        </w:rPr>
        <w:t>
      Телефон ___________________________________________________________________</w:t>
      </w:r>
    </w:p>
    <w:p>
      <w:pPr>
        <w:spacing w:after="0"/>
        <w:ind w:left="0"/>
        <w:jc w:val="both"/>
      </w:pPr>
      <w:r>
        <w:rPr>
          <w:rFonts w:ascii="Times New Roman"/>
          <w:b w:val="false"/>
          <w:i w:val="false"/>
          <w:color w:val="000000"/>
          <w:sz w:val="28"/>
        </w:rPr>
        <w:t>
      Электрондық почта мекенжайы________________________________________________</w:t>
      </w:r>
    </w:p>
    <w:p>
      <w:pPr>
        <w:spacing w:after="0"/>
        <w:ind w:left="0"/>
        <w:jc w:val="both"/>
      </w:pPr>
      <w:r>
        <w:rPr>
          <w:rFonts w:ascii="Times New Roman"/>
          <w:b w:val="false"/>
          <w:i w:val="false"/>
          <w:color w:val="000000"/>
          <w:sz w:val="28"/>
        </w:rPr>
        <w:t>
      Орындаушы ________________________________________________________________</w:t>
      </w:r>
    </w:p>
    <w:p>
      <w:pPr>
        <w:spacing w:after="0"/>
        <w:ind w:left="0"/>
        <w:jc w:val="both"/>
      </w:pPr>
      <w:r>
        <w:rPr>
          <w:rFonts w:ascii="Times New Roman"/>
          <w:b w:val="false"/>
          <w:i w:val="false"/>
          <w:color w:val="000000"/>
          <w:sz w:val="28"/>
        </w:rPr>
        <w:t>
      тегі, аты және әкесінің аты (бар болған жағдайда) қолы, телефон</w:t>
      </w:r>
    </w:p>
    <w:p>
      <w:pPr>
        <w:spacing w:after="0"/>
        <w:ind w:left="0"/>
        <w:jc w:val="both"/>
      </w:pPr>
      <w:r>
        <w:rPr>
          <w:rFonts w:ascii="Times New Roman"/>
          <w:b w:val="false"/>
          <w:i w:val="false"/>
          <w:color w:val="000000"/>
          <w:sz w:val="28"/>
        </w:rPr>
        <w:t>
      Басшы немесе оның міндетін атқарушы адам ____________________________________</w:t>
      </w:r>
    </w:p>
    <w:p>
      <w:pPr>
        <w:spacing w:after="0"/>
        <w:ind w:left="0"/>
        <w:jc w:val="both"/>
      </w:pPr>
      <w:r>
        <w:rPr>
          <w:rFonts w:ascii="Times New Roman"/>
          <w:b w:val="false"/>
          <w:i w:val="false"/>
          <w:color w:val="000000"/>
          <w:sz w:val="28"/>
        </w:rPr>
        <w:t>
      ___________________________________________________________________________</w:t>
      </w:r>
    </w:p>
    <w:p>
      <w:pPr>
        <w:spacing w:after="0"/>
        <w:ind w:left="0"/>
        <w:jc w:val="both"/>
      </w:pPr>
      <w:r>
        <w:rPr>
          <w:rFonts w:ascii="Times New Roman"/>
          <w:b w:val="false"/>
          <w:i w:val="false"/>
          <w:color w:val="000000"/>
          <w:sz w:val="28"/>
        </w:rPr>
        <w:t>
      тегі, аты және әкесінің аты (бар болған жағдайда) қолы</w:t>
      </w:r>
    </w:p>
    <w:p>
      <w:pPr>
        <w:spacing w:after="0"/>
        <w:ind w:left="0"/>
        <w:jc w:val="both"/>
      </w:pPr>
      <w:r>
        <w:rPr>
          <w:rFonts w:ascii="Times New Roman"/>
          <w:b w:val="false"/>
          <w:i w:val="false"/>
          <w:color w:val="000000"/>
          <w:sz w:val="28"/>
        </w:rPr>
        <w:t>
      Мөрдің орны (жеке кәсіпкерлер болып табылатын тұлғалардан қоспағанда)</w:t>
      </w:r>
    </w:p>
    <w:bookmarkStart w:name="z518" w:id="494"/>
    <w:p>
      <w:pPr>
        <w:spacing w:after="0"/>
        <w:ind w:left="0"/>
        <w:jc w:val="left"/>
      </w:pPr>
      <w:r>
        <w:rPr>
          <w:rFonts w:ascii="Times New Roman"/>
          <w:b/>
          <w:i w:val="false"/>
          <w:color w:val="000000"/>
        </w:rPr>
        <w:t xml:space="preserve"> Әкімшілік деректерін жинауға арналған нысанды толтыру бойынша түсіндірме "Мемлекеттік кепілдендірілген әлеуметтік топтаманы тағайындау және беру туралы ай сайынғы есеп" (Нысанның индексі: МАӘКТТЕ, кезеңділігі: ай сайын)</w:t>
      </w:r>
    </w:p>
    <w:bookmarkEnd w:id="494"/>
    <w:bookmarkStart w:name="z519" w:id="495"/>
    <w:p>
      <w:pPr>
        <w:spacing w:after="0"/>
        <w:ind w:left="0"/>
        <w:jc w:val="left"/>
      </w:pPr>
      <w:r>
        <w:rPr>
          <w:rFonts w:ascii="Times New Roman"/>
          <w:b/>
          <w:i w:val="false"/>
          <w:color w:val="000000"/>
        </w:rPr>
        <w:t xml:space="preserve"> 1-тарау. Жалпы ережелер</w:t>
      </w:r>
    </w:p>
    <w:bookmarkEnd w:id="495"/>
    <w:bookmarkStart w:name="z520" w:id="496"/>
    <w:p>
      <w:pPr>
        <w:spacing w:after="0"/>
        <w:ind w:left="0"/>
        <w:jc w:val="both"/>
      </w:pPr>
      <w:r>
        <w:rPr>
          <w:rFonts w:ascii="Times New Roman"/>
          <w:b w:val="false"/>
          <w:i w:val="false"/>
          <w:color w:val="000000"/>
          <w:sz w:val="28"/>
        </w:rPr>
        <w:t>
      1. Осы түсіндірме кепілдендірілген әлеуметтік топтаманы тағайындау және беру туралы есептің нысанын (бұдан әрі – есеп нысаны) толтыру (қалыптастыру) бойынша бірыңғай талаптарды айқындайды.</w:t>
      </w:r>
    </w:p>
    <w:bookmarkEnd w:id="496"/>
    <w:bookmarkStart w:name="z521" w:id="497"/>
    <w:p>
      <w:pPr>
        <w:spacing w:after="0"/>
        <w:ind w:left="0"/>
        <w:jc w:val="both"/>
      </w:pPr>
      <w:r>
        <w:rPr>
          <w:rFonts w:ascii="Times New Roman"/>
          <w:b w:val="false"/>
          <w:i w:val="false"/>
          <w:color w:val="000000"/>
          <w:sz w:val="28"/>
        </w:rPr>
        <w:t>
      2. Осы есеп нысанын жүргізудің негізгі міндеті кепілдендірілген әлеуметтік топтаманы тағайындауға және төлеуге мониторингті жүзеге асыру болып табылады.</w:t>
      </w:r>
    </w:p>
    <w:bookmarkEnd w:id="497"/>
    <w:bookmarkStart w:name="z522" w:id="498"/>
    <w:p>
      <w:pPr>
        <w:spacing w:after="0"/>
        <w:ind w:left="0"/>
        <w:jc w:val="both"/>
      </w:pPr>
      <w:r>
        <w:rPr>
          <w:rFonts w:ascii="Times New Roman"/>
          <w:b w:val="false"/>
          <w:i w:val="false"/>
          <w:color w:val="000000"/>
          <w:sz w:val="28"/>
        </w:rPr>
        <w:t>
      3. Есеп нысанын облыстық, республикалық маңызы бар қалалардың, астананың жұмыспен қамтуды үйлестіру және әлеуметтік бағдарламалар басқармалары (бұдан әрі – Басқарма) толтырады (қалыптастырады) және ай сайын есепті кезеңнен кейінгі айдың 5-күніне қарай ұсынады.</w:t>
      </w:r>
    </w:p>
    <w:bookmarkEnd w:id="498"/>
    <w:bookmarkStart w:name="z523" w:id="499"/>
    <w:p>
      <w:pPr>
        <w:spacing w:after="0"/>
        <w:ind w:left="0"/>
        <w:jc w:val="both"/>
      </w:pPr>
      <w:r>
        <w:rPr>
          <w:rFonts w:ascii="Times New Roman"/>
          <w:b w:val="false"/>
          <w:i w:val="false"/>
          <w:color w:val="000000"/>
          <w:sz w:val="28"/>
        </w:rPr>
        <w:t>
      4. Есеп нысанына облыстық, республикалық маңызы бар қалалар және астана басқармаларының басшысы, ал ол болмаған жағдайда оның міндетін атқарушы адам қол қояды.</w:t>
      </w:r>
    </w:p>
    <w:bookmarkEnd w:id="499"/>
    <w:bookmarkStart w:name="z524" w:id="500"/>
    <w:p>
      <w:pPr>
        <w:spacing w:after="0"/>
        <w:ind w:left="0"/>
        <w:jc w:val="both"/>
      </w:pPr>
      <w:r>
        <w:rPr>
          <w:rFonts w:ascii="Times New Roman"/>
          <w:b w:val="false"/>
          <w:i w:val="false"/>
          <w:color w:val="000000"/>
          <w:sz w:val="28"/>
        </w:rPr>
        <w:t xml:space="preserve">
      5. Осы бұйрықтың </w:t>
      </w:r>
      <w:r>
        <w:rPr>
          <w:rFonts w:ascii="Times New Roman"/>
          <w:b w:val="false"/>
          <w:i w:val="false"/>
          <w:color w:val="000000"/>
          <w:sz w:val="28"/>
        </w:rPr>
        <w:t>17-қосымшасымен</w:t>
      </w:r>
      <w:r>
        <w:rPr>
          <w:rFonts w:ascii="Times New Roman"/>
          <w:b w:val="false"/>
          <w:i w:val="false"/>
          <w:color w:val="000000"/>
          <w:sz w:val="28"/>
        </w:rPr>
        <w:t xml:space="preserve"> бекітілген нысан бойынша кепілдендірілген әлеуметтік топтаманы тағайындау және беру туралы ай сайынғы есепті "Еңбек ресурстарын дамыту орталығы" акционерлік қоғамы Басқармалар жалпы Қазақстан Республикасы бойынша және облыстар, республикалық маңызы бар қалалар және астана, қалалық және ауылдық жерлер бөлінісінде ұсынған деректер негізінде орталықтан жасайды (қалыптастырады) және Қазақстан Республикасы Еңбек және халықты әлеуметтік қорғау министрлігіне есепті кезеңнен кейінгі айдың 10-күніне қарай ай сайын ұсынады.</w:t>
      </w:r>
    </w:p>
    <w:bookmarkEnd w:id="500"/>
    <w:bookmarkStart w:name="z525" w:id="501"/>
    <w:p>
      <w:pPr>
        <w:spacing w:after="0"/>
        <w:ind w:left="0"/>
        <w:jc w:val="both"/>
      </w:pPr>
      <w:r>
        <w:rPr>
          <w:rFonts w:ascii="Times New Roman"/>
          <w:b w:val="false"/>
          <w:i w:val="false"/>
          <w:color w:val="000000"/>
          <w:sz w:val="28"/>
        </w:rPr>
        <w:t>
      6. Есеп нысаны әкімшілік деректер негізінде есепті кезеңнен кейінгі айдың бірінші күніндегі жағдай бойынша жасалады. Есептің барлық көрсеткіштері ағымдағы жылдың басынан үдемелі қорытындымен көрсетіледі</w:t>
      </w:r>
    </w:p>
    <w:bookmarkEnd w:id="501"/>
    <w:bookmarkStart w:name="z526" w:id="502"/>
    <w:p>
      <w:pPr>
        <w:spacing w:after="0"/>
        <w:ind w:left="0"/>
        <w:jc w:val="left"/>
      </w:pPr>
      <w:r>
        <w:rPr>
          <w:rFonts w:ascii="Times New Roman"/>
          <w:b/>
          <w:i w:val="false"/>
          <w:color w:val="000000"/>
        </w:rPr>
        <w:t xml:space="preserve"> 2-тарау. Есеп нысанын толтыру бойынша түсіндірме</w:t>
      </w:r>
    </w:p>
    <w:bookmarkEnd w:id="502"/>
    <w:bookmarkStart w:name="z527" w:id="503"/>
    <w:p>
      <w:pPr>
        <w:spacing w:after="0"/>
        <w:ind w:left="0"/>
        <w:jc w:val="both"/>
      </w:pPr>
      <w:r>
        <w:rPr>
          <w:rFonts w:ascii="Times New Roman"/>
          <w:b w:val="false"/>
          <w:i w:val="false"/>
          <w:color w:val="000000"/>
          <w:sz w:val="28"/>
        </w:rPr>
        <w:t>
      7. "А" бағанында облыстар, республикалық маңызы бар қалалар және астана бөлінісінде реті бойынша нөмірленуі көрсетіледі.</w:t>
      </w:r>
    </w:p>
    <w:bookmarkEnd w:id="503"/>
    <w:bookmarkStart w:name="z528" w:id="504"/>
    <w:p>
      <w:pPr>
        <w:spacing w:after="0"/>
        <w:ind w:left="0"/>
        <w:jc w:val="both"/>
      </w:pPr>
      <w:r>
        <w:rPr>
          <w:rFonts w:ascii="Times New Roman"/>
          <w:b w:val="false"/>
          <w:i w:val="false"/>
          <w:color w:val="000000"/>
          <w:sz w:val="28"/>
        </w:rPr>
        <w:t>
      8. "Б" бағанында қалалық және ауылдық жерлер бөлінісінде облыстардың, республикалық маңызы бар қалалардың және астананың атауы көрсетіледі.</w:t>
      </w:r>
    </w:p>
    <w:bookmarkEnd w:id="504"/>
    <w:bookmarkStart w:name="z529" w:id="505"/>
    <w:p>
      <w:pPr>
        <w:spacing w:after="0"/>
        <w:ind w:left="0"/>
        <w:jc w:val="both"/>
      </w:pPr>
      <w:r>
        <w:rPr>
          <w:rFonts w:ascii="Times New Roman"/>
          <w:b w:val="false"/>
          <w:i w:val="false"/>
          <w:color w:val="000000"/>
          <w:sz w:val="28"/>
        </w:rPr>
        <w:t>
      9. "В" бағанында Қазақстан Республикасы Ұлттық экономика министрлігінің Статистика комитетінің ресми интернет-ресурсында орналастырылған Әкімшілік-аумақтық объектілердің жіктеуіші (ӘАОЖ) бойынша облыстың, республикалық маңызы бар қаланың, астананың коды көрсетіледі.</w:t>
      </w:r>
    </w:p>
    <w:bookmarkEnd w:id="505"/>
    <w:bookmarkStart w:name="z530" w:id="506"/>
    <w:p>
      <w:pPr>
        <w:spacing w:after="0"/>
        <w:ind w:left="0"/>
        <w:jc w:val="both"/>
      </w:pPr>
      <w:r>
        <w:rPr>
          <w:rFonts w:ascii="Times New Roman"/>
          <w:b w:val="false"/>
          <w:i w:val="false"/>
          <w:color w:val="000000"/>
          <w:sz w:val="28"/>
        </w:rPr>
        <w:t>
      10. 1-бағанда есепті кезеңде мемлекеттік атаулы әлеуметтік көмек тағайындалған отбасылардың саны көрсетіледі.</w:t>
      </w:r>
    </w:p>
    <w:bookmarkEnd w:id="506"/>
    <w:bookmarkStart w:name="z531" w:id="507"/>
    <w:p>
      <w:pPr>
        <w:spacing w:after="0"/>
        <w:ind w:left="0"/>
        <w:jc w:val="both"/>
      </w:pPr>
      <w:r>
        <w:rPr>
          <w:rFonts w:ascii="Times New Roman"/>
          <w:b w:val="false"/>
          <w:i w:val="false"/>
          <w:color w:val="000000"/>
          <w:sz w:val="28"/>
        </w:rPr>
        <w:t>
      11. 2-бағанда есепті кезеңде мемлекеттік атаулы әлеуметтік көмек тағайындалған адамдардың саны көрсетіледі.</w:t>
      </w:r>
    </w:p>
    <w:bookmarkEnd w:id="507"/>
    <w:bookmarkStart w:name="z532" w:id="508"/>
    <w:p>
      <w:pPr>
        <w:spacing w:after="0"/>
        <w:ind w:left="0"/>
        <w:jc w:val="both"/>
      </w:pPr>
      <w:r>
        <w:rPr>
          <w:rFonts w:ascii="Times New Roman"/>
          <w:b w:val="false"/>
          <w:i w:val="false"/>
          <w:color w:val="000000"/>
          <w:sz w:val="28"/>
        </w:rPr>
        <w:t>
      12. 3-бағанда есептік кезеңде атаулы әлеуметтік көмек тағайындалған балалары бар отбасылардың саны көрсетіледі.</w:t>
      </w:r>
    </w:p>
    <w:bookmarkEnd w:id="508"/>
    <w:bookmarkStart w:name="z533" w:id="509"/>
    <w:p>
      <w:pPr>
        <w:spacing w:after="0"/>
        <w:ind w:left="0"/>
        <w:jc w:val="both"/>
      </w:pPr>
      <w:r>
        <w:rPr>
          <w:rFonts w:ascii="Times New Roman"/>
          <w:b w:val="false"/>
          <w:i w:val="false"/>
          <w:color w:val="000000"/>
          <w:sz w:val="28"/>
        </w:rPr>
        <w:t>
      13. 4-бағанда есептік кезеңде атаулы әлеуметтік көмек тағайындалған балалары бар адамдардың саны көрсетіледі.</w:t>
      </w:r>
    </w:p>
    <w:bookmarkEnd w:id="509"/>
    <w:bookmarkStart w:name="z534" w:id="510"/>
    <w:p>
      <w:pPr>
        <w:spacing w:after="0"/>
        <w:ind w:left="0"/>
        <w:jc w:val="both"/>
      </w:pPr>
      <w:r>
        <w:rPr>
          <w:rFonts w:ascii="Times New Roman"/>
          <w:b w:val="false"/>
          <w:i w:val="false"/>
          <w:color w:val="000000"/>
          <w:sz w:val="28"/>
        </w:rPr>
        <w:t>
      14. 5-бағанда есептік кезеңде атаулы әлеуметтік көмек алушылар қатарынан 1 жастан 18 жасқа дейінгі балалардың саны көрсетіледі. Бұл баған 6-9 бағандарды қамтиды.</w:t>
      </w:r>
    </w:p>
    <w:bookmarkEnd w:id="510"/>
    <w:bookmarkStart w:name="z535" w:id="511"/>
    <w:p>
      <w:pPr>
        <w:spacing w:after="0"/>
        <w:ind w:left="0"/>
        <w:jc w:val="both"/>
      </w:pPr>
      <w:r>
        <w:rPr>
          <w:rFonts w:ascii="Times New Roman"/>
          <w:b w:val="false"/>
          <w:i w:val="false"/>
          <w:color w:val="000000"/>
          <w:sz w:val="28"/>
        </w:rPr>
        <w:t>
      15. 6-бағанда есептік кезеңде атаулы әлеуметтік көмек тағайындалған 1 жасқа дейінгі балалардың саны көрсетіледі.</w:t>
      </w:r>
    </w:p>
    <w:bookmarkEnd w:id="511"/>
    <w:bookmarkStart w:name="z536" w:id="512"/>
    <w:p>
      <w:pPr>
        <w:spacing w:after="0"/>
        <w:ind w:left="0"/>
        <w:jc w:val="both"/>
      </w:pPr>
      <w:r>
        <w:rPr>
          <w:rFonts w:ascii="Times New Roman"/>
          <w:b w:val="false"/>
          <w:i w:val="false"/>
          <w:color w:val="000000"/>
          <w:sz w:val="28"/>
        </w:rPr>
        <w:t>
      16. 7-бағанда есептік кезеңде атаулы әлеуметтік көмек тағайындалған 1 жастан 3 жасқа дейінгі балалардың саны көрсетіледі.</w:t>
      </w:r>
    </w:p>
    <w:bookmarkEnd w:id="512"/>
    <w:bookmarkStart w:name="z537" w:id="513"/>
    <w:p>
      <w:pPr>
        <w:spacing w:after="0"/>
        <w:ind w:left="0"/>
        <w:jc w:val="both"/>
      </w:pPr>
      <w:r>
        <w:rPr>
          <w:rFonts w:ascii="Times New Roman"/>
          <w:b w:val="false"/>
          <w:i w:val="false"/>
          <w:color w:val="000000"/>
          <w:sz w:val="28"/>
        </w:rPr>
        <w:t>
      17. 8-бағанда есептік кезеңде атаулы әлеуметтік көмек тағайындалған 3 жастан 6 жасқа дейінгі балалардың саны көрсетіледі.</w:t>
      </w:r>
    </w:p>
    <w:bookmarkEnd w:id="513"/>
    <w:bookmarkStart w:name="z538" w:id="514"/>
    <w:p>
      <w:pPr>
        <w:spacing w:after="0"/>
        <w:ind w:left="0"/>
        <w:jc w:val="both"/>
      </w:pPr>
      <w:r>
        <w:rPr>
          <w:rFonts w:ascii="Times New Roman"/>
          <w:b w:val="false"/>
          <w:i w:val="false"/>
          <w:color w:val="000000"/>
          <w:sz w:val="28"/>
        </w:rPr>
        <w:t>
      18. 9-бағанда есептік кезеңде атаулы әлеуметтік көмек тағайындалған 6 жастан 18 жасқа дейінгі балалардың саны көрсетіледі.</w:t>
      </w:r>
    </w:p>
    <w:bookmarkEnd w:id="514"/>
    <w:bookmarkStart w:name="z539" w:id="515"/>
    <w:p>
      <w:pPr>
        <w:spacing w:after="0"/>
        <w:ind w:left="0"/>
        <w:jc w:val="both"/>
      </w:pPr>
      <w:r>
        <w:rPr>
          <w:rFonts w:ascii="Times New Roman"/>
          <w:b w:val="false"/>
          <w:i w:val="false"/>
          <w:color w:val="000000"/>
          <w:sz w:val="28"/>
        </w:rPr>
        <w:t>
      19. 10-бағанда есепті кезеңде атаулы әлеуметтік көмек тағайындалған мүгедек балалардың саны көрсетіледі.</w:t>
      </w:r>
    </w:p>
    <w:bookmarkEnd w:id="515"/>
    <w:bookmarkStart w:name="z540" w:id="516"/>
    <w:p>
      <w:pPr>
        <w:spacing w:after="0"/>
        <w:ind w:left="0"/>
        <w:jc w:val="both"/>
      </w:pPr>
      <w:r>
        <w:rPr>
          <w:rFonts w:ascii="Times New Roman"/>
          <w:b w:val="false"/>
          <w:i w:val="false"/>
          <w:color w:val="000000"/>
          <w:sz w:val="28"/>
        </w:rPr>
        <w:t>
      20. 11-бағанда есептік кезеңде атаулы әлеуметтік көмек тағайындалған 18 жасқа дейінгі студенттер саны көрсетіледі.</w:t>
      </w:r>
    </w:p>
    <w:bookmarkEnd w:id="516"/>
    <w:bookmarkStart w:name="z541" w:id="517"/>
    <w:p>
      <w:pPr>
        <w:spacing w:after="0"/>
        <w:ind w:left="0"/>
        <w:jc w:val="both"/>
      </w:pPr>
      <w:r>
        <w:rPr>
          <w:rFonts w:ascii="Times New Roman"/>
          <w:b w:val="false"/>
          <w:i w:val="false"/>
          <w:color w:val="000000"/>
          <w:sz w:val="28"/>
        </w:rPr>
        <w:t>
      21. 12-бағанда есепті кезеңде кепілдендірілген әлеуметтік топтама тағайындалған 1 жастан 6 жасқа дейінгі балалардың саны көрсетіледі. Бұл баған 15-бағанды және 17-бағанды қамтиды.</w:t>
      </w:r>
    </w:p>
    <w:bookmarkEnd w:id="517"/>
    <w:bookmarkStart w:name="z542" w:id="518"/>
    <w:p>
      <w:pPr>
        <w:spacing w:after="0"/>
        <w:ind w:left="0"/>
        <w:jc w:val="both"/>
      </w:pPr>
      <w:r>
        <w:rPr>
          <w:rFonts w:ascii="Times New Roman"/>
          <w:b w:val="false"/>
          <w:i w:val="false"/>
          <w:color w:val="000000"/>
          <w:sz w:val="28"/>
        </w:rPr>
        <w:t>
      22. 13-бағанда есепті кезеңде 1 жылдан 6 жылға дейінгі тұрмыстық химия жиынтығы тағайындалған даналы жиынтықтарының саны көрсетіледі.</w:t>
      </w:r>
    </w:p>
    <w:bookmarkEnd w:id="518"/>
    <w:bookmarkStart w:name="z543" w:id="519"/>
    <w:p>
      <w:pPr>
        <w:spacing w:after="0"/>
        <w:ind w:left="0"/>
        <w:jc w:val="both"/>
      </w:pPr>
      <w:r>
        <w:rPr>
          <w:rFonts w:ascii="Times New Roman"/>
          <w:b w:val="false"/>
          <w:i w:val="false"/>
          <w:color w:val="000000"/>
          <w:sz w:val="28"/>
        </w:rPr>
        <w:t>
      23. 14-бағанда есептік кезеңде 1 жылдан 6 жылға дейін тағайындалған дана азық-түлік жиынтықтарының саны көрсетіледі. Бұл баған 15-18 бағандарды қамтиды.</w:t>
      </w:r>
    </w:p>
    <w:bookmarkEnd w:id="519"/>
    <w:bookmarkStart w:name="z544" w:id="520"/>
    <w:p>
      <w:pPr>
        <w:spacing w:after="0"/>
        <w:ind w:left="0"/>
        <w:jc w:val="both"/>
      </w:pPr>
      <w:r>
        <w:rPr>
          <w:rFonts w:ascii="Times New Roman"/>
          <w:b w:val="false"/>
          <w:i w:val="false"/>
          <w:color w:val="000000"/>
          <w:sz w:val="28"/>
        </w:rPr>
        <w:t>
      24. 15-бағанда есепті кезеңде кепілдендірілген әлеуметтік топтама тағайындалған 1 жастан 3 жасқа дейінгі балалардың саны көрсетіледі.</w:t>
      </w:r>
    </w:p>
    <w:bookmarkEnd w:id="520"/>
    <w:bookmarkStart w:name="z545" w:id="521"/>
    <w:p>
      <w:pPr>
        <w:spacing w:after="0"/>
        <w:ind w:left="0"/>
        <w:jc w:val="both"/>
      </w:pPr>
      <w:r>
        <w:rPr>
          <w:rFonts w:ascii="Times New Roman"/>
          <w:b w:val="false"/>
          <w:i w:val="false"/>
          <w:color w:val="000000"/>
          <w:sz w:val="28"/>
        </w:rPr>
        <w:t>
      25. 16-бағанда есептік кезеңде 1 жылдан 3 жылға дейін тағайындалған дана азық-түлік жиынтықтарының саны көрсетіледі.</w:t>
      </w:r>
    </w:p>
    <w:bookmarkEnd w:id="521"/>
    <w:bookmarkStart w:name="z546" w:id="522"/>
    <w:p>
      <w:pPr>
        <w:spacing w:after="0"/>
        <w:ind w:left="0"/>
        <w:jc w:val="both"/>
      </w:pPr>
      <w:r>
        <w:rPr>
          <w:rFonts w:ascii="Times New Roman"/>
          <w:b w:val="false"/>
          <w:i w:val="false"/>
          <w:color w:val="000000"/>
          <w:sz w:val="28"/>
        </w:rPr>
        <w:t>
      26. 17-бағанда есепті кезеңде кепілдендірілген әлеуметтік топтама тағайындалған 3 жастан 6 жасқа дейінгі балалардың саны көрсетіледі.</w:t>
      </w:r>
    </w:p>
    <w:bookmarkEnd w:id="522"/>
    <w:bookmarkStart w:name="z547" w:id="523"/>
    <w:p>
      <w:pPr>
        <w:spacing w:after="0"/>
        <w:ind w:left="0"/>
        <w:jc w:val="both"/>
      </w:pPr>
      <w:r>
        <w:rPr>
          <w:rFonts w:ascii="Times New Roman"/>
          <w:b w:val="false"/>
          <w:i w:val="false"/>
          <w:color w:val="000000"/>
          <w:sz w:val="28"/>
        </w:rPr>
        <w:t>
      27. 18-бағанда есептік кезеңде 3 жылдан 6 жылға дейін тағайындалған даналы азық-түлік жиынтықтарының саны көрсетілед</w:t>
      </w:r>
    </w:p>
    <w:bookmarkEnd w:id="523"/>
    <w:bookmarkStart w:name="z548" w:id="524"/>
    <w:p>
      <w:pPr>
        <w:spacing w:after="0"/>
        <w:ind w:left="0"/>
        <w:jc w:val="both"/>
      </w:pPr>
      <w:r>
        <w:rPr>
          <w:rFonts w:ascii="Times New Roman"/>
          <w:b w:val="false"/>
          <w:i w:val="false"/>
          <w:color w:val="000000"/>
          <w:sz w:val="28"/>
        </w:rPr>
        <w:t>
      28. 19-бағанда есепті кезеңде 6 жастан 18 жасқа дейінгі балалар үшін кепілдендірілген әлеуметтік топтама тағайындалған 6 жастан 18 жасқа дейінгі балалардың саны көрсетіледі.</w:t>
      </w:r>
    </w:p>
    <w:bookmarkEnd w:id="524"/>
    <w:bookmarkStart w:name="z549" w:id="525"/>
    <w:p>
      <w:pPr>
        <w:spacing w:after="0"/>
        <w:ind w:left="0"/>
        <w:jc w:val="both"/>
      </w:pPr>
      <w:r>
        <w:rPr>
          <w:rFonts w:ascii="Times New Roman"/>
          <w:b w:val="false"/>
          <w:i w:val="false"/>
          <w:color w:val="000000"/>
          <w:sz w:val="28"/>
        </w:rPr>
        <w:t>
      29. 20-бағанда есепті кезеңде ұл балаларға арналған мектеп формасының жиынтығы түрінде тағайындалған кепілдендірілген әлеуметтік топтаманың саны көрсетіледі.</w:t>
      </w:r>
    </w:p>
    <w:bookmarkEnd w:id="525"/>
    <w:bookmarkStart w:name="z550" w:id="526"/>
    <w:p>
      <w:pPr>
        <w:spacing w:after="0"/>
        <w:ind w:left="0"/>
        <w:jc w:val="both"/>
      </w:pPr>
      <w:r>
        <w:rPr>
          <w:rFonts w:ascii="Times New Roman"/>
          <w:b w:val="false"/>
          <w:i w:val="false"/>
          <w:color w:val="000000"/>
          <w:sz w:val="28"/>
        </w:rPr>
        <w:t>
      30. 21-бағанда есепті кезеңде қыздарға арналған мектеп формасы түріндегі тағайындалған кепілдендірілген әлеуметтік топтаманың саны көрсетіледі.</w:t>
      </w:r>
    </w:p>
    <w:bookmarkEnd w:id="526"/>
    <w:bookmarkStart w:name="z551" w:id="527"/>
    <w:p>
      <w:pPr>
        <w:spacing w:after="0"/>
        <w:ind w:left="0"/>
        <w:jc w:val="both"/>
      </w:pPr>
      <w:r>
        <w:rPr>
          <w:rFonts w:ascii="Times New Roman"/>
          <w:b w:val="false"/>
          <w:i w:val="false"/>
          <w:color w:val="000000"/>
          <w:sz w:val="28"/>
        </w:rPr>
        <w:t>
      31. 22-бағанда есепті кезеңде бастауыш сыныптарға арналған оқу (жазбаша) керек-жарақтар жиынтығы түрінде тағайындалған кепілдендірілген әлеуметтік топтаманың саны көрсетіледі.</w:t>
      </w:r>
    </w:p>
    <w:bookmarkEnd w:id="527"/>
    <w:bookmarkStart w:name="z552" w:id="528"/>
    <w:p>
      <w:pPr>
        <w:spacing w:after="0"/>
        <w:ind w:left="0"/>
        <w:jc w:val="both"/>
      </w:pPr>
      <w:r>
        <w:rPr>
          <w:rFonts w:ascii="Times New Roman"/>
          <w:b w:val="false"/>
          <w:i w:val="false"/>
          <w:color w:val="000000"/>
          <w:sz w:val="28"/>
        </w:rPr>
        <w:t>
      32. 23-бағанда есепті кезеңде орта сыныптар үшін оқу (жазбаша) керек-жарақтарының жиынтығы түрінде тағайындалған кепілдендірілген әлеуметтік топтаманың саны көрсетіледі.</w:t>
      </w:r>
    </w:p>
    <w:bookmarkEnd w:id="528"/>
    <w:bookmarkStart w:name="z553" w:id="529"/>
    <w:p>
      <w:pPr>
        <w:spacing w:after="0"/>
        <w:ind w:left="0"/>
        <w:jc w:val="both"/>
      </w:pPr>
      <w:r>
        <w:rPr>
          <w:rFonts w:ascii="Times New Roman"/>
          <w:b w:val="false"/>
          <w:i w:val="false"/>
          <w:color w:val="000000"/>
          <w:sz w:val="28"/>
        </w:rPr>
        <w:t>
      33. 24-бағанда есепті кезеңде жоғары сыныптар үшін оқу (жазбаша) керек-жарақтарының жиынтығы түрінде тағайындалған кепілдендірілген әлеуметтік топтаманың саны көрсетіледі.</w:t>
      </w:r>
    </w:p>
    <w:bookmarkEnd w:id="529"/>
    <w:bookmarkStart w:name="z554" w:id="530"/>
    <w:p>
      <w:pPr>
        <w:spacing w:after="0"/>
        <w:ind w:left="0"/>
        <w:jc w:val="both"/>
      </w:pPr>
      <w:r>
        <w:rPr>
          <w:rFonts w:ascii="Times New Roman"/>
          <w:b w:val="false"/>
          <w:i w:val="false"/>
          <w:color w:val="000000"/>
          <w:sz w:val="28"/>
        </w:rPr>
        <w:t>
      34. 25-бағанда есепті кезеңде оқу орны бойынша бір реттік мектептік тамақтандыру түрінде тағайындалған кепілдендірілген әлеуметтік топтаманың саны көрсетіледі.</w:t>
      </w:r>
    </w:p>
    <w:bookmarkEnd w:id="530"/>
    <w:bookmarkStart w:name="z555" w:id="531"/>
    <w:p>
      <w:pPr>
        <w:spacing w:after="0"/>
        <w:ind w:left="0"/>
        <w:jc w:val="both"/>
      </w:pPr>
      <w:r>
        <w:rPr>
          <w:rFonts w:ascii="Times New Roman"/>
          <w:b w:val="false"/>
          <w:i w:val="false"/>
          <w:color w:val="000000"/>
          <w:sz w:val="28"/>
        </w:rPr>
        <w:t>
      35. 26-бағанда есепті кезеңде 7 жастан 18 жасқа дейінгі балалар үшін қалалық қоғамдық көлікте жеңілдікпен жол жүру түрінде тағайындалған кепілдендірілген әлеуметтік топтаманың саны көрсетіледі.</w:t>
      </w:r>
    </w:p>
    <w:bookmarkEnd w:id="531"/>
    <w:bookmarkStart w:name="z556" w:id="532"/>
    <w:p>
      <w:pPr>
        <w:spacing w:after="0"/>
        <w:ind w:left="0"/>
        <w:jc w:val="both"/>
      </w:pPr>
      <w:r>
        <w:rPr>
          <w:rFonts w:ascii="Times New Roman"/>
          <w:b w:val="false"/>
          <w:i w:val="false"/>
          <w:color w:val="000000"/>
          <w:sz w:val="28"/>
        </w:rPr>
        <w:t>
      36. 27-бағанда есепті кезеңде ұл балаларға арналған спорттық нысан жиынтығы түрінде тағайындалған кепілдендірілген әлеуметтік топтаманың саны көрсетіледі.</w:t>
      </w:r>
    </w:p>
    <w:bookmarkEnd w:id="532"/>
    <w:bookmarkStart w:name="z557" w:id="533"/>
    <w:p>
      <w:pPr>
        <w:spacing w:after="0"/>
        <w:ind w:left="0"/>
        <w:jc w:val="both"/>
      </w:pPr>
      <w:r>
        <w:rPr>
          <w:rFonts w:ascii="Times New Roman"/>
          <w:b w:val="false"/>
          <w:i w:val="false"/>
          <w:color w:val="000000"/>
          <w:sz w:val="28"/>
        </w:rPr>
        <w:t>
      37. 28-бағанда есепті кезеңде қыздарға арналған спорттық киім жиынтығы түрінде тағайындалған кепілдендірілген әлеуметтік топтаманың саны көрсетіледі.</w:t>
      </w:r>
    </w:p>
    <w:bookmarkEnd w:id="533"/>
    <w:bookmarkStart w:name="z558" w:id="534"/>
    <w:p>
      <w:pPr>
        <w:spacing w:after="0"/>
        <w:ind w:left="0"/>
        <w:jc w:val="both"/>
      </w:pPr>
      <w:r>
        <w:rPr>
          <w:rFonts w:ascii="Times New Roman"/>
          <w:b w:val="false"/>
          <w:i w:val="false"/>
          <w:color w:val="000000"/>
          <w:sz w:val="28"/>
        </w:rPr>
        <w:t>
      38. 29-бағанда есепті кезеңде кепілдендірілген әлеуметтік топтама берілген 1 жастан 6 жасқа дейінгі балалардың саны көрсетіледі. Бұл баған 32-бағанды және 34-бағанды қамтиды.</w:t>
      </w:r>
    </w:p>
    <w:bookmarkEnd w:id="534"/>
    <w:bookmarkStart w:name="z559" w:id="535"/>
    <w:p>
      <w:pPr>
        <w:spacing w:after="0"/>
        <w:ind w:left="0"/>
        <w:jc w:val="both"/>
      </w:pPr>
      <w:r>
        <w:rPr>
          <w:rFonts w:ascii="Times New Roman"/>
          <w:b w:val="false"/>
          <w:i w:val="false"/>
          <w:color w:val="000000"/>
          <w:sz w:val="28"/>
        </w:rPr>
        <w:t>
      39. 30-бағанда есепті кезеңде 1-ден 6 жасқа дейінгі балалар үшін тұрмыстық химия тауарларының берілген даналы жиынтықтарының саны көрсетіледі.</w:t>
      </w:r>
    </w:p>
    <w:bookmarkEnd w:id="535"/>
    <w:bookmarkStart w:name="z560" w:id="536"/>
    <w:p>
      <w:pPr>
        <w:spacing w:after="0"/>
        <w:ind w:left="0"/>
        <w:jc w:val="both"/>
      </w:pPr>
      <w:r>
        <w:rPr>
          <w:rFonts w:ascii="Times New Roman"/>
          <w:b w:val="false"/>
          <w:i w:val="false"/>
          <w:color w:val="000000"/>
          <w:sz w:val="28"/>
        </w:rPr>
        <w:t>
      40. 31-бағанда есепті кезеңде 1 жылдан 6 жылға дейін берілген даналы азық-түлік жиынтықтарының саны көрсетіледі. Бұл баған 15-18 бағандарды қамтиды.</w:t>
      </w:r>
    </w:p>
    <w:bookmarkEnd w:id="536"/>
    <w:bookmarkStart w:name="z561" w:id="537"/>
    <w:p>
      <w:pPr>
        <w:spacing w:after="0"/>
        <w:ind w:left="0"/>
        <w:jc w:val="both"/>
      </w:pPr>
      <w:r>
        <w:rPr>
          <w:rFonts w:ascii="Times New Roman"/>
          <w:b w:val="false"/>
          <w:i w:val="false"/>
          <w:color w:val="000000"/>
          <w:sz w:val="28"/>
        </w:rPr>
        <w:t>
      41. 32-бағанда есепті кезеңде кепілдендірілген әлеуметтік топтама берілген 1 жастан 3 жасқа дейінгі балалардың саны көрсетіледі.</w:t>
      </w:r>
    </w:p>
    <w:bookmarkEnd w:id="537"/>
    <w:bookmarkStart w:name="z562" w:id="538"/>
    <w:p>
      <w:pPr>
        <w:spacing w:after="0"/>
        <w:ind w:left="0"/>
        <w:jc w:val="both"/>
      </w:pPr>
      <w:r>
        <w:rPr>
          <w:rFonts w:ascii="Times New Roman"/>
          <w:b w:val="false"/>
          <w:i w:val="false"/>
          <w:color w:val="000000"/>
          <w:sz w:val="28"/>
        </w:rPr>
        <w:t>
      42. 33-бағанда есепті кезеңде 1 жылдан 3 жылға дейінгі балалар үшін берілген даналы азық-түлік жиынтықтарының саны көрсетіледі.</w:t>
      </w:r>
    </w:p>
    <w:bookmarkEnd w:id="538"/>
    <w:bookmarkStart w:name="z563" w:id="539"/>
    <w:p>
      <w:pPr>
        <w:spacing w:after="0"/>
        <w:ind w:left="0"/>
        <w:jc w:val="both"/>
      </w:pPr>
      <w:r>
        <w:rPr>
          <w:rFonts w:ascii="Times New Roman"/>
          <w:b w:val="false"/>
          <w:i w:val="false"/>
          <w:color w:val="000000"/>
          <w:sz w:val="28"/>
        </w:rPr>
        <w:t>
      43. 34-бағанда есепті кезеңде кепілдендірілген әлеуметтік топтама берілген 3 жастан 6 жасқа дейінгі балалардың саны көрсетіледі.</w:t>
      </w:r>
    </w:p>
    <w:bookmarkEnd w:id="539"/>
    <w:bookmarkStart w:name="z564" w:id="540"/>
    <w:p>
      <w:pPr>
        <w:spacing w:after="0"/>
        <w:ind w:left="0"/>
        <w:jc w:val="both"/>
      </w:pPr>
      <w:r>
        <w:rPr>
          <w:rFonts w:ascii="Times New Roman"/>
          <w:b w:val="false"/>
          <w:i w:val="false"/>
          <w:color w:val="000000"/>
          <w:sz w:val="28"/>
        </w:rPr>
        <w:t>
      44. 35-бағанда есепті кезеңде 3 жылдан 6 жылға дейінгі балалар үшін берілген даналы азық-түлік жиынтықтарының саны көрсетіледі.</w:t>
      </w:r>
    </w:p>
    <w:bookmarkEnd w:id="540"/>
    <w:bookmarkStart w:name="z565" w:id="541"/>
    <w:p>
      <w:pPr>
        <w:spacing w:after="0"/>
        <w:ind w:left="0"/>
        <w:jc w:val="both"/>
      </w:pPr>
      <w:r>
        <w:rPr>
          <w:rFonts w:ascii="Times New Roman"/>
          <w:b w:val="false"/>
          <w:i w:val="false"/>
          <w:color w:val="000000"/>
          <w:sz w:val="28"/>
        </w:rPr>
        <w:t>
      45. 36-бағанда есепті кезеңде 6-дан 18 жасқа дейінгі балалар үшін кепілдендірілген әлеуметтік топтама берілген 6-дан 18 жасқа дейінгі балалардың саны көрсетіледі.</w:t>
      </w:r>
    </w:p>
    <w:bookmarkEnd w:id="541"/>
    <w:bookmarkStart w:name="z566" w:id="542"/>
    <w:p>
      <w:pPr>
        <w:spacing w:after="0"/>
        <w:ind w:left="0"/>
        <w:jc w:val="both"/>
      </w:pPr>
      <w:r>
        <w:rPr>
          <w:rFonts w:ascii="Times New Roman"/>
          <w:b w:val="false"/>
          <w:i w:val="false"/>
          <w:color w:val="000000"/>
          <w:sz w:val="28"/>
        </w:rPr>
        <w:t>
      46. 37-бағанда есепті кезеңде ұл балаларға арналған мектеп формасының жиынтығы түрінде берілген кепілдендірілген әлеуметтік топатаманың саны көрсетіледі.</w:t>
      </w:r>
    </w:p>
    <w:bookmarkEnd w:id="542"/>
    <w:bookmarkStart w:name="z567" w:id="543"/>
    <w:p>
      <w:pPr>
        <w:spacing w:after="0"/>
        <w:ind w:left="0"/>
        <w:jc w:val="both"/>
      </w:pPr>
      <w:r>
        <w:rPr>
          <w:rFonts w:ascii="Times New Roman"/>
          <w:b w:val="false"/>
          <w:i w:val="false"/>
          <w:color w:val="000000"/>
          <w:sz w:val="28"/>
        </w:rPr>
        <w:t>
      47. 38-бағанда есепті кезеңде қыздарға арналған мектеп формасы түрінде берілген кепілдендірілген әлеуметтік топатаманың саны көрсетіледі.</w:t>
      </w:r>
    </w:p>
    <w:bookmarkEnd w:id="543"/>
    <w:bookmarkStart w:name="z568" w:id="544"/>
    <w:p>
      <w:pPr>
        <w:spacing w:after="0"/>
        <w:ind w:left="0"/>
        <w:jc w:val="both"/>
      </w:pPr>
      <w:r>
        <w:rPr>
          <w:rFonts w:ascii="Times New Roman"/>
          <w:b w:val="false"/>
          <w:i w:val="false"/>
          <w:color w:val="000000"/>
          <w:sz w:val="28"/>
        </w:rPr>
        <w:t>
      48. 39-бағанда есепті кезеңде бастауыш сыныптарға арналған оқу (жазбаша) керек-жарақтар жиынтығы түрінде берілген кепілдендірілген әлеуметтік топатаманың саны көрсетіледі.</w:t>
      </w:r>
    </w:p>
    <w:bookmarkEnd w:id="544"/>
    <w:bookmarkStart w:name="z569" w:id="545"/>
    <w:p>
      <w:pPr>
        <w:spacing w:after="0"/>
        <w:ind w:left="0"/>
        <w:jc w:val="both"/>
      </w:pPr>
      <w:r>
        <w:rPr>
          <w:rFonts w:ascii="Times New Roman"/>
          <w:b w:val="false"/>
          <w:i w:val="false"/>
          <w:color w:val="000000"/>
          <w:sz w:val="28"/>
        </w:rPr>
        <w:t>
      49. 40-бағанда есепті кезеңде орта сыныптар үшін оқу (жазбаша) керек-жарақтарының жиынтығы түрінде тағайындалған кепілдендірілген әлеуметтік топатаманың саны көрсетіледі.</w:t>
      </w:r>
    </w:p>
    <w:bookmarkEnd w:id="545"/>
    <w:bookmarkStart w:name="z570" w:id="546"/>
    <w:p>
      <w:pPr>
        <w:spacing w:after="0"/>
        <w:ind w:left="0"/>
        <w:jc w:val="both"/>
      </w:pPr>
      <w:r>
        <w:rPr>
          <w:rFonts w:ascii="Times New Roman"/>
          <w:b w:val="false"/>
          <w:i w:val="false"/>
          <w:color w:val="000000"/>
          <w:sz w:val="28"/>
        </w:rPr>
        <w:t>
      50. 41-бағанда есепті кезеңде жоғары сыныптар үшін оқу (жазбаша) керек-жарақтарының жиынтығы түрінде берілген кепілдендірілген әлеуметтік топатаманың саны көрсетіледі.</w:t>
      </w:r>
    </w:p>
    <w:bookmarkEnd w:id="546"/>
    <w:bookmarkStart w:name="z571" w:id="547"/>
    <w:p>
      <w:pPr>
        <w:spacing w:after="0"/>
        <w:ind w:left="0"/>
        <w:jc w:val="both"/>
      </w:pPr>
      <w:r>
        <w:rPr>
          <w:rFonts w:ascii="Times New Roman"/>
          <w:b w:val="false"/>
          <w:i w:val="false"/>
          <w:color w:val="000000"/>
          <w:sz w:val="28"/>
        </w:rPr>
        <w:t>
      51. 42-бағанда есепті кезеңде оқу орны бойынша бір реттік мектептік тамақтандыру түрінде берілген кепілдендірілген әлеуметтік топатаманың саны көрсетіледі.</w:t>
      </w:r>
    </w:p>
    <w:bookmarkEnd w:id="547"/>
    <w:bookmarkStart w:name="z572" w:id="548"/>
    <w:p>
      <w:pPr>
        <w:spacing w:after="0"/>
        <w:ind w:left="0"/>
        <w:jc w:val="both"/>
      </w:pPr>
      <w:r>
        <w:rPr>
          <w:rFonts w:ascii="Times New Roman"/>
          <w:b w:val="false"/>
          <w:i w:val="false"/>
          <w:color w:val="000000"/>
          <w:sz w:val="28"/>
        </w:rPr>
        <w:t>
      52. 43-бағанда есепті кезеңде 7 жастан 18 жасқа дейінгі балалар үшін қалалық қоғамдық көлікте жеңілдікпен жол жүру түрінде берілген кепілдендірілген әлеуметтік топатаманың саны көрсетіледі.</w:t>
      </w:r>
    </w:p>
    <w:bookmarkEnd w:id="548"/>
    <w:bookmarkStart w:name="z573" w:id="549"/>
    <w:p>
      <w:pPr>
        <w:spacing w:after="0"/>
        <w:ind w:left="0"/>
        <w:jc w:val="both"/>
      </w:pPr>
      <w:r>
        <w:rPr>
          <w:rFonts w:ascii="Times New Roman"/>
          <w:b w:val="false"/>
          <w:i w:val="false"/>
          <w:color w:val="000000"/>
          <w:sz w:val="28"/>
        </w:rPr>
        <w:t>
      53. 44-бағанда есепті кезеңде ұлдарға арналған спорттық нысан жиынтығы түрінде берілген кепілдендірілген әлеуметтік топатаманың саны көрсетіледі.</w:t>
      </w:r>
    </w:p>
    <w:bookmarkEnd w:id="549"/>
    <w:bookmarkStart w:name="z574" w:id="550"/>
    <w:p>
      <w:pPr>
        <w:spacing w:after="0"/>
        <w:ind w:left="0"/>
        <w:jc w:val="both"/>
      </w:pPr>
      <w:r>
        <w:rPr>
          <w:rFonts w:ascii="Times New Roman"/>
          <w:b w:val="false"/>
          <w:i w:val="false"/>
          <w:color w:val="000000"/>
          <w:sz w:val="28"/>
        </w:rPr>
        <w:t>
      54. 45-бағанда есепті кезеңде қыздарға арналған спорттық киім жиынтығы түрінде берілген кепілдендірілген әлеуметтік топатаманың саны көрсетіледі.</w:t>
      </w:r>
    </w:p>
    <w:bookmarkEnd w:id="55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Еңбек және халықты әлеуметтік</w:t>
            </w:r>
            <w:r>
              <w:br/>
            </w:r>
            <w:r>
              <w:rPr>
                <w:rFonts w:ascii="Times New Roman"/>
                <w:b w:val="false"/>
                <w:i w:val="false"/>
                <w:color w:val="000000"/>
                <w:sz w:val="20"/>
              </w:rPr>
              <w:t>қорғау министрінің</w:t>
            </w:r>
            <w:r>
              <w:br/>
            </w:r>
            <w:r>
              <w:rPr>
                <w:rFonts w:ascii="Times New Roman"/>
                <w:b w:val="false"/>
                <w:i w:val="false"/>
                <w:color w:val="000000"/>
                <w:sz w:val="20"/>
              </w:rPr>
              <w:t>2020 жылғы 24 желтоқсандағы</w:t>
            </w:r>
            <w:r>
              <w:br/>
            </w:r>
            <w:r>
              <w:rPr>
                <w:rFonts w:ascii="Times New Roman"/>
                <w:b w:val="false"/>
                <w:i w:val="false"/>
                <w:color w:val="000000"/>
                <w:sz w:val="20"/>
              </w:rPr>
              <w:t>№ 534 бұйрығына 18 -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Еңбек және халықты әлеуметтік</w:t>
            </w:r>
            <w:r>
              <w:br/>
            </w:r>
            <w:r>
              <w:rPr>
                <w:rFonts w:ascii="Times New Roman"/>
                <w:b w:val="false"/>
                <w:i w:val="false"/>
                <w:color w:val="000000"/>
                <w:sz w:val="20"/>
              </w:rPr>
              <w:t>қорғау министрінің</w:t>
            </w:r>
            <w:r>
              <w:br/>
            </w:r>
            <w:r>
              <w:rPr>
                <w:rFonts w:ascii="Times New Roman"/>
                <w:b w:val="false"/>
                <w:i w:val="false"/>
                <w:color w:val="000000"/>
                <w:sz w:val="20"/>
              </w:rPr>
              <w:t>2018 жылғы 10 тамыздағы</w:t>
            </w:r>
            <w:r>
              <w:br/>
            </w:r>
            <w:r>
              <w:rPr>
                <w:rFonts w:ascii="Times New Roman"/>
                <w:b w:val="false"/>
                <w:i w:val="false"/>
                <w:color w:val="000000"/>
                <w:sz w:val="20"/>
              </w:rPr>
              <w:t>№ 347 бұйрығына 18-қосымша</w:t>
            </w:r>
          </w:p>
        </w:tc>
      </w:tr>
    </w:tbl>
    <w:bookmarkStart w:name="z576" w:id="551"/>
    <w:p>
      <w:pPr>
        <w:spacing w:after="0"/>
        <w:ind w:left="0"/>
        <w:jc w:val="left"/>
      </w:pPr>
      <w:r>
        <w:rPr>
          <w:rFonts w:ascii="Times New Roman"/>
          <w:b/>
          <w:i w:val="false"/>
          <w:color w:val="000000"/>
        </w:rPr>
        <w:t xml:space="preserve"> Әкімшілік деректерді жинауға арналған нысан Әкімшілік деректердің нысаны интернет - ресурста орналастырылған: https://www.gov.kz/memleket/entities/enbek/documents/details/68736?lang=ru Кепілдендірілген әлеуметтік топтаманы тағайындау және төлеу туралы тоқсан сайынғы есеп Есептік кезең 20___ жылғы __________</w:t>
      </w:r>
    </w:p>
    <w:bookmarkEnd w:id="551"/>
    <w:p>
      <w:pPr>
        <w:spacing w:after="0"/>
        <w:ind w:left="0"/>
        <w:jc w:val="both"/>
      </w:pPr>
      <w:r>
        <w:rPr>
          <w:rFonts w:ascii="Times New Roman"/>
          <w:b w:val="false"/>
          <w:i w:val="false"/>
          <w:color w:val="000000"/>
          <w:sz w:val="28"/>
        </w:rPr>
        <w:t>
      Индексі: 1-МАӘКТТЕ</w:t>
      </w:r>
    </w:p>
    <w:p>
      <w:pPr>
        <w:spacing w:after="0"/>
        <w:ind w:left="0"/>
        <w:jc w:val="both"/>
      </w:pPr>
      <w:r>
        <w:rPr>
          <w:rFonts w:ascii="Times New Roman"/>
          <w:b w:val="false"/>
          <w:i w:val="false"/>
          <w:color w:val="000000"/>
          <w:sz w:val="28"/>
        </w:rPr>
        <w:t>
      Кезеңділігі: тоқсан сайын</w:t>
      </w:r>
    </w:p>
    <w:p>
      <w:pPr>
        <w:spacing w:after="0"/>
        <w:ind w:left="0"/>
        <w:jc w:val="both"/>
      </w:pPr>
      <w:r>
        <w:rPr>
          <w:rFonts w:ascii="Times New Roman"/>
          <w:b w:val="false"/>
          <w:i w:val="false"/>
          <w:color w:val="000000"/>
          <w:sz w:val="28"/>
        </w:rPr>
        <w:t>
      Ұсынатын тұлғалар тобы: облыстық, республикалық маңызы бар қалалардың, астананың жұмыспен қамтуды үйлестіру және әлеуметтік бағдарламалар басқармалары</w:t>
      </w:r>
    </w:p>
    <w:p>
      <w:pPr>
        <w:spacing w:after="0"/>
        <w:ind w:left="0"/>
        <w:jc w:val="both"/>
      </w:pPr>
      <w:r>
        <w:rPr>
          <w:rFonts w:ascii="Times New Roman"/>
          <w:b w:val="false"/>
          <w:i w:val="false"/>
          <w:color w:val="000000"/>
          <w:sz w:val="28"/>
        </w:rPr>
        <w:t>
      Қайда ұсынады: "Еңбек ресурстарын дамыту орталығы" акционерлік қоғамы, Қазақстан Республикасы Еңбек және халықты әлеуметтік қорғау министрлігі</w:t>
      </w:r>
    </w:p>
    <w:p>
      <w:pPr>
        <w:spacing w:after="0"/>
        <w:ind w:left="0"/>
        <w:jc w:val="both"/>
      </w:pPr>
      <w:r>
        <w:rPr>
          <w:rFonts w:ascii="Times New Roman"/>
          <w:b w:val="false"/>
          <w:i w:val="false"/>
          <w:color w:val="000000"/>
          <w:sz w:val="28"/>
        </w:rPr>
        <w:t>
      Тапсыру мерзімі: облыстық, республикалық маңызы бар қалалардың, астананың жұмыспен қамтуды үйлестіру және әлеуметтік бағдарламалар басқармалары тоқсан сайын есепті тоқсаннан кейінгі айдың 5-күніне қарай "Еңбек ресурстарын дамыту орталығы" акционерлік қоғамына, "Еңбек ресурстарын дамыту орталығы" акционерлік қоғамы тоқсан сайын есепті тоқсаннан кейінгі айдың тоқсаннан кейінгі айдың 5-күніне 10-күніне қарай Қазақстан Республикасы Еңбек және халықты әлеуметтік қорғау министрлігіне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20"/>
        <w:gridCol w:w="820"/>
        <w:gridCol w:w="820"/>
        <w:gridCol w:w="820"/>
        <w:gridCol w:w="820"/>
        <w:gridCol w:w="820"/>
        <w:gridCol w:w="820"/>
        <w:gridCol w:w="820"/>
        <w:gridCol w:w="820"/>
        <w:gridCol w:w="820"/>
        <w:gridCol w:w="820"/>
        <w:gridCol w:w="820"/>
        <w:gridCol w:w="820"/>
        <w:gridCol w:w="820"/>
        <w:gridCol w:w="820"/>
      </w:tblGrid>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Өңірлердің атауы</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Әкімшілік-аумақтық объектілердің жіктеуіші бойынша облыстың, республикалық маңызы бар қаланың, астананың коды</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басынан бастап тағайындалған АӘК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жастан 6 жасқа дейінгі балаларға арналған кепілдендірілген әлеуметтің топтама</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балалары бар</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 балалар саны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д а м</w:t>
            </w:r>
          </w:p>
        </w:tc>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жасқа дейінгі балалар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жастан 3 жасқа дейінгі балалар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жастан 6 жасқа дейінгі балалар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жастан 18 жасқа дейінгі балалар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 балалар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республи-калық маңызы бар қаланың немесе астананың атауы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басынан бастап тағайындалған кепілдендірілген әлеуметтік топтама</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жастан 6 жасқа дейінгі балаларға арналған кепілдендірілген әлеуметтің топтама</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жастан 6 жасқа дейінгі балалар, адам (15 бғ. + 17 бғ.)</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жастан 6 жасқа дейінгі тұрмыстық химия тауарларының жиынтығы, дана</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жастан 6 жасқа дейінгі балаларға арналған азық-түлік топатам, дана (16 бғ. + 18 бғ.)</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жастан 3 жасқа дейінгі балаларға арналған азық-түлік жиынтығы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жастан 6 жасқа дейінгі балаларға арналған азық-түлік жиынтығы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жастан 3 жасқа дейінгі балалар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жылдан 3 жылға дейінгі балаларға арналған азық-түлік жиынтығы, дана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жастан 6 жасқа дейінгі балалар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жылдан 6 жылға дейінгі балаларға арналған азық-түлік жиынтығы, дана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Жалғасы</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(жалғасы )Жыл басынан бері тағайындалған кепілдендірілген әлеуметтік топатама</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жастан 18 жасқа дейінгі балаларға арналған кепілдендірілген әлеуметтік топтама</w:t>
            </w: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жастан 18 жасқа дейінгі балалар, адам</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ұлдарға арналған мектеп формасының жиынтығы, дана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қыздарға арналған мектеп формасының жиынтығы, дана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сыныптарға арналған оқу (жазу) керек-жарақтарының жиынтығы, дана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сыныптарға арналған оқу (жазу) керек-жарақтарының жиынтығы, дана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сыныптарға арналған оқу (жазу) керек-жарақтарының жиынтығы, дана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орны бойынша бір реттік мектеп тамақтануы, адам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жастан 18 жасқа дейінгі балалар үшін қалалық қоғамдық көлікте жеңілдікпен жүру, адам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ұлдарға арналған спорттық киім жиынтығы, дана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қыздарға арналған спорттық киім жиынтығы, дана</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Жалғасы</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басынан берілген кепілдендірілген әлеуметтік топтама</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жастан 18 жасқа дейінгі балаларға арналған кепілдендірілген әлеуметтік топтама</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жастан 6 жасқа дейінгі балалар, адам (15 бғ. +17 бғ.)</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жастан 6 жасқа дейінгі балаларға арналған тұрмыстық химия тауарларының жиынтығы, дана</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жастан 6 жасқа дейінгі балаларға арналған азық-түлік жиынтығы, дана (16 бғ. + 18 бғ.</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жастан 3 жасқа дейінгі балаларға арналған азық-түлік жиынтығы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жастан 6 жасқа дейінгі балаларға арналған азық-түлік жиынтығы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жастан 3 жасқа дейінгі балалар, адам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жылдан 3 жылға дейінгі балаларға арналған азық-түлік жиынтығы, дана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жастан 6 жасқа дейінгі балалар, адам</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жастан 6 жасқа дейінгі балаларға арналған азық-түлік жиынтығы, дана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Жалғасы</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(жалғасы) Жыл басынан берілген кепілдендірілген әлеуметтік топтама</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жастан 18 жасқа дейінгі балаларға арналған кепілдендірілген әлеуметтік топтама</w:t>
            </w: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жастан 18 жасқа дейінгі балалар, адам</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ұлдарға арналған мектеп формасының жиынтығы, дана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қыздарға арналған мектеп формасының жиынтығы, дана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сыныптарға арналған оқу (жазу) керек-жарақтарының жиынтығы, дана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сыныптарға арналған оқу (жазу) керек-жарақтарының жиынтығы, дана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сыныптарға арналған оқу (жазу) керек-жарақтарының жиынтығы, дана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орны бойынша бір реттік мектеп тамақтануы, адам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жастан 18 жасқа дейінгі балалар үшін қалалық қоғамдық көлікте жеңілдікпен жүру, адам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ұлдарға арналған спорттық киім жиынтығы, дана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қыздарға арналған спорттық киім жиынтығы, дана</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Атауы                                    Мекенжайы</w:t>
      </w:r>
    </w:p>
    <w:p>
      <w:pPr>
        <w:spacing w:after="0"/>
        <w:ind w:left="0"/>
        <w:jc w:val="both"/>
      </w:pPr>
      <w:r>
        <w:rPr>
          <w:rFonts w:ascii="Times New Roman"/>
          <w:b w:val="false"/>
          <w:i w:val="false"/>
          <w:color w:val="000000"/>
          <w:sz w:val="28"/>
        </w:rPr>
        <w:t>
      _____________________________            __________________________</w:t>
      </w:r>
    </w:p>
    <w:p>
      <w:pPr>
        <w:spacing w:after="0"/>
        <w:ind w:left="0"/>
        <w:jc w:val="both"/>
      </w:pPr>
      <w:r>
        <w:rPr>
          <w:rFonts w:ascii="Times New Roman"/>
          <w:b w:val="false"/>
          <w:i w:val="false"/>
          <w:color w:val="000000"/>
          <w:sz w:val="28"/>
        </w:rPr>
        <w:t>
      _____________________________            _________________________________</w:t>
      </w:r>
    </w:p>
    <w:p>
      <w:pPr>
        <w:spacing w:after="0"/>
        <w:ind w:left="0"/>
        <w:jc w:val="both"/>
      </w:pPr>
      <w:r>
        <w:rPr>
          <w:rFonts w:ascii="Times New Roman"/>
          <w:b w:val="false"/>
          <w:i w:val="false"/>
          <w:color w:val="000000"/>
          <w:sz w:val="28"/>
        </w:rPr>
        <w:t>
      Телефон ___________________________________________________________________</w:t>
      </w:r>
    </w:p>
    <w:p>
      <w:pPr>
        <w:spacing w:after="0"/>
        <w:ind w:left="0"/>
        <w:jc w:val="both"/>
      </w:pPr>
      <w:r>
        <w:rPr>
          <w:rFonts w:ascii="Times New Roman"/>
          <w:b w:val="false"/>
          <w:i w:val="false"/>
          <w:color w:val="000000"/>
          <w:sz w:val="28"/>
        </w:rPr>
        <w:t>
      Электрондық почта мекенжайы________________________________________________</w:t>
      </w:r>
    </w:p>
    <w:p>
      <w:pPr>
        <w:spacing w:after="0"/>
        <w:ind w:left="0"/>
        <w:jc w:val="both"/>
      </w:pPr>
      <w:r>
        <w:rPr>
          <w:rFonts w:ascii="Times New Roman"/>
          <w:b w:val="false"/>
          <w:i w:val="false"/>
          <w:color w:val="000000"/>
          <w:sz w:val="28"/>
        </w:rPr>
        <w:t>
      Орындаушы ________________________________________________________________</w:t>
      </w:r>
    </w:p>
    <w:p>
      <w:pPr>
        <w:spacing w:after="0"/>
        <w:ind w:left="0"/>
        <w:jc w:val="both"/>
      </w:pPr>
      <w:r>
        <w:rPr>
          <w:rFonts w:ascii="Times New Roman"/>
          <w:b w:val="false"/>
          <w:i w:val="false"/>
          <w:color w:val="000000"/>
          <w:sz w:val="28"/>
        </w:rPr>
        <w:t>
      тегі, аты және әкесінің аты (бар болған жағдайда) қолы, телефон</w:t>
      </w:r>
    </w:p>
    <w:p>
      <w:pPr>
        <w:spacing w:after="0"/>
        <w:ind w:left="0"/>
        <w:jc w:val="both"/>
      </w:pPr>
      <w:r>
        <w:rPr>
          <w:rFonts w:ascii="Times New Roman"/>
          <w:b w:val="false"/>
          <w:i w:val="false"/>
          <w:color w:val="000000"/>
          <w:sz w:val="28"/>
        </w:rPr>
        <w:t>
      Басшы немесе оның міндетін атқарушы адам ____________________________________</w:t>
      </w:r>
    </w:p>
    <w:p>
      <w:pPr>
        <w:spacing w:after="0"/>
        <w:ind w:left="0"/>
        <w:jc w:val="both"/>
      </w:pPr>
      <w:r>
        <w:rPr>
          <w:rFonts w:ascii="Times New Roman"/>
          <w:b w:val="false"/>
          <w:i w:val="false"/>
          <w:color w:val="000000"/>
          <w:sz w:val="28"/>
        </w:rPr>
        <w:t>
      ___________________________________________________________________________</w:t>
      </w:r>
    </w:p>
    <w:p>
      <w:pPr>
        <w:spacing w:after="0"/>
        <w:ind w:left="0"/>
        <w:jc w:val="both"/>
      </w:pPr>
      <w:r>
        <w:rPr>
          <w:rFonts w:ascii="Times New Roman"/>
          <w:b w:val="false"/>
          <w:i w:val="false"/>
          <w:color w:val="000000"/>
          <w:sz w:val="28"/>
        </w:rPr>
        <w:t>
      тегі, аты және әкесінің аты (бар болған жағдайда) қолы</w:t>
      </w:r>
    </w:p>
    <w:p>
      <w:pPr>
        <w:spacing w:after="0"/>
        <w:ind w:left="0"/>
        <w:jc w:val="both"/>
      </w:pPr>
      <w:r>
        <w:rPr>
          <w:rFonts w:ascii="Times New Roman"/>
          <w:b w:val="false"/>
          <w:i w:val="false"/>
          <w:color w:val="000000"/>
          <w:sz w:val="28"/>
        </w:rPr>
        <w:t>
      Мөрдің орны (жеке кәсіпкерлер болып табылатын тұлғалардан қоспағанда)</w:t>
      </w:r>
    </w:p>
    <w:bookmarkStart w:name="z577" w:id="552"/>
    <w:p>
      <w:pPr>
        <w:spacing w:after="0"/>
        <w:ind w:left="0"/>
        <w:jc w:val="left"/>
      </w:pPr>
      <w:r>
        <w:rPr>
          <w:rFonts w:ascii="Times New Roman"/>
          <w:b/>
          <w:i w:val="false"/>
          <w:color w:val="000000"/>
        </w:rPr>
        <w:t xml:space="preserve"> Әкімшілік деректерін жинауға арналған нысанды толтыру бойынша түсіндірме "Кепілдендірілген әлеуметтік топтаманы тағайындау және төлеу туралы тоқсан сайынғы есеп" (Нысанның индексі: 1-МАӘКТТЕ, кезеңділігі: тоқсан сайын)</w:t>
      </w:r>
    </w:p>
    <w:bookmarkEnd w:id="552"/>
    <w:bookmarkStart w:name="z578" w:id="553"/>
    <w:p>
      <w:pPr>
        <w:spacing w:after="0"/>
        <w:ind w:left="0"/>
        <w:jc w:val="left"/>
      </w:pPr>
      <w:r>
        <w:rPr>
          <w:rFonts w:ascii="Times New Roman"/>
          <w:b/>
          <w:i w:val="false"/>
          <w:color w:val="000000"/>
        </w:rPr>
        <w:t xml:space="preserve"> 1-тарау. Жалпы ережелер</w:t>
      </w:r>
    </w:p>
    <w:bookmarkEnd w:id="553"/>
    <w:bookmarkStart w:name="z579" w:id="554"/>
    <w:p>
      <w:pPr>
        <w:spacing w:after="0"/>
        <w:ind w:left="0"/>
        <w:jc w:val="both"/>
      </w:pPr>
      <w:r>
        <w:rPr>
          <w:rFonts w:ascii="Times New Roman"/>
          <w:b w:val="false"/>
          <w:i w:val="false"/>
          <w:color w:val="000000"/>
          <w:sz w:val="28"/>
        </w:rPr>
        <w:t>
      1. Осы түсіндірме кепілдендірілген әлеуметтік топтаманы тағайындау және төлеу туралы есептің нысанын (бұдан әрі – есеп нысаны) толтыру бойынша бірыңғай талаптарды айқындайды.</w:t>
      </w:r>
    </w:p>
    <w:bookmarkEnd w:id="554"/>
    <w:bookmarkStart w:name="z580" w:id="555"/>
    <w:p>
      <w:pPr>
        <w:spacing w:after="0"/>
        <w:ind w:left="0"/>
        <w:jc w:val="both"/>
      </w:pPr>
      <w:r>
        <w:rPr>
          <w:rFonts w:ascii="Times New Roman"/>
          <w:b w:val="false"/>
          <w:i w:val="false"/>
          <w:color w:val="000000"/>
          <w:sz w:val="28"/>
        </w:rPr>
        <w:t>
      2. Осы есеп нысанын жүргізудің негізгі міндеті кепілдендірілген әлеуметтік топтаманы тағайындауға және төлеуге мониторингті жүзеге асыру болып табылады.</w:t>
      </w:r>
    </w:p>
    <w:bookmarkEnd w:id="555"/>
    <w:bookmarkStart w:name="z581" w:id="556"/>
    <w:p>
      <w:pPr>
        <w:spacing w:after="0"/>
        <w:ind w:left="0"/>
        <w:jc w:val="both"/>
      </w:pPr>
      <w:r>
        <w:rPr>
          <w:rFonts w:ascii="Times New Roman"/>
          <w:b w:val="false"/>
          <w:i w:val="false"/>
          <w:color w:val="000000"/>
          <w:sz w:val="28"/>
        </w:rPr>
        <w:t>
      3. Есеп нысанын облыстық, республикалық маңызы бар қалалардың, астананың жұмыспен қамтуды үйлестіру және әлеуметтік бағдарламалар басқармалары (бұдан әрі – Басқарма) толтырады және тоқсан сайын, есепті тоқсаннан кейінгі айдың 5-күніне қарай ұсынады.</w:t>
      </w:r>
    </w:p>
    <w:bookmarkEnd w:id="556"/>
    <w:bookmarkStart w:name="z582" w:id="557"/>
    <w:p>
      <w:pPr>
        <w:spacing w:after="0"/>
        <w:ind w:left="0"/>
        <w:jc w:val="both"/>
      </w:pPr>
      <w:r>
        <w:rPr>
          <w:rFonts w:ascii="Times New Roman"/>
          <w:b w:val="false"/>
          <w:i w:val="false"/>
          <w:color w:val="000000"/>
          <w:sz w:val="28"/>
        </w:rPr>
        <w:t>
      4. Есеп нысанына облыстық, республикалық маңызы бар қалалар және астана басқармаларының басшысы, ал ол болмаған жағдайда оның міндетін атқарушы адам қол қояды.</w:t>
      </w:r>
    </w:p>
    <w:bookmarkEnd w:id="557"/>
    <w:bookmarkStart w:name="z583" w:id="558"/>
    <w:p>
      <w:pPr>
        <w:spacing w:after="0"/>
        <w:ind w:left="0"/>
        <w:jc w:val="both"/>
      </w:pPr>
      <w:r>
        <w:rPr>
          <w:rFonts w:ascii="Times New Roman"/>
          <w:b w:val="false"/>
          <w:i w:val="false"/>
          <w:color w:val="000000"/>
          <w:sz w:val="28"/>
        </w:rPr>
        <w:t xml:space="preserve">
      5. Осы бұйрықтың </w:t>
      </w:r>
      <w:r>
        <w:rPr>
          <w:rFonts w:ascii="Times New Roman"/>
          <w:b w:val="false"/>
          <w:i w:val="false"/>
          <w:color w:val="000000"/>
          <w:sz w:val="28"/>
        </w:rPr>
        <w:t>18-қосымшасымен</w:t>
      </w:r>
      <w:r>
        <w:rPr>
          <w:rFonts w:ascii="Times New Roman"/>
          <w:b w:val="false"/>
          <w:i w:val="false"/>
          <w:color w:val="000000"/>
          <w:sz w:val="28"/>
        </w:rPr>
        <w:t xml:space="preserve"> бекітілген нысан бойынша кепілдендірілген әлеуметтік топтаманы тағайындау және төлеу туралы тоқсан сайынғы есепті "Еңбек ресурстарын дамыту орталығы" акционерлік қоғамы басқармалар жалпы Қазақстан Республикасы бойынша және облыстар, республикалық маңызы бар қалалар және астана, қалалық және ауылдық жерлер бөлінісінде ұсынған деректер негізінде орталықтан жасайды және Қазақстан Республикасы Еңбек және халықты әлеуметтік қорғау министрлігіне есепті тоқсаннан кейінгі айдың 10-күніне қарай тоқсан сайын ұсынады.</w:t>
      </w:r>
    </w:p>
    <w:bookmarkEnd w:id="558"/>
    <w:bookmarkStart w:name="z584" w:id="559"/>
    <w:p>
      <w:pPr>
        <w:spacing w:after="0"/>
        <w:ind w:left="0"/>
        <w:jc w:val="both"/>
      </w:pPr>
      <w:r>
        <w:rPr>
          <w:rFonts w:ascii="Times New Roman"/>
          <w:b w:val="false"/>
          <w:i w:val="false"/>
          <w:color w:val="000000"/>
          <w:sz w:val="28"/>
        </w:rPr>
        <w:t>
      6. Есеп нысаны әкімшілік деректер негізінде есепті тоқсаннан кейінгі айдың бірінші күніндегі жағдай бойынша жасалады. Есептің барлық көрсеткіштері ағымдағы жылдың басынан үдемелі қорытындымен көрсетіледі</w:t>
      </w:r>
    </w:p>
    <w:bookmarkEnd w:id="559"/>
    <w:bookmarkStart w:name="z585" w:id="560"/>
    <w:p>
      <w:pPr>
        <w:spacing w:after="0"/>
        <w:ind w:left="0"/>
        <w:jc w:val="left"/>
      </w:pPr>
      <w:r>
        <w:rPr>
          <w:rFonts w:ascii="Times New Roman"/>
          <w:b/>
          <w:i w:val="false"/>
          <w:color w:val="000000"/>
        </w:rPr>
        <w:t xml:space="preserve"> 2-тарау. Есеп нысанын толтыру бойынша түсіндірме</w:t>
      </w:r>
    </w:p>
    <w:bookmarkEnd w:id="560"/>
    <w:bookmarkStart w:name="z586" w:id="561"/>
    <w:p>
      <w:pPr>
        <w:spacing w:after="0"/>
        <w:ind w:left="0"/>
        <w:jc w:val="both"/>
      </w:pPr>
      <w:r>
        <w:rPr>
          <w:rFonts w:ascii="Times New Roman"/>
          <w:b w:val="false"/>
          <w:i w:val="false"/>
          <w:color w:val="000000"/>
          <w:sz w:val="28"/>
        </w:rPr>
        <w:t>
      7. "А" бағанында облыстар, республикалық маңызы бар қалалар және астана бөлінісінде реті бойынша нөмірленуі көрсетіледі.</w:t>
      </w:r>
    </w:p>
    <w:bookmarkEnd w:id="561"/>
    <w:bookmarkStart w:name="z587" w:id="562"/>
    <w:p>
      <w:pPr>
        <w:spacing w:after="0"/>
        <w:ind w:left="0"/>
        <w:jc w:val="both"/>
      </w:pPr>
      <w:r>
        <w:rPr>
          <w:rFonts w:ascii="Times New Roman"/>
          <w:b w:val="false"/>
          <w:i w:val="false"/>
          <w:color w:val="000000"/>
          <w:sz w:val="28"/>
        </w:rPr>
        <w:t>
      8. "Б" бағанында қалалық және ауылдық жерлер бөлінісінде облыстардың, республикалық маңызы бар қалалардың және астананың атауы көрсетіледі.</w:t>
      </w:r>
    </w:p>
    <w:bookmarkEnd w:id="562"/>
    <w:bookmarkStart w:name="z588" w:id="563"/>
    <w:p>
      <w:pPr>
        <w:spacing w:after="0"/>
        <w:ind w:left="0"/>
        <w:jc w:val="both"/>
      </w:pPr>
      <w:r>
        <w:rPr>
          <w:rFonts w:ascii="Times New Roman"/>
          <w:b w:val="false"/>
          <w:i w:val="false"/>
          <w:color w:val="000000"/>
          <w:sz w:val="28"/>
        </w:rPr>
        <w:t>
      9. "В" бағанында Қазақстан Республикасы Ұлттық экономика министрлігінің Статистика комитетінің ресми интернет-ресурсында орналастырылған Әкімшілік-аумақтық объектілердің жіктеуіші (ӘАОЖ) бойынша облыстың, республикалық маңызы бар қаланың, астананың коды көрсетіледі.</w:t>
      </w:r>
    </w:p>
    <w:bookmarkEnd w:id="563"/>
    <w:bookmarkStart w:name="z589" w:id="564"/>
    <w:p>
      <w:pPr>
        <w:spacing w:after="0"/>
        <w:ind w:left="0"/>
        <w:jc w:val="both"/>
      </w:pPr>
      <w:r>
        <w:rPr>
          <w:rFonts w:ascii="Times New Roman"/>
          <w:b w:val="false"/>
          <w:i w:val="false"/>
          <w:color w:val="000000"/>
          <w:sz w:val="28"/>
        </w:rPr>
        <w:t>
      10. 1-бағанда есепті тоқсанда атаулы әлеуметтік көмек тағайындалған отбасылар саны көрсетіледі.</w:t>
      </w:r>
    </w:p>
    <w:bookmarkEnd w:id="564"/>
    <w:bookmarkStart w:name="z590" w:id="565"/>
    <w:p>
      <w:pPr>
        <w:spacing w:after="0"/>
        <w:ind w:left="0"/>
        <w:jc w:val="both"/>
      </w:pPr>
      <w:r>
        <w:rPr>
          <w:rFonts w:ascii="Times New Roman"/>
          <w:b w:val="false"/>
          <w:i w:val="false"/>
          <w:color w:val="000000"/>
          <w:sz w:val="28"/>
        </w:rPr>
        <w:t>
      11. 2-бағанда есепті тоқсанда мемлекеттік атаулы әлеуметтік көмек тағайындалған адамдардың саны көрсетіледі.</w:t>
      </w:r>
    </w:p>
    <w:bookmarkEnd w:id="565"/>
    <w:bookmarkStart w:name="z591" w:id="566"/>
    <w:p>
      <w:pPr>
        <w:spacing w:after="0"/>
        <w:ind w:left="0"/>
        <w:jc w:val="both"/>
      </w:pPr>
      <w:r>
        <w:rPr>
          <w:rFonts w:ascii="Times New Roman"/>
          <w:b w:val="false"/>
          <w:i w:val="false"/>
          <w:color w:val="000000"/>
          <w:sz w:val="28"/>
        </w:rPr>
        <w:t>
      12. 3-бағанда есептік тоқсанда атаулы әлеуметтік көмек тағайындалған балалары бар отбасылардың саны көрсетіледі.</w:t>
      </w:r>
    </w:p>
    <w:bookmarkEnd w:id="566"/>
    <w:bookmarkStart w:name="z592" w:id="567"/>
    <w:p>
      <w:pPr>
        <w:spacing w:after="0"/>
        <w:ind w:left="0"/>
        <w:jc w:val="both"/>
      </w:pPr>
      <w:r>
        <w:rPr>
          <w:rFonts w:ascii="Times New Roman"/>
          <w:b w:val="false"/>
          <w:i w:val="false"/>
          <w:color w:val="000000"/>
          <w:sz w:val="28"/>
        </w:rPr>
        <w:t>
      13. 4-бағанда есептік тоқсанда атаулы әлеуметтік көмек тағайындалған балалары бар адамдардың саны көрсетіледі.</w:t>
      </w:r>
    </w:p>
    <w:bookmarkEnd w:id="567"/>
    <w:bookmarkStart w:name="z593" w:id="568"/>
    <w:p>
      <w:pPr>
        <w:spacing w:after="0"/>
        <w:ind w:left="0"/>
        <w:jc w:val="both"/>
      </w:pPr>
      <w:r>
        <w:rPr>
          <w:rFonts w:ascii="Times New Roman"/>
          <w:b w:val="false"/>
          <w:i w:val="false"/>
          <w:color w:val="000000"/>
          <w:sz w:val="28"/>
        </w:rPr>
        <w:t>
      14. 5-бағанда есептік тоқсанда атаулы әлеуметтік көмек алушылар қатарынан 1 жастан 18 жасқа дейінгі балалардың саны көрсетіледі. Бұл баған 6-9 бағандарды қамтиды.</w:t>
      </w:r>
    </w:p>
    <w:bookmarkEnd w:id="568"/>
    <w:bookmarkStart w:name="z594" w:id="569"/>
    <w:p>
      <w:pPr>
        <w:spacing w:after="0"/>
        <w:ind w:left="0"/>
        <w:jc w:val="both"/>
      </w:pPr>
      <w:r>
        <w:rPr>
          <w:rFonts w:ascii="Times New Roman"/>
          <w:b w:val="false"/>
          <w:i w:val="false"/>
          <w:color w:val="000000"/>
          <w:sz w:val="28"/>
        </w:rPr>
        <w:t>
      15. 6-бағанда есептік тоқсанда атаулы әлеуметтік көмек тағайындалған 1 жасқа дейінгі балалардың саны көрсетіледі.</w:t>
      </w:r>
    </w:p>
    <w:bookmarkEnd w:id="569"/>
    <w:bookmarkStart w:name="z595" w:id="570"/>
    <w:p>
      <w:pPr>
        <w:spacing w:after="0"/>
        <w:ind w:left="0"/>
        <w:jc w:val="both"/>
      </w:pPr>
      <w:r>
        <w:rPr>
          <w:rFonts w:ascii="Times New Roman"/>
          <w:b w:val="false"/>
          <w:i w:val="false"/>
          <w:color w:val="000000"/>
          <w:sz w:val="28"/>
        </w:rPr>
        <w:t>
      16. 7-бағанда есептік тоқсанда атаулы әлеуметтік көмек тағайындалған 1 жастан 3 жасқа дейінгі балалардың саны көрсетіледі.</w:t>
      </w:r>
    </w:p>
    <w:bookmarkEnd w:id="570"/>
    <w:bookmarkStart w:name="z596" w:id="571"/>
    <w:p>
      <w:pPr>
        <w:spacing w:after="0"/>
        <w:ind w:left="0"/>
        <w:jc w:val="both"/>
      </w:pPr>
      <w:r>
        <w:rPr>
          <w:rFonts w:ascii="Times New Roman"/>
          <w:b w:val="false"/>
          <w:i w:val="false"/>
          <w:color w:val="000000"/>
          <w:sz w:val="28"/>
        </w:rPr>
        <w:t>
      17. 8-бағанда есептік тоқсанда атаулы әлеуметтік көмек тағайындалған 3 жастан 6 жасқа дейінгі балалардың саны көрсетіледі.</w:t>
      </w:r>
    </w:p>
    <w:bookmarkEnd w:id="571"/>
    <w:bookmarkStart w:name="z597" w:id="572"/>
    <w:p>
      <w:pPr>
        <w:spacing w:after="0"/>
        <w:ind w:left="0"/>
        <w:jc w:val="both"/>
      </w:pPr>
      <w:r>
        <w:rPr>
          <w:rFonts w:ascii="Times New Roman"/>
          <w:b w:val="false"/>
          <w:i w:val="false"/>
          <w:color w:val="000000"/>
          <w:sz w:val="28"/>
        </w:rPr>
        <w:t>
      18. 9-бағанда есептік тоқсанда атаулы әлеуметтік көмек тағайындалған 6 жастан 18 жасқа дейінгі балалардың саны көрсетіледі.</w:t>
      </w:r>
    </w:p>
    <w:bookmarkEnd w:id="572"/>
    <w:bookmarkStart w:name="z598" w:id="573"/>
    <w:p>
      <w:pPr>
        <w:spacing w:after="0"/>
        <w:ind w:left="0"/>
        <w:jc w:val="both"/>
      </w:pPr>
      <w:r>
        <w:rPr>
          <w:rFonts w:ascii="Times New Roman"/>
          <w:b w:val="false"/>
          <w:i w:val="false"/>
          <w:color w:val="000000"/>
          <w:sz w:val="28"/>
        </w:rPr>
        <w:t>
      19. 10-бағанда есепті тоқсанда атаулы әлеуметтік көмек тағайындалған мүгедек балалардың саны көрсетіледі.</w:t>
      </w:r>
    </w:p>
    <w:bookmarkEnd w:id="573"/>
    <w:bookmarkStart w:name="z599" w:id="574"/>
    <w:p>
      <w:pPr>
        <w:spacing w:after="0"/>
        <w:ind w:left="0"/>
        <w:jc w:val="both"/>
      </w:pPr>
      <w:r>
        <w:rPr>
          <w:rFonts w:ascii="Times New Roman"/>
          <w:b w:val="false"/>
          <w:i w:val="false"/>
          <w:color w:val="000000"/>
          <w:sz w:val="28"/>
        </w:rPr>
        <w:t>
      20. 11-бағанда есепті тоқсанда атаулы әлеуметтік көмек тағайындалған 18 жасқа дейінгі студенттер саны көрсетіледі.</w:t>
      </w:r>
    </w:p>
    <w:bookmarkEnd w:id="574"/>
    <w:bookmarkStart w:name="z600" w:id="575"/>
    <w:p>
      <w:pPr>
        <w:spacing w:after="0"/>
        <w:ind w:left="0"/>
        <w:jc w:val="both"/>
      </w:pPr>
      <w:r>
        <w:rPr>
          <w:rFonts w:ascii="Times New Roman"/>
          <w:b w:val="false"/>
          <w:i w:val="false"/>
          <w:color w:val="000000"/>
          <w:sz w:val="28"/>
        </w:rPr>
        <w:t>
      21. 12-бағанда есепті тоқсанда кепілдендірілген әлеуметтік топтама тағайындалған 1 жастан 6 жасқа дейінгі балалардың саны көрсетіледі. Бұл баған 15-бағанды және 17-бағанды қамтиды.</w:t>
      </w:r>
    </w:p>
    <w:bookmarkEnd w:id="575"/>
    <w:bookmarkStart w:name="z601" w:id="576"/>
    <w:p>
      <w:pPr>
        <w:spacing w:after="0"/>
        <w:ind w:left="0"/>
        <w:jc w:val="both"/>
      </w:pPr>
      <w:r>
        <w:rPr>
          <w:rFonts w:ascii="Times New Roman"/>
          <w:b w:val="false"/>
          <w:i w:val="false"/>
          <w:color w:val="000000"/>
          <w:sz w:val="28"/>
        </w:rPr>
        <w:t>
      22. 13-бағанда есепті тоқсанда 1 жылдан 6 жылға дейінгі тұрмыстық химия жиынтығы тағайындалған даналы жиынтықтарының саны көрсетіледі.</w:t>
      </w:r>
    </w:p>
    <w:bookmarkEnd w:id="576"/>
    <w:bookmarkStart w:name="z602" w:id="577"/>
    <w:p>
      <w:pPr>
        <w:spacing w:after="0"/>
        <w:ind w:left="0"/>
        <w:jc w:val="both"/>
      </w:pPr>
      <w:r>
        <w:rPr>
          <w:rFonts w:ascii="Times New Roman"/>
          <w:b w:val="false"/>
          <w:i w:val="false"/>
          <w:color w:val="000000"/>
          <w:sz w:val="28"/>
        </w:rPr>
        <w:t>
      23. 14-бағанда есептік тоқсанда 1 жылдан 6 жылға дейін тағайындалған дана азық-түлік жиынтықтарының саны көрсетіледі. Бұл баған 15-18 бағандарды қамтиды.</w:t>
      </w:r>
    </w:p>
    <w:bookmarkEnd w:id="577"/>
    <w:bookmarkStart w:name="z603" w:id="578"/>
    <w:p>
      <w:pPr>
        <w:spacing w:after="0"/>
        <w:ind w:left="0"/>
        <w:jc w:val="both"/>
      </w:pPr>
      <w:r>
        <w:rPr>
          <w:rFonts w:ascii="Times New Roman"/>
          <w:b w:val="false"/>
          <w:i w:val="false"/>
          <w:color w:val="000000"/>
          <w:sz w:val="28"/>
        </w:rPr>
        <w:t>
      24. 15-бағанда есепті тоқсанда кепілдендірілген әлеуметтік топтама тағайындалған 1 жастан 3 жасқа дейінгі балалардың саны көрсетіледі.</w:t>
      </w:r>
    </w:p>
    <w:bookmarkEnd w:id="578"/>
    <w:bookmarkStart w:name="z604" w:id="579"/>
    <w:p>
      <w:pPr>
        <w:spacing w:after="0"/>
        <w:ind w:left="0"/>
        <w:jc w:val="both"/>
      </w:pPr>
      <w:r>
        <w:rPr>
          <w:rFonts w:ascii="Times New Roman"/>
          <w:b w:val="false"/>
          <w:i w:val="false"/>
          <w:color w:val="000000"/>
          <w:sz w:val="28"/>
        </w:rPr>
        <w:t>
      25. 16-бағанда есептік тоқсанда 1 жылдан 3 жылға дейін тағайындалған дана азық-түлік жиынтықтарының саны көрсетіледі.</w:t>
      </w:r>
    </w:p>
    <w:bookmarkEnd w:id="579"/>
    <w:bookmarkStart w:name="z605" w:id="580"/>
    <w:p>
      <w:pPr>
        <w:spacing w:after="0"/>
        <w:ind w:left="0"/>
        <w:jc w:val="both"/>
      </w:pPr>
      <w:r>
        <w:rPr>
          <w:rFonts w:ascii="Times New Roman"/>
          <w:b w:val="false"/>
          <w:i w:val="false"/>
          <w:color w:val="000000"/>
          <w:sz w:val="28"/>
        </w:rPr>
        <w:t>
      26. 17-бағанда есепті тоқсанда кепілдендірілген әлеуметтік топтама тағайындалған 3 жастан 6 жасқа дейінгі балалардың саны көрсетіледі.</w:t>
      </w:r>
    </w:p>
    <w:bookmarkEnd w:id="580"/>
    <w:bookmarkStart w:name="z606" w:id="581"/>
    <w:p>
      <w:pPr>
        <w:spacing w:after="0"/>
        <w:ind w:left="0"/>
        <w:jc w:val="both"/>
      </w:pPr>
      <w:r>
        <w:rPr>
          <w:rFonts w:ascii="Times New Roman"/>
          <w:b w:val="false"/>
          <w:i w:val="false"/>
          <w:color w:val="000000"/>
          <w:sz w:val="28"/>
        </w:rPr>
        <w:t>
      27. 18-бағанда есептік тоқсанда 3 жылдан 6 жылға дейін тағайындалған даналы азық-түлік жиынтықтарының саны көрсетілед</w:t>
      </w:r>
    </w:p>
    <w:bookmarkEnd w:id="581"/>
    <w:bookmarkStart w:name="z607" w:id="582"/>
    <w:p>
      <w:pPr>
        <w:spacing w:after="0"/>
        <w:ind w:left="0"/>
        <w:jc w:val="both"/>
      </w:pPr>
      <w:r>
        <w:rPr>
          <w:rFonts w:ascii="Times New Roman"/>
          <w:b w:val="false"/>
          <w:i w:val="false"/>
          <w:color w:val="000000"/>
          <w:sz w:val="28"/>
        </w:rPr>
        <w:t>
      28. 19-бағанда есепті тоқсанда 6 жастан 18 жасқа дейінгі балалар үшін кепілдендірілген әлеуметтік топтама тағайындалған 6 жастан 18 жасқа дейінгі балалардың саны көрсетіледі.</w:t>
      </w:r>
    </w:p>
    <w:bookmarkEnd w:id="582"/>
    <w:bookmarkStart w:name="z608" w:id="583"/>
    <w:p>
      <w:pPr>
        <w:spacing w:after="0"/>
        <w:ind w:left="0"/>
        <w:jc w:val="both"/>
      </w:pPr>
      <w:r>
        <w:rPr>
          <w:rFonts w:ascii="Times New Roman"/>
          <w:b w:val="false"/>
          <w:i w:val="false"/>
          <w:color w:val="000000"/>
          <w:sz w:val="28"/>
        </w:rPr>
        <w:t>
      29. 20-бағанда есепті тоқсанда ұл балаларға арналған мектеп формасының жиынтығы түрінде тағайындалған кепілдендірілген әлеуметтік топтаманың саны көрсетіледі.</w:t>
      </w:r>
    </w:p>
    <w:bookmarkEnd w:id="583"/>
    <w:bookmarkStart w:name="z609" w:id="584"/>
    <w:p>
      <w:pPr>
        <w:spacing w:after="0"/>
        <w:ind w:left="0"/>
        <w:jc w:val="both"/>
      </w:pPr>
      <w:r>
        <w:rPr>
          <w:rFonts w:ascii="Times New Roman"/>
          <w:b w:val="false"/>
          <w:i w:val="false"/>
          <w:color w:val="000000"/>
          <w:sz w:val="28"/>
        </w:rPr>
        <w:t>
      30. 21-бағанда есепті тоқсанда қыздарға арналған мектеп формасы түріндегі тағайындалған кепілдендірілген әлеуметтік топтаманың саны көрсетіледі.</w:t>
      </w:r>
    </w:p>
    <w:bookmarkEnd w:id="584"/>
    <w:bookmarkStart w:name="z610" w:id="585"/>
    <w:p>
      <w:pPr>
        <w:spacing w:after="0"/>
        <w:ind w:left="0"/>
        <w:jc w:val="both"/>
      </w:pPr>
      <w:r>
        <w:rPr>
          <w:rFonts w:ascii="Times New Roman"/>
          <w:b w:val="false"/>
          <w:i w:val="false"/>
          <w:color w:val="000000"/>
          <w:sz w:val="28"/>
        </w:rPr>
        <w:t>
      31. 22-бағанда есепті тоқсанда бастауыш сыныптарға арналған оқу (жазбаша) керек-жарақтар жиынтығы түрінде тағайындалған кепілдендірілген әлеуметтік топтаманың саны көрсетіледі.</w:t>
      </w:r>
    </w:p>
    <w:bookmarkEnd w:id="585"/>
    <w:bookmarkStart w:name="z611" w:id="586"/>
    <w:p>
      <w:pPr>
        <w:spacing w:after="0"/>
        <w:ind w:left="0"/>
        <w:jc w:val="both"/>
      </w:pPr>
      <w:r>
        <w:rPr>
          <w:rFonts w:ascii="Times New Roman"/>
          <w:b w:val="false"/>
          <w:i w:val="false"/>
          <w:color w:val="000000"/>
          <w:sz w:val="28"/>
        </w:rPr>
        <w:t>
      32 23-бағанда есепті тоқсанда орта сыныптар үшін оқу (жазбаша) керек-жарақтарының жиынтығы түрінде тағайындалған кепілдендірілген әлеуметтік топтаманың саны көрсетіледі.</w:t>
      </w:r>
    </w:p>
    <w:bookmarkEnd w:id="586"/>
    <w:bookmarkStart w:name="z612" w:id="587"/>
    <w:p>
      <w:pPr>
        <w:spacing w:after="0"/>
        <w:ind w:left="0"/>
        <w:jc w:val="both"/>
      </w:pPr>
      <w:r>
        <w:rPr>
          <w:rFonts w:ascii="Times New Roman"/>
          <w:b w:val="false"/>
          <w:i w:val="false"/>
          <w:color w:val="000000"/>
          <w:sz w:val="28"/>
        </w:rPr>
        <w:t>
      33. 24-бағанда есепті тоқсанда жоғары сыныптар үшін оқу (жазбаша) керек-жарақтарының жиынтығы түрінде тағайындалған кепілдендірілген әлеуметтік топтаманың саны көрсетіледі.</w:t>
      </w:r>
    </w:p>
    <w:bookmarkEnd w:id="587"/>
    <w:bookmarkStart w:name="z613" w:id="588"/>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34. 25-бағанда есепті тоқсанда оқу орны бойынша бір реттік мектептік тамақтандыру түрінде тағайындалған кепілдендірілген әлеуметтік топтаманың саны көрсетіледі.</w:t>
      </w:r>
    </w:p>
    <w:bookmarkEnd w:id="588"/>
    <w:bookmarkStart w:name="z615" w:id="589"/>
    <w:p>
      <w:pPr>
        <w:spacing w:after="0"/>
        <w:ind w:left="0"/>
        <w:jc w:val="both"/>
      </w:pPr>
      <w:r>
        <w:rPr>
          <w:rFonts w:ascii="Times New Roman"/>
          <w:b w:val="false"/>
          <w:i w:val="false"/>
          <w:color w:val="000000"/>
          <w:sz w:val="28"/>
        </w:rPr>
        <w:t>
      35. 26-бағанда есепті тоқсанда 7 жастан 18 жасқа дейінгі балалар үшін қалалық қоғамдық көлікте жеңілдікпен жол жүру түрінде тағайындалған кепілдендірілген әлеуметтік топтаманың саны көрсетіледі.</w:t>
      </w:r>
    </w:p>
    <w:bookmarkEnd w:id="589"/>
    <w:bookmarkStart w:name="z616" w:id="590"/>
    <w:p>
      <w:pPr>
        <w:spacing w:after="0"/>
        <w:ind w:left="0"/>
        <w:jc w:val="both"/>
      </w:pPr>
      <w:r>
        <w:rPr>
          <w:rFonts w:ascii="Times New Roman"/>
          <w:b w:val="false"/>
          <w:i w:val="false"/>
          <w:color w:val="000000"/>
          <w:sz w:val="28"/>
        </w:rPr>
        <w:t>
      36. 27-бағанда есепті тоқсанда ұл балаларға арналған спорттық нысан жиынтығы түрінде тағайындалған кепілдендірілген әлеуметтік топтаманың саны көрсетіледі.</w:t>
      </w:r>
    </w:p>
    <w:bookmarkEnd w:id="590"/>
    <w:bookmarkStart w:name="z617" w:id="591"/>
    <w:p>
      <w:pPr>
        <w:spacing w:after="0"/>
        <w:ind w:left="0"/>
        <w:jc w:val="both"/>
      </w:pPr>
      <w:r>
        <w:rPr>
          <w:rFonts w:ascii="Times New Roman"/>
          <w:b w:val="false"/>
          <w:i w:val="false"/>
          <w:color w:val="000000"/>
          <w:sz w:val="28"/>
        </w:rPr>
        <w:t>
      37. 28-бағанда есепті тоқсанда қыздарға арналған спорттық киім жиынтығы түрінде тағайындалған кепілдендірілген әлеуметтік топтаманың саны көрсетіледі.</w:t>
      </w:r>
    </w:p>
    <w:bookmarkEnd w:id="591"/>
    <w:bookmarkStart w:name="z618" w:id="592"/>
    <w:p>
      <w:pPr>
        <w:spacing w:after="0"/>
        <w:ind w:left="0"/>
        <w:jc w:val="both"/>
      </w:pPr>
      <w:r>
        <w:rPr>
          <w:rFonts w:ascii="Times New Roman"/>
          <w:b w:val="false"/>
          <w:i w:val="false"/>
          <w:color w:val="000000"/>
          <w:sz w:val="28"/>
        </w:rPr>
        <w:t>
      38. 29-бағанда есепті тоқсанда кепілдендірілген әлеуметтік топтама берілген 1 жастан 6 жасқа дейінгі балалардың саны көрсетіледі. Бұл баған 32-бағанды және 34-бағанды қамтиды.</w:t>
      </w:r>
    </w:p>
    <w:bookmarkEnd w:id="592"/>
    <w:bookmarkStart w:name="z619" w:id="593"/>
    <w:p>
      <w:pPr>
        <w:spacing w:after="0"/>
        <w:ind w:left="0"/>
        <w:jc w:val="both"/>
      </w:pPr>
      <w:r>
        <w:rPr>
          <w:rFonts w:ascii="Times New Roman"/>
          <w:b w:val="false"/>
          <w:i w:val="false"/>
          <w:color w:val="000000"/>
          <w:sz w:val="28"/>
        </w:rPr>
        <w:t>
      39. 30-бағанда есепті тоқсанда е 1-ден 6 жасқа дейінгі балалар үшін тұрмыстық химия тауарларының берілген даналы жиынтықтарының саны көрсетіледі.</w:t>
      </w:r>
    </w:p>
    <w:bookmarkEnd w:id="593"/>
    <w:bookmarkStart w:name="z620" w:id="594"/>
    <w:p>
      <w:pPr>
        <w:spacing w:after="0"/>
        <w:ind w:left="0"/>
        <w:jc w:val="both"/>
      </w:pPr>
      <w:r>
        <w:rPr>
          <w:rFonts w:ascii="Times New Roman"/>
          <w:b w:val="false"/>
          <w:i w:val="false"/>
          <w:color w:val="000000"/>
          <w:sz w:val="28"/>
        </w:rPr>
        <w:t>
      40. 31-бағанда есепті тоқсанда 1 жылдан 6 жылға дейін берілген даналы азық-түлік жиынтықтарының саны көрсетіледі. Бұл баған 15-18 бағандарды қамтиды.</w:t>
      </w:r>
    </w:p>
    <w:bookmarkEnd w:id="594"/>
    <w:bookmarkStart w:name="z621" w:id="595"/>
    <w:p>
      <w:pPr>
        <w:spacing w:after="0"/>
        <w:ind w:left="0"/>
        <w:jc w:val="both"/>
      </w:pPr>
      <w:r>
        <w:rPr>
          <w:rFonts w:ascii="Times New Roman"/>
          <w:b w:val="false"/>
          <w:i w:val="false"/>
          <w:color w:val="000000"/>
          <w:sz w:val="28"/>
        </w:rPr>
        <w:t>
      41. 32-бағанда есепті тоқсанда кепілдендірілген әлеуметтік топтама берілген 1 жастан 3 жасқа дейінгі балалардың саны көрсетіледі.</w:t>
      </w:r>
    </w:p>
    <w:bookmarkEnd w:id="595"/>
    <w:bookmarkStart w:name="z622" w:id="596"/>
    <w:p>
      <w:pPr>
        <w:spacing w:after="0"/>
        <w:ind w:left="0"/>
        <w:jc w:val="both"/>
      </w:pPr>
      <w:r>
        <w:rPr>
          <w:rFonts w:ascii="Times New Roman"/>
          <w:b w:val="false"/>
          <w:i w:val="false"/>
          <w:color w:val="000000"/>
          <w:sz w:val="28"/>
        </w:rPr>
        <w:t>
      42. 33-бағанда есепті тоқсанда 1 жылдан 3 жылға дейінгі балалар үшін берілген даналы азық-түлік жиынтықтарының саны көрсетіледі.</w:t>
      </w:r>
    </w:p>
    <w:bookmarkEnd w:id="596"/>
    <w:bookmarkStart w:name="z623" w:id="597"/>
    <w:p>
      <w:pPr>
        <w:spacing w:after="0"/>
        <w:ind w:left="0"/>
        <w:jc w:val="both"/>
      </w:pPr>
      <w:r>
        <w:rPr>
          <w:rFonts w:ascii="Times New Roman"/>
          <w:b w:val="false"/>
          <w:i w:val="false"/>
          <w:color w:val="000000"/>
          <w:sz w:val="28"/>
        </w:rPr>
        <w:t>
      43. 34-бағанда есепті тоқсанда кепілдендірілген әлеуметтік топтама берілген 3 жастан 6 жасқа дейінгі балалардың саны көрсетіледі.</w:t>
      </w:r>
    </w:p>
    <w:bookmarkEnd w:id="597"/>
    <w:bookmarkStart w:name="z624" w:id="598"/>
    <w:p>
      <w:pPr>
        <w:spacing w:after="0"/>
        <w:ind w:left="0"/>
        <w:jc w:val="both"/>
      </w:pPr>
      <w:r>
        <w:rPr>
          <w:rFonts w:ascii="Times New Roman"/>
          <w:b w:val="false"/>
          <w:i w:val="false"/>
          <w:color w:val="000000"/>
          <w:sz w:val="28"/>
        </w:rPr>
        <w:t>
      44. 35-бағанда есепті тоқсанда 3 жылдан 6 жылға дейінгі балалар үшін берілген даналы азық-түлік жиынтықтарының саны көрсетіледі.</w:t>
      </w:r>
    </w:p>
    <w:bookmarkEnd w:id="598"/>
    <w:bookmarkStart w:name="z625" w:id="599"/>
    <w:p>
      <w:pPr>
        <w:spacing w:after="0"/>
        <w:ind w:left="0"/>
        <w:jc w:val="both"/>
      </w:pPr>
      <w:r>
        <w:rPr>
          <w:rFonts w:ascii="Times New Roman"/>
          <w:b w:val="false"/>
          <w:i w:val="false"/>
          <w:color w:val="000000"/>
          <w:sz w:val="28"/>
        </w:rPr>
        <w:t>
      45. 36-бағанда есепті тоқсанда 6-дан 18 жасқа дейінгі балалар үшін кепілдендірілген әлеуметтік топтама берілген 6-дан 18 жасқа дейінгі балалардың саны көрсетіледі.</w:t>
      </w:r>
    </w:p>
    <w:bookmarkEnd w:id="599"/>
    <w:bookmarkStart w:name="z626" w:id="600"/>
    <w:p>
      <w:pPr>
        <w:spacing w:after="0"/>
        <w:ind w:left="0"/>
        <w:jc w:val="both"/>
      </w:pPr>
      <w:r>
        <w:rPr>
          <w:rFonts w:ascii="Times New Roman"/>
          <w:b w:val="false"/>
          <w:i w:val="false"/>
          <w:color w:val="000000"/>
          <w:sz w:val="28"/>
        </w:rPr>
        <w:t>
      46. 37-бағанда есепті тоқсанда ұл балаларға арналған мектеп формасының жиынтығы түрінде берілген кепілдендірілген әлеуметтік топатаманың саны көрсетіледі.</w:t>
      </w:r>
    </w:p>
    <w:bookmarkEnd w:id="600"/>
    <w:bookmarkStart w:name="z627" w:id="601"/>
    <w:p>
      <w:pPr>
        <w:spacing w:after="0"/>
        <w:ind w:left="0"/>
        <w:jc w:val="both"/>
      </w:pPr>
      <w:r>
        <w:rPr>
          <w:rFonts w:ascii="Times New Roman"/>
          <w:b w:val="false"/>
          <w:i w:val="false"/>
          <w:color w:val="000000"/>
          <w:sz w:val="28"/>
        </w:rPr>
        <w:t>
      47. 38-бағанда есепті тоқсанда қыздарға арналған мектеп формасы түрінде берілген кепілдендірілген әлеуметтік топатаманың саны көрсетіледі.</w:t>
      </w:r>
    </w:p>
    <w:bookmarkEnd w:id="601"/>
    <w:bookmarkStart w:name="z628" w:id="602"/>
    <w:p>
      <w:pPr>
        <w:spacing w:after="0"/>
        <w:ind w:left="0"/>
        <w:jc w:val="both"/>
      </w:pPr>
      <w:r>
        <w:rPr>
          <w:rFonts w:ascii="Times New Roman"/>
          <w:b w:val="false"/>
          <w:i w:val="false"/>
          <w:color w:val="000000"/>
          <w:sz w:val="28"/>
        </w:rPr>
        <w:t>
      48. 39-бағанда есепті тоқсанда бастауыш сыныптарға арналған оқу (жазбаша) керек-жарақтар жиынтығы түрінде берілген кепілдендірілген әлеуметтік топатаманың саны көрсетіледі.</w:t>
      </w:r>
    </w:p>
    <w:bookmarkEnd w:id="602"/>
    <w:bookmarkStart w:name="z629" w:id="603"/>
    <w:p>
      <w:pPr>
        <w:spacing w:after="0"/>
        <w:ind w:left="0"/>
        <w:jc w:val="both"/>
      </w:pPr>
      <w:r>
        <w:rPr>
          <w:rFonts w:ascii="Times New Roman"/>
          <w:b w:val="false"/>
          <w:i w:val="false"/>
          <w:color w:val="000000"/>
          <w:sz w:val="28"/>
        </w:rPr>
        <w:t>
      49 40-бағанда есепті тоқсанда орта сыныптар үшін оқу (жазбаша) керек-жарақтарының жиынтығы түрінде тағайындалған кепілдендірілген әлеуметтік топатаманың саны көрсетіледі.</w:t>
      </w:r>
    </w:p>
    <w:bookmarkEnd w:id="603"/>
    <w:bookmarkStart w:name="z630" w:id="604"/>
    <w:p>
      <w:pPr>
        <w:spacing w:after="0"/>
        <w:ind w:left="0"/>
        <w:jc w:val="both"/>
      </w:pPr>
      <w:r>
        <w:rPr>
          <w:rFonts w:ascii="Times New Roman"/>
          <w:b w:val="false"/>
          <w:i w:val="false"/>
          <w:color w:val="000000"/>
          <w:sz w:val="28"/>
        </w:rPr>
        <w:t>
      50. 41-бағанда есепті тоқсанда жоғары сыныптар үшін оқу (жазбаша) керек-жарақтарының жиынтығы түрінде берілген кепілдендірілген әлеуметтік топатаманың саны көрсетіледі.</w:t>
      </w:r>
    </w:p>
    <w:bookmarkEnd w:id="604"/>
    <w:bookmarkStart w:name="z631" w:id="605"/>
    <w:p>
      <w:pPr>
        <w:spacing w:after="0"/>
        <w:ind w:left="0"/>
        <w:jc w:val="both"/>
      </w:pPr>
      <w:r>
        <w:rPr>
          <w:rFonts w:ascii="Times New Roman"/>
          <w:b w:val="false"/>
          <w:i w:val="false"/>
          <w:color w:val="000000"/>
          <w:sz w:val="28"/>
        </w:rPr>
        <w:t>
      51. 42-бағанда есепті тоқсанда оқу орны бойынша бір реттік мектептік тамақтандыру түрінде берілген кепілдендірілген әлеуметтік топатаманың саны көрсетіледі.</w:t>
      </w:r>
    </w:p>
    <w:bookmarkEnd w:id="605"/>
    <w:bookmarkStart w:name="z632" w:id="606"/>
    <w:p>
      <w:pPr>
        <w:spacing w:after="0"/>
        <w:ind w:left="0"/>
        <w:jc w:val="both"/>
      </w:pPr>
      <w:r>
        <w:rPr>
          <w:rFonts w:ascii="Times New Roman"/>
          <w:b w:val="false"/>
          <w:i w:val="false"/>
          <w:color w:val="000000"/>
          <w:sz w:val="28"/>
        </w:rPr>
        <w:t>
      52. 43-бағанда есепті тоқсанда 7 жастан 18 жасқа дейінгі балалар үшін қалалық қоғамдық көлікте жеңілдікпен жол жүру түрінде берілген кепілдендірілген әлеуметтік топатаманың саны көрсетіледі.</w:t>
      </w:r>
    </w:p>
    <w:bookmarkEnd w:id="606"/>
    <w:bookmarkStart w:name="z633" w:id="607"/>
    <w:p>
      <w:pPr>
        <w:spacing w:after="0"/>
        <w:ind w:left="0"/>
        <w:jc w:val="both"/>
      </w:pPr>
      <w:r>
        <w:rPr>
          <w:rFonts w:ascii="Times New Roman"/>
          <w:b w:val="false"/>
          <w:i w:val="false"/>
          <w:color w:val="000000"/>
          <w:sz w:val="28"/>
        </w:rPr>
        <w:t>
      53. 44-бағанда есепті тоқсанда ұлдарға арналған спорттық нысан жиынтығы түрінде берілген кепілдендірілген әлеуметтік топатаманың саны көрсетіледі.</w:t>
      </w:r>
    </w:p>
    <w:bookmarkEnd w:id="607"/>
    <w:bookmarkStart w:name="z634" w:id="608"/>
    <w:p>
      <w:pPr>
        <w:spacing w:after="0"/>
        <w:ind w:left="0"/>
        <w:jc w:val="both"/>
      </w:pPr>
      <w:r>
        <w:rPr>
          <w:rFonts w:ascii="Times New Roman"/>
          <w:b w:val="false"/>
          <w:i w:val="false"/>
          <w:color w:val="000000"/>
          <w:sz w:val="28"/>
        </w:rPr>
        <w:t>
      54. 45-бағанда есепті тоқсанда қыздарға арналған спорттық киім жиынтығы түрінде берілген кепілдендірілген әлеуметтік топатаманың саны көрсетіледі.</w:t>
      </w:r>
    </w:p>
    <w:bookmarkEnd w:id="60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Еңбек және халықты әлеуметтік</w:t>
            </w:r>
            <w:r>
              <w:br/>
            </w:r>
            <w:r>
              <w:rPr>
                <w:rFonts w:ascii="Times New Roman"/>
                <w:b w:val="false"/>
                <w:i w:val="false"/>
                <w:color w:val="000000"/>
                <w:sz w:val="20"/>
              </w:rPr>
              <w:t>қорғау министрінің</w:t>
            </w:r>
            <w:r>
              <w:br/>
            </w:r>
            <w:r>
              <w:rPr>
                <w:rFonts w:ascii="Times New Roman"/>
                <w:b w:val="false"/>
                <w:i w:val="false"/>
                <w:color w:val="000000"/>
                <w:sz w:val="20"/>
              </w:rPr>
              <w:t>2020 жылғы 24 желтоқсандағы</w:t>
            </w:r>
            <w:r>
              <w:br/>
            </w:r>
            <w:r>
              <w:rPr>
                <w:rFonts w:ascii="Times New Roman"/>
                <w:b w:val="false"/>
                <w:i w:val="false"/>
                <w:color w:val="000000"/>
                <w:sz w:val="20"/>
              </w:rPr>
              <w:t>№ 534 бұйрығына 19 -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Еңбек және халықты әлеуметтік</w:t>
            </w:r>
            <w:r>
              <w:br/>
            </w:r>
            <w:r>
              <w:rPr>
                <w:rFonts w:ascii="Times New Roman"/>
                <w:b w:val="false"/>
                <w:i w:val="false"/>
                <w:color w:val="000000"/>
                <w:sz w:val="20"/>
              </w:rPr>
              <w:t>қорғау министрінің</w:t>
            </w:r>
            <w:r>
              <w:br/>
            </w:r>
            <w:r>
              <w:rPr>
                <w:rFonts w:ascii="Times New Roman"/>
                <w:b w:val="false"/>
                <w:i w:val="false"/>
                <w:color w:val="000000"/>
                <w:sz w:val="20"/>
              </w:rPr>
              <w:t>2018 жылғы 10 тамыздағы</w:t>
            </w:r>
            <w:r>
              <w:br/>
            </w:r>
            <w:r>
              <w:rPr>
                <w:rFonts w:ascii="Times New Roman"/>
                <w:b w:val="false"/>
                <w:i w:val="false"/>
                <w:color w:val="000000"/>
                <w:sz w:val="20"/>
              </w:rPr>
              <w:t>№ 347 бұйрығына 19-қосымша</w:t>
            </w:r>
          </w:p>
        </w:tc>
      </w:tr>
    </w:tbl>
    <w:bookmarkStart w:name="z636" w:id="609"/>
    <w:p>
      <w:pPr>
        <w:spacing w:after="0"/>
        <w:ind w:left="0"/>
        <w:jc w:val="left"/>
      </w:pPr>
      <w:r>
        <w:rPr>
          <w:rFonts w:ascii="Times New Roman"/>
          <w:b/>
          <w:i w:val="false"/>
          <w:color w:val="000000"/>
        </w:rPr>
        <w:t xml:space="preserve"> Әкімшілік деректерді жинауға арналған нысан Әкімшілік деректердің нысаны интернет - ресурста орналастырылған: https://www.gov.kz/memleket/entities/enbek/documents/details/68736?lang=ru Ассистенттің әлеуметтік келісімшартты сүйемелдеуі туралы 20__ жылғы ________________ үшін ай сайынғы есеп _____________________________________________ елді мекендер бойынша (ақпарат қандай елді мекендер бойынша ұсынылатынын көрсету) Есептік кезең 20___ жылғы __________</w:t>
      </w:r>
    </w:p>
    <w:bookmarkEnd w:id="609"/>
    <w:p>
      <w:pPr>
        <w:spacing w:after="0"/>
        <w:ind w:left="0"/>
        <w:jc w:val="both"/>
      </w:pPr>
      <w:r>
        <w:rPr>
          <w:rFonts w:ascii="Times New Roman"/>
          <w:b w:val="false"/>
          <w:i w:val="false"/>
          <w:color w:val="000000"/>
          <w:sz w:val="28"/>
        </w:rPr>
        <w:t>
      Индексі: 1-ААЕ</w:t>
      </w:r>
    </w:p>
    <w:p>
      <w:pPr>
        <w:spacing w:after="0"/>
        <w:ind w:left="0"/>
        <w:jc w:val="both"/>
      </w:pPr>
      <w:r>
        <w:rPr>
          <w:rFonts w:ascii="Times New Roman"/>
          <w:b w:val="false"/>
          <w:i w:val="false"/>
          <w:color w:val="000000"/>
          <w:sz w:val="28"/>
        </w:rPr>
        <w:t>
      Кезеңділігі: ай сайын</w:t>
      </w:r>
    </w:p>
    <w:p>
      <w:pPr>
        <w:spacing w:after="0"/>
        <w:ind w:left="0"/>
        <w:jc w:val="both"/>
      </w:pPr>
      <w:r>
        <w:rPr>
          <w:rFonts w:ascii="Times New Roman"/>
          <w:b w:val="false"/>
          <w:i w:val="false"/>
          <w:color w:val="000000"/>
          <w:sz w:val="28"/>
        </w:rPr>
        <w:t>
      Ұсынатын тұлғалар тобы: ассистент</w:t>
      </w:r>
    </w:p>
    <w:p>
      <w:pPr>
        <w:spacing w:after="0"/>
        <w:ind w:left="0"/>
        <w:jc w:val="both"/>
      </w:pPr>
      <w:r>
        <w:rPr>
          <w:rFonts w:ascii="Times New Roman"/>
          <w:b w:val="false"/>
          <w:i w:val="false"/>
          <w:color w:val="000000"/>
          <w:sz w:val="28"/>
        </w:rPr>
        <w:t>
      Қайда ұсынады: әлеуметтік жұмыс жөніндегі консультантқа</w:t>
      </w:r>
    </w:p>
    <w:p>
      <w:pPr>
        <w:spacing w:after="0"/>
        <w:ind w:left="0"/>
        <w:jc w:val="both"/>
      </w:pPr>
      <w:r>
        <w:rPr>
          <w:rFonts w:ascii="Times New Roman"/>
          <w:b w:val="false"/>
          <w:i w:val="false"/>
          <w:color w:val="000000"/>
          <w:sz w:val="28"/>
        </w:rPr>
        <w:t>
      Тапсыру мерзімі: ассистент ай сайын, есепті кезеңнен кейінгі айдың 3-күніне дейінгі мерзімде әлеуметтік жұмыс бойынша консультантқа ұсынады</w:t>
      </w:r>
    </w:p>
    <w:p>
      <w:pPr>
        <w:spacing w:after="0"/>
        <w:ind w:left="0"/>
        <w:jc w:val="both"/>
      </w:pPr>
      <w:r>
        <w:rPr>
          <w:rFonts w:ascii="Times New Roman"/>
          <w:b w:val="false"/>
          <w:i w:val="false"/>
          <w:color w:val="000000"/>
          <w:sz w:val="28"/>
        </w:rPr>
        <w:t>
      1-кесте.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Отбасы-ның</w:t>
            </w:r>
          </w:p>
          <w:p>
            <w:pPr>
              <w:spacing w:after="20"/>
              <w:ind w:left="20"/>
              <w:jc w:val="both"/>
            </w:pPr>
            <w:r>
              <w:rPr>
                <w:rFonts w:ascii="Times New Roman"/>
                <w:b w:val="false"/>
                <w:i w:val="false"/>
                <w:color w:val="000000"/>
                <w:sz w:val="20"/>
              </w:rPr>
              <w:t>
тіркеу нөмірі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Тұрғы-лықты мекен жайы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 мүшелері-нің саны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жоспарда көрсетілген іс-шаралар көзделген өтініш берушінің және отбасы мүшелерінің тегі, аты, әкесінің аты (бар болса)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Отбасы-на біржол-ғы /ай сайын ғы төлем сомасы, теңге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Төлемді тағайындау кезеңі (қанша айға тағайындалғаны көрсетіл-сін)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келісімшартқа және жеке жоспарға сәйкес жоспарланған іс-шаралар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келісімшартқа және жеке жоспардың орындалуы/орындал-мауы (орындалмаған жағдайда себебі қосымша көрсетілсін)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келісімшарт талаптарын орындауда отбасыға ассистенттің көрсеткен іс-шаралары</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2-кесте. </w:t>
      </w:r>
    </w:p>
    <w:p>
      <w:pPr>
        <w:spacing w:after="0"/>
        <w:ind w:left="0"/>
        <w:jc w:val="both"/>
      </w:pPr>
      <w:r>
        <w:rPr>
          <w:rFonts w:ascii="Times New Roman"/>
          <w:b w:val="false"/>
          <w:i w:val="false"/>
          <w:color w:val="000000"/>
          <w:sz w:val="28"/>
        </w:rPr>
        <w:t>
      Ассистенттердің жұмысын мониторингілеу: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мекендерге шығу 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Үй-үйді аралау 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отбасылар – атаулы әлеуметтік көмекті алушылары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 атаулы әлеуметтік көмекті алмайтын отбасылар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Қосымша комментарийлер (бар болса)</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Есепті дайындаған адамның тегі, аты, әкесінің аты (бар болса), лауазымы және қолы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bookmarkStart w:name="z637" w:id="610"/>
    <w:p>
      <w:pPr>
        <w:spacing w:after="0"/>
        <w:ind w:left="0"/>
        <w:jc w:val="left"/>
      </w:pPr>
      <w:r>
        <w:rPr>
          <w:rFonts w:ascii="Times New Roman"/>
          <w:b/>
          <w:i w:val="false"/>
          <w:color w:val="000000"/>
        </w:rPr>
        <w:t xml:space="preserve"> Әкімшілік деректерін жинауға арналған нысанды толтыру бойынша түсіндірме "Ассистенттің әлеуметтік келісімшартты сүйемелдеу туралы ай сайынғы есеп" (Нысанның индексі: 1-ААЕ, кезеңділігі: ай сайын)</w:t>
      </w:r>
    </w:p>
    <w:bookmarkEnd w:id="610"/>
    <w:bookmarkStart w:name="z638" w:id="611"/>
    <w:p>
      <w:pPr>
        <w:spacing w:after="0"/>
        <w:ind w:left="0"/>
        <w:jc w:val="left"/>
      </w:pPr>
      <w:r>
        <w:rPr>
          <w:rFonts w:ascii="Times New Roman"/>
          <w:b/>
          <w:i w:val="false"/>
          <w:color w:val="000000"/>
        </w:rPr>
        <w:t xml:space="preserve"> 1-тарау. Жалпы ережелер</w:t>
      </w:r>
    </w:p>
    <w:bookmarkEnd w:id="611"/>
    <w:bookmarkStart w:name="z639" w:id="612"/>
    <w:p>
      <w:pPr>
        <w:spacing w:after="0"/>
        <w:ind w:left="0"/>
        <w:jc w:val="both"/>
      </w:pPr>
      <w:r>
        <w:rPr>
          <w:rFonts w:ascii="Times New Roman"/>
          <w:b w:val="false"/>
          <w:i w:val="false"/>
          <w:color w:val="000000"/>
          <w:sz w:val="28"/>
        </w:rPr>
        <w:t>
      1. Осы түсіндірме ассистенттің әлеуметтік келісімшартты сүйемелдеу туралы ай сайынғы есептің нысанын (бұдан әрі – есеп нысаны) толтыру бойынша бірыңғай талаптарды айқындайды.</w:t>
      </w:r>
    </w:p>
    <w:bookmarkEnd w:id="612"/>
    <w:bookmarkStart w:name="z640" w:id="613"/>
    <w:p>
      <w:pPr>
        <w:spacing w:after="0"/>
        <w:ind w:left="0"/>
        <w:jc w:val="both"/>
      </w:pPr>
      <w:r>
        <w:rPr>
          <w:rFonts w:ascii="Times New Roman"/>
          <w:b w:val="false"/>
          <w:i w:val="false"/>
          <w:color w:val="000000"/>
          <w:sz w:val="28"/>
        </w:rPr>
        <w:t>
      2. Осы есеп нысанын жүргізудің негізгі міндеті ассистенттің әлеуметтік келісімшартты сүйемелдеу бойынша ай сайынғы есебіне мониторингті жүзеге асыру болып табылады.</w:t>
      </w:r>
    </w:p>
    <w:bookmarkEnd w:id="613"/>
    <w:bookmarkStart w:name="z641" w:id="614"/>
    <w:p>
      <w:pPr>
        <w:spacing w:after="0"/>
        <w:ind w:left="0"/>
        <w:jc w:val="both"/>
      </w:pPr>
      <w:r>
        <w:rPr>
          <w:rFonts w:ascii="Times New Roman"/>
          <w:b w:val="false"/>
          <w:i w:val="false"/>
          <w:color w:val="000000"/>
          <w:sz w:val="28"/>
        </w:rPr>
        <w:t>
      3. Есеп нысаны № 1 кестеден және № 2 кестеден тұрады.</w:t>
      </w:r>
    </w:p>
    <w:bookmarkEnd w:id="614"/>
    <w:bookmarkStart w:name="z642" w:id="615"/>
    <w:p>
      <w:pPr>
        <w:spacing w:after="0"/>
        <w:ind w:left="0"/>
        <w:jc w:val="both"/>
      </w:pPr>
      <w:r>
        <w:rPr>
          <w:rFonts w:ascii="Times New Roman"/>
          <w:b w:val="false"/>
          <w:i w:val="false"/>
          <w:color w:val="000000"/>
          <w:sz w:val="28"/>
        </w:rPr>
        <w:t>
      4. Есеп нысанын ассистент ай сайын, есепті кезеңнен кейінгі айдың 3 күніне дейінгі мерзімде толтырылады және консультантқа ұсынады.</w:t>
      </w:r>
    </w:p>
    <w:bookmarkEnd w:id="615"/>
    <w:bookmarkStart w:name="z643" w:id="616"/>
    <w:p>
      <w:pPr>
        <w:spacing w:after="0"/>
        <w:ind w:left="0"/>
        <w:jc w:val="both"/>
      </w:pPr>
      <w:r>
        <w:rPr>
          <w:rFonts w:ascii="Times New Roman"/>
          <w:b w:val="false"/>
          <w:i w:val="false"/>
          <w:color w:val="000000"/>
          <w:sz w:val="28"/>
        </w:rPr>
        <w:t>
      5. Есеп нысанына ассистент қол қояды.</w:t>
      </w:r>
    </w:p>
    <w:bookmarkEnd w:id="616"/>
    <w:bookmarkStart w:name="z644" w:id="617"/>
    <w:p>
      <w:pPr>
        <w:spacing w:after="0"/>
        <w:ind w:left="0"/>
        <w:jc w:val="both"/>
      </w:pPr>
      <w:r>
        <w:rPr>
          <w:rFonts w:ascii="Times New Roman"/>
          <w:b w:val="false"/>
          <w:i w:val="false"/>
          <w:color w:val="000000"/>
          <w:sz w:val="28"/>
        </w:rPr>
        <w:t>
      6. Есеп нысаны бастапқы деректер негізінде, есепті кезеңнен кейінгі айдың бірінші күніндегі жағдай бойынша жасалады. Есептің барлық көрсеткіштері ағымдағы айдың басынан үдемелі қорытындымен көрсетіледі.</w:t>
      </w:r>
    </w:p>
    <w:bookmarkEnd w:id="617"/>
    <w:bookmarkStart w:name="z645" w:id="618"/>
    <w:p>
      <w:pPr>
        <w:spacing w:after="0"/>
        <w:ind w:left="0"/>
        <w:jc w:val="left"/>
      </w:pPr>
      <w:r>
        <w:rPr>
          <w:rFonts w:ascii="Times New Roman"/>
          <w:b/>
          <w:i w:val="false"/>
          <w:color w:val="000000"/>
        </w:rPr>
        <w:t xml:space="preserve"> 2-тарау. № 1 кесте бойынша есеп нысанын толтыру жөніндегі түсіндірме</w:t>
      </w:r>
    </w:p>
    <w:bookmarkEnd w:id="618"/>
    <w:bookmarkStart w:name="z646" w:id="619"/>
    <w:p>
      <w:pPr>
        <w:spacing w:after="0"/>
        <w:ind w:left="0"/>
        <w:jc w:val="both"/>
      </w:pPr>
      <w:r>
        <w:rPr>
          <w:rFonts w:ascii="Times New Roman"/>
          <w:b w:val="false"/>
          <w:i w:val="false"/>
          <w:color w:val="000000"/>
          <w:sz w:val="28"/>
        </w:rPr>
        <w:t>
      7. "А" бағанында реті бойынша нөмірленуі көрсетіледі.</w:t>
      </w:r>
    </w:p>
    <w:bookmarkEnd w:id="619"/>
    <w:bookmarkStart w:name="z647" w:id="620"/>
    <w:p>
      <w:pPr>
        <w:spacing w:after="0"/>
        <w:ind w:left="0"/>
        <w:jc w:val="both"/>
      </w:pPr>
      <w:r>
        <w:rPr>
          <w:rFonts w:ascii="Times New Roman"/>
          <w:b w:val="false"/>
          <w:i w:val="false"/>
          <w:color w:val="000000"/>
          <w:sz w:val="28"/>
        </w:rPr>
        <w:t>
      8. 1-бағанда мемлекеттік атаулы әлеуметтік көмек алушы отбасының тіркеу нөмірі көрсетіледі.</w:t>
      </w:r>
    </w:p>
    <w:bookmarkEnd w:id="620"/>
    <w:bookmarkStart w:name="z648" w:id="621"/>
    <w:p>
      <w:pPr>
        <w:spacing w:after="0"/>
        <w:ind w:left="0"/>
        <w:jc w:val="both"/>
      </w:pPr>
      <w:r>
        <w:rPr>
          <w:rFonts w:ascii="Times New Roman"/>
          <w:b w:val="false"/>
          <w:i w:val="false"/>
          <w:color w:val="000000"/>
          <w:sz w:val="28"/>
        </w:rPr>
        <w:t>
      9. 2-бағанда мемлекеттік атаулы әлеуметтік көмек алушы отбасының тұрғылықты мекенжайы көрсетіледі.</w:t>
      </w:r>
    </w:p>
    <w:bookmarkEnd w:id="621"/>
    <w:bookmarkStart w:name="z649" w:id="622"/>
    <w:p>
      <w:pPr>
        <w:spacing w:after="0"/>
        <w:ind w:left="0"/>
        <w:jc w:val="both"/>
      </w:pPr>
      <w:r>
        <w:rPr>
          <w:rFonts w:ascii="Times New Roman"/>
          <w:b w:val="false"/>
          <w:i w:val="false"/>
          <w:color w:val="000000"/>
          <w:sz w:val="28"/>
        </w:rPr>
        <w:t>
      10. 3-бағанда 2-бағанда көрсетілген отбасылар қатарынан отбасы мүшелерінің саны көрсетіледі.</w:t>
      </w:r>
    </w:p>
    <w:bookmarkEnd w:id="622"/>
    <w:bookmarkStart w:name="z650" w:id="623"/>
    <w:p>
      <w:pPr>
        <w:spacing w:after="0"/>
        <w:ind w:left="0"/>
        <w:jc w:val="both"/>
      </w:pPr>
      <w:r>
        <w:rPr>
          <w:rFonts w:ascii="Times New Roman"/>
          <w:b w:val="false"/>
          <w:i w:val="false"/>
          <w:color w:val="000000"/>
          <w:sz w:val="28"/>
        </w:rPr>
        <w:t>
      11. 4-бағанда жеке жоспарда жұмыспен қамтудың белсенді шараларына тарту және әлеуметтік бейімдеу бойынша іс-шаралар көзделген өтініш беруші мен отбасы мүшелерінің тегі, аты, әкесінің аты (бар болса) көрсетіледі.</w:t>
      </w:r>
    </w:p>
    <w:bookmarkEnd w:id="623"/>
    <w:bookmarkStart w:name="z651" w:id="624"/>
    <w:p>
      <w:pPr>
        <w:spacing w:after="0"/>
        <w:ind w:left="0"/>
        <w:jc w:val="both"/>
      </w:pPr>
      <w:r>
        <w:rPr>
          <w:rFonts w:ascii="Times New Roman"/>
          <w:b w:val="false"/>
          <w:i w:val="false"/>
          <w:color w:val="000000"/>
          <w:sz w:val="28"/>
        </w:rPr>
        <w:t>
      12. 5-бағанда отбасылар тағайындалатын бір жолғы/ай сайынғы мемлекеттік атаулы әлеуметтік көмек төлемінің сомасы теңгемен көрсетіледі.</w:t>
      </w:r>
    </w:p>
    <w:bookmarkEnd w:id="624"/>
    <w:bookmarkStart w:name="z652" w:id="625"/>
    <w:p>
      <w:pPr>
        <w:spacing w:after="0"/>
        <w:ind w:left="0"/>
        <w:jc w:val="both"/>
      </w:pPr>
      <w:r>
        <w:rPr>
          <w:rFonts w:ascii="Times New Roman"/>
          <w:b w:val="false"/>
          <w:i w:val="false"/>
          <w:color w:val="000000"/>
          <w:sz w:val="28"/>
        </w:rPr>
        <w:t>
      13. 6-бағанда төлемді тағайындау кезеңі, тағайындау айының саны бойынша көрсетіледі.</w:t>
      </w:r>
    </w:p>
    <w:bookmarkEnd w:id="625"/>
    <w:bookmarkStart w:name="z653" w:id="626"/>
    <w:p>
      <w:pPr>
        <w:spacing w:after="0"/>
        <w:ind w:left="0"/>
        <w:jc w:val="both"/>
      </w:pPr>
      <w:r>
        <w:rPr>
          <w:rFonts w:ascii="Times New Roman"/>
          <w:b w:val="false"/>
          <w:i w:val="false"/>
          <w:color w:val="000000"/>
          <w:sz w:val="28"/>
        </w:rPr>
        <w:t>
      14. 7-бағанда әлеуметтік келісімшартқа және жеке жоспарға сәйкес жоспарланған іс-шаралар көрсетіледі.</w:t>
      </w:r>
    </w:p>
    <w:bookmarkEnd w:id="626"/>
    <w:bookmarkStart w:name="z654" w:id="627"/>
    <w:p>
      <w:pPr>
        <w:spacing w:after="0"/>
        <w:ind w:left="0"/>
        <w:jc w:val="both"/>
      </w:pPr>
      <w:r>
        <w:rPr>
          <w:rFonts w:ascii="Times New Roman"/>
          <w:b w:val="false"/>
          <w:i w:val="false"/>
          <w:color w:val="000000"/>
          <w:sz w:val="28"/>
        </w:rPr>
        <w:t>
      15. 8-бағанда әлеуметтік келісімшарт және жеке жоспар талаптарының орындалуы не орындалмауы туралы белгі, сондай-ақ орындалмаған жағдайда орындалмау себебі қосымша көрсетіледі.</w:t>
      </w:r>
    </w:p>
    <w:bookmarkEnd w:id="627"/>
    <w:bookmarkStart w:name="z655" w:id="628"/>
    <w:p>
      <w:pPr>
        <w:spacing w:after="0"/>
        <w:ind w:left="0"/>
        <w:jc w:val="both"/>
      </w:pPr>
      <w:r>
        <w:rPr>
          <w:rFonts w:ascii="Times New Roman"/>
          <w:b w:val="false"/>
          <w:i w:val="false"/>
          <w:color w:val="000000"/>
          <w:sz w:val="28"/>
        </w:rPr>
        <w:t>
      16. 9-бағанда ассистенттің әлеуметтік келісімшарт талаптарын орындауға отбасыға жәрдемдесу жөнінде қабылдаған іс-шаралары көрсетіледі.</w:t>
      </w:r>
    </w:p>
    <w:bookmarkEnd w:id="628"/>
    <w:bookmarkStart w:name="z656" w:id="629"/>
    <w:p>
      <w:pPr>
        <w:spacing w:after="0"/>
        <w:ind w:left="0"/>
        <w:jc w:val="left"/>
      </w:pPr>
      <w:r>
        <w:rPr>
          <w:rFonts w:ascii="Times New Roman"/>
          <w:b/>
          <w:i w:val="false"/>
          <w:color w:val="000000"/>
        </w:rPr>
        <w:t xml:space="preserve"> 3-тарау. № 2 кестесінің есеп нысанын толтыру бойынша түсіндірме</w:t>
      </w:r>
    </w:p>
    <w:bookmarkEnd w:id="629"/>
    <w:bookmarkStart w:name="z657" w:id="630"/>
    <w:p>
      <w:pPr>
        <w:spacing w:after="0"/>
        <w:ind w:left="0"/>
        <w:jc w:val="both"/>
      </w:pPr>
      <w:r>
        <w:rPr>
          <w:rFonts w:ascii="Times New Roman"/>
          <w:b w:val="false"/>
          <w:i w:val="false"/>
          <w:color w:val="000000"/>
          <w:sz w:val="28"/>
        </w:rPr>
        <w:t>
      17. "А" бағанында реті бойынша нөмірленуі көрсетіледі.</w:t>
      </w:r>
    </w:p>
    <w:bookmarkEnd w:id="630"/>
    <w:bookmarkStart w:name="z658" w:id="631"/>
    <w:p>
      <w:pPr>
        <w:spacing w:after="0"/>
        <w:ind w:left="0"/>
        <w:jc w:val="both"/>
      </w:pPr>
      <w:r>
        <w:rPr>
          <w:rFonts w:ascii="Times New Roman"/>
          <w:b w:val="false"/>
          <w:i w:val="false"/>
          <w:color w:val="000000"/>
          <w:sz w:val="28"/>
        </w:rPr>
        <w:t>
      18. 1-бағанда есепті кезеңде ассистенттің елді мекендерге шығу саны көрсетіледі.</w:t>
      </w:r>
    </w:p>
    <w:bookmarkEnd w:id="631"/>
    <w:bookmarkStart w:name="z659" w:id="632"/>
    <w:p>
      <w:pPr>
        <w:spacing w:after="0"/>
        <w:ind w:left="0"/>
        <w:jc w:val="both"/>
      </w:pPr>
      <w:r>
        <w:rPr>
          <w:rFonts w:ascii="Times New Roman"/>
          <w:b w:val="false"/>
          <w:i w:val="false"/>
          <w:color w:val="000000"/>
          <w:sz w:val="28"/>
        </w:rPr>
        <w:t>
      19. 2-бағанда есепті кезеңде ассистен жүргізген үй-үйді аралау саны көрсетіледі. Осы баған 3 және 4-бағандарды қамтиды.</w:t>
      </w:r>
    </w:p>
    <w:bookmarkEnd w:id="632"/>
    <w:bookmarkStart w:name="z660" w:id="633"/>
    <w:p>
      <w:pPr>
        <w:spacing w:after="0"/>
        <w:ind w:left="0"/>
        <w:jc w:val="both"/>
      </w:pPr>
      <w:r>
        <w:rPr>
          <w:rFonts w:ascii="Times New Roman"/>
          <w:b w:val="false"/>
          <w:i w:val="false"/>
          <w:color w:val="000000"/>
          <w:sz w:val="28"/>
        </w:rPr>
        <w:t>
      20. 3-бағанда есепті кезеңде мемлекеттік атаулы әлеуметтік көмек алушы отбасылардың саны көрсетіледі.</w:t>
      </w:r>
    </w:p>
    <w:bookmarkEnd w:id="633"/>
    <w:bookmarkStart w:name="z661" w:id="634"/>
    <w:p>
      <w:pPr>
        <w:spacing w:after="0"/>
        <w:ind w:left="0"/>
        <w:jc w:val="both"/>
      </w:pPr>
      <w:r>
        <w:rPr>
          <w:rFonts w:ascii="Times New Roman"/>
          <w:b w:val="false"/>
          <w:i w:val="false"/>
          <w:color w:val="000000"/>
          <w:sz w:val="28"/>
        </w:rPr>
        <w:t>
      21. 4-бағанда есепті кезеңде мемлекеттік атаулы әлеуметтік көмекті алмайтын отбасылардың саны көрсетіледі.</w:t>
      </w:r>
    </w:p>
    <w:bookmarkEnd w:id="634"/>
    <w:p>
      <w:pPr>
        <w:spacing w:after="0"/>
        <w:ind w:left="0"/>
        <w:jc w:val="both"/>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Еңбек және халықты әлеуметтік</w:t>
            </w:r>
            <w:r>
              <w:br/>
            </w:r>
            <w:r>
              <w:rPr>
                <w:rFonts w:ascii="Times New Roman"/>
                <w:b w:val="false"/>
                <w:i w:val="false"/>
                <w:color w:val="000000"/>
                <w:sz w:val="20"/>
              </w:rPr>
              <w:t>қорғау министрінің</w:t>
            </w:r>
            <w:r>
              <w:br/>
            </w:r>
            <w:r>
              <w:rPr>
                <w:rFonts w:ascii="Times New Roman"/>
                <w:b w:val="false"/>
                <w:i w:val="false"/>
                <w:color w:val="000000"/>
                <w:sz w:val="20"/>
              </w:rPr>
              <w:t>2020 жылғы 24 желтоқсандағы</w:t>
            </w:r>
            <w:r>
              <w:br/>
            </w:r>
            <w:r>
              <w:rPr>
                <w:rFonts w:ascii="Times New Roman"/>
                <w:b w:val="false"/>
                <w:i w:val="false"/>
                <w:color w:val="000000"/>
                <w:sz w:val="20"/>
              </w:rPr>
              <w:t>№ 534 бұйрығына 20 -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Еңбек және халықты әлеуметтік</w:t>
            </w:r>
            <w:r>
              <w:br/>
            </w:r>
            <w:r>
              <w:rPr>
                <w:rFonts w:ascii="Times New Roman"/>
                <w:b w:val="false"/>
                <w:i w:val="false"/>
                <w:color w:val="000000"/>
                <w:sz w:val="20"/>
              </w:rPr>
              <w:t>қорғау министрінің</w:t>
            </w:r>
            <w:r>
              <w:br/>
            </w:r>
            <w:r>
              <w:rPr>
                <w:rFonts w:ascii="Times New Roman"/>
                <w:b w:val="false"/>
                <w:i w:val="false"/>
                <w:color w:val="000000"/>
                <w:sz w:val="20"/>
              </w:rPr>
              <w:t>2018 жылғы 10 тамыздағы</w:t>
            </w:r>
            <w:r>
              <w:br/>
            </w:r>
            <w:r>
              <w:rPr>
                <w:rFonts w:ascii="Times New Roman"/>
                <w:b w:val="false"/>
                <w:i w:val="false"/>
                <w:color w:val="000000"/>
                <w:sz w:val="20"/>
              </w:rPr>
              <w:t>№ 347 бұйрығына 20-қосымша</w:t>
            </w:r>
          </w:p>
        </w:tc>
      </w:tr>
    </w:tbl>
    <w:bookmarkStart w:name="z663" w:id="635"/>
    <w:p>
      <w:pPr>
        <w:spacing w:after="0"/>
        <w:ind w:left="0"/>
        <w:jc w:val="left"/>
      </w:pPr>
      <w:r>
        <w:rPr>
          <w:rFonts w:ascii="Times New Roman"/>
          <w:b/>
          <w:i w:val="false"/>
          <w:color w:val="000000"/>
        </w:rPr>
        <w:t xml:space="preserve"> Әкімшілік деректерді жинауға арналған нысан Әкімшілік деректердің нысаны интернет - ресурста орналастырылған: https://www.gov.kz/memleket/entities/enbek/documents/details/68736?lang=ru Әлеуметтік жұмыс жөніндегі консультанттың әлеуметтік келісімшартты сүйемелдеу туралы 20__ жылғы ______________ үшін ай сайынғы есеп Есептік кезең 20___ жылғы __________</w:t>
      </w:r>
    </w:p>
    <w:bookmarkEnd w:id="635"/>
    <w:p>
      <w:pPr>
        <w:spacing w:after="0"/>
        <w:ind w:left="0"/>
        <w:jc w:val="both"/>
      </w:pPr>
      <w:r>
        <w:rPr>
          <w:rFonts w:ascii="Times New Roman"/>
          <w:b w:val="false"/>
          <w:i w:val="false"/>
          <w:color w:val="000000"/>
          <w:sz w:val="28"/>
        </w:rPr>
        <w:t>
      Индексі: 1-ӘЖКАЕ</w:t>
      </w:r>
    </w:p>
    <w:p>
      <w:pPr>
        <w:spacing w:after="0"/>
        <w:ind w:left="0"/>
        <w:jc w:val="both"/>
      </w:pPr>
      <w:r>
        <w:rPr>
          <w:rFonts w:ascii="Times New Roman"/>
          <w:b w:val="false"/>
          <w:i w:val="false"/>
          <w:color w:val="000000"/>
          <w:sz w:val="28"/>
        </w:rPr>
        <w:t>
      Кезеңділігі: ай сайын</w:t>
      </w:r>
    </w:p>
    <w:p>
      <w:pPr>
        <w:spacing w:after="0"/>
        <w:ind w:left="0"/>
        <w:jc w:val="both"/>
      </w:pPr>
      <w:r>
        <w:rPr>
          <w:rFonts w:ascii="Times New Roman"/>
          <w:b w:val="false"/>
          <w:i w:val="false"/>
          <w:color w:val="000000"/>
          <w:sz w:val="28"/>
        </w:rPr>
        <w:t>
      Ұсынатын тұлғалар тобы: әлеуметтік жұмыс жөніндегі консультант</w:t>
      </w:r>
    </w:p>
    <w:p>
      <w:pPr>
        <w:spacing w:after="0"/>
        <w:ind w:left="0"/>
        <w:jc w:val="both"/>
      </w:pPr>
      <w:r>
        <w:rPr>
          <w:rFonts w:ascii="Times New Roman"/>
          <w:b w:val="false"/>
          <w:i w:val="false"/>
          <w:color w:val="000000"/>
          <w:sz w:val="28"/>
        </w:rPr>
        <w:t>
      Қайда ұсынады: облыстық, республикалық маңызы бар қалалардың, астананың жұмыспен қамтуды үйлестіру және әлеуметтік бағдарламалар басқармаларына</w:t>
      </w:r>
    </w:p>
    <w:p>
      <w:pPr>
        <w:spacing w:after="0"/>
        <w:ind w:left="0"/>
        <w:jc w:val="both"/>
      </w:pPr>
      <w:r>
        <w:rPr>
          <w:rFonts w:ascii="Times New Roman"/>
          <w:b w:val="false"/>
          <w:i w:val="false"/>
          <w:color w:val="000000"/>
          <w:sz w:val="28"/>
        </w:rPr>
        <w:t>
      Тапсыру мерзімі: әлеуметтік жұмыс жөніндегі консультант ай сайын, есепті кезеңнен кейінгі айдың 5-күніне дейінгі мерзімде толтырылады және облыстық, республикалық маңызы бар қалалардың, астананың жұмыспен қамтуды үйлестіру және әлеуметтік бағдарламалар басқармаларына ұсынады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Өңірлердің атауы</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Әкімшілік-аумақтық объектілердің жіктеуіші бойынша облыстың, республикалық маңызы бар қаланың, астананың коды</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Ассистенттердің саны</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Консуль-тант-тардың саны</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Үй-үйді аралау жүргізілді</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Сөйлесу жүргізілген тұрғын-дар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 ақшалай көмек тағайындалды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шартсыз ақшалай көмек тағайын-далды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АӘК алушы отбасылар</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облыстың, республикалық маңызы бар қалалардың және астананың атауы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Атаулы әлеуметтік көмек тағайындауға құжаттарды қабылдаудан бас тарту себебі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 ақшалай көмек тағайындалды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шартсыз ақшалай көмек тағайын-далды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 ақшалай көмек тағайындалды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Қосымша комментарийлер (бар болса)</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Есепті дайындаған адамның тегі, аты, әкесінің аты (бар болса), лауазымы және қолы</w:t>
      </w:r>
    </w:p>
    <w:p>
      <w:pPr>
        <w:spacing w:after="0"/>
        <w:ind w:left="0"/>
        <w:jc w:val="both"/>
      </w:pPr>
      <w:r>
        <w:rPr>
          <w:rFonts w:ascii="Times New Roman"/>
          <w:b w:val="false"/>
          <w:i w:val="false"/>
          <w:color w:val="000000"/>
          <w:sz w:val="28"/>
        </w:rPr>
        <w:t>
      __________________________________________________________________________</w:t>
      </w:r>
    </w:p>
    <w:bookmarkStart w:name="z664" w:id="636"/>
    <w:p>
      <w:pPr>
        <w:spacing w:after="0"/>
        <w:ind w:left="0"/>
        <w:jc w:val="left"/>
      </w:pPr>
      <w:r>
        <w:rPr>
          <w:rFonts w:ascii="Times New Roman"/>
          <w:b/>
          <w:i w:val="false"/>
          <w:color w:val="000000"/>
        </w:rPr>
        <w:t xml:space="preserve"> Әкімшілік деректерін жинауға арналған нысанды толтыру бойынша түсіндірме "Әлеуметтік жұмыс жөніндегі консультанттың әлеуметтік келісімшартты сүйемелдеу туралы ай сайынғы есеп" (Нысанның индексі: 1-ӘЖКАЕ, кезеңділігі: ай сайын)</w:t>
      </w:r>
    </w:p>
    <w:bookmarkEnd w:id="636"/>
    <w:bookmarkStart w:name="z665" w:id="637"/>
    <w:p>
      <w:pPr>
        <w:spacing w:after="0"/>
        <w:ind w:left="0"/>
        <w:jc w:val="left"/>
      </w:pPr>
      <w:r>
        <w:rPr>
          <w:rFonts w:ascii="Times New Roman"/>
          <w:b/>
          <w:i w:val="false"/>
          <w:color w:val="000000"/>
        </w:rPr>
        <w:t xml:space="preserve"> 1-тарау. Жалпы ережелер</w:t>
      </w:r>
    </w:p>
    <w:bookmarkEnd w:id="637"/>
    <w:bookmarkStart w:name="z666" w:id="638"/>
    <w:p>
      <w:pPr>
        <w:spacing w:after="0"/>
        <w:ind w:left="0"/>
        <w:jc w:val="both"/>
      </w:pPr>
      <w:r>
        <w:rPr>
          <w:rFonts w:ascii="Times New Roman"/>
          <w:b w:val="false"/>
          <w:i w:val="false"/>
          <w:color w:val="000000"/>
          <w:sz w:val="28"/>
        </w:rPr>
        <w:t>
      1. Осы түсіндірме әлеуметтік жұмыс жөніндегі консультанттың әлеуметтік келісімшартты сүйемелдеу туралы ай сайынғы есептің нысанын (бұдан әрі – есеп нысаны) толтыру бойынша бірыңғай талаптарды айқындайды.</w:t>
      </w:r>
    </w:p>
    <w:bookmarkEnd w:id="638"/>
    <w:bookmarkStart w:name="z667" w:id="639"/>
    <w:p>
      <w:pPr>
        <w:spacing w:after="0"/>
        <w:ind w:left="0"/>
        <w:jc w:val="both"/>
      </w:pPr>
      <w:r>
        <w:rPr>
          <w:rFonts w:ascii="Times New Roman"/>
          <w:b w:val="false"/>
          <w:i w:val="false"/>
          <w:color w:val="000000"/>
          <w:sz w:val="28"/>
        </w:rPr>
        <w:t>
      2. Осы есеп нысанын жүргізудің негізгі міндеті әлеуметтік жұмыс жөніндегі консультанттың әлеуметтік келісімшартты сүйемелдеу бойынша ай сайынғы есебіне мониторингті жүзеге асыру болып табылады.</w:t>
      </w:r>
    </w:p>
    <w:bookmarkEnd w:id="639"/>
    <w:bookmarkStart w:name="z668" w:id="640"/>
    <w:p>
      <w:pPr>
        <w:spacing w:after="0"/>
        <w:ind w:left="0"/>
        <w:jc w:val="both"/>
      </w:pPr>
      <w:r>
        <w:rPr>
          <w:rFonts w:ascii="Times New Roman"/>
          <w:b w:val="false"/>
          <w:i w:val="false"/>
          <w:color w:val="000000"/>
          <w:sz w:val="28"/>
        </w:rPr>
        <w:t>
      3. Есеп нысанын әлеуметтік жұмыс жөніндегі консультант ай сайын, есепті кезеңнен кейінгі айдың 5-күніне дейінгі мерзімде толтырады және облыстық, республикалық маңызы бар қалалардың, астананың жұмыспен қамтуды үйлестіру және әлеуметтік бағдарламалар басқармаларына ұсынады.</w:t>
      </w:r>
    </w:p>
    <w:bookmarkEnd w:id="640"/>
    <w:bookmarkStart w:name="z669" w:id="641"/>
    <w:p>
      <w:pPr>
        <w:spacing w:after="0"/>
        <w:ind w:left="0"/>
        <w:jc w:val="both"/>
      </w:pPr>
      <w:r>
        <w:rPr>
          <w:rFonts w:ascii="Times New Roman"/>
          <w:b w:val="false"/>
          <w:i w:val="false"/>
          <w:color w:val="000000"/>
          <w:sz w:val="28"/>
        </w:rPr>
        <w:t>
      4. Есеп нысанына әлеуметтік жұмыс жөніндегі консультант қол қояды.</w:t>
      </w:r>
    </w:p>
    <w:bookmarkEnd w:id="641"/>
    <w:bookmarkStart w:name="z670" w:id="642"/>
    <w:p>
      <w:pPr>
        <w:spacing w:after="0"/>
        <w:ind w:left="0"/>
        <w:jc w:val="both"/>
      </w:pPr>
      <w:r>
        <w:rPr>
          <w:rFonts w:ascii="Times New Roman"/>
          <w:b w:val="false"/>
          <w:i w:val="false"/>
          <w:color w:val="000000"/>
          <w:sz w:val="28"/>
        </w:rPr>
        <w:t>
      5. Есеп нысаны бастапқы деректер негізінде, есепті кезеңнен кейінгі айдың бірінші күніндегі жағдай бойынша жасалады. Есептің барлық көрсеткіштері ағымдағы айдың басынан үдемелі қорытындымен көрсетіледі.</w:t>
      </w:r>
    </w:p>
    <w:bookmarkEnd w:id="642"/>
    <w:bookmarkStart w:name="z671" w:id="643"/>
    <w:p>
      <w:pPr>
        <w:spacing w:after="0"/>
        <w:ind w:left="0"/>
        <w:jc w:val="left"/>
      </w:pPr>
      <w:r>
        <w:rPr>
          <w:rFonts w:ascii="Times New Roman"/>
          <w:b/>
          <w:i w:val="false"/>
          <w:color w:val="000000"/>
        </w:rPr>
        <w:t xml:space="preserve"> 2-тарау. Есеп нысанын толтыру жөніндегі түсіндірме</w:t>
      </w:r>
    </w:p>
    <w:bookmarkEnd w:id="643"/>
    <w:bookmarkStart w:name="z672" w:id="644"/>
    <w:p>
      <w:pPr>
        <w:spacing w:after="0"/>
        <w:ind w:left="0"/>
        <w:jc w:val="both"/>
      </w:pPr>
      <w:r>
        <w:rPr>
          <w:rFonts w:ascii="Times New Roman"/>
          <w:b w:val="false"/>
          <w:i w:val="false"/>
          <w:color w:val="000000"/>
          <w:sz w:val="28"/>
        </w:rPr>
        <w:t>
      6. "А" бағанында облыстардың, республикалық маңызы бар қалалардың және астананың, аудандар, қалалар бөлінісінде реті бойынша нөмірленуі көрсетіледі.</w:t>
      </w:r>
    </w:p>
    <w:bookmarkEnd w:id="644"/>
    <w:bookmarkStart w:name="z673" w:id="645"/>
    <w:p>
      <w:pPr>
        <w:spacing w:after="0"/>
        <w:ind w:left="0"/>
        <w:jc w:val="both"/>
      </w:pPr>
      <w:r>
        <w:rPr>
          <w:rFonts w:ascii="Times New Roman"/>
          <w:b w:val="false"/>
          <w:i w:val="false"/>
          <w:color w:val="000000"/>
          <w:sz w:val="28"/>
        </w:rPr>
        <w:t>
      7. "Б" бағанында аудандардың, облыстың, республикалық маңызы бар қалалардың және астананың атауы көрсетіледі.</w:t>
      </w:r>
    </w:p>
    <w:bookmarkEnd w:id="645"/>
    <w:bookmarkStart w:name="z674" w:id="646"/>
    <w:p>
      <w:pPr>
        <w:spacing w:after="0"/>
        <w:ind w:left="0"/>
        <w:jc w:val="both"/>
      </w:pPr>
      <w:r>
        <w:rPr>
          <w:rFonts w:ascii="Times New Roman"/>
          <w:b w:val="false"/>
          <w:i w:val="false"/>
          <w:color w:val="000000"/>
          <w:sz w:val="28"/>
        </w:rPr>
        <w:t>
      8. "В" бағанында Қазақстан Республикасы Ұлттық экономика министрлігінің Статистика комитетінің ресми интернет-ресурсында орналастырылған Әкімшілік-аумақтық объектілердің жіктеуіші (ӘАОЖ) бойынша облыстың, республикалық маңызы бар қаланың, астананың коды көрсетіледі.</w:t>
      </w:r>
    </w:p>
    <w:bookmarkEnd w:id="646"/>
    <w:bookmarkStart w:name="z675" w:id="647"/>
    <w:p>
      <w:pPr>
        <w:spacing w:after="0"/>
        <w:ind w:left="0"/>
        <w:jc w:val="both"/>
      </w:pPr>
      <w:r>
        <w:rPr>
          <w:rFonts w:ascii="Times New Roman"/>
          <w:b w:val="false"/>
          <w:i w:val="false"/>
          <w:color w:val="000000"/>
          <w:sz w:val="28"/>
        </w:rPr>
        <w:t>
      9. 1-бағанда есепті кезеңде мемлекеттік атаулы әлеуметтік көмек тағайындау үшін халықпен сөйлесу жұмыстарына тартылған ассистенттердің саны көрсетіледі.</w:t>
      </w:r>
    </w:p>
    <w:bookmarkEnd w:id="647"/>
    <w:bookmarkStart w:name="z676" w:id="648"/>
    <w:p>
      <w:pPr>
        <w:spacing w:after="0"/>
        <w:ind w:left="0"/>
        <w:jc w:val="both"/>
      </w:pPr>
      <w:r>
        <w:rPr>
          <w:rFonts w:ascii="Times New Roman"/>
          <w:b w:val="false"/>
          <w:i w:val="false"/>
          <w:color w:val="000000"/>
          <w:sz w:val="28"/>
        </w:rPr>
        <w:t>
      10. 2-бағанда есепті кезеңде мемлекеттік атаулы әлеуметтік көмек тағайындау үшін халықпен сөйлесу жұмыстарына тартылған консультанттардың саны көрсетіледі.</w:t>
      </w:r>
    </w:p>
    <w:bookmarkEnd w:id="648"/>
    <w:bookmarkStart w:name="z677" w:id="649"/>
    <w:p>
      <w:pPr>
        <w:spacing w:after="0"/>
        <w:ind w:left="0"/>
        <w:jc w:val="both"/>
      </w:pPr>
      <w:r>
        <w:rPr>
          <w:rFonts w:ascii="Times New Roman"/>
          <w:b w:val="false"/>
          <w:i w:val="false"/>
          <w:color w:val="000000"/>
          <w:sz w:val="28"/>
        </w:rPr>
        <w:t>
      11. 3-бағанда есепті кезеңде мемлекеттік атаулы әлеуметтік көмек алушы отбасылар арасында жүргізілген үй-үйді аралау саны көрсетіледі.</w:t>
      </w:r>
    </w:p>
    <w:bookmarkEnd w:id="649"/>
    <w:bookmarkStart w:name="z678" w:id="650"/>
    <w:p>
      <w:pPr>
        <w:spacing w:after="0"/>
        <w:ind w:left="0"/>
        <w:jc w:val="both"/>
      </w:pPr>
      <w:r>
        <w:rPr>
          <w:rFonts w:ascii="Times New Roman"/>
          <w:b w:val="false"/>
          <w:i w:val="false"/>
          <w:color w:val="000000"/>
          <w:sz w:val="28"/>
        </w:rPr>
        <w:t>
      12. 4-бағанда есепті кезеңде мемлекеттік атаулы әлеуметтік көмек алмайтын отбасылар арасында жүргізілген үй-үйді аралау саны көрсетіледі.</w:t>
      </w:r>
    </w:p>
    <w:bookmarkEnd w:id="650"/>
    <w:bookmarkStart w:name="z679" w:id="651"/>
    <w:p>
      <w:pPr>
        <w:spacing w:after="0"/>
        <w:ind w:left="0"/>
        <w:jc w:val="both"/>
      </w:pPr>
      <w:r>
        <w:rPr>
          <w:rFonts w:ascii="Times New Roman"/>
          <w:b w:val="false"/>
          <w:i w:val="false"/>
          <w:color w:val="000000"/>
          <w:sz w:val="28"/>
        </w:rPr>
        <w:t>
      13. 5-бағанда есепті кезеңде сөйлесу жүргізілген отбасылардың саны көрсетіледі.</w:t>
      </w:r>
    </w:p>
    <w:bookmarkEnd w:id="651"/>
    <w:bookmarkStart w:name="z680" w:id="652"/>
    <w:p>
      <w:pPr>
        <w:spacing w:after="0"/>
        <w:ind w:left="0"/>
        <w:jc w:val="both"/>
      </w:pPr>
      <w:r>
        <w:rPr>
          <w:rFonts w:ascii="Times New Roman"/>
          <w:b w:val="false"/>
          <w:i w:val="false"/>
          <w:color w:val="000000"/>
          <w:sz w:val="28"/>
        </w:rPr>
        <w:t>
      14. 6-бағанда есепті кезеңде 5-бағанда көрсетілген сөйлесу жүргізілген отбасылар қатарынан адам саны көрсетіледі. Осы баған 7-10-бағандарды қамтиды.</w:t>
      </w:r>
    </w:p>
    <w:bookmarkEnd w:id="652"/>
    <w:bookmarkStart w:name="z681" w:id="653"/>
    <w:p>
      <w:pPr>
        <w:spacing w:after="0"/>
        <w:ind w:left="0"/>
        <w:jc w:val="both"/>
      </w:pPr>
      <w:r>
        <w:rPr>
          <w:rFonts w:ascii="Times New Roman"/>
          <w:b w:val="false"/>
          <w:i w:val="false"/>
          <w:color w:val="000000"/>
          <w:sz w:val="28"/>
        </w:rPr>
        <w:t>
      15. 7-бағанда есепті кезеңде шартты ақшалай көмек түріндегі мемлекеттік атаулы әлеуметтік көмек тағайындалған отбасылардың саны көрсетіледі.</w:t>
      </w:r>
    </w:p>
    <w:bookmarkEnd w:id="653"/>
    <w:bookmarkStart w:name="z682" w:id="654"/>
    <w:p>
      <w:pPr>
        <w:spacing w:after="0"/>
        <w:ind w:left="0"/>
        <w:jc w:val="both"/>
      </w:pPr>
      <w:r>
        <w:rPr>
          <w:rFonts w:ascii="Times New Roman"/>
          <w:b w:val="false"/>
          <w:i w:val="false"/>
          <w:color w:val="000000"/>
          <w:sz w:val="28"/>
        </w:rPr>
        <w:t>
      16. 8-бағанда есепті кезеңде 7-бағанда көрсетілген отбасылар қатарынан шартты ақшалай көмек түріндегі мемлекеттік атаулы әлеуметтік көмек тағайындалған адамдардың саны көрсетіледі.</w:t>
      </w:r>
    </w:p>
    <w:bookmarkEnd w:id="654"/>
    <w:bookmarkStart w:name="z683" w:id="655"/>
    <w:p>
      <w:pPr>
        <w:spacing w:after="0"/>
        <w:ind w:left="0"/>
        <w:jc w:val="both"/>
      </w:pPr>
      <w:r>
        <w:rPr>
          <w:rFonts w:ascii="Times New Roman"/>
          <w:b w:val="false"/>
          <w:i w:val="false"/>
          <w:color w:val="000000"/>
          <w:sz w:val="28"/>
        </w:rPr>
        <w:t>
      17. 9-бағанда есепті кезеңдешартсыз ақшалай көмек түріндегі мемлекеттік атаулы әлеуметтік көмек тағайындалған отбасылардың саны көрсетіледі.</w:t>
      </w:r>
    </w:p>
    <w:bookmarkEnd w:id="655"/>
    <w:bookmarkStart w:name="z684" w:id="656"/>
    <w:p>
      <w:pPr>
        <w:spacing w:after="0"/>
        <w:ind w:left="0"/>
        <w:jc w:val="both"/>
      </w:pPr>
      <w:r>
        <w:rPr>
          <w:rFonts w:ascii="Times New Roman"/>
          <w:b w:val="false"/>
          <w:i w:val="false"/>
          <w:color w:val="000000"/>
          <w:sz w:val="28"/>
        </w:rPr>
        <w:t>
      18. 10-бағанда есепті кезеңде 9-бағанда көрсетілген отбасылар қатарынан шартсыз ақшалай көмек түріндегі мемлекеттік атаулы әлеуметтік көмек тағайындалған адамдардың саны көрсетіледі.</w:t>
      </w:r>
    </w:p>
    <w:bookmarkEnd w:id="656"/>
    <w:bookmarkStart w:name="z685" w:id="657"/>
    <w:p>
      <w:pPr>
        <w:spacing w:after="0"/>
        <w:ind w:left="0"/>
        <w:jc w:val="both"/>
      </w:pPr>
      <w:r>
        <w:rPr>
          <w:rFonts w:ascii="Times New Roman"/>
          <w:b w:val="false"/>
          <w:i w:val="false"/>
          <w:color w:val="000000"/>
          <w:sz w:val="28"/>
        </w:rPr>
        <w:t>
      19. 11-бағанда есепті кезеңде отбасының жан басына шаққандағы табысының асып түсуіне орай мемлекеттік атаулы әлеуметтік көмек тағайындау үшін құжат қабылдаудан бас тартылған отбасылардың саны көрсетіледі.</w:t>
      </w:r>
    </w:p>
    <w:bookmarkEnd w:id="657"/>
    <w:bookmarkStart w:name="z686" w:id="658"/>
    <w:p>
      <w:pPr>
        <w:spacing w:after="0"/>
        <w:ind w:left="0"/>
        <w:jc w:val="both"/>
      </w:pPr>
      <w:r>
        <w:rPr>
          <w:rFonts w:ascii="Times New Roman"/>
          <w:b w:val="false"/>
          <w:i w:val="false"/>
          <w:color w:val="000000"/>
          <w:sz w:val="28"/>
        </w:rPr>
        <w:t>
      20. 12-бағанда есепті кезеңде 11-бағанда көрсетілген отбасылар қатарынан отбасының жан басына шаққандағы табысының асып түсуіне орай мемлекеттік атаулы әлеуметтік көмек тағайындау үшін құжат қабылдаудан бас тартылған адамдардың саны көрсетіледі.</w:t>
      </w:r>
    </w:p>
    <w:bookmarkEnd w:id="658"/>
    <w:bookmarkStart w:name="z687" w:id="659"/>
    <w:p>
      <w:pPr>
        <w:spacing w:after="0"/>
        <w:ind w:left="0"/>
        <w:jc w:val="both"/>
      </w:pPr>
      <w:r>
        <w:rPr>
          <w:rFonts w:ascii="Times New Roman"/>
          <w:b w:val="false"/>
          <w:i w:val="false"/>
          <w:color w:val="000000"/>
          <w:sz w:val="28"/>
        </w:rPr>
        <w:t>
      21. 13-бағанда есепті кезеңде жұмыспен қамтудың белсенді шараларына қатысудан бас тартуына орай мемлекеттік атаулы әлеуметтік көмек тағайындау үшін құжат қабылдаудан бас тартылған отбасылардың саны көрсетіледі.</w:t>
      </w:r>
    </w:p>
    <w:bookmarkEnd w:id="659"/>
    <w:bookmarkStart w:name="z688" w:id="660"/>
    <w:p>
      <w:pPr>
        <w:spacing w:after="0"/>
        <w:ind w:left="0"/>
        <w:jc w:val="both"/>
      </w:pPr>
      <w:r>
        <w:rPr>
          <w:rFonts w:ascii="Times New Roman"/>
          <w:b w:val="false"/>
          <w:i w:val="false"/>
          <w:color w:val="000000"/>
          <w:sz w:val="28"/>
        </w:rPr>
        <w:t>
      22. 14-бағанда есепті кезеңде 13-бағанда көрсетілген отбасылар қатарынан жұмыспен қамтудың белсенді шараларына қатысудан бас тартуына орай мемлекеттік атаулы әлеуметтік көмек тағайындау үшін құжат қабылдаудан бас тартылған адамдардың саны көрсетіледі.</w:t>
      </w:r>
    </w:p>
    <w:bookmarkEnd w:id="660"/>
    <w:bookmarkStart w:name="z689" w:id="661"/>
    <w:p>
      <w:pPr>
        <w:spacing w:after="0"/>
        <w:ind w:left="0"/>
        <w:jc w:val="both"/>
      </w:pPr>
      <w:r>
        <w:rPr>
          <w:rFonts w:ascii="Times New Roman"/>
          <w:b w:val="false"/>
          <w:i w:val="false"/>
          <w:color w:val="000000"/>
          <w:sz w:val="28"/>
        </w:rPr>
        <w:t>
      23. 15-бағанда есепті кезеңде осы есеп нысанында көзделмеген басқа да себептерге орай мемлекеттік атаулы әлеуметтік көмек тағайындау үшін құжат қабылдаудан бас тартылған отбасылардың саны көрсетіледі.</w:t>
      </w:r>
    </w:p>
    <w:bookmarkEnd w:id="661"/>
    <w:bookmarkStart w:name="z690" w:id="662"/>
    <w:p>
      <w:pPr>
        <w:spacing w:after="0"/>
        <w:ind w:left="0"/>
        <w:jc w:val="both"/>
      </w:pPr>
      <w:r>
        <w:rPr>
          <w:rFonts w:ascii="Times New Roman"/>
          <w:b w:val="false"/>
          <w:i w:val="false"/>
          <w:color w:val="000000"/>
          <w:sz w:val="28"/>
        </w:rPr>
        <w:t>
      24. 16-бағанда есепті кезеңде 15-бағанда көрсетілген отбасылар қатарынан осы есеп нысанында көзделмеген басқа да себептерге орай мемлекеттік атаулы әлеуметтік көмек тағайындау үшін құжат қабылдаудан бас тартылған адамдардың саны көрсетіледі.</w:t>
      </w:r>
    </w:p>
    <w:bookmarkEnd w:id="66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