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bece9" w14:textId="e0be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24 желтоқсандағы № 1231 бұйрығы. Қазақстан Республикасының Әділет министрлігінде 2020 жылғы 25 желтоқсанда № 21908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9479 болып тіркелген, "Әділет" ақпараттық-құқықтық жүйесінде 2014 жылғы 2 шілдеде жарияланған) мынадай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Біліктілік емтиханын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Көрсетілетін қызметті алушы - мынадай талаптарға жауап беретін:</w:t>
      </w:r>
    </w:p>
    <w:bookmarkEnd w:id="3"/>
    <w:p>
      <w:pPr>
        <w:spacing w:after="0"/>
        <w:ind w:left="0"/>
        <w:jc w:val="both"/>
      </w:pPr>
      <w:r>
        <w:rPr>
          <w:rFonts w:ascii="Times New Roman"/>
          <w:b w:val="false"/>
          <w:i w:val="false"/>
          <w:color w:val="000000"/>
          <w:sz w:val="28"/>
        </w:rPr>
        <w:t>
      1) құқық, экономика және бизнес саласындағы жоғары білімі бар;</w:t>
      </w:r>
    </w:p>
    <w:p>
      <w:pPr>
        <w:spacing w:after="0"/>
        <w:ind w:left="0"/>
        <w:jc w:val="both"/>
      </w:pPr>
      <w:r>
        <w:rPr>
          <w:rFonts w:ascii="Times New Roman"/>
          <w:b w:val="false"/>
          <w:i w:val="false"/>
          <w:color w:val="000000"/>
          <w:sz w:val="28"/>
        </w:rPr>
        <w:t>
      2) заңгерлік, экономикалық, бухгалтерлік, қаржылық, аудиторлық немесе бақылау-ревизия салаларындағы қатарынан үш жылдан кем емес жұмыс өтілі бар;</w:t>
      </w:r>
    </w:p>
    <w:p>
      <w:pPr>
        <w:spacing w:after="0"/>
        <w:ind w:left="0"/>
        <w:jc w:val="both"/>
      </w:pPr>
      <w:r>
        <w:rPr>
          <w:rFonts w:ascii="Times New Roman"/>
          <w:b w:val="false"/>
          <w:i w:val="false"/>
          <w:color w:val="000000"/>
          <w:sz w:val="28"/>
        </w:rPr>
        <w:t>
      3)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ұйымдарда есепте тұратындығы туралы мәліметтері жоқ;</w:t>
      </w:r>
    </w:p>
    <w:p>
      <w:pPr>
        <w:spacing w:after="0"/>
        <w:ind w:left="0"/>
        <w:jc w:val="both"/>
      </w:pPr>
      <w:r>
        <w:rPr>
          <w:rFonts w:ascii="Times New Roman"/>
          <w:b w:val="false"/>
          <w:i w:val="false"/>
          <w:color w:val="000000"/>
          <w:sz w:val="28"/>
        </w:rPr>
        <w:t>
      4) өтелмеген немесе алынбаған соттылығы жоқ;</w:t>
      </w:r>
    </w:p>
    <w:p>
      <w:pPr>
        <w:spacing w:after="0"/>
        <w:ind w:left="0"/>
        <w:jc w:val="both"/>
      </w:pPr>
      <w:r>
        <w:rPr>
          <w:rFonts w:ascii="Times New Roman"/>
          <w:b w:val="false"/>
          <w:i w:val="false"/>
          <w:color w:val="000000"/>
          <w:sz w:val="28"/>
        </w:rPr>
        <w:t xml:space="preserve">
      5) соттың әрекетке қабілетсіз немесе әрекет қабілеті шектеулі деп танығандығы туралы мәліметтері жоқ жеке тұлға."; </w:t>
      </w:r>
    </w:p>
    <w:bookmarkStart w:name="z6" w:id="4"/>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"7. Көрсетілетін қызметті берушінің құжаттарды қабылдауға жауапты құрылымдық бөлімшесі өтініш және құжаттар келіп түскен күні оларды қабылдауды және тіркеуді жүзеге асырады.</w:t>
      </w:r>
    </w:p>
    <w:bookmarkEnd w:id="5"/>
    <w:p>
      <w:pPr>
        <w:spacing w:after="0"/>
        <w:ind w:left="0"/>
        <w:jc w:val="both"/>
      </w:pPr>
      <w:r>
        <w:rPr>
          <w:rFonts w:ascii="Times New Roman"/>
          <w:b w:val="false"/>
          <w:i w:val="false"/>
          <w:color w:val="000000"/>
          <w:sz w:val="28"/>
        </w:rPr>
        <w:t>
      Мемлекеттік қызмет көрсетуге өтініштің қабылдану мәртебесі туралы ақпарат көрсетілетін қызметті алушының "жеке кабинетіне" портал арқылы жолданады.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күндерде жүгінген кезде өтініштерді қабылдау және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жеке басын куәландыратын құжаттың, өтелмеген немесе алынбаған соттылығының болуы немесе болмауы туралы, қылмыстық құқық бұзушылық жасағаны туралы,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ұйымдарда есепте тұратындығы/тұрмайтындығы туралы мәліметтерді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берушінің құжаттарды қабылдауға жауапты құрылымдық бөлімшесі көрсетілетін қызметті алушы ұсынған өтінішті және құжаттарды тіркеген күні оларды кейіннен орындаушыны анықтау үшін көрсетілетін қызметті берушінің оңалту және банкроттық мәселелерін реттейтін құрылымдық бөлімшесінің басшысына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"12. Әкімшілердің кандидатураларын дәрменсіз борышкердің мүлкі мен істерін басқару жөніндегі қызметті жүзеге асыратын тұлғалардың кәсіби бірлестіктерінің (бұдан әрі – кәсіби бірлестік) мүшелері бір жылдан аспайтын мерзімге айқындайды және Комиссия құрамына қосу үшін ұсынады.</w:t>
      </w:r>
    </w:p>
    <w:bookmarkEnd w:id="6"/>
    <w:p>
      <w:pPr>
        <w:spacing w:after="0"/>
        <w:ind w:left="0"/>
        <w:jc w:val="both"/>
      </w:pPr>
      <w:r>
        <w:rPr>
          <w:rFonts w:ascii="Times New Roman"/>
          <w:b w:val="false"/>
          <w:i w:val="false"/>
          <w:color w:val="000000"/>
          <w:sz w:val="28"/>
        </w:rPr>
        <w:t>
      Кәсіби бірлестіктер оңалту және банкроттық саласында кемінде 5 (бес) жыл жұмыс тәжірибесі бар кандидаттарды таңдайды.</w:t>
      </w:r>
    </w:p>
    <w:p>
      <w:pPr>
        <w:spacing w:after="0"/>
        <w:ind w:left="0"/>
        <w:jc w:val="both"/>
      </w:pPr>
      <w:r>
        <w:rPr>
          <w:rFonts w:ascii="Times New Roman"/>
          <w:b w:val="false"/>
          <w:i w:val="false"/>
          <w:color w:val="000000"/>
          <w:sz w:val="28"/>
        </w:rPr>
        <w:t>
      Комиссия құрамына қосу үшін ұсынылатын кандидаттар туралы мәліметтер жыл сайын 15 қаңтардан кешіктірілмей мынадай ақпараттарды:</w:t>
      </w:r>
    </w:p>
    <w:p>
      <w:pPr>
        <w:spacing w:after="0"/>
        <w:ind w:left="0"/>
        <w:jc w:val="both"/>
      </w:pPr>
      <w:r>
        <w:rPr>
          <w:rFonts w:ascii="Times New Roman"/>
          <w:b w:val="false"/>
          <w:i w:val="false"/>
          <w:color w:val="000000"/>
          <w:sz w:val="28"/>
        </w:rPr>
        <w:t>
      кандидатты сайлаған кәсіби бірлестіктің атауын;</w:t>
      </w:r>
    </w:p>
    <w:p>
      <w:pPr>
        <w:spacing w:after="0"/>
        <w:ind w:left="0"/>
        <w:jc w:val="both"/>
      </w:pPr>
      <w:r>
        <w:rPr>
          <w:rFonts w:ascii="Times New Roman"/>
          <w:b w:val="false"/>
          <w:i w:val="false"/>
          <w:color w:val="000000"/>
          <w:sz w:val="28"/>
        </w:rPr>
        <w:t>
      кәсіби бірлестіктің сандық құрамын;</w:t>
      </w:r>
    </w:p>
    <w:p>
      <w:pPr>
        <w:spacing w:after="0"/>
        <w:ind w:left="0"/>
        <w:jc w:val="both"/>
      </w:pPr>
      <w:r>
        <w:rPr>
          <w:rFonts w:ascii="Times New Roman"/>
          <w:b w:val="false"/>
          <w:i w:val="false"/>
          <w:color w:val="000000"/>
          <w:sz w:val="28"/>
        </w:rPr>
        <w:t>
      кандидаттың тегі, аты, әкесінің аты (егер ол жеке басты куәландыратын құжатта көрсетілсе) және оның оңалту және банкроттық саласындағы жұмыс тәжірибесін көрсете отырып, көрсетілетін қызметті берушіге жолданады.</w:t>
      </w:r>
    </w:p>
    <w:p>
      <w:pPr>
        <w:spacing w:after="0"/>
        <w:ind w:left="0"/>
        <w:jc w:val="both"/>
      </w:pPr>
      <w:r>
        <w:rPr>
          <w:rFonts w:ascii="Times New Roman"/>
          <w:b w:val="false"/>
          <w:i w:val="false"/>
          <w:color w:val="000000"/>
          <w:sz w:val="28"/>
        </w:rPr>
        <w:t>
      Көрсетілетін қызметті берушіге кәсіби бірлестіктер таңдаған екеуден артық кандидат түскен кезде, Комиссия құрамына оңалту және банкроттық саласында жұмыс тәжірибесі көп әкімшілер енгізіледі.</w:t>
      </w:r>
    </w:p>
    <w:p>
      <w:pPr>
        <w:spacing w:after="0"/>
        <w:ind w:left="0"/>
        <w:jc w:val="both"/>
      </w:pPr>
      <w:r>
        <w:rPr>
          <w:rFonts w:ascii="Times New Roman"/>
          <w:b w:val="false"/>
          <w:i w:val="false"/>
          <w:color w:val="000000"/>
          <w:sz w:val="28"/>
        </w:rPr>
        <w:t xml:space="preserve">
      Көрсетілетін қызметті берушіге екі немесе одан көп кәсіби бірлестіктерден кандидатуралар түскен кезде, Комиссия құрамына әртүрлі кәсіби бірлестіктерден оңалту және банкроттық саласында жұмыс тәжірибесі көп әкімшілер енгізіледі. </w:t>
      </w:r>
    </w:p>
    <w:p>
      <w:pPr>
        <w:spacing w:after="0"/>
        <w:ind w:left="0"/>
        <w:jc w:val="both"/>
      </w:pPr>
      <w:r>
        <w:rPr>
          <w:rFonts w:ascii="Times New Roman"/>
          <w:b w:val="false"/>
          <w:i w:val="false"/>
          <w:color w:val="000000"/>
          <w:sz w:val="28"/>
        </w:rPr>
        <w:t>
      Жұмыс өтілі тең болған жағдайда мүшелері көп кәсіби бірлестік сайлаған кандидат енгізіледі.";</w:t>
      </w:r>
    </w:p>
    <w:bookmarkStart w:name="z11" w:id="7"/>
    <w:p>
      <w:pPr>
        <w:spacing w:after="0"/>
        <w:ind w:left="0"/>
        <w:jc w:val="both"/>
      </w:pPr>
      <w:r>
        <w:rPr>
          <w:rFonts w:ascii="Times New Roman"/>
          <w:b w:val="false"/>
          <w:i w:val="false"/>
          <w:color w:val="000000"/>
          <w:sz w:val="28"/>
        </w:rPr>
        <w:t>
      мынадай мазмұндағы 3-параграфпен толықтырылсын:</w:t>
      </w:r>
    </w:p>
    <w:bookmarkEnd w:id="7"/>
    <w:bookmarkStart w:name="z12" w:id="8"/>
    <w:p>
      <w:pPr>
        <w:spacing w:after="0"/>
        <w:ind w:left="0"/>
        <w:jc w:val="both"/>
      </w:pPr>
      <w:r>
        <w:rPr>
          <w:rFonts w:ascii="Times New Roman"/>
          <w:b w:val="false"/>
          <w:i w:val="false"/>
          <w:color w:val="000000"/>
          <w:sz w:val="28"/>
        </w:rPr>
        <w:t>
      "3-параграф. Бейнеконференцбайланысты қолдана отырып біліктілік емтиханын өткізу</w:t>
      </w:r>
    </w:p>
    <w:bookmarkEnd w:id="8"/>
    <w:p>
      <w:pPr>
        <w:spacing w:after="0"/>
        <w:ind w:left="0"/>
        <w:jc w:val="both"/>
      </w:pPr>
      <w:r>
        <w:rPr>
          <w:rFonts w:ascii="Times New Roman"/>
          <w:b w:val="false"/>
          <w:i w:val="false"/>
          <w:color w:val="000000"/>
          <w:sz w:val="28"/>
        </w:rPr>
        <w:t>
      24-1. Қазақстан Республикасының аумағына шет елден инфекциялық аурулардың әкеліну қаупі төнген кезде және республикада, Қазақстан Республикасының жекелеген аумақтарында және объектілерінде инфекциялық аурулар жағдайларының пайда болуы кезінде шектеу іс-шараларын, оның ішінде карантинді жүзеге асырған, төтенше жағдай енгізілген, әлеуметтік, табиғи және техногендік сипаттағы төтенше жағдайлар туындаған кездерде, Комиссия біліктілік емтиханын бейнеконференцбайланысты қолдана отырып өткізуді бастамашылық етеді.</w:t>
      </w:r>
    </w:p>
    <w:p>
      <w:pPr>
        <w:spacing w:after="0"/>
        <w:ind w:left="0"/>
        <w:jc w:val="both"/>
      </w:pPr>
      <w:r>
        <w:rPr>
          <w:rFonts w:ascii="Times New Roman"/>
          <w:b w:val="false"/>
          <w:i w:val="false"/>
          <w:color w:val="000000"/>
          <w:sz w:val="28"/>
        </w:rPr>
        <w:t>
      Бейнеконференцбайланысты қолдана отырып біліктілік емтиханын өткізу көрсетілетін қызметті берушінің облыстар, республикалық маңызы бар қалалар және астана бойынша аумақтық органдары ғимараттарында жүзеге асырылады.</w:t>
      </w:r>
    </w:p>
    <w:p>
      <w:pPr>
        <w:spacing w:after="0"/>
        <w:ind w:left="0"/>
        <w:jc w:val="both"/>
      </w:pPr>
      <w:r>
        <w:rPr>
          <w:rFonts w:ascii="Times New Roman"/>
          <w:b w:val="false"/>
          <w:i w:val="false"/>
          <w:color w:val="000000"/>
          <w:sz w:val="28"/>
        </w:rPr>
        <w:t xml:space="preserve">
      Бейнеконференцбайланысты қолдана отырып біліктілік емтиханын өткізуді ұйымдастыру оны өткізу күнін, уақытын, орнын анықтауға, біліктілік емтиханына жіберілген көрсетілетін қызметті алушыларды және техникалық мамандарды тиісінше ақпараттандыруға негізделеді. </w:t>
      </w:r>
    </w:p>
    <w:p>
      <w:pPr>
        <w:spacing w:after="0"/>
        <w:ind w:left="0"/>
        <w:jc w:val="both"/>
      </w:pPr>
      <w:r>
        <w:rPr>
          <w:rFonts w:ascii="Times New Roman"/>
          <w:b w:val="false"/>
          <w:i w:val="false"/>
          <w:color w:val="000000"/>
          <w:sz w:val="28"/>
        </w:rPr>
        <w:t xml:space="preserve">
      24-2. Бейнеконференцбайланысты қолдана отырып біліктілік емтиханын өткізу Қазақстан Республикасының заңнамасын білуіне компьютерлік тест тапсыру арқылы жүргізіледі. </w:t>
      </w:r>
    </w:p>
    <w:p>
      <w:pPr>
        <w:spacing w:after="0"/>
        <w:ind w:left="0"/>
        <w:jc w:val="both"/>
      </w:pPr>
      <w:r>
        <w:rPr>
          <w:rFonts w:ascii="Times New Roman"/>
          <w:b w:val="false"/>
          <w:i w:val="false"/>
          <w:color w:val="000000"/>
          <w:sz w:val="28"/>
        </w:rPr>
        <w:t xml:space="preserve">
      Тестілеуде сұрақтар саны 100 (жүзден) аспайды. Тестілеу осы Қағидалардың </w:t>
      </w:r>
      <w:r>
        <w:rPr>
          <w:rFonts w:ascii="Times New Roman"/>
          <w:b w:val="false"/>
          <w:i w:val="false"/>
          <w:color w:val="000000"/>
          <w:sz w:val="28"/>
        </w:rPr>
        <w:t>15-тармағымен</w:t>
      </w:r>
      <w:r>
        <w:rPr>
          <w:rFonts w:ascii="Times New Roman"/>
          <w:b w:val="false"/>
          <w:i w:val="false"/>
          <w:color w:val="000000"/>
          <w:sz w:val="28"/>
        </w:rPr>
        <w:t xml:space="preserve"> анықталған сұрақтарды қамтиды. </w:t>
      </w:r>
    </w:p>
    <w:p>
      <w:pPr>
        <w:spacing w:after="0"/>
        <w:ind w:left="0"/>
        <w:jc w:val="both"/>
      </w:pPr>
      <w:r>
        <w:rPr>
          <w:rFonts w:ascii="Times New Roman"/>
          <w:b w:val="false"/>
          <w:i w:val="false"/>
          <w:color w:val="000000"/>
          <w:sz w:val="28"/>
        </w:rPr>
        <w:t>
      Тестілеу үшін бөлінген уақыт 100 (жүз) минутты құрайды.</w:t>
      </w:r>
    </w:p>
    <w:p>
      <w:pPr>
        <w:spacing w:after="0"/>
        <w:ind w:left="0"/>
        <w:jc w:val="both"/>
      </w:pPr>
      <w:r>
        <w:rPr>
          <w:rFonts w:ascii="Times New Roman"/>
          <w:b w:val="false"/>
          <w:i w:val="false"/>
          <w:color w:val="000000"/>
          <w:sz w:val="28"/>
        </w:rPr>
        <w:t>
      Тестілеу нәтижелері принтерде басылып шығарылады, Комиссия хатшысымен бұрыштама қойылады және таныстыру үшін айтылады, және кейіннен Комиссияға ұсынылады.</w:t>
      </w:r>
    </w:p>
    <w:p>
      <w:pPr>
        <w:spacing w:after="0"/>
        <w:ind w:left="0"/>
        <w:jc w:val="both"/>
      </w:pPr>
      <w:r>
        <w:rPr>
          <w:rFonts w:ascii="Times New Roman"/>
          <w:b w:val="false"/>
          <w:i w:val="false"/>
          <w:color w:val="000000"/>
          <w:sz w:val="28"/>
        </w:rPr>
        <w:t>
      Бейнеконференцбайланысты қолдана отырып біліктілік емтиханын өткізу кезінде егер дұрыс жауаптардың саны ұсынылған сұрақтардың жалпы санының 70 (жетпіс) және одан көп пайызын құраса, көрсетілетін қызметті алушы біліктілік емтиханынан өтті деп саналады.</w:t>
      </w:r>
    </w:p>
    <w:p>
      <w:pPr>
        <w:spacing w:after="0"/>
        <w:ind w:left="0"/>
        <w:jc w:val="both"/>
      </w:pPr>
      <w:r>
        <w:rPr>
          <w:rFonts w:ascii="Times New Roman"/>
          <w:b w:val="false"/>
          <w:i w:val="false"/>
          <w:color w:val="000000"/>
          <w:sz w:val="28"/>
        </w:rPr>
        <w:t xml:space="preserve">
      Тестілеу нәтижелері бойынша Комиссия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әкімшінің (уақытша әкімшінің, оңалтушы, уақытша және банкроттықты басқарушының) қызметін жүзеге асыру құқығына біліктілік емтиханынан өткені туралы дәлелді шешім шығарады. </w:t>
      </w:r>
    </w:p>
    <w:p>
      <w:pPr>
        <w:spacing w:after="0"/>
        <w:ind w:left="0"/>
        <w:jc w:val="both"/>
      </w:pPr>
      <w:r>
        <w:rPr>
          <w:rFonts w:ascii="Times New Roman"/>
          <w:b w:val="false"/>
          <w:i w:val="false"/>
          <w:color w:val="000000"/>
          <w:sz w:val="28"/>
        </w:rPr>
        <w:t xml:space="preserve">
      Комиссия шешімі біліктілік емтиханын өткізген күннен бастап 2 (екі) жұмыс күнінен кешіктірілмей көрсетілетін қызметті алушыға портал арқылы жіберіледі. </w:t>
      </w:r>
    </w:p>
    <w:p>
      <w:pPr>
        <w:spacing w:after="0"/>
        <w:ind w:left="0"/>
        <w:jc w:val="both"/>
      </w:pPr>
      <w:r>
        <w:rPr>
          <w:rFonts w:ascii="Times New Roman"/>
          <w:b w:val="false"/>
          <w:i w:val="false"/>
          <w:color w:val="000000"/>
          <w:sz w:val="28"/>
        </w:rPr>
        <w:t>
      24-3. Біліктілік емтиханының барысы хаттама түрінде ресімделеді, сондай-ақ жазу техникалық құралдарының көмегімен тіркеледі.</w:t>
      </w:r>
    </w:p>
    <w:p>
      <w:pPr>
        <w:spacing w:after="0"/>
        <w:ind w:left="0"/>
        <w:jc w:val="both"/>
      </w:pPr>
      <w:r>
        <w:rPr>
          <w:rFonts w:ascii="Times New Roman"/>
          <w:b w:val="false"/>
          <w:i w:val="false"/>
          <w:color w:val="000000"/>
          <w:sz w:val="28"/>
        </w:rPr>
        <w:t>
      Хаттамада: біліктілік емтиханының өткен күні, уақыты мен орны, бейнеконференцбайланысты қолданғаны туралы ақпарат, көрсетілетін қызметті алушының тегі, аты, әкесінің аты (егер ол жеке басты куәландыратын құжатта көрсетілсе), тестілеу нәтижесі, сондай-ақ Комиссия шешімі көрсетіледі, хаттамаға Комиссия мүшелерінің барлығы қол қояды.</w:t>
      </w:r>
    </w:p>
    <w:p>
      <w:pPr>
        <w:spacing w:after="0"/>
        <w:ind w:left="0"/>
        <w:jc w:val="both"/>
      </w:pPr>
      <w:r>
        <w:rPr>
          <w:rFonts w:ascii="Times New Roman"/>
          <w:b w:val="false"/>
          <w:i w:val="false"/>
          <w:color w:val="000000"/>
          <w:sz w:val="28"/>
        </w:rPr>
        <w:t xml:space="preserve">
      24-4. Бейнеконференцбайланысты қолдана отырып біліктілік емтиханын өткізу кезінде басқа адамдармен сөйлесуге, материалдармен алмасуға, қағаз және электрондық тасығыштардағы ақпаратты пайдалануға, бөлмеден шығуға жол берілмейді, сондай-ақ ақпараттарды тасымалдау функциясымен жабдықталған ұялы байланыс заттарын ғимаратқа алып кіруге тыйым салынады. </w:t>
      </w:r>
    </w:p>
    <w:p>
      <w:pPr>
        <w:spacing w:after="0"/>
        <w:ind w:left="0"/>
        <w:jc w:val="both"/>
      </w:pPr>
      <w:r>
        <w:rPr>
          <w:rFonts w:ascii="Times New Roman"/>
          <w:b w:val="false"/>
          <w:i w:val="false"/>
          <w:color w:val="000000"/>
          <w:sz w:val="28"/>
        </w:rPr>
        <w:t xml:space="preserve">
      Көрсетілген талаптарды бұзу көрсетілетін қызметті алушыны біліктілік емтиханынан шығаруға әкеліп соғады. </w:t>
      </w:r>
    </w:p>
    <w:p>
      <w:pPr>
        <w:spacing w:after="0"/>
        <w:ind w:left="0"/>
        <w:jc w:val="both"/>
      </w:pPr>
      <w:r>
        <w:rPr>
          <w:rFonts w:ascii="Times New Roman"/>
          <w:b w:val="false"/>
          <w:i w:val="false"/>
          <w:color w:val="000000"/>
          <w:sz w:val="28"/>
        </w:rPr>
        <w:t xml:space="preserve">
      Мұндай көрсетілетін қызметті алушымен осы Қағидалардың </w:t>
      </w:r>
      <w:r>
        <w:rPr>
          <w:rFonts w:ascii="Times New Roman"/>
          <w:b w:val="false"/>
          <w:i w:val="false"/>
          <w:color w:val="000000"/>
          <w:sz w:val="28"/>
        </w:rPr>
        <w:t>21-тармағымен</w:t>
      </w:r>
      <w:r>
        <w:rPr>
          <w:rFonts w:ascii="Times New Roman"/>
          <w:b w:val="false"/>
          <w:i w:val="false"/>
          <w:color w:val="000000"/>
          <w:sz w:val="28"/>
        </w:rPr>
        <w:t xml:space="preserve"> белгіленген мерзімде өтінішті қайта беру жүзеге асырылады.</w:t>
      </w:r>
    </w:p>
    <w:p>
      <w:pPr>
        <w:spacing w:after="0"/>
        <w:ind w:left="0"/>
        <w:jc w:val="both"/>
      </w:pPr>
      <w:r>
        <w:rPr>
          <w:rFonts w:ascii="Times New Roman"/>
          <w:b w:val="false"/>
          <w:i w:val="false"/>
          <w:color w:val="000000"/>
          <w:sz w:val="28"/>
        </w:rPr>
        <w:t xml:space="preserve">
      24-5. Біліктілік емтиханынан өтпеген тұлға осы Қағидалардың </w:t>
      </w:r>
      <w:r>
        <w:rPr>
          <w:rFonts w:ascii="Times New Roman"/>
          <w:b w:val="false"/>
          <w:i w:val="false"/>
          <w:color w:val="000000"/>
          <w:sz w:val="28"/>
        </w:rPr>
        <w:t>23-тармағымен</w:t>
      </w:r>
      <w:r>
        <w:rPr>
          <w:rFonts w:ascii="Times New Roman"/>
          <w:b w:val="false"/>
          <w:i w:val="false"/>
          <w:color w:val="000000"/>
          <w:sz w:val="28"/>
        </w:rPr>
        <w:t xml:space="preserve"> белгіленген мерзімде оны қайта тапсырады.";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bookmarkStart w:name="z15" w:id="9"/>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9"/>
    <w:bookmarkStart w:name="z16"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7" w:id="1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1"/>
    <w:bookmarkStart w:name="z18" w:id="12"/>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12"/>
    <w:bookmarkStart w:name="z19" w:id="13"/>
    <w:p>
      <w:pPr>
        <w:spacing w:after="0"/>
        <w:ind w:left="0"/>
        <w:jc w:val="both"/>
      </w:pPr>
      <w:r>
        <w:rPr>
          <w:rFonts w:ascii="Times New Roman"/>
          <w:b w:val="false"/>
          <w:i w:val="false"/>
          <w:color w:val="000000"/>
          <w:sz w:val="28"/>
        </w:rPr>
        <w:t>
      3. Осы бұйрық алғашқы ресми жарияланған күнінен кейін күнтізбелік жиырма бір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xml:space="preserve">
      және аэроғарыш өнеркәсібі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xml:space="preserve">№ 1231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емтиханын</w:t>
            </w:r>
            <w:r>
              <w:br/>
            </w:r>
            <w:r>
              <w:rPr>
                <w:rFonts w:ascii="Times New Roman"/>
                <w:b w:val="false"/>
                <w:i w:val="false"/>
                <w:color w:val="000000"/>
                <w:sz w:val="20"/>
              </w:rPr>
              <w:t>өткізу қағидаларына</w:t>
            </w:r>
            <w:r>
              <w:br/>
            </w:r>
            <w:r>
              <w:rPr>
                <w:rFonts w:ascii="Times New Roman"/>
                <w:b w:val="false"/>
                <w:i w:val="false"/>
                <w:color w:val="000000"/>
                <w:sz w:val="20"/>
              </w:rPr>
              <w:t xml:space="preserve">1-қосымша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2017"/>
        <w:gridCol w:w="9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стандарты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Мемлекеттік кірістер комитеті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әдістері </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 веб-порталы www.egov.kz (бұдан әрі – портал)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біліктілік емтиханынан өткені туралы шешім – 2 (екі) жұмыс күні.</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біліктілік емтиханынан өткені туралы шешім.</w:t>
            </w:r>
            <w:r>
              <w:br/>
            </w:r>
            <w:r>
              <w:rPr>
                <w:rFonts w:ascii="Times New Roman"/>
                <w:b w:val="false"/>
                <w:i w:val="false"/>
                <w:color w:val="000000"/>
                <w:sz w:val="20"/>
              </w:rPr>
              <w:t>
Мемлекеттік қызметті көрсету нәтижесі көрсетілетін қызметті берушінің лауазымды адамының электрондық цифрлық қолтаңбасымен (бұдан әрі – ЭЦҚ) куәландырылған электрондық құжат нысанында көрсетілетін қызметті алушыға жолданады.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заңнамаларында көзделген жағдайларда мемлекеттік қызметті көрсету кезінде көрсетілетін қызметті алушыдан өндіріп алынатын төлем мөлшері және оны өндіру тәсілдері</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тегін көрсетіледі.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күндерінен басқа, дүйсенбіден жұмаға дейін, сағат 13.00-ден 14.30-ға дейін түскі үзіліспен, сағат 09.00-ден 18.30-ға дейін.</w:t>
            </w:r>
            <w:r>
              <w:br/>
            </w: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r>
              <w:br/>
            </w:r>
            <w:r>
              <w:rPr>
                <w:rFonts w:ascii="Times New Roman"/>
                <w:b w:val="false"/>
                <w:i w:val="false"/>
                <w:color w:val="000000"/>
                <w:sz w:val="20"/>
              </w:rPr>
              <w:t xml:space="preserve">
Мемлекеттік қызметті көрсету орындарының мекенжайлары: </w:t>
            </w:r>
            <w:r>
              <w:br/>
            </w:r>
            <w:r>
              <w:rPr>
                <w:rFonts w:ascii="Times New Roman"/>
                <w:b w:val="false"/>
                <w:i w:val="false"/>
                <w:color w:val="000000"/>
                <w:sz w:val="20"/>
              </w:rPr>
              <w:t>
1) көрсетілетін қызметті берушінің интернет-ресурсында www.kgd.gov.kz;</w:t>
            </w:r>
            <w:r>
              <w:br/>
            </w:r>
            <w:r>
              <w:rPr>
                <w:rFonts w:ascii="Times New Roman"/>
                <w:b w:val="false"/>
                <w:i w:val="false"/>
                <w:color w:val="000000"/>
                <w:sz w:val="20"/>
              </w:rPr>
              <w:t>
2) "электрондық үкімет" веб-порталында www. egov.kz орналастырылған.</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қажет құжаттар тізбесі </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Қағидаларға 2-қосымшаға сәйкес көрсетілетін қызметті алушының ЭЦҚ-мен куәландырылған электрондық құжат түріндегі әкімшінің (уақытша әкімшінің, оңалтушы, уақытша және банкроттықты басқарушының) қызметін жүзеге асыру құқығына үміткер адамдардың біліктілік емтиханын тапсыруға рұқсат беру туралы өтініш;</w:t>
            </w:r>
            <w:r>
              <w:br/>
            </w:r>
            <w:r>
              <w:rPr>
                <w:rFonts w:ascii="Times New Roman"/>
                <w:b w:val="false"/>
                <w:i w:val="false"/>
                <w:color w:val="000000"/>
                <w:sz w:val="20"/>
              </w:rPr>
              <w:t>
2) құқық, экономика және бизнес саласындағы жоғары білімі туралы дипломның электрондық көшірмесі;</w:t>
            </w:r>
            <w:r>
              <w:br/>
            </w:r>
            <w:r>
              <w:rPr>
                <w:rFonts w:ascii="Times New Roman"/>
                <w:b w:val="false"/>
                <w:i w:val="false"/>
                <w:color w:val="000000"/>
                <w:sz w:val="20"/>
              </w:rPr>
              <w:t>
3) заңгерлік, экономикалық, бухгалтерлік, қаржылық, аудиторлық немесе бақылау-ревизия салаларындағы қатарынан үш жылдан кем емес жұмыс өтілін растайтын құжаттың электрондық көшірмесі.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заңнамаларында белгіленген мемлекеттік қызмет көрсетуден көрсетілетін қызметті берушінің бас тартуы үшін негіздемелер</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мәртебесі туралы ақпаратты бірыңғай байланыс орталығының порталындағы "жеке кабинеті" арқылы қашықтықтан қол жеткізу режимінде, сондай-ақ Бірыңғай байланыс орталығы арқылы алу мүмкіндігі бар.</w:t>
            </w:r>
            <w:r>
              <w:br/>
            </w:r>
            <w:r>
              <w:rPr>
                <w:rFonts w:ascii="Times New Roman"/>
                <w:b w:val="false"/>
                <w:i w:val="false"/>
                <w:color w:val="000000"/>
                <w:sz w:val="20"/>
              </w:rPr>
              <w:t xml:space="preserve">
Бірыңғай байланыс орталығы 8 800 080 7777, 1414.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xml:space="preserve">№ 1231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емтиханын</w:t>
            </w:r>
            <w:r>
              <w:br/>
            </w:r>
            <w:r>
              <w:rPr>
                <w:rFonts w:ascii="Times New Roman"/>
                <w:b w:val="false"/>
                <w:i w:val="false"/>
                <w:color w:val="000000"/>
                <w:sz w:val="20"/>
              </w:rPr>
              <w:t>өткізу қағидаларына</w:t>
            </w:r>
            <w:r>
              <w:br/>
            </w:r>
            <w:r>
              <w:rPr>
                <w:rFonts w:ascii="Times New Roman"/>
                <w:b w:val="false"/>
                <w:i w:val="false"/>
                <w:color w:val="000000"/>
                <w:sz w:val="20"/>
              </w:rPr>
              <w:t xml:space="preserve">4-қосымша </w:t>
            </w:r>
          </w:p>
        </w:tc>
      </w:tr>
    </w:tbl>
    <w:bookmarkStart w:name="z24" w:id="14"/>
    <w:p>
      <w:pPr>
        <w:spacing w:after="0"/>
        <w:ind w:left="0"/>
        <w:jc w:val="left"/>
      </w:pPr>
      <w:r>
        <w:rPr>
          <w:rFonts w:ascii="Times New Roman"/>
          <w:b/>
          <w:i w:val="false"/>
          <w:color w:val="000000"/>
        </w:rPr>
        <w:t xml:space="preserve"> Әкімшінің (уақытша әкімшінің, оңалтушы, уақытша және банкроттықты басқарушының) қызметін жүзеге асыру құқығына біліктілік емтиханынан өткені туралы шешім</w:t>
      </w:r>
    </w:p>
    <w:bookmarkEnd w:id="14"/>
    <w:p>
      <w:pPr>
        <w:spacing w:after="0"/>
        <w:ind w:left="0"/>
        <w:jc w:val="both"/>
      </w:pP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
      Берілген күні </w:t>
      </w:r>
    </w:p>
    <w:p>
      <w:pPr>
        <w:spacing w:after="0"/>
        <w:ind w:left="0"/>
        <w:jc w:val="both"/>
      </w:pPr>
      <w:r>
        <w:rPr>
          <w:rFonts w:ascii="Times New Roman"/>
          <w:b w:val="false"/>
          <w:i w:val="false"/>
          <w:color w:val="000000"/>
          <w:sz w:val="28"/>
        </w:rPr>
        <w:t xml:space="preserve">
      Біліктілік емтиханының нәтижесі бойынша 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басты куәландыратын құжатта көрсетілсе) </w:t>
      </w:r>
    </w:p>
    <w:p>
      <w:pPr>
        <w:spacing w:after="0"/>
        <w:ind w:left="0"/>
        <w:jc w:val="both"/>
      </w:pPr>
      <w:r>
        <w:rPr>
          <w:rFonts w:ascii="Times New Roman"/>
          <w:b w:val="false"/>
          <w:i w:val="false"/>
          <w:color w:val="000000"/>
          <w:sz w:val="28"/>
        </w:rPr>
        <w:t xml:space="preserve">
      тестілеу бойынша: ________ балл; </w:t>
      </w:r>
    </w:p>
    <w:p>
      <w:pPr>
        <w:spacing w:after="0"/>
        <w:ind w:left="0"/>
        <w:jc w:val="both"/>
      </w:pPr>
      <w:r>
        <w:rPr>
          <w:rFonts w:ascii="Times New Roman"/>
          <w:b w:val="false"/>
          <w:i w:val="false"/>
          <w:color w:val="000000"/>
          <w:sz w:val="28"/>
        </w:rPr>
        <w:t xml:space="preserve">
      емтихан билеті бойынша: ________ балл алды*. </w:t>
      </w:r>
    </w:p>
    <w:p>
      <w:pPr>
        <w:spacing w:after="0"/>
        <w:ind w:left="0"/>
        <w:jc w:val="both"/>
      </w:pPr>
      <w:r>
        <w:rPr>
          <w:rFonts w:ascii="Times New Roman"/>
          <w:b w:val="false"/>
          <w:i w:val="false"/>
          <w:color w:val="000000"/>
          <w:sz w:val="28"/>
        </w:rPr>
        <w:t xml:space="preserve">
      Біліктілік емтиханын өткізу жөніндегі Комиссия мынадай құрамда: </w:t>
      </w:r>
    </w:p>
    <w:p>
      <w:pPr>
        <w:spacing w:after="0"/>
        <w:ind w:left="0"/>
        <w:jc w:val="both"/>
      </w:pPr>
      <w:r>
        <w:rPr>
          <w:rFonts w:ascii="Times New Roman"/>
          <w:b w:val="false"/>
          <w:i w:val="false"/>
          <w:color w:val="000000"/>
          <w:sz w:val="28"/>
        </w:rPr>
        <w:t xml:space="preserve">
      Төраға: _________________ </w:t>
      </w:r>
    </w:p>
    <w:p>
      <w:pPr>
        <w:spacing w:after="0"/>
        <w:ind w:left="0"/>
        <w:jc w:val="both"/>
      </w:pPr>
      <w:r>
        <w:rPr>
          <w:rFonts w:ascii="Times New Roman"/>
          <w:b w:val="false"/>
          <w:i w:val="false"/>
          <w:color w:val="000000"/>
          <w:sz w:val="28"/>
        </w:rPr>
        <w:t xml:space="preserve">
      Комиссия мүшелері: _________________ </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xml:space="preserve">
      Нәтиже: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басты куәландыратын құжатта көрсетілсе) </w:t>
      </w:r>
    </w:p>
    <w:p>
      <w:pPr>
        <w:spacing w:after="0"/>
        <w:ind w:left="0"/>
        <w:jc w:val="both"/>
      </w:pPr>
      <w:r>
        <w:rPr>
          <w:rFonts w:ascii="Times New Roman"/>
          <w:b w:val="false"/>
          <w:i w:val="false"/>
          <w:color w:val="000000"/>
          <w:sz w:val="28"/>
        </w:rPr>
        <w:t xml:space="preserve">
      біліктілік емтиханын тапсырды (тапсырмады). </w:t>
      </w:r>
    </w:p>
    <w:p>
      <w:pPr>
        <w:spacing w:after="0"/>
        <w:ind w:left="0"/>
        <w:jc w:val="both"/>
      </w:pPr>
      <w:r>
        <w:rPr>
          <w:rFonts w:ascii="Times New Roman"/>
          <w:b w:val="false"/>
          <w:i w:val="false"/>
          <w:color w:val="000000"/>
          <w:sz w:val="28"/>
        </w:rPr>
        <w:t xml:space="preserve">
      Лауазымы тегі, аты, әкесінің аты </w:t>
      </w:r>
    </w:p>
    <w:p>
      <w:pPr>
        <w:spacing w:after="0"/>
        <w:ind w:left="0"/>
        <w:jc w:val="both"/>
      </w:pPr>
      <w:r>
        <w:rPr>
          <w:rFonts w:ascii="Times New Roman"/>
          <w:b w:val="false"/>
          <w:i w:val="false"/>
          <w:color w:val="000000"/>
          <w:sz w:val="28"/>
        </w:rPr>
        <w:t xml:space="preserve">
      (егер ол жеке басты куәландыратын </w:t>
      </w:r>
    </w:p>
    <w:p>
      <w:pPr>
        <w:spacing w:after="0"/>
        <w:ind w:left="0"/>
        <w:jc w:val="both"/>
      </w:pPr>
      <w:r>
        <w:rPr>
          <w:rFonts w:ascii="Times New Roman"/>
          <w:b w:val="false"/>
          <w:i w:val="false"/>
          <w:color w:val="000000"/>
          <w:sz w:val="28"/>
        </w:rPr>
        <w:t xml:space="preserve">
      құжатта көрсетілсе) </w:t>
      </w:r>
    </w:p>
    <w:bookmarkStart w:name="z25" w:id="15"/>
    <w:p>
      <w:pPr>
        <w:spacing w:after="0"/>
        <w:ind w:left="0"/>
        <w:jc w:val="both"/>
      </w:pPr>
      <w:r>
        <w:rPr>
          <w:rFonts w:ascii="Times New Roman"/>
          <w:b w:val="false"/>
          <w:i w:val="false"/>
          <w:color w:val="000000"/>
          <w:sz w:val="28"/>
        </w:rPr>
        <w:t xml:space="preserve">
      Ескертпе: *бейнеконференцбайланысты қолдана отырып біліктілік емтиханын өткізу </w:t>
      </w:r>
    </w:p>
    <w:bookmarkEnd w:id="15"/>
    <w:p>
      <w:pPr>
        <w:spacing w:after="0"/>
        <w:ind w:left="0"/>
        <w:jc w:val="both"/>
      </w:pPr>
      <w:r>
        <w:rPr>
          <w:rFonts w:ascii="Times New Roman"/>
          <w:b w:val="false"/>
          <w:i w:val="false"/>
          <w:color w:val="000000"/>
          <w:sz w:val="28"/>
        </w:rPr>
        <w:t>
      кезінде толтырылмайды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