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6e49b" w14:textId="ac6e4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Қазақстандық ұлттық дәрілік формулярды қалыптастыру қағидаларын, сондай-ақ денсаулық сақтау ұйымдарының дәрілік формулярларын әзірлеу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2020 жылғы 24 желтоқсандағы № ҚР ДСМ-326/2020 бұйрығы. Қазақстан Республикасының Әділет министрлігінде 2020 жылғы 25 желтоқсанда № 21913 болып тіркелді.</w:t>
      </w:r>
    </w:p>
    <w:p>
      <w:pPr>
        <w:spacing w:after="0"/>
        <w:ind w:left="0"/>
        <w:jc w:val="both"/>
      </w:pPr>
      <w:bookmarkStart w:name="z2" w:id="0"/>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47)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м.а. 31.12.2021 </w:t>
      </w:r>
      <w:r>
        <w:rPr>
          <w:rFonts w:ascii="Times New Roman"/>
          <w:b w:val="false"/>
          <w:i w:val="false"/>
          <w:color w:val="000000"/>
          <w:sz w:val="28"/>
        </w:rPr>
        <w:t>№ ҚР ДСМ-142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1. Мыналар:</w:t>
      </w:r>
    </w:p>
    <w:bookmarkEnd w:id="1"/>
    <w:bookmarkStart w:name="z61"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Қазақстандық ұлттық дәрілік формулярды қалыптастыру қағидалары </w:t>
      </w:r>
    </w:p>
    <w:bookmarkEnd w:id="2"/>
    <w:bookmarkStart w:name="z62"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денсаулық сақтау ұйымдарының дәрілік формулярларын әзірлеу қағидалары </w:t>
      </w:r>
    </w:p>
    <w:bookmarkEnd w:id="3"/>
    <w:bookmarkStart w:name="z4" w:id="4"/>
    <w:p>
      <w:pPr>
        <w:spacing w:after="0"/>
        <w:ind w:left="0"/>
        <w:jc w:val="both"/>
      </w:pPr>
      <w:r>
        <w:rPr>
          <w:rFonts w:ascii="Times New Roman"/>
          <w:b w:val="false"/>
          <w:i w:val="false"/>
          <w:color w:val="000000"/>
          <w:sz w:val="28"/>
        </w:rPr>
        <w:t>
      2. Күші жойылды деп танылсын:</w:t>
      </w:r>
    </w:p>
    <w:bookmarkEnd w:id="4"/>
    <w:bookmarkStart w:name="z63" w:id="5"/>
    <w:p>
      <w:pPr>
        <w:spacing w:after="0"/>
        <w:ind w:left="0"/>
        <w:jc w:val="both"/>
      </w:pPr>
      <w:r>
        <w:rPr>
          <w:rFonts w:ascii="Times New Roman"/>
          <w:b w:val="false"/>
          <w:i w:val="false"/>
          <w:color w:val="000000"/>
          <w:sz w:val="28"/>
        </w:rPr>
        <w:t xml:space="preserve">
      1) Қазақстан Республикасы Денсаулық сақтау министрінің м.а. 2019 жылғы 14 маусымдағы № ҚР ДСМ-94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18856 болып 2019 жылғы 18 маусымда тіркелген, нормативтік құқықтық актілердің эталондық бақылау банкінде 21 маусым 2019 жылы жарияланды).</w:t>
      </w:r>
    </w:p>
    <w:bookmarkEnd w:id="5"/>
    <w:bookmarkStart w:name="z64" w:id="6"/>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министрінің 2015 жылғы 22 мамырдағы № 369 Қазақстандық ұлттық дәрілік формулярды, белгілі бір аурулары (жай-күйлері) бар азаматтардың жекелеген санаттарын тегін және (немесе) жеңілдікпен амбулаториялық қамтамасыз етуге арналған дәрілік заттар мен медициналық бұйымдардың тізбесін қалыптастыру, сондай-ақ денсаулық сақтау ұйымдарының дәрілік формулярларын әзірлеу қағидаларын бекіту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11429 болып, "Әділет" ақпараттық құқықтық жүйеде 2015 жылдың 3 шілдесінде; "Казахстанская правда" 2016 жылдың 25 шілдесінде № 121 (28247); "Егемен Қазақстан" 2016 жылдың 25 шілдесінде № 121 (28849)).</w:t>
      </w:r>
    </w:p>
    <w:bookmarkEnd w:id="6"/>
    <w:bookmarkStart w:name="z5" w:id="7"/>
    <w:p>
      <w:pPr>
        <w:spacing w:after="0"/>
        <w:ind w:left="0"/>
        <w:jc w:val="both"/>
      </w:pPr>
      <w:r>
        <w:rPr>
          <w:rFonts w:ascii="Times New Roman"/>
          <w:b w:val="false"/>
          <w:i w:val="false"/>
          <w:color w:val="000000"/>
          <w:sz w:val="28"/>
        </w:rPr>
        <w:t>
      3. Қазақстан Республикасы Денсаулық сақтау министрлігінің Дәрі-дәрмек саясаты департаменті Қазақстан Республикасының заңнамасында белгіленген тәртіппен:</w:t>
      </w:r>
    </w:p>
    <w:bookmarkEnd w:id="7"/>
    <w:bookmarkStart w:name="z65" w:id="8"/>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8"/>
    <w:bookmarkStart w:name="z66" w:id="9"/>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 интернет-ресурсында орналастыруды;</w:t>
      </w:r>
    </w:p>
    <w:bookmarkEnd w:id="9"/>
    <w:bookmarkStart w:name="z67" w:id="10"/>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10"/>
    <w:bookmarkStart w:name="z6" w:id="11"/>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11"/>
    <w:bookmarkStart w:name="z7" w:id="12"/>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Шоранов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бірінші</w:t>
            </w:r>
            <w:r>
              <w:br/>
            </w:r>
            <w:r>
              <w:rPr>
                <w:rFonts w:ascii="Times New Roman"/>
                <w:b w:val="false"/>
                <w:i w:val="false"/>
                <w:color w:val="000000"/>
                <w:sz w:val="20"/>
              </w:rPr>
              <w:t>вице-министрі</w:t>
            </w:r>
            <w:r>
              <w:br/>
            </w:r>
            <w:r>
              <w:rPr>
                <w:rFonts w:ascii="Times New Roman"/>
                <w:b w:val="false"/>
                <w:i w:val="false"/>
                <w:color w:val="000000"/>
                <w:sz w:val="20"/>
              </w:rPr>
              <w:t>2020 жылғы 24 желтоқсандағы</w:t>
            </w:r>
            <w:r>
              <w:br/>
            </w:r>
            <w:r>
              <w:rPr>
                <w:rFonts w:ascii="Times New Roman"/>
                <w:b w:val="false"/>
                <w:i w:val="false"/>
                <w:color w:val="000000"/>
                <w:sz w:val="20"/>
              </w:rPr>
              <w:t>№ ҚР ДСМ-326/2020 бұйрығына</w:t>
            </w:r>
            <w:r>
              <w:br/>
            </w:r>
            <w:r>
              <w:rPr>
                <w:rFonts w:ascii="Times New Roman"/>
                <w:b w:val="false"/>
                <w:i w:val="false"/>
                <w:color w:val="000000"/>
                <w:sz w:val="20"/>
              </w:rPr>
              <w:t>1 қосымша</w:t>
            </w:r>
          </w:p>
        </w:tc>
      </w:tr>
    </w:tbl>
    <w:bookmarkStart w:name="z9" w:id="13"/>
    <w:p>
      <w:pPr>
        <w:spacing w:after="0"/>
        <w:ind w:left="0"/>
        <w:jc w:val="left"/>
      </w:pPr>
      <w:r>
        <w:rPr>
          <w:rFonts w:ascii="Times New Roman"/>
          <w:b/>
          <w:i w:val="false"/>
          <w:color w:val="000000"/>
        </w:rPr>
        <w:t xml:space="preserve"> Қазақстандық ұлттық дәрілік формулярды қалыптастыру қағидалары </w:t>
      </w:r>
    </w:p>
    <w:bookmarkEnd w:id="13"/>
    <w:bookmarkStart w:name="z10" w:id="14"/>
    <w:p>
      <w:pPr>
        <w:spacing w:after="0"/>
        <w:ind w:left="0"/>
        <w:jc w:val="left"/>
      </w:pPr>
      <w:r>
        <w:rPr>
          <w:rFonts w:ascii="Times New Roman"/>
          <w:b/>
          <w:i w:val="false"/>
          <w:color w:val="000000"/>
        </w:rPr>
        <w:t xml:space="preserve"> 1-тарау. Жалпы ережелер</w:t>
      </w:r>
    </w:p>
    <w:bookmarkEnd w:id="14"/>
    <w:bookmarkStart w:name="z11" w:id="15"/>
    <w:p>
      <w:pPr>
        <w:spacing w:after="0"/>
        <w:ind w:left="0"/>
        <w:jc w:val="both"/>
      </w:pPr>
      <w:r>
        <w:rPr>
          <w:rFonts w:ascii="Times New Roman"/>
          <w:b w:val="false"/>
          <w:i w:val="false"/>
          <w:color w:val="000000"/>
          <w:sz w:val="28"/>
        </w:rPr>
        <w:t xml:space="preserve">
      1. Осы Қазақстандық ұлттық дәрілік формулярды қалыптастыру қағидалары (бұдан әрі – Қағидалар) "Халық денсаулығы және денсаулық сақтау жүйесі турлы" Қазақстан Республикасының 2020 жылғы 7 шілдедегі Кодексінің 7-бабының </w:t>
      </w:r>
      <w:r>
        <w:rPr>
          <w:rFonts w:ascii="Times New Roman"/>
          <w:b w:val="false"/>
          <w:i w:val="false"/>
          <w:color w:val="000000"/>
          <w:sz w:val="28"/>
        </w:rPr>
        <w:t>47) тармақшасына</w:t>
      </w:r>
      <w:r>
        <w:rPr>
          <w:rFonts w:ascii="Times New Roman"/>
          <w:b w:val="false"/>
          <w:i w:val="false"/>
          <w:color w:val="000000"/>
          <w:sz w:val="28"/>
        </w:rPr>
        <w:t xml:space="preserve"> сәйкес әзірленді және Қазақстандық ұлттық дәрілік формулярды қалыптастыру тәртібін айқындайды.</w:t>
      </w:r>
    </w:p>
    <w:bookmarkEnd w:id="15"/>
    <w:bookmarkStart w:name="z12" w:id="16"/>
    <w:p>
      <w:pPr>
        <w:spacing w:after="0"/>
        <w:ind w:left="0"/>
        <w:jc w:val="both"/>
      </w:pPr>
      <w:r>
        <w:rPr>
          <w:rFonts w:ascii="Times New Roman"/>
          <w:b w:val="false"/>
          <w:i w:val="false"/>
          <w:color w:val="000000"/>
          <w:sz w:val="28"/>
        </w:rPr>
        <w:t>
      2. Осы Қағидаларда мынадай негізгі терминдер мен анықтамалар пайдаланылады:</w:t>
      </w:r>
    </w:p>
    <w:bookmarkEnd w:id="16"/>
    <w:p>
      <w:pPr>
        <w:spacing w:after="0"/>
        <w:ind w:left="0"/>
        <w:jc w:val="both"/>
      </w:pPr>
      <w:r>
        <w:rPr>
          <w:rFonts w:ascii="Times New Roman"/>
          <w:b w:val="false"/>
          <w:i w:val="false"/>
          <w:color w:val="000000"/>
          <w:sz w:val="28"/>
        </w:rPr>
        <w:t>
      1) Дәрілік заттар мен медициналық бұйымдардың мемлекеттік тізілімі - Қазақстан Республикасында тіркелген және медициналық қолдануға рұқсат етілген дәрілік заттар мен медициналық бұйымдар туралы мәліметтерді қамтитын электрондық ақпараттық ресурс;</w:t>
      </w:r>
    </w:p>
    <w:p>
      <w:pPr>
        <w:spacing w:after="0"/>
        <w:ind w:left="0"/>
        <w:jc w:val="both"/>
      </w:pPr>
      <w:r>
        <w:rPr>
          <w:rFonts w:ascii="Times New Roman"/>
          <w:b w:val="false"/>
          <w:i w:val="false"/>
          <w:color w:val="000000"/>
          <w:sz w:val="28"/>
        </w:rPr>
        <w:t>
      2) дәрілік зат - затты не заттардың комбинациясын білдіретін немесе қамтитын, адам организмімен байланысқа түсетін, адамның ауруларын емдеуге, олардың профилактикасына немесе оның физиологиялық функцияларын фармакологиялық, иммунологиялық не метаболизмдік әсер ету арқылы қалпына келтіруге, түзетуге немесе өзгертуге немесе адамның аурулары мен жай-күйінің диагностикасына арналған зат;</w:t>
      </w:r>
    </w:p>
    <w:p>
      <w:pPr>
        <w:spacing w:after="0"/>
        <w:ind w:left="0"/>
        <w:jc w:val="both"/>
      </w:pPr>
      <w:r>
        <w:rPr>
          <w:rFonts w:ascii="Times New Roman"/>
          <w:b w:val="false"/>
          <w:i w:val="false"/>
          <w:color w:val="000000"/>
          <w:sz w:val="28"/>
        </w:rPr>
        <w:t>
      3) дәрілік препарат - дәрілік нысан түріндегі дәрілік зат;</w:t>
      </w:r>
    </w:p>
    <w:p>
      <w:pPr>
        <w:spacing w:after="0"/>
        <w:ind w:left="0"/>
        <w:jc w:val="both"/>
      </w:pPr>
      <w:r>
        <w:rPr>
          <w:rFonts w:ascii="Times New Roman"/>
          <w:b w:val="false"/>
          <w:i w:val="false"/>
          <w:color w:val="000000"/>
          <w:sz w:val="28"/>
        </w:rPr>
        <w:t>
      4) дәрілік заттың халықаралық патенттелмеген атауы (бұдан әрі - ХПА) - дәрілік заттың Дүниежүзілік денсаулық сақтау ұйымы ұсынған атауы;</w:t>
      </w:r>
    </w:p>
    <w:p>
      <w:pPr>
        <w:spacing w:after="0"/>
        <w:ind w:left="0"/>
        <w:jc w:val="both"/>
      </w:pPr>
      <w:r>
        <w:rPr>
          <w:rFonts w:ascii="Times New Roman"/>
          <w:b w:val="false"/>
          <w:i w:val="false"/>
          <w:color w:val="000000"/>
          <w:sz w:val="28"/>
        </w:rPr>
        <w:t>
      5) дәрілік заттың саудалық атауы - дәрілік заттың тіркелетін атауы;</w:t>
      </w:r>
    </w:p>
    <w:p>
      <w:pPr>
        <w:spacing w:after="0"/>
        <w:ind w:left="0"/>
        <w:jc w:val="both"/>
      </w:pPr>
      <w:r>
        <w:rPr>
          <w:rFonts w:ascii="Times New Roman"/>
          <w:b w:val="false"/>
          <w:i w:val="false"/>
          <w:color w:val="000000"/>
          <w:sz w:val="28"/>
        </w:rPr>
        <w:t>
      6) клиникалық хаттама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p>
      <w:pPr>
        <w:spacing w:after="0"/>
        <w:ind w:left="0"/>
        <w:jc w:val="both"/>
      </w:pPr>
      <w:r>
        <w:rPr>
          <w:rFonts w:ascii="Times New Roman"/>
          <w:b w:val="false"/>
          <w:i w:val="false"/>
          <w:color w:val="000000"/>
          <w:sz w:val="28"/>
        </w:rPr>
        <w:t>
      7) Қазақстандық ұлттық дәрілік формуляр (бұдан әрі – ҚҰФ)- клиникалық қауіпсіздігі мен тиімділігі дәлелденген дәрілік заттардың, сондай-ақ орфандық (сирек) дәрілік препараттардың тегін медициналық көмектің кепілдік берілген көлемі шеңберінде және (немесе) міндетті әлеуметтік медициналық сақтандыру жүйесінде медициналық ұйымдардың дәрілік формулярларын әзірлеу және дәрілік заттарды сатып алу тізімдерін қалыптастыру үшін міндетті негіз болып табылатын тізбесі.</w:t>
      </w:r>
    </w:p>
    <w:bookmarkStart w:name="z13" w:id="17"/>
    <w:p>
      <w:pPr>
        <w:spacing w:after="0"/>
        <w:ind w:left="0"/>
        <w:jc w:val="left"/>
      </w:pPr>
      <w:r>
        <w:rPr>
          <w:rFonts w:ascii="Times New Roman"/>
          <w:b/>
          <w:i w:val="false"/>
          <w:color w:val="000000"/>
        </w:rPr>
        <w:t xml:space="preserve"> 2-тарау. Қазақстандық ұлттық дәрілік формулярды қалыптастыру тәртібі</w:t>
      </w:r>
    </w:p>
    <w:bookmarkEnd w:id="17"/>
    <w:bookmarkStart w:name="z14" w:id="18"/>
    <w:p>
      <w:pPr>
        <w:spacing w:after="0"/>
        <w:ind w:left="0"/>
        <w:jc w:val="both"/>
      </w:pPr>
      <w:r>
        <w:rPr>
          <w:rFonts w:ascii="Times New Roman"/>
          <w:b w:val="false"/>
          <w:i w:val="false"/>
          <w:color w:val="000000"/>
          <w:sz w:val="28"/>
        </w:rPr>
        <w:t>
      3. Қазақстандық ұлттық дәрілік формулярды қалыптастыру тәртібі өзіне келесілерді қамтиды:</w:t>
      </w:r>
    </w:p>
    <w:bookmarkEnd w:id="18"/>
    <w:p>
      <w:pPr>
        <w:spacing w:after="0"/>
        <w:ind w:left="0"/>
        <w:jc w:val="both"/>
      </w:pPr>
      <w:r>
        <w:rPr>
          <w:rFonts w:ascii="Times New Roman"/>
          <w:b w:val="false"/>
          <w:i w:val="false"/>
          <w:color w:val="000000"/>
          <w:sz w:val="28"/>
        </w:rPr>
        <w:t>
      1) дәрілік заттың клиникалық қауіпсіздігі мен тиімділігі туралы деректерді бағалауды көздейтін, клиникалық зерттеулермен, сондай – ақ мета-талдауларда және (немесе) жүйелі шолуларда сараптама жүргізу мәселелері құзыретіне кіретін уәкілетті органның ведомстволық бағынысты ұйымына (бұдан әрі – Орталық) өндірушінің немесе оның Қазақстан Республикасындағы ресми өкілінің (бұдан әрі – өтініш беруші) өтінішін беру;</w:t>
      </w:r>
    </w:p>
    <w:p>
      <w:pPr>
        <w:spacing w:after="0"/>
        <w:ind w:left="0"/>
        <w:jc w:val="both"/>
      </w:pPr>
      <w:r>
        <w:rPr>
          <w:rFonts w:ascii="Times New Roman"/>
          <w:b w:val="false"/>
          <w:i w:val="false"/>
          <w:color w:val="000000"/>
          <w:sz w:val="28"/>
        </w:rPr>
        <w:t>
      2) Орталықтың кәсіптік сараптама жүргізуі;</w:t>
      </w:r>
    </w:p>
    <w:p>
      <w:pPr>
        <w:spacing w:after="0"/>
        <w:ind w:left="0"/>
        <w:jc w:val="both"/>
      </w:pPr>
      <w:r>
        <w:rPr>
          <w:rFonts w:ascii="Times New Roman"/>
          <w:b w:val="false"/>
          <w:i w:val="false"/>
          <w:color w:val="000000"/>
          <w:sz w:val="28"/>
        </w:rPr>
        <w:t>
      3) Орталықтың денсаулық сақтау жүйесінің уәкілетті оганының Формулярлық комиссия үшін (ары қарай – формулярлық комисссия) кәсіби сараптама нәтижелері бойынша қорытынды дайындауы;</w:t>
      </w:r>
    </w:p>
    <w:p>
      <w:pPr>
        <w:spacing w:after="0"/>
        <w:ind w:left="0"/>
        <w:jc w:val="both"/>
      </w:pPr>
      <w:r>
        <w:rPr>
          <w:rFonts w:ascii="Times New Roman"/>
          <w:b w:val="false"/>
          <w:i w:val="false"/>
          <w:color w:val="000000"/>
          <w:sz w:val="28"/>
        </w:rPr>
        <w:t>
      4) кәсіби сараптама нәтижелері бойынша қорытынды негізінде Формулярлық комиссияның қарауы және шешім қабылдауы;</w:t>
      </w:r>
    </w:p>
    <w:p>
      <w:pPr>
        <w:spacing w:after="0"/>
        <w:ind w:left="0"/>
        <w:jc w:val="both"/>
      </w:pPr>
      <w:r>
        <w:rPr>
          <w:rFonts w:ascii="Times New Roman"/>
          <w:b w:val="false"/>
          <w:i w:val="false"/>
          <w:color w:val="000000"/>
          <w:sz w:val="28"/>
        </w:rPr>
        <w:t>
      5) уәкілетті органның ҚҰФ қалыптастыруы.</w:t>
      </w:r>
    </w:p>
    <w:bookmarkStart w:name="z15" w:id="19"/>
    <w:p>
      <w:pPr>
        <w:spacing w:after="0"/>
        <w:ind w:left="0"/>
        <w:jc w:val="both"/>
      </w:pPr>
      <w:r>
        <w:rPr>
          <w:rFonts w:ascii="Times New Roman"/>
          <w:b w:val="false"/>
          <w:i w:val="false"/>
          <w:color w:val="000000"/>
          <w:sz w:val="28"/>
        </w:rPr>
        <w:t xml:space="preserve">
      4. Өтінін беруші осы Қағидаларға </w:t>
      </w:r>
      <w:r>
        <w:rPr>
          <w:rFonts w:ascii="Times New Roman"/>
          <w:b w:val="false"/>
          <w:i w:val="false"/>
          <w:color w:val="000000"/>
          <w:sz w:val="28"/>
        </w:rPr>
        <w:t>1-қосымшағы</w:t>
      </w:r>
      <w:r>
        <w:rPr>
          <w:rFonts w:ascii="Times New Roman"/>
          <w:b w:val="false"/>
          <w:i w:val="false"/>
          <w:color w:val="000000"/>
          <w:sz w:val="28"/>
        </w:rPr>
        <w:t xml:space="preserve"> сәйкес нысан бойынша өтінішті Орталыққа береді.</w:t>
      </w:r>
    </w:p>
    <w:bookmarkEnd w:id="19"/>
    <w:p>
      <w:pPr>
        <w:spacing w:after="0"/>
        <w:ind w:left="0"/>
        <w:jc w:val="both"/>
      </w:pPr>
      <w:r>
        <w:rPr>
          <w:rFonts w:ascii="Times New Roman"/>
          <w:b w:val="false"/>
          <w:i w:val="false"/>
          <w:color w:val="000000"/>
          <w:sz w:val="28"/>
        </w:rPr>
        <w:t>
      Өтініш қазақ немесе орыс тілінде жасалады, оған өтініш берушінің уәкілетті лауазымды адамы қол қояды.</w:t>
      </w:r>
    </w:p>
    <w:p>
      <w:pPr>
        <w:spacing w:after="0"/>
        <w:ind w:left="0"/>
        <w:jc w:val="both"/>
      </w:pPr>
      <w:r>
        <w:rPr>
          <w:rFonts w:ascii="Times New Roman"/>
          <w:b w:val="false"/>
          <w:i w:val="false"/>
          <w:color w:val="000000"/>
          <w:sz w:val="28"/>
        </w:rPr>
        <w:t>
      Өтінішке қоса:</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көзделген талаптарға сәйкес жасалған дерекнама;</w:t>
      </w:r>
    </w:p>
    <w:p>
      <w:pPr>
        <w:spacing w:after="0"/>
        <w:ind w:left="0"/>
        <w:jc w:val="both"/>
      </w:pPr>
      <w:r>
        <w:rPr>
          <w:rFonts w:ascii="Times New Roman"/>
          <w:b w:val="false"/>
          <w:i w:val="false"/>
          <w:color w:val="000000"/>
          <w:sz w:val="28"/>
        </w:rPr>
        <w:t>
      2) дерекнамада қамтылған толық мәтін түрінде түпнұсқа тілінде мәліметтерді растайтын материалдар (ғылыми және медициналық жарияланымдардан алынған мақалалар, түйіндеме), сондай-ақ олардың қысқаша сипаттамасы қазақ немесе орыс тілдерінде қоса беріледі.</w:t>
      </w:r>
    </w:p>
    <w:p>
      <w:pPr>
        <w:spacing w:after="0"/>
        <w:ind w:left="0"/>
        <w:jc w:val="both"/>
      </w:pPr>
      <w:r>
        <w:rPr>
          <w:rFonts w:ascii="Times New Roman"/>
          <w:b w:val="false"/>
          <w:i w:val="false"/>
          <w:color w:val="000000"/>
          <w:sz w:val="28"/>
        </w:rPr>
        <w:t>
      Осы тармақта көрсетілген материалдар екі данада қағаз және электрондық жеткізгіштерде ұсынылады.</w:t>
      </w:r>
    </w:p>
    <w:p>
      <w:pPr>
        <w:spacing w:after="0"/>
        <w:ind w:left="0"/>
        <w:jc w:val="both"/>
      </w:pPr>
      <w:r>
        <w:rPr>
          <w:rFonts w:ascii="Times New Roman"/>
          <w:b w:val="false"/>
          <w:i w:val="false"/>
          <w:color w:val="000000"/>
          <w:sz w:val="28"/>
        </w:rPr>
        <w:t>
      Қағаз жеткізгіште ұсынылған құжаттардың жиынтығы тігіледі, беттері нөмірленеді. Соңғы беттің сыртқы жағында "барлығы ________ парақ тігілген, нөмірленген" деген жазба жасалады, ол өтініш берушінің уәкілетті адамының қолымен куәландырылады.</w:t>
      </w:r>
    </w:p>
    <w:p>
      <w:pPr>
        <w:spacing w:after="0"/>
        <w:ind w:left="0"/>
        <w:jc w:val="both"/>
      </w:pPr>
      <w:r>
        <w:rPr>
          <w:rFonts w:ascii="Times New Roman"/>
          <w:b w:val="false"/>
          <w:i w:val="false"/>
          <w:color w:val="000000"/>
          <w:sz w:val="28"/>
        </w:rPr>
        <w:t>
      Өтініш беруші өтініште және дерекнамада ұсынатын ақпарат ашық болып табылады және уәкілетті органның немесе Орталықтың сайтында жариялануға тиіс.</w:t>
      </w:r>
    </w:p>
    <w:p>
      <w:pPr>
        <w:spacing w:after="0"/>
        <w:ind w:left="0"/>
        <w:jc w:val="both"/>
      </w:pPr>
      <w:r>
        <w:rPr>
          <w:rFonts w:ascii="Times New Roman"/>
          <w:b w:val="false"/>
          <w:i w:val="false"/>
          <w:color w:val="000000"/>
          <w:sz w:val="28"/>
        </w:rPr>
        <w:t>
      Өтініш беруші өтініште ақпараттың құпия сипатын ұсынған жағдайда, мұндай ақпарат жариялануға жатпайды.</w:t>
      </w:r>
    </w:p>
    <w:bookmarkStart w:name="z16" w:id="20"/>
    <w:p>
      <w:pPr>
        <w:spacing w:after="0"/>
        <w:ind w:left="0"/>
        <w:jc w:val="both"/>
      </w:pPr>
      <w:r>
        <w:rPr>
          <w:rFonts w:ascii="Times New Roman"/>
          <w:b w:val="false"/>
          <w:i w:val="false"/>
          <w:color w:val="000000"/>
          <w:sz w:val="28"/>
        </w:rPr>
        <w:t>
      5. Орталық осы Қағидалардың 4-тармағында көрсетілген материалдар келіп түскен сәттен бастап 5 (бес) жұмыс күнінен аспайтын мерзімде ұсынылған құжаттарды ресімдеудің толықтығы мен дұрыстығына тексеру жүргізеді.</w:t>
      </w:r>
    </w:p>
    <w:bookmarkEnd w:id="20"/>
    <w:p>
      <w:pPr>
        <w:spacing w:after="0"/>
        <w:ind w:left="0"/>
        <w:jc w:val="both"/>
      </w:pPr>
      <w:r>
        <w:rPr>
          <w:rFonts w:ascii="Times New Roman"/>
          <w:b w:val="false"/>
          <w:i w:val="false"/>
          <w:color w:val="000000"/>
          <w:sz w:val="28"/>
        </w:rPr>
        <w:t xml:space="preserve">
      Тексеру нәтижелері бойынша Орталық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анықталған ескертулерді (бар болса) көрсете отырып, қорытынды жасайды, ол 10 (он) жұмыс күні ішінде ескертулерді жою үшін өтініш берушіге жіберіледі.</w:t>
      </w:r>
    </w:p>
    <w:p>
      <w:pPr>
        <w:spacing w:after="0"/>
        <w:ind w:left="0"/>
        <w:jc w:val="both"/>
      </w:pPr>
      <w:r>
        <w:rPr>
          <w:rFonts w:ascii="Times New Roman"/>
          <w:b w:val="false"/>
          <w:i w:val="false"/>
          <w:color w:val="000000"/>
          <w:sz w:val="28"/>
        </w:rPr>
        <w:t>
      Өтініш беруші 10 (он) жұмыс күні ішінде сұратылған материалдардың ескертулерін жою немесе жазбаша негіздеме шеңберінде ұсынбаған жағдайда, Орталық ҚҰФ-қа енгізу үшін өтінішті және дерекнаманы қарауды тоқтатады.</w:t>
      </w:r>
    </w:p>
    <w:p>
      <w:pPr>
        <w:spacing w:after="0"/>
        <w:ind w:left="0"/>
        <w:jc w:val="both"/>
      </w:pPr>
      <w:r>
        <w:rPr>
          <w:rFonts w:ascii="Times New Roman"/>
          <w:b w:val="false"/>
          <w:i w:val="false"/>
          <w:color w:val="000000"/>
          <w:sz w:val="28"/>
        </w:rPr>
        <w:t>
      Ұсынылған құжаттар толық және дұрыс ресімделген не ескертулер жойылған жағдайда материалдар 10 (он) жұмыс күні ішінде кәсіби сараптама жүргізу үшін беріледі.</w:t>
      </w:r>
    </w:p>
    <w:bookmarkStart w:name="z17" w:id="21"/>
    <w:p>
      <w:pPr>
        <w:spacing w:after="0"/>
        <w:ind w:left="0"/>
        <w:jc w:val="both"/>
      </w:pPr>
      <w:r>
        <w:rPr>
          <w:rFonts w:ascii="Times New Roman"/>
          <w:b w:val="false"/>
          <w:i w:val="false"/>
          <w:color w:val="000000"/>
          <w:sz w:val="28"/>
        </w:rPr>
        <w:t>
      6. Орталық кәсіби сараптаманы өтініш берушімен азаматтық заңнамаға сәйкес жасалған шарт негізінде 20 (жиырма) жұмыс күнінен аспайтын мерзімде жүргізеді.</w:t>
      </w:r>
    </w:p>
    <w:bookmarkEnd w:id="21"/>
    <w:bookmarkStart w:name="z18" w:id="22"/>
    <w:p>
      <w:pPr>
        <w:spacing w:after="0"/>
        <w:ind w:left="0"/>
        <w:jc w:val="both"/>
      </w:pPr>
      <w:r>
        <w:rPr>
          <w:rFonts w:ascii="Times New Roman"/>
          <w:b w:val="false"/>
          <w:i w:val="false"/>
          <w:color w:val="000000"/>
          <w:sz w:val="28"/>
        </w:rPr>
        <w:t>
      7. Кәсіби сараптама жүргізу барысында Орталық осы Қағидалардың 6-тармағында көрсетілген мерзімдерде мынадай деректерді қарайды:</w:t>
      </w:r>
    </w:p>
    <w:bookmarkEnd w:id="22"/>
    <w:p>
      <w:pPr>
        <w:spacing w:after="0"/>
        <w:ind w:left="0"/>
        <w:jc w:val="both"/>
      </w:pPr>
      <w:r>
        <w:rPr>
          <w:rFonts w:ascii="Times New Roman"/>
          <w:b w:val="false"/>
          <w:i w:val="false"/>
          <w:color w:val="000000"/>
          <w:sz w:val="28"/>
        </w:rPr>
        <w:t xml:space="preserve">
      1) дәрілік заттар мен медициналық бұйымдардың мемлекеттік тізілімінде дәрілік заттың болуы немесе Кодекстің 177-бабының </w:t>
      </w:r>
      <w:r>
        <w:rPr>
          <w:rFonts w:ascii="Times New Roman"/>
          <w:b w:val="false"/>
          <w:i w:val="false"/>
          <w:color w:val="000000"/>
          <w:sz w:val="28"/>
        </w:rPr>
        <w:t>3-тармағына</w:t>
      </w:r>
      <w:r>
        <w:rPr>
          <w:rFonts w:ascii="Times New Roman"/>
          <w:b w:val="false"/>
          <w:i w:val="false"/>
          <w:color w:val="000000"/>
          <w:sz w:val="28"/>
        </w:rPr>
        <w:t xml:space="preserve"> сәйкес айқындалған орфандық аурулар және оларды емдеуге арналған дәрілік заттар (орфандық) тізбесінде дәрілік заттың болуы;</w:t>
      </w:r>
    </w:p>
    <w:p>
      <w:pPr>
        <w:spacing w:after="0"/>
        <w:ind w:left="0"/>
        <w:jc w:val="both"/>
      </w:pPr>
      <w:r>
        <w:rPr>
          <w:rFonts w:ascii="Times New Roman"/>
          <w:b w:val="false"/>
          <w:i w:val="false"/>
          <w:color w:val="000000"/>
          <w:sz w:val="28"/>
        </w:rPr>
        <w:t>
      Растау құжаты ретінде тізілімнен сәйкес құжат беріледі.</w:t>
      </w:r>
    </w:p>
    <w:p>
      <w:pPr>
        <w:spacing w:after="0"/>
        <w:ind w:left="0"/>
        <w:jc w:val="both"/>
      </w:pPr>
      <w:r>
        <w:rPr>
          <w:rFonts w:ascii="Times New Roman"/>
          <w:b w:val="false"/>
          <w:i w:val="false"/>
          <w:color w:val="000000"/>
          <w:sz w:val="28"/>
        </w:rPr>
        <w:t xml:space="preserve">
      2) Қазақстандық және халықаралық танылған көздерде жоғары әдіснамалық сападағы релевантты клиникалық зерттеулердің нәтижелерімен расталған,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Оксфорд дәлелді медицина орталығы әзірлеген шкала бойынша I және II дәлелділік деңгейлерінің арақатынасына және А және В ұсынымдарының градацияларына сәйкес қолдануға тіркелген көрсетілімдер бойынша дәрілік заттың клиникалық тиімділігінің болуы;</w:t>
      </w:r>
    </w:p>
    <w:p>
      <w:pPr>
        <w:spacing w:after="0"/>
        <w:ind w:left="0"/>
        <w:jc w:val="both"/>
      </w:pPr>
      <w:r>
        <w:rPr>
          <w:rFonts w:ascii="Times New Roman"/>
          <w:b w:val="false"/>
          <w:i w:val="false"/>
          <w:color w:val="000000"/>
          <w:sz w:val="28"/>
        </w:rPr>
        <w:t>
      Орталықтың еркін қалыпта жасалған хаттамасына сәйкес дәрілік заттың клиникалық тиімділігі зерттеуі жүргізіледі;</w:t>
      </w:r>
    </w:p>
    <w:p>
      <w:pPr>
        <w:spacing w:after="0"/>
        <w:ind w:left="0"/>
        <w:jc w:val="both"/>
      </w:pPr>
      <w:r>
        <w:rPr>
          <w:rFonts w:ascii="Times New Roman"/>
          <w:b w:val="false"/>
          <w:i w:val="false"/>
          <w:color w:val="000000"/>
          <w:sz w:val="28"/>
        </w:rPr>
        <w:t xml:space="preserve">
      3) Қазақстандық және халықаралық танылған көздерде жоғары әдіснамалық сападағы релевантты клиникалық зерттеулердің нәтижелерімен расталған,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Оксфорд дәлелді медицина орталығы әзірлеген шәкіл бойынша I және II дәлелділік деңгейлерінің арақатынасына және А және В ұсынымдарының градацияларына сәйкес қолдануға тіркелген көрсетілімдер бойынша дәрілік зат қауіпсіздігінің болуы;</w:t>
      </w:r>
    </w:p>
    <w:p>
      <w:pPr>
        <w:spacing w:after="0"/>
        <w:ind w:left="0"/>
        <w:jc w:val="both"/>
      </w:pPr>
      <w:r>
        <w:rPr>
          <w:rFonts w:ascii="Times New Roman"/>
          <w:b w:val="false"/>
          <w:i w:val="false"/>
          <w:color w:val="000000"/>
          <w:sz w:val="28"/>
        </w:rPr>
        <w:t>
      Орталықтың еркін қалыпта жасалған хаттамасына сәйкес дәрілік заттың қауіпсіздігілік зерттеуі жүргізіледі;</w:t>
      </w:r>
    </w:p>
    <w:p>
      <w:pPr>
        <w:spacing w:after="0"/>
        <w:ind w:left="0"/>
        <w:jc w:val="both"/>
      </w:pPr>
      <w:r>
        <w:rPr>
          <w:rFonts w:ascii="Times New Roman"/>
          <w:b w:val="false"/>
          <w:i w:val="false"/>
          <w:color w:val="000000"/>
          <w:sz w:val="28"/>
        </w:rPr>
        <w:t xml:space="preserve">
      4) Кодекстің 7-бабының </w:t>
      </w:r>
      <w:r>
        <w:rPr>
          <w:rFonts w:ascii="Times New Roman"/>
          <w:b w:val="false"/>
          <w:i w:val="false"/>
          <w:color w:val="000000"/>
          <w:sz w:val="28"/>
        </w:rPr>
        <w:t>30-тармақшасына</w:t>
      </w:r>
      <w:r>
        <w:rPr>
          <w:rFonts w:ascii="Times New Roman"/>
          <w:b w:val="false"/>
          <w:i w:val="false"/>
          <w:color w:val="000000"/>
          <w:sz w:val="28"/>
        </w:rPr>
        <w:t xml:space="preserve"> сәйкес құрылған ресми электрондық ақпараттық ресурстар мен ақпараттық жүйелердің деректері бойынша дәрілік затты қолдануға көрсетілімдер болып табылатын аурулар, сондай-ақ уәкілетті органның жарияланған статистикалық жинақтары немесе эпидемиялогиялық зерттеулер бойынша Қазақстан Республикасы халқының сырқаттанушылық құрылымында болуы немесе басым болуы;</w:t>
      </w:r>
    </w:p>
    <w:p>
      <w:pPr>
        <w:spacing w:after="0"/>
        <w:ind w:left="0"/>
        <w:jc w:val="both"/>
      </w:pPr>
      <w:r>
        <w:rPr>
          <w:rFonts w:ascii="Times New Roman"/>
          <w:b w:val="false"/>
          <w:i w:val="false"/>
          <w:color w:val="000000"/>
          <w:sz w:val="28"/>
        </w:rPr>
        <w:t>
      Қолдануға көрсетілімдер болып табылатын аурулар, сондай-ақ уәкілетті органның жарияланған статистикалық жинақтары немесе эпидемиялогиялық зерттеулер бойынша Қазақстан Республикасы халқының сырқаттанушылық құрылымында болуы орталықтың еркін қалыпта жасалған хаттамасына сәйкес зерттеуі жүргізіледі;</w:t>
      </w:r>
    </w:p>
    <w:p>
      <w:pPr>
        <w:spacing w:after="0"/>
        <w:ind w:left="0"/>
        <w:jc w:val="both"/>
      </w:pPr>
      <w:r>
        <w:rPr>
          <w:rFonts w:ascii="Times New Roman"/>
          <w:b w:val="false"/>
          <w:i w:val="false"/>
          <w:color w:val="000000"/>
          <w:sz w:val="28"/>
        </w:rPr>
        <w:t>
      5) Қазақстан Республикасының клиникалық хаттамаларының болуы;</w:t>
      </w:r>
    </w:p>
    <w:p>
      <w:pPr>
        <w:spacing w:after="0"/>
        <w:ind w:left="0"/>
        <w:jc w:val="both"/>
      </w:pPr>
      <w:r>
        <w:rPr>
          <w:rFonts w:ascii="Times New Roman"/>
          <w:b w:val="false"/>
          <w:i w:val="false"/>
          <w:color w:val="000000"/>
          <w:sz w:val="28"/>
        </w:rPr>
        <w:t>
      6) Халықаралық (еуропалық) клиникалық нұсқаулардың және (немесе) Экономикалық ынтымақтастық және даму ұйымына (ЭЫДҰ) мүше елдердің клиникалық нұсқауларының, хаттамаларының болуы;</w:t>
      </w:r>
    </w:p>
    <w:p>
      <w:pPr>
        <w:spacing w:after="0"/>
        <w:ind w:left="0"/>
        <w:jc w:val="both"/>
      </w:pPr>
      <w:r>
        <w:rPr>
          <w:rFonts w:ascii="Times New Roman"/>
          <w:b w:val="false"/>
          <w:i w:val="false"/>
          <w:color w:val="000000"/>
          <w:sz w:val="28"/>
        </w:rPr>
        <w:t>
      7) Дүниежүзілік денсаулық сақтау ұйымының негізгі дәрілік заттар тізімінде және (немесе) Британдық ұлттық дәрілік формулярда (оның ішінде балаларға арналған) және (немесе) ЭЫДҰ елдерінің өтелетін тізімдері мен формулярларында болуы;</w:t>
      </w:r>
    </w:p>
    <w:p>
      <w:pPr>
        <w:spacing w:after="0"/>
        <w:ind w:left="0"/>
        <w:jc w:val="both"/>
      </w:pPr>
      <w:r>
        <w:rPr>
          <w:rFonts w:ascii="Times New Roman"/>
          <w:b w:val="false"/>
          <w:i w:val="false"/>
          <w:color w:val="000000"/>
          <w:sz w:val="28"/>
        </w:rPr>
        <w:t>
      8) дәрілік препараттарды медициналық қолдануға арналған дәрілік препараттарды тіркеуге (ICH) және (немесе) ЭЫДҰ-ға техникалық талаптарды үйлестіру немесе Еуропалық Одақтың құзыретті органының орталықтандырылған рәсім бойынша тіркеу жөніндегі халықаралық конференцияның өңір елдерінде тіркеуінің болуы, ДДҰ-ны қайта мамандану рәсімінің болуы немесе АИТВ, туберкулезбен, гепатитпен және басқа да аурулармен күресуге арналған біліктілігі жоғары дәрілік заттарды ДДҰ тізбесіне енгізу.</w:t>
      </w:r>
    </w:p>
    <w:bookmarkStart w:name="z19" w:id="23"/>
    <w:p>
      <w:pPr>
        <w:spacing w:after="0"/>
        <w:ind w:left="0"/>
        <w:jc w:val="both"/>
      </w:pPr>
      <w:r>
        <w:rPr>
          <w:rFonts w:ascii="Times New Roman"/>
          <w:b w:val="false"/>
          <w:i w:val="false"/>
          <w:color w:val="000000"/>
          <w:sz w:val="28"/>
        </w:rPr>
        <w:t xml:space="preserve">
      8. Кәсіби сараптаманың нәтижелері бойынша Орталық 5 (бес) жұмыс күнінен аспайтын мерзімде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қорытынды жасап, 7 тармақ 1), 2), 3), 4), 5), 6), 7), 8) тармақшаларға сәйкес құжаттарды құрастырады.</w:t>
      </w:r>
    </w:p>
    <w:bookmarkEnd w:id="23"/>
    <w:p>
      <w:pPr>
        <w:spacing w:after="0"/>
        <w:ind w:left="0"/>
        <w:jc w:val="both"/>
      </w:pPr>
      <w:r>
        <w:rPr>
          <w:rFonts w:ascii="Times New Roman"/>
          <w:b w:val="false"/>
          <w:i w:val="false"/>
          <w:color w:val="000000"/>
          <w:sz w:val="28"/>
        </w:rPr>
        <w:t xml:space="preserve">
      Қорытынды 1 жұмыс күні ағымында Кодекстің 264-бабының </w:t>
      </w:r>
      <w:r>
        <w:rPr>
          <w:rFonts w:ascii="Times New Roman"/>
          <w:b w:val="false"/>
          <w:i w:val="false"/>
          <w:color w:val="000000"/>
          <w:sz w:val="28"/>
        </w:rPr>
        <w:t>2-тармағына</w:t>
      </w:r>
      <w:r>
        <w:rPr>
          <w:rFonts w:ascii="Times New Roman"/>
          <w:b w:val="false"/>
          <w:i w:val="false"/>
          <w:color w:val="000000"/>
          <w:sz w:val="28"/>
        </w:rPr>
        <w:t xml:space="preserve"> сәйкес айқындалатын Формулярлық комиссияның қарауына жіберіледі.</w:t>
      </w:r>
    </w:p>
    <w:bookmarkStart w:name="z20" w:id="24"/>
    <w:p>
      <w:pPr>
        <w:spacing w:after="0"/>
        <w:ind w:left="0"/>
        <w:jc w:val="both"/>
      </w:pPr>
      <w:r>
        <w:rPr>
          <w:rFonts w:ascii="Times New Roman"/>
          <w:b w:val="false"/>
          <w:i w:val="false"/>
          <w:color w:val="000000"/>
          <w:sz w:val="28"/>
        </w:rPr>
        <w:t>
      9. Формулярлық комиссия Орталық ұсынған қорытындыны қарайды және дәрілік заттың 1), 2), 3), 4) тармақшаларға және осы Қағидалардың 7-тармағының 5), 6), 7), 8) тармақшаларының біріне сәйкестігін бағалайды, ол ескеріле отырып, дәрілік затты ҚҰФ-қа қосу туралы шешім қабылданады.</w:t>
      </w:r>
    </w:p>
    <w:bookmarkEnd w:id="24"/>
    <w:bookmarkStart w:name="z21" w:id="25"/>
    <w:p>
      <w:pPr>
        <w:spacing w:after="0"/>
        <w:ind w:left="0"/>
        <w:jc w:val="both"/>
      </w:pPr>
      <w:r>
        <w:rPr>
          <w:rFonts w:ascii="Times New Roman"/>
          <w:b w:val="false"/>
          <w:i w:val="false"/>
          <w:color w:val="000000"/>
          <w:sz w:val="28"/>
        </w:rPr>
        <w:t xml:space="preserve">
      10. Тізбелері "Орфандық аурулардың және оларды емдеуге арналған дәрілік заттардың (орфандық) тізбесін бекіту туралы" Қазақстан Республикасы Денсаулық сақтау министрінің 2020 жылғы 20 қазандағы № ҚР ДСМ - 142/2020 (Нормативтік құқықтық актілерді мемлекеттік тіркеу тізілімінде </w:t>
      </w:r>
      <w:r>
        <w:rPr>
          <w:rFonts w:ascii="Times New Roman"/>
          <w:b w:val="false"/>
          <w:i w:val="false"/>
          <w:color w:val="000000"/>
          <w:sz w:val="28"/>
        </w:rPr>
        <w:t xml:space="preserve">№ 21479 </w:t>
      </w:r>
      <w:r>
        <w:rPr>
          <w:rFonts w:ascii="Times New Roman"/>
          <w:b w:val="false"/>
          <w:i w:val="false"/>
          <w:color w:val="000000"/>
          <w:sz w:val="28"/>
        </w:rPr>
        <w:t xml:space="preserve"> болып тіркеген) және "Әлеуметтік мәні бар аурулардың тізбесін бекіту туралы" Қазақстан Республикасы Денсаулық сақтау министрінің 2020 жылғы 23 қыркүйектегі № ҚР ДСМ – 108/2020 бұйрықтарына (Нормативтік құқықтық актілерді мемлекеттік тіркеу тізілімінде </w:t>
      </w:r>
      <w:r>
        <w:rPr>
          <w:rFonts w:ascii="Times New Roman"/>
          <w:b w:val="false"/>
          <w:i w:val="false"/>
          <w:color w:val="000000"/>
          <w:sz w:val="28"/>
        </w:rPr>
        <w:t>№ 21263</w:t>
      </w:r>
      <w:r>
        <w:rPr>
          <w:rFonts w:ascii="Times New Roman"/>
          <w:b w:val="false"/>
          <w:i w:val="false"/>
          <w:color w:val="000000"/>
          <w:sz w:val="28"/>
        </w:rPr>
        <w:t xml:space="preserve"> болып тіркеген) сәйкес айқындалатын орфандық және (немесе) әлеуметтік мәні бар ауруды емдеу үшін қолданылатын дәрілік затты ҚҰФ-қа қосқан кезде, тиісінше осы Қағидалардың </w:t>
      </w:r>
      <w:r>
        <w:rPr>
          <w:rFonts w:ascii="Times New Roman"/>
          <w:b w:val="false"/>
          <w:i w:val="false"/>
          <w:color w:val="000000"/>
          <w:sz w:val="28"/>
        </w:rPr>
        <w:t>2-қосымшасының</w:t>
      </w:r>
      <w:r>
        <w:rPr>
          <w:rFonts w:ascii="Times New Roman"/>
          <w:b w:val="false"/>
          <w:i w:val="false"/>
          <w:color w:val="000000"/>
          <w:sz w:val="28"/>
        </w:rPr>
        <w:t xml:space="preserve"> талаптарына сәйкес Орталықтың құжаттар дерегін дайындап, уәкілетті органның бастамасы бойынша дәрілік затты ҚҰФ-қа қосуды Формулярлық комиссияның қарауына жол беріледі.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Денсаулық сақтау министрінің м.а. 31.12.2021 </w:t>
      </w:r>
      <w:r>
        <w:rPr>
          <w:rFonts w:ascii="Times New Roman"/>
          <w:b w:val="false"/>
          <w:i w:val="false"/>
          <w:color w:val="000000"/>
          <w:sz w:val="28"/>
        </w:rPr>
        <w:t>№ ҚР ДСМ-142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6"/>
    <w:p>
      <w:pPr>
        <w:spacing w:after="0"/>
        <w:ind w:left="0"/>
        <w:jc w:val="both"/>
      </w:pPr>
      <w:r>
        <w:rPr>
          <w:rFonts w:ascii="Times New Roman"/>
          <w:b w:val="false"/>
          <w:i w:val="false"/>
          <w:color w:val="000000"/>
          <w:sz w:val="28"/>
        </w:rPr>
        <w:t>
      11. Дәрілік заттарды ҚҰФ-тан шығару туралы шешімді Формулярлық комиссия мынадай негіздердің бірі болған кезде қарайды:</w:t>
      </w:r>
    </w:p>
    <w:bookmarkEnd w:id="26"/>
    <w:p>
      <w:pPr>
        <w:spacing w:after="0"/>
        <w:ind w:left="0"/>
        <w:jc w:val="both"/>
      </w:pPr>
      <w:r>
        <w:rPr>
          <w:rFonts w:ascii="Times New Roman"/>
          <w:b w:val="false"/>
          <w:i w:val="false"/>
          <w:color w:val="000000"/>
          <w:sz w:val="28"/>
        </w:rPr>
        <w:t>
      1) дәрілік заттың жеткіліксіз тиімділігі туралы ғылыми негізделген ұсынымдардың пайда болуы;</w:t>
      </w:r>
    </w:p>
    <w:p>
      <w:pPr>
        <w:spacing w:after="0"/>
        <w:ind w:left="0"/>
        <w:jc w:val="both"/>
      </w:pPr>
      <w:r>
        <w:rPr>
          <w:rFonts w:ascii="Times New Roman"/>
          <w:b w:val="false"/>
          <w:i w:val="false"/>
          <w:color w:val="000000"/>
          <w:sz w:val="28"/>
        </w:rPr>
        <w:t>
      2) дәрілік затты қолдану кезінде жағымсыз жанама әсерлердің уыттылығы және (немесе) жоғары жиілігі туралы мәліметтердің пайда болуы;</w:t>
      </w:r>
    </w:p>
    <w:p>
      <w:pPr>
        <w:spacing w:after="0"/>
        <w:ind w:left="0"/>
        <w:jc w:val="both"/>
      </w:pPr>
      <w:r>
        <w:rPr>
          <w:rFonts w:ascii="Times New Roman"/>
          <w:b w:val="false"/>
          <w:i w:val="false"/>
          <w:color w:val="000000"/>
          <w:sz w:val="28"/>
        </w:rPr>
        <w:t xml:space="preserve">
      3) уәкілетті органның дәрілік препараттан тіркеу куәлігін кері қайтарып алуы немесе үш жылдан асатын кезең ішінде Қазақстан Республикасында тіркеу мерзімінің өтуі немесе Кодекстің 177-бабының </w:t>
      </w:r>
      <w:r>
        <w:rPr>
          <w:rFonts w:ascii="Times New Roman"/>
          <w:b w:val="false"/>
          <w:i w:val="false"/>
          <w:color w:val="000000"/>
          <w:sz w:val="28"/>
        </w:rPr>
        <w:t>3-тармағына</w:t>
      </w:r>
      <w:r>
        <w:rPr>
          <w:rFonts w:ascii="Times New Roman"/>
          <w:b w:val="false"/>
          <w:i w:val="false"/>
          <w:color w:val="000000"/>
          <w:sz w:val="28"/>
        </w:rPr>
        <w:t xml:space="preserve"> сәйкес айқындалған орфандық дәрілік заттар тізбесінен шығарылуы.</w:t>
      </w:r>
    </w:p>
    <w:bookmarkStart w:name="z23" w:id="27"/>
    <w:p>
      <w:pPr>
        <w:spacing w:after="0"/>
        <w:ind w:left="0"/>
        <w:jc w:val="both"/>
      </w:pPr>
      <w:r>
        <w:rPr>
          <w:rFonts w:ascii="Times New Roman"/>
          <w:b w:val="false"/>
          <w:i w:val="false"/>
          <w:color w:val="000000"/>
          <w:sz w:val="28"/>
        </w:rPr>
        <w:t xml:space="preserve">
      12. Формулярлық комиссияның шешімдеріне сәйкес уәкілетті орган Кодекстің 7-бабының </w:t>
      </w:r>
      <w:r>
        <w:rPr>
          <w:rFonts w:ascii="Times New Roman"/>
          <w:b w:val="false"/>
          <w:i w:val="false"/>
          <w:color w:val="000000"/>
          <w:sz w:val="28"/>
        </w:rPr>
        <w:t>46) тармақшасына</w:t>
      </w:r>
      <w:r>
        <w:rPr>
          <w:rFonts w:ascii="Times New Roman"/>
          <w:b w:val="false"/>
          <w:i w:val="false"/>
          <w:color w:val="000000"/>
          <w:sz w:val="28"/>
        </w:rPr>
        <w:t xml:space="preserve"> сәйкес қазақстандық ұлттық дәрілік формулярды бекітеді.</w:t>
      </w:r>
    </w:p>
    <w:bookmarkEnd w:id="27"/>
    <w:p>
      <w:pPr>
        <w:spacing w:after="0"/>
        <w:ind w:left="0"/>
        <w:jc w:val="both"/>
      </w:pPr>
      <w:r>
        <w:rPr>
          <w:rFonts w:ascii="Times New Roman"/>
          <w:b w:val="false"/>
          <w:i w:val="false"/>
          <w:color w:val="000000"/>
          <w:sz w:val="28"/>
        </w:rPr>
        <w:t>
      ҚҰФ-қа өзгерістер мен толықтырулар енгізу жарты жылда кемінде 1 (бір) рет кезеңділікпен жүргізіледі.</w:t>
      </w:r>
    </w:p>
    <w:bookmarkStart w:name="z24" w:id="28"/>
    <w:p>
      <w:pPr>
        <w:spacing w:after="0"/>
        <w:ind w:left="0"/>
        <w:jc w:val="both"/>
      </w:pPr>
      <w:r>
        <w:rPr>
          <w:rFonts w:ascii="Times New Roman"/>
          <w:b w:val="false"/>
          <w:i w:val="false"/>
          <w:color w:val="000000"/>
          <w:sz w:val="28"/>
        </w:rPr>
        <w:t>
      13. Дәрілік зат дәрілік заттар мен медициналық бұйымдардың мемлекеттік тізіліміне сәйкес ХПА-ға ұқсас дәрілік нысаны, дозасы, концентрациясы және көлемі бар дәрілік заттың әрбір сауда атауын қарамастан міндетті түрде енгізе отырып, анатомиялық-терапиялық-химиялық кодын (бұдан әрі - АТХ) көрсете отырып, дәрілік заттың ХПА-мен (ХПА болмаған кезде-топтастырылған немесе химиялық атауы бойынша) ҚҰФ енгізіледі. ҚҰФ енгізілген дәрілік заттар туралы ақпарат уәкілетті органның сайтындағы клиникалық хаттамаларда көрсетіледі.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Денсаулық сақтау министрінің м.а. 31.12.2021 </w:t>
      </w:r>
      <w:r>
        <w:rPr>
          <w:rFonts w:ascii="Times New Roman"/>
          <w:b w:val="false"/>
          <w:i w:val="false"/>
          <w:color w:val="000000"/>
          <w:sz w:val="28"/>
        </w:rPr>
        <w:t>№ ҚР ДСМ-142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9"/>
    <w:p>
      <w:pPr>
        <w:spacing w:after="0"/>
        <w:ind w:left="0"/>
        <w:jc w:val="both"/>
      </w:pPr>
      <w:r>
        <w:rPr>
          <w:rFonts w:ascii="Times New Roman"/>
          <w:b w:val="false"/>
          <w:i w:val="false"/>
          <w:color w:val="000000"/>
          <w:sz w:val="28"/>
        </w:rPr>
        <w:t>
      14. Орфандық ауруларды емдеуге арналған дәрілік заттарды қосқан кезде бұл препараттың орфандық екендігі туралы белгі қойылады.</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Қазақстандық ұлттық дәрілік</w:t>
            </w:r>
            <w:r>
              <w:br/>
            </w:r>
            <w:r>
              <w:rPr>
                <w:rFonts w:ascii="Times New Roman"/>
                <w:b w:val="false"/>
                <w:i w:val="false"/>
                <w:color w:val="000000"/>
                <w:sz w:val="20"/>
              </w:rPr>
              <w:t>формулярды қалыптастыру</w:t>
            </w:r>
            <w:r>
              <w:br/>
            </w:r>
            <w:r>
              <w:rPr>
                <w:rFonts w:ascii="Times New Roman"/>
                <w:b w:val="false"/>
                <w:i w:val="false"/>
                <w:color w:val="000000"/>
                <w:sz w:val="20"/>
              </w:rPr>
              <w:t>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7" w:id="30"/>
    <w:p>
      <w:pPr>
        <w:spacing w:after="0"/>
        <w:ind w:left="0"/>
        <w:jc w:val="left"/>
      </w:pPr>
      <w:r>
        <w:rPr>
          <w:rFonts w:ascii="Times New Roman"/>
          <w:b/>
          <w:i w:val="false"/>
          <w:color w:val="000000"/>
        </w:rPr>
        <w:t xml:space="preserve"> Қазақстандық ұлттық дәрілік формулярға қосуға ӨТІНІШ</w:t>
      </w:r>
    </w:p>
    <w:bookmarkEnd w:id="30"/>
    <w:bookmarkStart w:name="z28" w:id="31"/>
    <w:p>
      <w:pPr>
        <w:spacing w:after="0"/>
        <w:ind w:left="0"/>
        <w:jc w:val="both"/>
      </w:pPr>
      <w:r>
        <w:rPr>
          <w:rFonts w:ascii="Times New Roman"/>
          <w:b w:val="false"/>
          <w:i w:val="false"/>
          <w:color w:val="000000"/>
          <w:sz w:val="28"/>
        </w:rPr>
        <w:t>
      1. Өтініш беруші туралы ақпарат:</w:t>
      </w:r>
    </w:p>
    <w:bookmarkEnd w:id="31"/>
    <w:p>
      <w:pPr>
        <w:spacing w:after="0"/>
        <w:ind w:left="0"/>
        <w:jc w:val="both"/>
      </w:pPr>
      <w:r>
        <w:rPr>
          <w:rFonts w:ascii="Times New Roman"/>
          <w:b w:val="false"/>
          <w:i w:val="false"/>
          <w:color w:val="000000"/>
          <w:sz w:val="28"/>
        </w:rPr>
        <w:t>
      1) ұйымның атауы;</w:t>
      </w:r>
    </w:p>
    <w:p>
      <w:pPr>
        <w:spacing w:after="0"/>
        <w:ind w:left="0"/>
        <w:jc w:val="both"/>
      </w:pPr>
      <w:r>
        <w:rPr>
          <w:rFonts w:ascii="Times New Roman"/>
          <w:b w:val="false"/>
          <w:i w:val="false"/>
          <w:color w:val="000000"/>
          <w:sz w:val="28"/>
        </w:rPr>
        <w:t>
      2) жауапты тұлғаның Т. А. Ә, (бар болса), лауазымы;</w:t>
      </w:r>
    </w:p>
    <w:p>
      <w:pPr>
        <w:spacing w:after="0"/>
        <w:ind w:left="0"/>
        <w:jc w:val="both"/>
      </w:pPr>
      <w:r>
        <w:rPr>
          <w:rFonts w:ascii="Times New Roman"/>
          <w:b w:val="false"/>
          <w:i w:val="false"/>
          <w:color w:val="000000"/>
          <w:sz w:val="28"/>
        </w:rPr>
        <w:t>
      3) Өтініш беруші ұйымның орналасқан жері (заңды мекенжайы, нақты мекенжайы);</w:t>
      </w:r>
    </w:p>
    <w:p>
      <w:pPr>
        <w:spacing w:after="0"/>
        <w:ind w:left="0"/>
        <w:jc w:val="both"/>
      </w:pPr>
      <w:r>
        <w:rPr>
          <w:rFonts w:ascii="Times New Roman"/>
          <w:b w:val="false"/>
          <w:i w:val="false"/>
          <w:color w:val="000000"/>
          <w:sz w:val="28"/>
        </w:rPr>
        <w:t>
      4) БСН, банк деректемелері;</w:t>
      </w:r>
    </w:p>
    <w:p>
      <w:pPr>
        <w:spacing w:after="0"/>
        <w:ind w:left="0"/>
        <w:jc w:val="both"/>
      </w:pPr>
      <w:r>
        <w:rPr>
          <w:rFonts w:ascii="Times New Roman"/>
          <w:b w:val="false"/>
          <w:i w:val="false"/>
          <w:color w:val="000000"/>
          <w:sz w:val="28"/>
        </w:rPr>
        <w:t>
      5) телефон және (немесе) факс нөмірі;</w:t>
      </w:r>
    </w:p>
    <w:p>
      <w:pPr>
        <w:spacing w:after="0"/>
        <w:ind w:left="0"/>
        <w:jc w:val="both"/>
      </w:pPr>
      <w:r>
        <w:rPr>
          <w:rFonts w:ascii="Times New Roman"/>
          <w:b w:val="false"/>
          <w:i w:val="false"/>
          <w:color w:val="000000"/>
          <w:sz w:val="28"/>
        </w:rPr>
        <w:t>
      6) электрондық мекенжайы немесе электрондық пошта мекенжайы.</w:t>
      </w:r>
    </w:p>
    <w:bookmarkStart w:name="z29" w:id="32"/>
    <w:p>
      <w:pPr>
        <w:spacing w:after="0"/>
        <w:ind w:left="0"/>
        <w:jc w:val="both"/>
      </w:pPr>
      <w:r>
        <w:rPr>
          <w:rFonts w:ascii="Times New Roman"/>
          <w:b w:val="false"/>
          <w:i w:val="false"/>
          <w:color w:val="000000"/>
          <w:sz w:val="28"/>
        </w:rPr>
        <w:t>
      2. Мәлімделген дәрілік зат (ДЗ) бойынша деректер:</w:t>
      </w:r>
    </w:p>
    <w:bookmarkEnd w:id="32"/>
    <w:p>
      <w:pPr>
        <w:spacing w:after="0"/>
        <w:ind w:left="0"/>
        <w:jc w:val="both"/>
      </w:pPr>
      <w:r>
        <w:rPr>
          <w:rFonts w:ascii="Times New Roman"/>
          <w:b w:val="false"/>
          <w:i w:val="false"/>
          <w:color w:val="000000"/>
          <w:sz w:val="28"/>
        </w:rPr>
        <w:t>
      1) ДЗ саудалық атауы;</w:t>
      </w:r>
    </w:p>
    <w:p>
      <w:pPr>
        <w:spacing w:after="0"/>
        <w:ind w:left="0"/>
        <w:jc w:val="both"/>
      </w:pPr>
      <w:r>
        <w:rPr>
          <w:rFonts w:ascii="Times New Roman"/>
          <w:b w:val="false"/>
          <w:i w:val="false"/>
          <w:color w:val="000000"/>
          <w:sz w:val="28"/>
        </w:rPr>
        <w:t>
      2) халықаралық патенттелмеген атауы;</w:t>
      </w:r>
    </w:p>
    <w:p>
      <w:pPr>
        <w:spacing w:after="0"/>
        <w:ind w:left="0"/>
        <w:jc w:val="both"/>
      </w:pPr>
      <w:r>
        <w:rPr>
          <w:rFonts w:ascii="Times New Roman"/>
          <w:b w:val="false"/>
          <w:i w:val="false"/>
          <w:color w:val="000000"/>
          <w:sz w:val="28"/>
        </w:rPr>
        <w:t>
      3) қосу үшін ұсынылатын ДЗ құрамы (әсер етуші және қосымша заттар);</w:t>
      </w:r>
    </w:p>
    <w:p>
      <w:pPr>
        <w:spacing w:after="0"/>
        <w:ind w:left="0"/>
        <w:jc w:val="both"/>
      </w:pPr>
      <w:r>
        <w:rPr>
          <w:rFonts w:ascii="Times New Roman"/>
          <w:b w:val="false"/>
          <w:i w:val="false"/>
          <w:color w:val="000000"/>
          <w:sz w:val="28"/>
        </w:rPr>
        <w:t>
      4) дәрілік түрі және дозасы, концентрациясы;</w:t>
      </w:r>
    </w:p>
    <w:p>
      <w:pPr>
        <w:spacing w:after="0"/>
        <w:ind w:left="0"/>
        <w:jc w:val="both"/>
      </w:pPr>
      <w:r>
        <w:rPr>
          <w:rFonts w:ascii="Times New Roman"/>
          <w:b w:val="false"/>
          <w:i w:val="false"/>
          <w:color w:val="000000"/>
          <w:sz w:val="28"/>
        </w:rPr>
        <w:t>
      5) мәлімделген ДЗ-ны Қазақстан Республикасында мемлекеттік тіркеу туралы мәліметтер;</w:t>
      </w:r>
    </w:p>
    <w:p>
      <w:pPr>
        <w:spacing w:after="0"/>
        <w:ind w:left="0"/>
        <w:jc w:val="both"/>
      </w:pPr>
      <w:r>
        <w:rPr>
          <w:rFonts w:ascii="Times New Roman"/>
          <w:b w:val="false"/>
          <w:i w:val="false"/>
          <w:color w:val="000000"/>
          <w:sz w:val="28"/>
        </w:rPr>
        <w:t>
      6) ДЗ фармакологиялық әсері;</w:t>
      </w:r>
    </w:p>
    <w:p>
      <w:pPr>
        <w:spacing w:after="0"/>
        <w:ind w:left="0"/>
        <w:jc w:val="both"/>
      </w:pPr>
      <w:r>
        <w:rPr>
          <w:rFonts w:ascii="Times New Roman"/>
          <w:b w:val="false"/>
          <w:i w:val="false"/>
          <w:color w:val="000000"/>
          <w:sz w:val="28"/>
        </w:rPr>
        <w:t>
      7) ДЗ және АТХ код фармакологиялық тобы;</w:t>
      </w:r>
    </w:p>
    <w:p>
      <w:pPr>
        <w:spacing w:after="0"/>
        <w:ind w:left="0"/>
        <w:jc w:val="both"/>
      </w:pPr>
      <w:r>
        <w:rPr>
          <w:rFonts w:ascii="Times New Roman"/>
          <w:b w:val="false"/>
          <w:i w:val="false"/>
          <w:color w:val="000000"/>
          <w:sz w:val="28"/>
        </w:rPr>
        <w:t>
      8) дәрілік затты қолдану жөніндегі нұсқаулыққа сәйкес қолдану көрсеткіштері;</w:t>
      </w:r>
    </w:p>
    <w:p>
      <w:pPr>
        <w:spacing w:after="0"/>
        <w:ind w:left="0"/>
        <w:jc w:val="both"/>
      </w:pPr>
      <w:r>
        <w:rPr>
          <w:rFonts w:ascii="Times New Roman"/>
          <w:b w:val="false"/>
          <w:i w:val="false"/>
          <w:color w:val="000000"/>
          <w:sz w:val="28"/>
        </w:rPr>
        <w:t>
      9) қолдану тәсілі.</w:t>
      </w:r>
    </w:p>
    <w:p>
      <w:pPr>
        <w:spacing w:after="0"/>
        <w:ind w:left="0"/>
        <w:jc w:val="both"/>
      </w:pPr>
      <w:r>
        <w:rPr>
          <w:rFonts w:ascii="Times New Roman"/>
          <w:b w:val="false"/>
          <w:i w:val="false"/>
          <w:color w:val="000000"/>
          <w:sz w:val="28"/>
        </w:rPr>
        <w:t>
      Егер дерекнама құпия ақпаратты қамтитын болса, қандай ақпараттың құпия екенін көрсетіңіз және осы ақпараттың құпия сипатын негіздеңіз.</w:t>
      </w:r>
    </w:p>
    <w:p>
      <w:pPr>
        <w:spacing w:after="0"/>
        <w:ind w:left="0"/>
        <w:jc w:val="both"/>
      </w:pPr>
      <w:r>
        <w:rPr>
          <w:rFonts w:ascii="Times New Roman"/>
          <w:b w:val="false"/>
          <w:i w:val="false"/>
          <w:color w:val="000000"/>
          <w:sz w:val="28"/>
        </w:rPr>
        <w:t>
      Өтініш берушінің жауапты адамының лауазымы _______________ қолы</w:t>
      </w:r>
    </w:p>
    <w:p>
      <w:pPr>
        <w:spacing w:after="0"/>
        <w:ind w:left="0"/>
        <w:jc w:val="both"/>
      </w:pPr>
      <w:r>
        <w:rPr>
          <w:rFonts w:ascii="Times New Roman"/>
          <w:b w:val="false"/>
          <w:i w:val="false"/>
          <w:color w:val="000000"/>
          <w:sz w:val="28"/>
        </w:rPr>
        <w:t>
      Т.А.Ә. (бар болса) ______________________________________________</w:t>
      </w:r>
    </w:p>
    <w:p>
      <w:pPr>
        <w:spacing w:after="0"/>
        <w:ind w:left="0"/>
        <w:jc w:val="both"/>
      </w:pPr>
      <w:r>
        <w:rPr>
          <w:rFonts w:ascii="Times New Roman"/>
          <w:b w:val="false"/>
          <w:i w:val="false"/>
          <w:color w:val="000000"/>
          <w:sz w:val="28"/>
        </w:rPr>
        <w:t>
      Күні 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Өтініштің көлемі 2 парақтан аспайды және дерекнамадағы жиынтық ақпаратқа негізделеді;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Қазақстандық ұлттық дәрілік</w:t>
            </w:r>
            <w:r>
              <w:br/>
            </w:r>
            <w:r>
              <w:rPr>
                <w:rFonts w:ascii="Times New Roman"/>
                <w:b w:val="false"/>
                <w:i w:val="false"/>
                <w:color w:val="000000"/>
                <w:sz w:val="20"/>
              </w:rPr>
              <w:t>формулярды қалыптастыру</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1" w:id="33"/>
    <w:p>
      <w:pPr>
        <w:spacing w:after="0"/>
        <w:ind w:left="0"/>
        <w:jc w:val="left"/>
      </w:pPr>
      <w:r>
        <w:rPr>
          <w:rFonts w:ascii="Times New Roman"/>
          <w:b/>
          <w:i w:val="false"/>
          <w:color w:val="000000"/>
        </w:rPr>
        <w:t xml:space="preserve"> Қазақстандық ұлттық дәрілік формулярға қосуға арналған дерекнама</w:t>
      </w:r>
    </w:p>
    <w:bookmarkEnd w:id="33"/>
    <w:bookmarkStart w:name="z32" w:id="34"/>
    <w:p>
      <w:pPr>
        <w:spacing w:after="0"/>
        <w:ind w:left="0"/>
        <w:jc w:val="both"/>
      </w:pPr>
      <w:r>
        <w:rPr>
          <w:rFonts w:ascii="Times New Roman"/>
          <w:b w:val="false"/>
          <w:i w:val="false"/>
          <w:color w:val="000000"/>
          <w:sz w:val="28"/>
        </w:rPr>
        <w:t>
      1. Дәрілік заттар мен медициналық бұйымдардың мемлекеттік тізіліміне сәйкес дәрілік зат (ДЗ) бойынша ақпарат:</w:t>
      </w:r>
    </w:p>
    <w:bookmarkEnd w:id="34"/>
    <w:p>
      <w:pPr>
        <w:spacing w:after="0"/>
        <w:ind w:left="0"/>
        <w:jc w:val="both"/>
      </w:pPr>
      <w:r>
        <w:rPr>
          <w:rFonts w:ascii="Times New Roman"/>
          <w:b w:val="false"/>
          <w:i w:val="false"/>
          <w:color w:val="000000"/>
          <w:sz w:val="28"/>
        </w:rPr>
        <w:t>
      1) ДЗ саудалық атауы;</w:t>
      </w:r>
    </w:p>
    <w:p>
      <w:pPr>
        <w:spacing w:after="0"/>
        <w:ind w:left="0"/>
        <w:jc w:val="both"/>
      </w:pPr>
      <w:r>
        <w:rPr>
          <w:rFonts w:ascii="Times New Roman"/>
          <w:b w:val="false"/>
          <w:i w:val="false"/>
          <w:color w:val="000000"/>
          <w:sz w:val="28"/>
        </w:rPr>
        <w:t>
      2) халықаралық патенттелмеген атауы;</w:t>
      </w:r>
    </w:p>
    <w:p>
      <w:pPr>
        <w:spacing w:after="0"/>
        <w:ind w:left="0"/>
        <w:jc w:val="both"/>
      </w:pPr>
      <w:r>
        <w:rPr>
          <w:rFonts w:ascii="Times New Roman"/>
          <w:b w:val="false"/>
          <w:i w:val="false"/>
          <w:color w:val="000000"/>
          <w:sz w:val="28"/>
        </w:rPr>
        <w:t>
      3) қосу үшін ұсынылатын ДЗ құрамы (әсер етуші және қосымша заттар);</w:t>
      </w:r>
    </w:p>
    <w:p>
      <w:pPr>
        <w:spacing w:after="0"/>
        <w:ind w:left="0"/>
        <w:jc w:val="both"/>
      </w:pPr>
      <w:r>
        <w:rPr>
          <w:rFonts w:ascii="Times New Roman"/>
          <w:b w:val="false"/>
          <w:i w:val="false"/>
          <w:color w:val="000000"/>
          <w:sz w:val="28"/>
        </w:rPr>
        <w:t>
      4) дәрілік түрі және дозасы, концентрациясы;</w:t>
      </w:r>
    </w:p>
    <w:p>
      <w:pPr>
        <w:spacing w:after="0"/>
        <w:ind w:left="0"/>
        <w:jc w:val="both"/>
      </w:pPr>
      <w:r>
        <w:rPr>
          <w:rFonts w:ascii="Times New Roman"/>
          <w:b w:val="false"/>
          <w:i w:val="false"/>
          <w:color w:val="000000"/>
          <w:sz w:val="28"/>
        </w:rPr>
        <w:t>
      5) мәлімделген ДЗ-ны Қазақстан Республикасында мемлекеттік тіркеу туралы мәліметтер;</w:t>
      </w:r>
    </w:p>
    <w:p>
      <w:pPr>
        <w:spacing w:after="0"/>
        <w:ind w:left="0"/>
        <w:jc w:val="both"/>
      </w:pPr>
      <w:r>
        <w:rPr>
          <w:rFonts w:ascii="Times New Roman"/>
          <w:b w:val="false"/>
          <w:i w:val="false"/>
          <w:color w:val="000000"/>
          <w:sz w:val="28"/>
        </w:rPr>
        <w:t>
      6) ДЗ фармакологиялық әсері;</w:t>
      </w:r>
    </w:p>
    <w:p>
      <w:pPr>
        <w:spacing w:after="0"/>
        <w:ind w:left="0"/>
        <w:jc w:val="both"/>
      </w:pPr>
      <w:r>
        <w:rPr>
          <w:rFonts w:ascii="Times New Roman"/>
          <w:b w:val="false"/>
          <w:i w:val="false"/>
          <w:color w:val="000000"/>
          <w:sz w:val="28"/>
        </w:rPr>
        <w:t>
      7) ДЗ және АТХ код фармакологиялық тобы;</w:t>
      </w:r>
    </w:p>
    <w:p>
      <w:pPr>
        <w:spacing w:after="0"/>
        <w:ind w:left="0"/>
        <w:jc w:val="both"/>
      </w:pPr>
      <w:r>
        <w:rPr>
          <w:rFonts w:ascii="Times New Roman"/>
          <w:b w:val="false"/>
          <w:i w:val="false"/>
          <w:color w:val="000000"/>
          <w:sz w:val="28"/>
        </w:rPr>
        <w:t>
      8) дәрілік затты қолдану жөніндегі нұсқаулыққа сәйкес қолдану көрсеткіштері;</w:t>
      </w:r>
    </w:p>
    <w:p>
      <w:pPr>
        <w:spacing w:after="0"/>
        <w:ind w:left="0"/>
        <w:jc w:val="both"/>
      </w:pPr>
      <w:r>
        <w:rPr>
          <w:rFonts w:ascii="Times New Roman"/>
          <w:b w:val="false"/>
          <w:i w:val="false"/>
          <w:color w:val="000000"/>
          <w:sz w:val="28"/>
        </w:rPr>
        <w:t>
      9) қолдану тәсілі.</w:t>
      </w:r>
    </w:p>
    <w:bookmarkStart w:name="z33" w:id="35"/>
    <w:p>
      <w:pPr>
        <w:spacing w:after="0"/>
        <w:ind w:left="0"/>
        <w:jc w:val="both"/>
      </w:pPr>
      <w:r>
        <w:rPr>
          <w:rFonts w:ascii="Times New Roman"/>
          <w:b w:val="false"/>
          <w:i w:val="false"/>
          <w:color w:val="000000"/>
          <w:sz w:val="28"/>
        </w:rPr>
        <w:t>
      2. Ақпарат:</w:t>
      </w:r>
    </w:p>
    <w:bookmarkEnd w:id="35"/>
    <w:p>
      <w:pPr>
        <w:spacing w:after="0"/>
        <w:ind w:left="0"/>
        <w:jc w:val="both"/>
      </w:pPr>
      <w:r>
        <w:rPr>
          <w:rFonts w:ascii="Times New Roman"/>
          <w:b w:val="false"/>
          <w:i w:val="false"/>
          <w:color w:val="000000"/>
          <w:sz w:val="28"/>
        </w:rPr>
        <w:t>
      ICH және ЭЫДҰ елдеріндегі өтініш пен дерекнамада көрсетілген көрсетілімдер бойынша мәлімделген ДЗ-ның тіркеу мәртебесі туралы (ұлттық рәсім бойынша ЭЫДҰ-ның АҚШ, Швейцария, Жапония, Аустралия, Канада және басқа елдерінің құзыретті органы тіркеген немесе орталықтандырылған рәсім бойынша Еуропалық Одақтың құзыретті органы тіркеген);</w:t>
      </w:r>
    </w:p>
    <w:p>
      <w:pPr>
        <w:spacing w:after="0"/>
        <w:ind w:left="0"/>
        <w:jc w:val="both"/>
      </w:pPr>
      <w:r>
        <w:rPr>
          <w:rFonts w:ascii="Times New Roman"/>
          <w:b w:val="false"/>
          <w:i w:val="false"/>
          <w:color w:val="000000"/>
          <w:sz w:val="28"/>
        </w:rPr>
        <w:t>
      мәлімделген ДЗ-дан ДДҰ-ны қайта сараланған рәсімінен өту және оны АИТВ, туберкулезбен, гепатитімен күресуге арналған қайта сараланған дәрілік заттарды ДДҰ тізбесіне енгізу туралы мәліметтер.</w:t>
      </w:r>
    </w:p>
    <w:bookmarkStart w:name="z34" w:id="36"/>
    <w:p>
      <w:pPr>
        <w:spacing w:after="0"/>
        <w:ind w:left="0"/>
        <w:jc w:val="both"/>
      </w:pPr>
      <w:r>
        <w:rPr>
          <w:rFonts w:ascii="Times New Roman"/>
          <w:b w:val="false"/>
          <w:i w:val="false"/>
          <w:color w:val="000000"/>
          <w:sz w:val="28"/>
        </w:rPr>
        <w:t>
      3. Халықаралық танылған дереккөздердегі жоғары әдіснамалық сападағы тиісті клиникалық зерттеулер туралы мәліметтер:</w:t>
      </w:r>
    </w:p>
    <w:bookmarkEnd w:id="36"/>
    <w:p>
      <w:pPr>
        <w:spacing w:after="0"/>
        <w:ind w:left="0"/>
        <w:jc w:val="both"/>
      </w:pPr>
      <w:r>
        <w:rPr>
          <w:rFonts w:ascii="Times New Roman"/>
          <w:b w:val="false"/>
          <w:i w:val="false"/>
          <w:color w:val="000000"/>
          <w:sz w:val="28"/>
        </w:rPr>
        <w:t>
      1) қолдануға тіркелген көрсетілімдер бойынша клиникалық тиімділік бойынша:</w:t>
      </w:r>
    </w:p>
    <w:p>
      <w:pPr>
        <w:spacing w:after="0"/>
        <w:ind w:left="0"/>
        <w:jc w:val="both"/>
      </w:pPr>
      <w:r>
        <w:rPr>
          <w:rFonts w:ascii="Times New Roman"/>
          <w:b w:val="false"/>
          <w:i w:val="false"/>
          <w:color w:val="000000"/>
          <w:sz w:val="28"/>
        </w:rPr>
        <w:t>
      іздеу стратегиясының сипаттамасы;</w:t>
      </w:r>
    </w:p>
    <w:p>
      <w:pPr>
        <w:spacing w:after="0"/>
        <w:ind w:left="0"/>
        <w:jc w:val="both"/>
      </w:pPr>
      <w:r>
        <w:rPr>
          <w:rFonts w:ascii="Times New Roman"/>
          <w:b w:val="false"/>
          <w:i w:val="false"/>
          <w:color w:val="000000"/>
          <w:sz w:val="28"/>
        </w:rPr>
        <w:t>
      ДЗ тиімділігі бойынша деректері бар релевантты жарияланымдарды іріктеу сипаттамасы;</w:t>
      </w:r>
    </w:p>
    <w:p>
      <w:pPr>
        <w:spacing w:after="0"/>
        <w:ind w:left="0"/>
        <w:jc w:val="both"/>
      </w:pPr>
      <w:r>
        <w:rPr>
          <w:rFonts w:ascii="Times New Roman"/>
          <w:b w:val="false"/>
          <w:i w:val="false"/>
          <w:color w:val="000000"/>
          <w:sz w:val="28"/>
        </w:rPr>
        <w:t>
      ДЗ тиімділігі жөніндегі деректерді қамтитын іріктелген релевантты жарияланымдардың нәтижелерін сипаттау және қорыту;</w:t>
      </w:r>
    </w:p>
    <w:p>
      <w:pPr>
        <w:spacing w:after="0"/>
        <w:ind w:left="0"/>
        <w:jc w:val="both"/>
      </w:pPr>
      <w:r>
        <w:rPr>
          <w:rFonts w:ascii="Times New Roman"/>
          <w:b w:val="false"/>
          <w:i w:val="false"/>
          <w:color w:val="000000"/>
          <w:sz w:val="28"/>
        </w:rPr>
        <w:t>
      ДЗ тиімділігі жөніндегі деректерді қамтитын тиісті жарияланымдардың тізімі мен сілтемелері;</w:t>
      </w:r>
    </w:p>
    <w:p>
      <w:pPr>
        <w:spacing w:after="0"/>
        <w:ind w:left="0"/>
        <w:jc w:val="both"/>
      </w:pPr>
      <w:r>
        <w:rPr>
          <w:rFonts w:ascii="Times New Roman"/>
          <w:b w:val="false"/>
          <w:i w:val="false"/>
          <w:color w:val="000000"/>
          <w:sz w:val="28"/>
        </w:rPr>
        <w:t>
      толық мәтін түрінде түпнұсқа тілінде ДЗ тиімділігін растайтын материалдар (мақалалар, ғылыми және медициналық жарияланымдардан алынған түйіндеме), сондай-ақ қазақ немесе орыс тілдерінде қысқаша сипаттама (түйіндеме) *;</w:t>
      </w:r>
    </w:p>
    <w:p>
      <w:pPr>
        <w:spacing w:after="0"/>
        <w:ind w:left="0"/>
        <w:jc w:val="both"/>
      </w:pPr>
      <w:r>
        <w:rPr>
          <w:rFonts w:ascii="Times New Roman"/>
          <w:b w:val="false"/>
          <w:i w:val="false"/>
          <w:color w:val="000000"/>
          <w:sz w:val="28"/>
        </w:rPr>
        <w:t>
      2) тіркелген қолдану көрсетілімдері жөніндегі қауіпсіздік бойынша:</w:t>
      </w:r>
    </w:p>
    <w:p>
      <w:pPr>
        <w:spacing w:after="0"/>
        <w:ind w:left="0"/>
        <w:jc w:val="both"/>
      </w:pPr>
      <w:r>
        <w:rPr>
          <w:rFonts w:ascii="Times New Roman"/>
          <w:b w:val="false"/>
          <w:i w:val="false"/>
          <w:color w:val="000000"/>
          <w:sz w:val="28"/>
        </w:rPr>
        <w:t>
      іздеу стратегиясының сипаттамасы;</w:t>
      </w:r>
    </w:p>
    <w:p>
      <w:pPr>
        <w:spacing w:after="0"/>
        <w:ind w:left="0"/>
        <w:jc w:val="both"/>
      </w:pPr>
      <w:r>
        <w:rPr>
          <w:rFonts w:ascii="Times New Roman"/>
          <w:b w:val="false"/>
          <w:i w:val="false"/>
          <w:color w:val="000000"/>
          <w:sz w:val="28"/>
        </w:rPr>
        <w:t>
      ДЗ қауіпсіздігі бойынша деректері бар релевантты жарияланымдарды іріктеу сипаттамасы;</w:t>
      </w:r>
    </w:p>
    <w:p>
      <w:pPr>
        <w:spacing w:after="0"/>
        <w:ind w:left="0"/>
        <w:jc w:val="both"/>
      </w:pPr>
      <w:r>
        <w:rPr>
          <w:rFonts w:ascii="Times New Roman"/>
          <w:b w:val="false"/>
          <w:i w:val="false"/>
          <w:color w:val="000000"/>
          <w:sz w:val="28"/>
        </w:rPr>
        <w:t>
      ДЗ қауіпсіздігі жөніндегі деректерді қамтитын іріктелген релевантты жарияланымдардың нәтижелерін сипаттау және қорыту;</w:t>
      </w:r>
    </w:p>
    <w:p>
      <w:pPr>
        <w:spacing w:after="0"/>
        <w:ind w:left="0"/>
        <w:jc w:val="both"/>
      </w:pPr>
      <w:r>
        <w:rPr>
          <w:rFonts w:ascii="Times New Roman"/>
          <w:b w:val="false"/>
          <w:i w:val="false"/>
          <w:color w:val="000000"/>
          <w:sz w:val="28"/>
        </w:rPr>
        <w:t>
      ДЗ қауіпсіздігі жөніндегі деректерді қамтитын тиісті жарияланымдардың тізімі мен сілтемелері;</w:t>
      </w:r>
    </w:p>
    <w:p>
      <w:pPr>
        <w:spacing w:after="0"/>
        <w:ind w:left="0"/>
        <w:jc w:val="both"/>
      </w:pPr>
      <w:r>
        <w:rPr>
          <w:rFonts w:ascii="Times New Roman"/>
          <w:b w:val="false"/>
          <w:i w:val="false"/>
          <w:color w:val="000000"/>
          <w:sz w:val="28"/>
        </w:rPr>
        <w:t>
      ДЗ қауіпсіздігін толық мәтін түрінде түпнұсқа тілінде растайтын материалдар (мақалалар, ғылыми және медициналық жарияланымдардан алынған түйіндеме), сондай-ақ қазақ немесе орыс тіліндегі қысқаша сипаттама (түйіндеме)*.</w:t>
      </w:r>
    </w:p>
    <w:bookmarkStart w:name="z35" w:id="37"/>
    <w:p>
      <w:pPr>
        <w:spacing w:after="0"/>
        <w:ind w:left="0"/>
        <w:jc w:val="both"/>
      </w:pPr>
      <w:r>
        <w:rPr>
          <w:rFonts w:ascii="Times New Roman"/>
          <w:b w:val="false"/>
          <w:i w:val="false"/>
          <w:color w:val="000000"/>
          <w:sz w:val="28"/>
        </w:rPr>
        <w:t>
      4. Тізімдерде және формулярларда тіркелген көрсетілімдер бойынша мәлімделген ДЗ болуы туралы мәліметтер:</w:t>
      </w:r>
    </w:p>
    <w:bookmarkEnd w:id="37"/>
    <w:p>
      <w:pPr>
        <w:spacing w:after="0"/>
        <w:ind w:left="0"/>
        <w:jc w:val="both"/>
      </w:pPr>
      <w:r>
        <w:rPr>
          <w:rFonts w:ascii="Times New Roman"/>
          <w:b w:val="false"/>
          <w:i w:val="false"/>
          <w:color w:val="000000"/>
          <w:sz w:val="28"/>
        </w:rPr>
        <w:t>
      Дүниежүзілік денсаулық сақтау ұйымының (оның ішінде балаларға арналған) негізгі дәрілік заттар тізімінде);</w:t>
      </w:r>
    </w:p>
    <w:p>
      <w:pPr>
        <w:spacing w:after="0"/>
        <w:ind w:left="0"/>
        <w:jc w:val="both"/>
      </w:pPr>
      <w:r>
        <w:rPr>
          <w:rFonts w:ascii="Times New Roman"/>
          <w:b w:val="false"/>
          <w:i w:val="false"/>
          <w:color w:val="000000"/>
          <w:sz w:val="28"/>
        </w:rPr>
        <w:t>
      Британдық ұлттық дәрілік формулярда (оның ішінде балаларға арналған);</w:t>
      </w:r>
    </w:p>
    <w:p>
      <w:pPr>
        <w:spacing w:after="0"/>
        <w:ind w:left="0"/>
        <w:jc w:val="both"/>
      </w:pPr>
      <w:r>
        <w:rPr>
          <w:rFonts w:ascii="Times New Roman"/>
          <w:b w:val="false"/>
          <w:i w:val="false"/>
          <w:color w:val="000000"/>
          <w:sz w:val="28"/>
        </w:rPr>
        <w:t>
      ЭЫДҰ елдерінің өтелетін тізімдерінде және формулярларында.</w:t>
      </w:r>
    </w:p>
    <w:bookmarkStart w:name="z36" w:id="38"/>
    <w:p>
      <w:pPr>
        <w:spacing w:after="0"/>
        <w:ind w:left="0"/>
        <w:jc w:val="both"/>
      </w:pPr>
      <w:r>
        <w:rPr>
          <w:rFonts w:ascii="Times New Roman"/>
          <w:b w:val="false"/>
          <w:i w:val="false"/>
          <w:color w:val="000000"/>
          <w:sz w:val="28"/>
        </w:rPr>
        <w:t>
      5. Тіркелген көрсетілімдер бойынша, клиникалық хаттамалар мен нұсқаулықтарда мәлімделген ДЗ болуы туралы мәліметтер:</w:t>
      </w:r>
    </w:p>
    <w:bookmarkEnd w:id="38"/>
    <w:p>
      <w:pPr>
        <w:spacing w:after="0"/>
        <w:ind w:left="0"/>
        <w:jc w:val="both"/>
      </w:pPr>
      <w:r>
        <w:rPr>
          <w:rFonts w:ascii="Times New Roman"/>
          <w:b w:val="false"/>
          <w:i w:val="false"/>
          <w:color w:val="000000"/>
          <w:sz w:val="28"/>
        </w:rPr>
        <w:t>
      Қазақстан Республикасының клиникалық хаттамаларында болуы;</w:t>
      </w:r>
    </w:p>
    <w:p>
      <w:pPr>
        <w:spacing w:after="0"/>
        <w:ind w:left="0"/>
        <w:jc w:val="both"/>
      </w:pPr>
      <w:r>
        <w:rPr>
          <w:rFonts w:ascii="Times New Roman"/>
          <w:b w:val="false"/>
          <w:i w:val="false"/>
          <w:color w:val="000000"/>
          <w:sz w:val="28"/>
        </w:rPr>
        <w:t>
      ЭЫДҰ елдерінің клиникалық нұсқауларында, хаттамаларында және консенсустарында болуы;</w:t>
      </w:r>
    </w:p>
    <w:p>
      <w:pPr>
        <w:spacing w:after="0"/>
        <w:ind w:left="0"/>
        <w:jc w:val="both"/>
      </w:pPr>
      <w:r>
        <w:rPr>
          <w:rFonts w:ascii="Times New Roman"/>
          <w:b w:val="false"/>
          <w:i w:val="false"/>
          <w:color w:val="000000"/>
          <w:sz w:val="28"/>
        </w:rPr>
        <w:t>
      халықаралық (еуропалық) клиникалық ұсынымдарда болуы.</w:t>
      </w:r>
    </w:p>
    <w:bookmarkStart w:name="z37" w:id="39"/>
    <w:p>
      <w:pPr>
        <w:spacing w:after="0"/>
        <w:ind w:left="0"/>
        <w:jc w:val="both"/>
      </w:pPr>
      <w:r>
        <w:rPr>
          <w:rFonts w:ascii="Times New Roman"/>
          <w:b w:val="false"/>
          <w:i w:val="false"/>
          <w:color w:val="000000"/>
          <w:sz w:val="28"/>
        </w:rPr>
        <w:t xml:space="preserve">
      6. Кодекстің 7-бабының </w:t>
      </w:r>
      <w:r>
        <w:rPr>
          <w:rFonts w:ascii="Times New Roman"/>
          <w:b w:val="false"/>
          <w:i w:val="false"/>
          <w:color w:val="000000"/>
          <w:sz w:val="28"/>
        </w:rPr>
        <w:t>30-тармақшасына</w:t>
      </w:r>
      <w:r>
        <w:rPr>
          <w:rFonts w:ascii="Times New Roman"/>
          <w:b w:val="false"/>
          <w:i w:val="false"/>
          <w:color w:val="000000"/>
          <w:sz w:val="28"/>
        </w:rPr>
        <w:t xml:space="preserve"> сәйкес құрылған ресми электрондық ақпараттық ресурстар мен ақпараттық жүйелердің, сондай-ақ уәкілетті органның жарияланған статистикалық жинақтарының немесе эпидемиологиялық зерттеулердің деректері бойынша халықтың ауруы мен сырқаттанушылығының таралу көрсеткіштеріне сәйкес денсаулық сақтау жүйесі үшін ДЗ қажеттілігі туралы мәліметтер.</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Қазақстандық ұлттық дәрілік</w:t>
            </w:r>
            <w:r>
              <w:br/>
            </w:r>
            <w:r>
              <w:rPr>
                <w:rFonts w:ascii="Times New Roman"/>
                <w:b w:val="false"/>
                <w:i w:val="false"/>
                <w:color w:val="000000"/>
                <w:sz w:val="20"/>
              </w:rPr>
              <w:t>формулярды қалыптастыру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 w:id="40"/>
    <w:p>
      <w:pPr>
        <w:spacing w:after="0"/>
        <w:ind w:left="0"/>
        <w:jc w:val="left"/>
      </w:pPr>
      <w:r>
        <w:rPr>
          <w:rFonts w:ascii="Times New Roman"/>
          <w:b/>
          <w:i w:val="false"/>
          <w:color w:val="000000"/>
        </w:rPr>
        <w:t xml:space="preserve"> Қазақстандық ұлттық дәрілік формулярға дәрілік затты қосу үшін өтініштің ресімделуін және дерекнамасын тексеру қорытындысы</w:t>
      </w:r>
    </w:p>
    <w:bookmarkEnd w:id="40"/>
    <w:bookmarkStart w:name="z40" w:id="41"/>
    <w:p>
      <w:pPr>
        <w:spacing w:after="0"/>
        <w:ind w:left="0"/>
        <w:jc w:val="both"/>
      </w:pPr>
      <w:r>
        <w:rPr>
          <w:rFonts w:ascii="Times New Roman"/>
          <w:b w:val="false"/>
          <w:i w:val="false"/>
          <w:color w:val="000000"/>
          <w:sz w:val="28"/>
        </w:rPr>
        <w:t>
      1. Өтініш беруші туралы ақпарат:</w:t>
      </w:r>
    </w:p>
    <w:bookmarkEnd w:id="41"/>
    <w:p>
      <w:pPr>
        <w:spacing w:after="0"/>
        <w:ind w:left="0"/>
        <w:jc w:val="both"/>
      </w:pPr>
      <w:r>
        <w:rPr>
          <w:rFonts w:ascii="Times New Roman"/>
          <w:b w:val="false"/>
          <w:i w:val="false"/>
          <w:color w:val="000000"/>
          <w:sz w:val="28"/>
        </w:rPr>
        <w:t>
      1) Ұйымның атауы;</w:t>
      </w:r>
    </w:p>
    <w:p>
      <w:pPr>
        <w:spacing w:after="0"/>
        <w:ind w:left="0"/>
        <w:jc w:val="both"/>
      </w:pPr>
      <w:r>
        <w:rPr>
          <w:rFonts w:ascii="Times New Roman"/>
          <w:b w:val="false"/>
          <w:i w:val="false"/>
          <w:color w:val="000000"/>
          <w:sz w:val="28"/>
        </w:rPr>
        <w:t>
      2) жауапты тұлғаның Т. А. Ә, (бар болса), лауазымы;</w:t>
      </w:r>
    </w:p>
    <w:p>
      <w:pPr>
        <w:spacing w:after="0"/>
        <w:ind w:left="0"/>
        <w:jc w:val="both"/>
      </w:pPr>
      <w:r>
        <w:rPr>
          <w:rFonts w:ascii="Times New Roman"/>
          <w:b w:val="false"/>
          <w:i w:val="false"/>
          <w:color w:val="000000"/>
          <w:sz w:val="28"/>
        </w:rPr>
        <w:t>
      өтініш беруші ұйымның орналасқан жері (заңды мекенжайы, нақты мекенжайы);</w:t>
      </w:r>
    </w:p>
    <w:p>
      <w:pPr>
        <w:spacing w:after="0"/>
        <w:ind w:left="0"/>
        <w:jc w:val="both"/>
      </w:pPr>
      <w:r>
        <w:rPr>
          <w:rFonts w:ascii="Times New Roman"/>
          <w:b w:val="false"/>
          <w:i w:val="false"/>
          <w:color w:val="000000"/>
          <w:sz w:val="28"/>
        </w:rPr>
        <w:t>
      3) БСН, банк деректемелері;</w:t>
      </w:r>
    </w:p>
    <w:p>
      <w:pPr>
        <w:spacing w:after="0"/>
        <w:ind w:left="0"/>
        <w:jc w:val="both"/>
      </w:pPr>
      <w:r>
        <w:rPr>
          <w:rFonts w:ascii="Times New Roman"/>
          <w:b w:val="false"/>
          <w:i w:val="false"/>
          <w:color w:val="000000"/>
          <w:sz w:val="28"/>
        </w:rPr>
        <w:t>
      4) телефон және (немесе) факс нөмірі;</w:t>
      </w:r>
    </w:p>
    <w:p>
      <w:pPr>
        <w:spacing w:after="0"/>
        <w:ind w:left="0"/>
        <w:jc w:val="both"/>
      </w:pPr>
      <w:r>
        <w:rPr>
          <w:rFonts w:ascii="Times New Roman"/>
          <w:b w:val="false"/>
          <w:i w:val="false"/>
          <w:color w:val="000000"/>
          <w:sz w:val="28"/>
        </w:rPr>
        <w:t>
      5) е-mail.</w:t>
      </w:r>
    </w:p>
    <w:bookmarkStart w:name="z41" w:id="42"/>
    <w:p>
      <w:pPr>
        <w:spacing w:after="0"/>
        <w:ind w:left="0"/>
        <w:jc w:val="both"/>
      </w:pPr>
      <w:r>
        <w:rPr>
          <w:rFonts w:ascii="Times New Roman"/>
          <w:b w:val="false"/>
          <w:i w:val="false"/>
          <w:color w:val="000000"/>
          <w:sz w:val="28"/>
        </w:rPr>
        <w:t>
      2. Мәлімделген дәрілік зат (ДЗ) бойынша деректер):</w:t>
      </w:r>
    </w:p>
    <w:bookmarkEnd w:id="42"/>
    <w:p>
      <w:pPr>
        <w:spacing w:after="0"/>
        <w:ind w:left="0"/>
        <w:jc w:val="both"/>
      </w:pPr>
      <w:r>
        <w:rPr>
          <w:rFonts w:ascii="Times New Roman"/>
          <w:b w:val="false"/>
          <w:i w:val="false"/>
          <w:color w:val="000000"/>
          <w:sz w:val="28"/>
        </w:rPr>
        <w:t>
      1) ДЗ саудалық атауы;</w:t>
      </w:r>
    </w:p>
    <w:p>
      <w:pPr>
        <w:spacing w:after="0"/>
        <w:ind w:left="0"/>
        <w:jc w:val="both"/>
      </w:pPr>
      <w:r>
        <w:rPr>
          <w:rFonts w:ascii="Times New Roman"/>
          <w:b w:val="false"/>
          <w:i w:val="false"/>
          <w:color w:val="000000"/>
          <w:sz w:val="28"/>
        </w:rPr>
        <w:t>
      2) халықаралық патенттелмеген атауы;</w:t>
      </w:r>
    </w:p>
    <w:p>
      <w:pPr>
        <w:spacing w:after="0"/>
        <w:ind w:left="0"/>
        <w:jc w:val="both"/>
      </w:pPr>
      <w:r>
        <w:rPr>
          <w:rFonts w:ascii="Times New Roman"/>
          <w:b w:val="false"/>
          <w:i w:val="false"/>
          <w:color w:val="000000"/>
          <w:sz w:val="28"/>
        </w:rPr>
        <w:t>
      3) қосу үшін ұсынылатын ДЗ құрамы (әсер етуші және қосымша заттар);</w:t>
      </w:r>
    </w:p>
    <w:p>
      <w:pPr>
        <w:spacing w:after="0"/>
        <w:ind w:left="0"/>
        <w:jc w:val="both"/>
      </w:pPr>
      <w:r>
        <w:rPr>
          <w:rFonts w:ascii="Times New Roman"/>
          <w:b w:val="false"/>
          <w:i w:val="false"/>
          <w:color w:val="000000"/>
          <w:sz w:val="28"/>
        </w:rPr>
        <w:t>
      4) дәрілік түрі және дозасы, концентрациясы;</w:t>
      </w:r>
    </w:p>
    <w:p>
      <w:pPr>
        <w:spacing w:after="0"/>
        <w:ind w:left="0"/>
        <w:jc w:val="both"/>
      </w:pPr>
      <w:r>
        <w:rPr>
          <w:rFonts w:ascii="Times New Roman"/>
          <w:b w:val="false"/>
          <w:i w:val="false"/>
          <w:color w:val="000000"/>
          <w:sz w:val="28"/>
        </w:rPr>
        <w:t>
      5) мәлімделген ДЗ-ны Қазақстан Республикасында мемлекеттік тіркеу туралы мәліметтер</w:t>
      </w:r>
    </w:p>
    <w:p>
      <w:pPr>
        <w:spacing w:after="0"/>
        <w:ind w:left="0"/>
        <w:jc w:val="both"/>
      </w:pPr>
      <w:r>
        <w:rPr>
          <w:rFonts w:ascii="Times New Roman"/>
          <w:b w:val="false"/>
          <w:i w:val="false"/>
          <w:color w:val="000000"/>
          <w:sz w:val="28"/>
        </w:rPr>
        <w:t>
      6) ДЗ фармакологиялық әсері;</w:t>
      </w:r>
    </w:p>
    <w:p>
      <w:pPr>
        <w:spacing w:after="0"/>
        <w:ind w:left="0"/>
        <w:jc w:val="both"/>
      </w:pPr>
      <w:r>
        <w:rPr>
          <w:rFonts w:ascii="Times New Roman"/>
          <w:b w:val="false"/>
          <w:i w:val="false"/>
          <w:color w:val="000000"/>
          <w:sz w:val="28"/>
        </w:rPr>
        <w:t>
      7) ДЗ және АТХ код фармакологиялық тобы;</w:t>
      </w:r>
    </w:p>
    <w:p>
      <w:pPr>
        <w:spacing w:after="0"/>
        <w:ind w:left="0"/>
        <w:jc w:val="both"/>
      </w:pPr>
      <w:r>
        <w:rPr>
          <w:rFonts w:ascii="Times New Roman"/>
          <w:b w:val="false"/>
          <w:i w:val="false"/>
          <w:color w:val="000000"/>
          <w:sz w:val="28"/>
        </w:rPr>
        <w:t>
      8) дәрілік затты қолдану жөніндегі нұсқаулыққа сәйкес қолдану көрсеткіштері;</w:t>
      </w:r>
    </w:p>
    <w:p>
      <w:pPr>
        <w:spacing w:after="0"/>
        <w:ind w:left="0"/>
        <w:jc w:val="both"/>
      </w:pPr>
      <w:r>
        <w:rPr>
          <w:rFonts w:ascii="Times New Roman"/>
          <w:b w:val="false"/>
          <w:i w:val="false"/>
          <w:color w:val="000000"/>
          <w:sz w:val="28"/>
        </w:rPr>
        <w:t>
      9) қолдану тәсілі.</w:t>
      </w:r>
    </w:p>
    <w:bookmarkStart w:name="z42" w:id="43"/>
    <w:p>
      <w:pPr>
        <w:spacing w:after="0"/>
        <w:ind w:left="0"/>
        <w:jc w:val="both"/>
      </w:pPr>
      <w:r>
        <w:rPr>
          <w:rFonts w:ascii="Times New Roman"/>
          <w:b w:val="false"/>
          <w:i w:val="false"/>
          <w:color w:val="000000"/>
          <w:sz w:val="28"/>
        </w:rPr>
        <w:t>
      3. Мәлімделген ДЗ клиникалық тиімділігі мен қауіпсіздігінің бастапқы сараптамасының нәтижелері бойынша қорытынды:</w:t>
      </w:r>
    </w:p>
    <w:bookmarkEnd w:id="43"/>
    <w:p>
      <w:pPr>
        <w:spacing w:after="0"/>
        <w:ind w:left="0"/>
        <w:jc w:val="both"/>
      </w:pPr>
      <w:r>
        <w:rPr>
          <w:rFonts w:ascii="Times New Roman"/>
          <w:b w:val="false"/>
          <w:i w:val="false"/>
          <w:color w:val="000000"/>
          <w:sz w:val="28"/>
        </w:rPr>
        <w:t>
      1) ұсынылған құжаттар мен материалдардың толықтығын бағалау;</w:t>
      </w:r>
    </w:p>
    <w:p>
      <w:pPr>
        <w:spacing w:after="0"/>
        <w:ind w:left="0"/>
        <w:jc w:val="both"/>
      </w:pPr>
      <w:r>
        <w:rPr>
          <w:rFonts w:ascii="Times New Roman"/>
          <w:b w:val="false"/>
          <w:i w:val="false"/>
          <w:color w:val="000000"/>
          <w:sz w:val="28"/>
        </w:rPr>
        <w:t>
      2) өтінішті және ұсынылған материалдарды ресімдеуді бағалау;</w:t>
      </w:r>
    </w:p>
    <w:p>
      <w:pPr>
        <w:spacing w:after="0"/>
        <w:ind w:left="0"/>
        <w:jc w:val="both"/>
      </w:pPr>
      <w:r>
        <w:rPr>
          <w:rFonts w:ascii="Times New Roman"/>
          <w:b w:val="false"/>
          <w:i w:val="false"/>
          <w:color w:val="000000"/>
          <w:sz w:val="28"/>
        </w:rPr>
        <w:t>
      3) формулярлық жүйе қызметін жүзеге асыру Қағидаларының 4 тармақшасына сәйкес мәліметтерді ұсынуды бағалау;</w:t>
      </w:r>
    </w:p>
    <w:p>
      <w:pPr>
        <w:spacing w:after="0"/>
        <w:ind w:left="0"/>
        <w:jc w:val="both"/>
      </w:pPr>
      <w:r>
        <w:rPr>
          <w:rFonts w:ascii="Times New Roman"/>
          <w:b w:val="false"/>
          <w:i w:val="false"/>
          <w:color w:val="000000"/>
          <w:sz w:val="28"/>
        </w:rPr>
        <w:t>
      4) қағаз жеткізгіштегі және электрондық түрдегі өтініш пен материалдар арасындағы сәйкестікті растау болып табылады.</w:t>
      </w:r>
    </w:p>
    <w:bookmarkStart w:name="z43" w:id="44"/>
    <w:p>
      <w:pPr>
        <w:spacing w:after="0"/>
        <w:ind w:left="0"/>
        <w:jc w:val="both"/>
      </w:pPr>
      <w:r>
        <w:rPr>
          <w:rFonts w:ascii="Times New Roman"/>
          <w:b w:val="false"/>
          <w:i w:val="false"/>
          <w:color w:val="000000"/>
          <w:sz w:val="28"/>
        </w:rPr>
        <w:t>
      4. Ескертулер</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Қазақстандық ұлттық дәрілік</w:t>
            </w:r>
            <w:r>
              <w:br/>
            </w:r>
            <w:r>
              <w:rPr>
                <w:rFonts w:ascii="Times New Roman"/>
                <w:b w:val="false"/>
                <w:i w:val="false"/>
                <w:color w:val="000000"/>
                <w:sz w:val="20"/>
              </w:rPr>
              <w:t>формулярды қалыптастыру</w:t>
            </w:r>
            <w:r>
              <w:br/>
            </w:r>
            <w:r>
              <w:rPr>
                <w:rFonts w:ascii="Times New Roman"/>
                <w:b w:val="false"/>
                <w:i w:val="false"/>
                <w:color w:val="000000"/>
                <w:sz w:val="20"/>
              </w:rPr>
              <w:t>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45" w:id="45"/>
    <w:p>
      <w:pPr>
        <w:spacing w:after="0"/>
        <w:ind w:left="0"/>
        <w:jc w:val="left"/>
      </w:pPr>
      <w:r>
        <w:rPr>
          <w:rFonts w:ascii="Times New Roman"/>
          <w:b/>
          <w:i w:val="false"/>
          <w:color w:val="000000"/>
        </w:rPr>
        <w:t xml:space="preserve"> Оксфорд дәлелді медицина орталығы әзірлеген дәлелдеу мен ұсынымдар градациялары деңгейінің арақатынасы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Дәлелдеу деңгейі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Ұсынымдар градациялары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шолу жасау, клиникалық зерттеулер, жеке клиникалық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Когорттық зерттеулерге жүйелі шолу немесе жеке когорттық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"Жағдай-бақылау" типті зерттеу (жеке немесе бірнеше жүйелі шолу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Бірқатар жағдайлардың сипаттамасы, сапасыз когорттық зерттеулер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сыни бағалаусыз сарапшылардың пікірі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bl>
    <w:p>
      <w:pPr>
        <w:spacing w:after="0"/>
        <w:ind w:left="0"/>
        <w:jc w:val="both"/>
      </w:pPr>
      <w:r>
        <w:rPr>
          <w:rFonts w:ascii="Times New Roman"/>
          <w:b w:val="false"/>
          <w:i w:val="false"/>
          <w:color w:val="000000"/>
          <w:sz w:val="28"/>
        </w:rPr>
        <w:t>
      Шотланд ЖОО-лар арасындағы нұсқаулықтар қағидаттарының желісі. Әзірлеушілерге арналған нұсқаулық. Қысқаша анықтамалық нұсқаулық. Қараша 2015.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Қазақстандық ұлттық дәрілік</w:t>
            </w:r>
            <w:r>
              <w:br/>
            </w:r>
            <w:r>
              <w:rPr>
                <w:rFonts w:ascii="Times New Roman"/>
                <w:b w:val="false"/>
                <w:i w:val="false"/>
                <w:color w:val="000000"/>
                <w:sz w:val="20"/>
              </w:rPr>
              <w:t>формулярды қалыптастыру</w:t>
            </w:r>
            <w:r>
              <w:br/>
            </w:r>
            <w:r>
              <w:rPr>
                <w:rFonts w:ascii="Times New Roman"/>
                <w:b w:val="false"/>
                <w:i w:val="false"/>
                <w:color w:val="000000"/>
                <w:sz w:val="20"/>
              </w:rPr>
              <w:t>қағидаларына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 w:id="46"/>
    <w:p>
      <w:pPr>
        <w:spacing w:after="0"/>
        <w:ind w:left="0"/>
        <w:jc w:val="left"/>
      </w:pPr>
      <w:r>
        <w:rPr>
          <w:rFonts w:ascii="Times New Roman"/>
          <w:b/>
          <w:i w:val="false"/>
          <w:color w:val="000000"/>
        </w:rPr>
        <w:t xml:space="preserve"> Қазақстандық ұлттық дәрілік формулярға дәрілік затты қосуға арналған кәсіптік сараптама қорытындысы</w:t>
      </w:r>
    </w:p>
    <w:bookmarkEnd w:id="46"/>
    <w:bookmarkStart w:name="z48" w:id="47"/>
    <w:p>
      <w:pPr>
        <w:spacing w:after="0"/>
        <w:ind w:left="0"/>
        <w:jc w:val="both"/>
      </w:pPr>
      <w:r>
        <w:rPr>
          <w:rFonts w:ascii="Times New Roman"/>
          <w:b w:val="false"/>
          <w:i w:val="false"/>
          <w:color w:val="000000"/>
          <w:sz w:val="28"/>
        </w:rPr>
        <w:t>
      1. Өтініш беруші туралы ақпарат:</w:t>
      </w:r>
    </w:p>
    <w:bookmarkEnd w:id="47"/>
    <w:p>
      <w:pPr>
        <w:spacing w:after="0"/>
        <w:ind w:left="0"/>
        <w:jc w:val="both"/>
      </w:pPr>
      <w:r>
        <w:rPr>
          <w:rFonts w:ascii="Times New Roman"/>
          <w:b w:val="false"/>
          <w:i w:val="false"/>
          <w:color w:val="000000"/>
          <w:sz w:val="28"/>
        </w:rPr>
        <w:t>
      1) ұйымның атауы;</w:t>
      </w:r>
    </w:p>
    <w:p>
      <w:pPr>
        <w:spacing w:after="0"/>
        <w:ind w:left="0"/>
        <w:jc w:val="both"/>
      </w:pPr>
      <w:r>
        <w:rPr>
          <w:rFonts w:ascii="Times New Roman"/>
          <w:b w:val="false"/>
          <w:i w:val="false"/>
          <w:color w:val="000000"/>
          <w:sz w:val="28"/>
        </w:rPr>
        <w:t>
      2) Т.А.Ә. (бар болса), жауапты тұлғаның лауазымы;</w:t>
      </w:r>
    </w:p>
    <w:p>
      <w:pPr>
        <w:spacing w:after="0"/>
        <w:ind w:left="0"/>
        <w:jc w:val="both"/>
      </w:pPr>
      <w:r>
        <w:rPr>
          <w:rFonts w:ascii="Times New Roman"/>
          <w:b w:val="false"/>
          <w:i w:val="false"/>
          <w:color w:val="000000"/>
          <w:sz w:val="28"/>
        </w:rPr>
        <w:t>
      3) өтініш беруші ұйымның орналасқан жері (заңды мекенжайы, нақты мекенжайы););</w:t>
      </w:r>
    </w:p>
    <w:p>
      <w:pPr>
        <w:spacing w:after="0"/>
        <w:ind w:left="0"/>
        <w:jc w:val="both"/>
      </w:pPr>
      <w:r>
        <w:rPr>
          <w:rFonts w:ascii="Times New Roman"/>
          <w:b w:val="false"/>
          <w:i w:val="false"/>
          <w:color w:val="000000"/>
          <w:sz w:val="28"/>
        </w:rPr>
        <w:t>
      4) БСН, банк деректемелері;</w:t>
      </w:r>
    </w:p>
    <w:p>
      <w:pPr>
        <w:spacing w:after="0"/>
        <w:ind w:left="0"/>
        <w:jc w:val="both"/>
      </w:pPr>
      <w:r>
        <w:rPr>
          <w:rFonts w:ascii="Times New Roman"/>
          <w:b w:val="false"/>
          <w:i w:val="false"/>
          <w:color w:val="000000"/>
          <w:sz w:val="28"/>
        </w:rPr>
        <w:t>
      5) телефон және (немесе) факс нөмірі;</w:t>
      </w:r>
    </w:p>
    <w:p>
      <w:pPr>
        <w:spacing w:after="0"/>
        <w:ind w:left="0"/>
        <w:jc w:val="both"/>
      </w:pPr>
      <w:r>
        <w:rPr>
          <w:rFonts w:ascii="Times New Roman"/>
          <w:b w:val="false"/>
          <w:i w:val="false"/>
          <w:color w:val="000000"/>
          <w:sz w:val="28"/>
        </w:rPr>
        <w:t>
      6) е-mail;</w:t>
      </w:r>
    </w:p>
    <w:bookmarkStart w:name="z49" w:id="48"/>
    <w:p>
      <w:pPr>
        <w:spacing w:after="0"/>
        <w:ind w:left="0"/>
        <w:jc w:val="both"/>
      </w:pPr>
      <w:r>
        <w:rPr>
          <w:rFonts w:ascii="Times New Roman"/>
          <w:b w:val="false"/>
          <w:i w:val="false"/>
          <w:color w:val="000000"/>
          <w:sz w:val="28"/>
        </w:rPr>
        <w:t>
      2. Мәлімделген дәрілік зат (ДЗ) бойынша деректер:</w:t>
      </w:r>
    </w:p>
    <w:bookmarkEnd w:id="48"/>
    <w:p>
      <w:pPr>
        <w:spacing w:after="0"/>
        <w:ind w:left="0"/>
        <w:jc w:val="both"/>
      </w:pPr>
      <w:r>
        <w:rPr>
          <w:rFonts w:ascii="Times New Roman"/>
          <w:b w:val="false"/>
          <w:i w:val="false"/>
          <w:color w:val="000000"/>
          <w:sz w:val="28"/>
        </w:rPr>
        <w:t>
      1) ДЗ саудалық атауы;</w:t>
      </w:r>
    </w:p>
    <w:p>
      <w:pPr>
        <w:spacing w:after="0"/>
        <w:ind w:left="0"/>
        <w:jc w:val="both"/>
      </w:pPr>
      <w:r>
        <w:rPr>
          <w:rFonts w:ascii="Times New Roman"/>
          <w:b w:val="false"/>
          <w:i w:val="false"/>
          <w:color w:val="000000"/>
          <w:sz w:val="28"/>
        </w:rPr>
        <w:t>
      2) халықаралық патенттелмеген атауы;</w:t>
      </w:r>
    </w:p>
    <w:p>
      <w:pPr>
        <w:spacing w:after="0"/>
        <w:ind w:left="0"/>
        <w:jc w:val="both"/>
      </w:pPr>
      <w:r>
        <w:rPr>
          <w:rFonts w:ascii="Times New Roman"/>
          <w:b w:val="false"/>
          <w:i w:val="false"/>
          <w:color w:val="000000"/>
          <w:sz w:val="28"/>
        </w:rPr>
        <w:t>
      3) қосу үшін ұсынылатын ДЗ құрамы (әсер етуші және қосымша заттар);</w:t>
      </w:r>
    </w:p>
    <w:p>
      <w:pPr>
        <w:spacing w:after="0"/>
        <w:ind w:left="0"/>
        <w:jc w:val="both"/>
      </w:pPr>
      <w:r>
        <w:rPr>
          <w:rFonts w:ascii="Times New Roman"/>
          <w:b w:val="false"/>
          <w:i w:val="false"/>
          <w:color w:val="000000"/>
          <w:sz w:val="28"/>
        </w:rPr>
        <w:t>
      4) дәрілік түрі және дозасы, концентрациясы;</w:t>
      </w:r>
    </w:p>
    <w:p>
      <w:pPr>
        <w:spacing w:after="0"/>
        <w:ind w:left="0"/>
        <w:jc w:val="both"/>
      </w:pPr>
      <w:r>
        <w:rPr>
          <w:rFonts w:ascii="Times New Roman"/>
          <w:b w:val="false"/>
          <w:i w:val="false"/>
          <w:color w:val="000000"/>
          <w:sz w:val="28"/>
        </w:rPr>
        <w:t>
      5) мәлімделген ДЗ-ны Қазақстан Республикасында мемлекеттік тіркеу туралы мәліметтер;</w:t>
      </w:r>
    </w:p>
    <w:p>
      <w:pPr>
        <w:spacing w:after="0"/>
        <w:ind w:left="0"/>
        <w:jc w:val="both"/>
      </w:pPr>
      <w:r>
        <w:rPr>
          <w:rFonts w:ascii="Times New Roman"/>
          <w:b w:val="false"/>
          <w:i w:val="false"/>
          <w:color w:val="000000"/>
          <w:sz w:val="28"/>
        </w:rPr>
        <w:t>
      6) ДЗ фармакологиялық әсері;</w:t>
      </w:r>
    </w:p>
    <w:p>
      <w:pPr>
        <w:spacing w:after="0"/>
        <w:ind w:left="0"/>
        <w:jc w:val="both"/>
      </w:pPr>
      <w:r>
        <w:rPr>
          <w:rFonts w:ascii="Times New Roman"/>
          <w:b w:val="false"/>
          <w:i w:val="false"/>
          <w:color w:val="000000"/>
          <w:sz w:val="28"/>
        </w:rPr>
        <w:t>
      7) ДЗ және АТХ код фармакологиялық тобы;</w:t>
      </w:r>
    </w:p>
    <w:p>
      <w:pPr>
        <w:spacing w:after="0"/>
        <w:ind w:left="0"/>
        <w:jc w:val="both"/>
      </w:pPr>
      <w:r>
        <w:rPr>
          <w:rFonts w:ascii="Times New Roman"/>
          <w:b w:val="false"/>
          <w:i w:val="false"/>
          <w:color w:val="000000"/>
          <w:sz w:val="28"/>
        </w:rPr>
        <w:t>
      8) дәрілік затты қолдану жөніндегі нұсқаулыққа сәйкес қолдану көрсеткіштері;</w:t>
      </w:r>
    </w:p>
    <w:p>
      <w:pPr>
        <w:spacing w:after="0"/>
        <w:ind w:left="0"/>
        <w:jc w:val="both"/>
      </w:pPr>
      <w:r>
        <w:rPr>
          <w:rFonts w:ascii="Times New Roman"/>
          <w:b w:val="false"/>
          <w:i w:val="false"/>
          <w:color w:val="000000"/>
          <w:sz w:val="28"/>
        </w:rPr>
        <w:t>
      9) қолдану тәсілі.</w:t>
      </w:r>
    </w:p>
    <w:bookmarkStart w:name="z50" w:id="49"/>
    <w:p>
      <w:pPr>
        <w:spacing w:after="0"/>
        <w:ind w:left="0"/>
        <w:jc w:val="both"/>
      </w:pPr>
      <w:r>
        <w:rPr>
          <w:rFonts w:ascii="Times New Roman"/>
          <w:b w:val="false"/>
          <w:i w:val="false"/>
          <w:color w:val="000000"/>
          <w:sz w:val="28"/>
        </w:rPr>
        <w:t>
      3. Қазақстандық ұлттық дәрілік формулярға енгізу үшін кәсіби сараптама нәтижелері бойынша қорытынды:</w:t>
      </w:r>
    </w:p>
    <w:bookmarkEnd w:id="49"/>
    <w:p>
      <w:pPr>
        <w:spacing w:after="0"/>
        <w:ind w:left="0"/>
        <w:jc w:val="both"/>
      </w:pPr>
      <w:r>
        <w:rPr>
          <w:rFonts w:ascii="Times New Roman"/>
          <w:b w:val="false"/>
          <w:i w:val="false"/>
          <w:color w:val="000000"/>
          <w:sz w:val="28"/>
        </w:rPr>
        <w:t>
      1) дәрілік заттар мен медициналық бұйымдардың мемлекеттік тізіліміне сәйкес Қазақстан Республикасының қолданыстағы тіркеу куәлігінің болуы туралы ақпарат;</w:t>
      </w:r>
    </w:p>
    <w:p>
      <w:pPr>
        <w:spacing w:after="0"/>
        <w:ind w:left="0"/>
        <w:jc w:val="both"/>
      </w:pPr>
      <w:r>
        <w:rPr>
          <w:rFonts w:ascii="Times New Roman"/>
          <w:b w:val="false"/>
          <w:i w:val="false"/>
          <w:color w:val="000000"/>
          <w:sz w:val="28"/>
        </w:rPr>
        <w:t>
      2) Кодекстің 177-бабының 3-тармағына сәйкес айқындалған орфандық аурулардың және оларды емдеуге арналған (орфандық) дәрілік заттардың тізбесінде дәрілік заттың болуы туралы ақпарат;</w:t>
      </w:r>
    </w:p>
    <w:p>
      <w:pPr>
        <w:spacing w:after="0"/>
        <w:ind w:left="0"/>
        <w:jc w:val="both"/>
      </w:pPr>
      <w:r>
        <w:rPr>
          <w:rFonts w:ascii="Times New Roman"/>
          <w:b w:val="false"/>
          <w:i w:val="false"/>
          <w:color w:val="000000"/>
          <w:sz w:val="28"/>
        </w:rPr>
        <w:t>
      3) халықаралық танылған көздерде (PubMed, Embase, Cochrane Library және т. б.) жоғары әдіснамалық сападағы релевантты клиникалық зерттеулердің нәтижелерімен расталған, осы Қағидаларға 4-қосымшаға сәйкес Оксфорд дәлелді медицина орталығы әзірлеген шәкіл бойынша I және II дәлелділік деңгейлерінің арақатынасына және А және В ұсынымдарының градацияларына сәйкес қолдануға тіркелген айғақтар бойынша дәрілік заттың клиникалық тиімділігінің болуы туралы ақпарат.);</w:t>
      </w:r>
    </w:p>
    <w:p>
      <w:pPr>
        <w:spacing w:after="0"/>
        <w:ind w:left="0"/>
        <w:jc w:val="both"/>
      </w:pPr>
      <w:r>
        <w:rPr>
          <w:rFonts w:ascii="Times New Roman"/>
          <w:b w:val="false"/>
          <w:i w:val="false"/>
          <w:color w:val="000000"/>
          <w:sz w:val="28"/>
        </w:rPr>
        <w:t xml:space="preserve">
      4) халықаралық танылған көздерде (PubMed, Embase, Cochrane Library және т. б.) жоғары әдіснамалық сападағы релевантты клиникалық зерттеулердің нәтижелерімен расталған,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Оксфорд дәлелді медицина орталығы әзірлеген шәкіл бойынша I және II дәлелділік деңгейлерінің арақатынасына және А және В ұсынымдарының градацияларына сәйкес қолдануға тіркелген көрсетілімдер бойынша дәрілік заттың қауіпсіздігінің болуы туралы ақпарат.);</w:t>
      </w:r>
    </w:p>
    <w:p>
      <w:pPr>
        <w:spacing w:after="0"/>
        <w:ind w:left="0"/>
        <w:jc w:val="both"/>
      </w:pPr>
      <w:r>
        <w:rPr>
          <w:rFonts w:ascii="Times New Roman"/>
          <w:b w:val="false"/>
          <w:i w:val="false"/>
          <w:color w:val="000000"/>
          <w:sz w:val="28"/>
        </w:rPr>
        <w:t xml:space="preserve">
      5) Кодекстің 7-бабының </w:t>
      </w:r>
      <w:r>
        <w:rPr>
          <w:rFonts w:ascii="Times New Roman"/>
          <w:b w:val="false"/>
          <w:i w:val="false"/>
          <w:color w:val="000000"/>
          <w:sz w:val="28"/>
        </w:rPr>
        <w:t>30-тармақшасына</w:t>
      </w:r>
      <w:r>
        <w:rPr>
          <w:rFonts w:ascii="Times New Roman"/>
          <w:b w:val="false"/>
          <w:i w:val="false"/>
          <w:color w:val="000000"/>
          <w:sz w:val="28"/>
        </w:rPr>
        <w:t xml:space="preserve"> сәйкес құрылған ресми электрондық ақпараттық ресурстар мен ақпараттық жүйелердің деректері бойынша дәрілік затты қолдануға тіркелген айғақтар болып табылатын аурулар, сондай-ақ уәкілетті органның жарияланған статистикалық жинақтары немесе эпидемиялогиялық зерттеулер бойынша Қазақстан Республикасы халқының сырқаттанушылық құрылымында болуы немесе басым болуы туралы ақпарат;</w:t>
      </w:r>
    </w:p>
    <w:p>
      <w:pPr>
        <w:spacing w:after="0"/>
        <w:ind w:left="0"/>
        <w:jc w:val="both"/>
      </w:pPr>
      <w:r>
        <w:rPr>
          <w:rFonts w:ascii="Times New Roman"/>
          <w:b w:val="false"/>
          <w:i w:val="false"/>
          <w:color w:val="000000"/>
          <w:sz w:val="28"/>
        </w:rPr>
        <w:t>
      6) ұсынымдарда Қазақстан Республикасының клиникалық хаттамаларының қолдану көрсетілімдеріне сәйкес келуі;</w:t>
      </w:r>
    </w:p>
    <w:p>
      <w:pPr>
        <w:spacing w:after="0"/>
        <w:ind w:left="0"/>
        <w:jc w:val="both"/>
      </w:pPr>
      <w:r>
        <w:rPr>
          <w:rFonts w:ascii="Times New Roman"/>
          <w:b w:val="false"/>
          <w:i w:val="false"/>
          <w:color w:val="000000"/>
          <w:sz w:val="28"/>
        </w:rPr>
        <w:t>
      7) ұсынымдарда халықаралық (еуропалық) клиникалық нұсқаулардың болуы туралы ақпарат</w:t>
      </w:r>
    </w:p>
    <w:p>
      <w:pPr>
        <w:spacing w:after="0"/>
        <w:ind w:left="0"/>
        <w:jc w:val="both"/>
      </w:pPr>
      <w:r>
        <w:rPr>
          <w:rFonts w:ascii="Times New Roman"/>
          <w:b w:val="false"/>
          <w:i w:val="false"/>
          <w:color w:val="000000"/>
          <w:sz w:val="28"/>
        </w:rPr>
        <w:t>
      8) ұсынымдарда, экономикалық ынтымақтастық және даму ұйымына (ЭЫДҰ) мүше елдердің хаттамаларында болуы туралы ақпарат);</w:t>
      </w:r>
    </w:p>
    <w:p>
      <w:pPr>
        <w:spacing w:after="0"/>
        <w:ind w:left="0"/>
        <w:jc w:val="both"/>
      </w:pPr>
      <w:r>
        <w:rPr>
          <w:rFonts w:ascii="Times New Roman"/>
          <w:b w:val="false"/>
          <w:i w:val="false"/>
          <w:color w:val="000000"/>
          <w:sz w:val="28"/>
        </w:rPr>
        <w:t>
      9) Дүниежүзілік денсаулық сақтау ұйымының (оның ішінде балаларға арналған) негізгі дәрілік заттардың тізімінде болуы туралы ақпарат);</w:t>
      </w:r>
    </w:p>
    <w:p>
      <w:pPr>
        <w:spacing w:after="0"/>
        <w:ind w:left="0"/>
        <w:jc w:val="both"/>
      </w:pPr>
      <w:r>
        <w:rPr>
          <w:rFonts w:ascii="Times New Roman"/>
          <w:b w:val="false"/>
          <w:i w:val="false"/>
          <w:color w:val="000000"/>
          <w:sz w:val="28"/>
        </w:rPr>
        <w:t>
      10) Британдық ұлттық дәрілік формулярда (оның ішінде балаларға арналған) болуы туралы ақпарат);</w:t>
      </w:r>
    </w:p>
    <w:p>
      <w:pPr>
        <w:spacing w:after="0"/>
        <w:ind w:left="0"/>
        <w:jc w:val="both"/>
      </w:pPr>
      <w:r>
        <w:rPr>
          <w:rFonts w:ascii="Times New Roman"/>
          <w:b w:val="false"/>
          <w:i w:val="false"/>
          <w:color w:val="000000"/>
          <w:sz w:val="28"/>
        </w:rPr>
        <w:t>
      11) ЭЫДҰ елдерінің өтелетін тізімдерінде және формулярларында болуы туралы ақпарат;</w:t>
      </w:r>
    </w:p>
    <w:p>
      <w:pPr>
        <w:spacing w:after="0"/>
        <w:ind w:left="0"/>
        <w:jc w:val="both"/>
      </w:pPr>
      <w:r>
        <w:rPr>
          <w:rFonts w:ascii="Times New Roman"/>
          <w:b w:val="false"/>
          <w:i w:val="false"/>
          <w:color w:val="000000"/>
          <w:sz w:val="28"/>
        </w:rPr>
        <w:t>
      12) медициналық қолдануға арналған дәрілік препараттарды тіркеуге қойылатын техникалық талаптарды үйлестіру жөніндегі халықаралық конференцияның өңір елдерінде дәрілік препараттарды тіркеудің болуы туралы ақпарат (ICH);</w:t>
      </w:r>
    </w:p>
    <w:p>
      <w:pPr>
        <w:spacing w:after="0"/>
        <w:ind w:left="0"/>
        <w:jc w:val="both"/>
      </w:pPr>
      <w:r>
        <w:rPr>
          <w:rFonts w:ascii="Times New Roman"/>
          <w:b w:val="false"/>
          <w:i w:val="false"/>
          <w:color w:val="000000"/>
          <w:sz w:val="28"/>
        </w:rPr>
        <w:t>
      13) ЭЫДҰ елдерінде дәрілік препараттарды тіркеудің болуы туралы ақпарат;</w:t>
      </w:r>
    </w:p>
    <w:p>
      <w:pPr>
        <w:spacing w:after="0"/>
        <w:ind w:left="0"/>
        <w:jc w:val="both"/>
      </w:pPr>
      <w:r>
        <w:rPr>
          <w:rFonts w:ascii="Times New Roman"/>
          <w:b w:val="false"/>
          <w:i w:val="false"/>
          <w:color w:val="000000"/>
          <w:sz w:val="28"/>
        </w:rPr>
        <w:t>
      14) Еуропалық Одақтың құзыретті органының орталықтандырылған рәсім бойынша тіркеу елдерінде дәрілік препараттарды тіркеуінің болуы туралы ақпарат;</w:t>
      </w:r>
    </w:p>
    <w:p>
      <w:pPr>
        <w:spacing w:after="0"/>
        <w:ind w:left="0"/>
        <w:jc w:val="both"/>
      </w:pPr>
      <w:r>
        <w:rPr>
          <w:rFonts w:ascii="Times New Roman"/>
          <w:b w:val="false"/>
          <w:i w:val="false"/>
          <w:color w:val="000000"/>
          <w:sz w:val="28"/>
        </w:rPr>
        <w:t>
      15) ДДҰ-ны қайта мамандандыру рәсімінің болуы немесе АИТВ-ға, туберкулезге, гепатитке және басқаларға қарсы күреске арналған біліктілігі шектеулі дәрілік заттарды ДДҰ тізбесіне енгізу туралы ақпарат</w:t>
      </w:r>
    </w:p>
    <w:p>
      <w:pPr>
        <w:spacing w:after="0"/>
        <w:ind w:left="0"/>
        <w:jc w:val="both"/>
      </w:pPr>
      <w:r>
        <w:rPr>
          <w:rFonts w:ascii="Times New Roman"/>
          <w:b w:val="false"/>
          <w:i w:val="false"/>
          <w:color w:val="000000"/>
          <w:sz w:val="28"/>
        </w:rPr>
        <w:t>
      Қорытынды.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бірінші</w:t>
            </w:r>
            <w:r>
              <w:br/>
            </w:r>
            <w:r>
              <w:rPr>
                <w:rFonts w:ascii="Times New Roman"/>
                <w:b w:val="false"/>
                <w:i w:val="false"/>
                <w:color w:val="000000"/>
                <w:sz w:val="20"/>
              </w:rPr>
              <w:t>вице-министрі</w:t>
            </w:r>
            <w:r>
              <w:br/>
            </w:r>
            <w:r>
              <w:rPr>
                <w:rFonts w:ascii="Times New Roman"/>
                <w:b w:val="false"/>
                <w:i w:val="false"/>
                <w:color w:val="000000"/>
                <w:sz w:val="20"/>
              </w:rPr>
              <w:t>2020 жылғы 24 желтоқсандағы</w:t>
            </w:r>
            <w:r>
              <w:br/>
            </w:r>
            <w:r>
              <w:rPr>
                <w:rFonts w:ascii="Times New Roman"/>
                <w:b w:val="false"/>
                <w:i w:val="false"/>
                <w:color w:val="000000"/>
                <w:sz w:val="20"/>
              </w:rPr>
              <w:t>№ ҚР ДСМ-326/2020</w:t>
            </w:r>
            <w:r>
              <w:br/>
            </w:r>
            <w:r>
              <w:rPr>
                <w:rFonts w:ascii="Times New Roman"/>
                <w:b w:val="false"/>
                <w:i w:val="false"/>
                <w:color w:val="000000"/>
                <w:sz w:val="20"/>
              </w:rPr>
              <w:t>Бұйрыққа 2-қосымша</w:t>
            </w:r>
          </w:p>
        </w:tc>
      </w:tr>
    </w:tbl>
    <w:bookmarkStart w:name="z52" w:id="50"/>
    <w:p>
      <w:pPr>
        <w:spacing w:after="0"/>
        <w:ind w:left="0"/>
        <w:jc w:val="left"/>
      </w:pPr>
      <w:r>
        <w:rPr>
          <w:rFonts w:ascii="Times New Roman"/>
          <w:b/>
          <w:i w:val="false"/>
          <w:color w:val="000000"/>
        </w:rPr>
        <w:t xml:space="preserve"> Денсаулық сақтау ұйымдарының дәрiлiк формулярын қалыптастыру қағидалары</w:t>
      </w:r>
    </w:p>
    <w:bookmarkEnd w:id="50"/>
    <w:bookmarkStart w:name="z53" w:id="51"/>
    <w:p>
      <w:pPr>
        <w:spacing w:after="0"/>
        <w:ind w:left="0"/>
        <w:jc w:val="left"/>
      </w:pPr>
      <w:r>
        <w:rPr>
          <w:rFonts w:ascii="Times New Roman"/>
          <w:b/>
          <w:i w:val="false"/>
          <w:color w:val="000000"/>
        </w:rPr>
        <w:t xml:space="preserve"> 1-тарау. Жалпы ережелер</w:t>
      </w:r>
    </w:p>
    <w:bookmarkEnd w:id="51"/>
    <w:bookmarkStart w:name="z54" w:id="52"/>
    <w:p>
      <w:pPr>
        <w:spacing w:after="0"/>
        <w:ind w:left="0"/>
        <w:jc w:val="both"/>
      </w:pPr>
      <w:r>
        <w:rPr>
          <w:rFonts w:ascii="Times New Roman"/>
          <w:b w:val="false"/>
          <w:i w:val="false"/>
          <w:color w:val="000000"/>
          <w:sz w:val="28"/>
        </w:rPr>
        <w:t xml:space="preserve">
      1. Осы денсаулық сақтау ұйымдарының дәрiлiк формулярын қалыптастыру қағидалары (бұдан әрі – Қағида) "Халық денсаулығы және денсаулық сақтау жүйесі туралы" Қазақстан Республикасының 2020 жылғы 7 шiлдедегi № 360-VI ҚРЗ Кодексінің 7 бабы </w:t>
      </w:r>
      <w:r>
        <w:rPr>
          <w:rFonts w:ascii="Times New Roman"/>
          <w:b w:val="false"/>
          <w:i w:val="false"/>
          <w:color w:val="000000"/>
          <w:sz w:val="28"/>
        </w:rPr>
        <w:t>47) тармақшасына</w:t>
      </w:r>
      <w:r>
        <w:rPr>
          <w:rFonts w:ascii="Times New Roman"/>
          <w:b w:val="false"/>
          <w:i w:val="false"/>
          <w:color w:val="000000"/>
          <w:sz w:val="28"/>
        </w:rPr>
        <w:t xml:space="preserve"> сәйкес әзірленді және денсаулық сақтау ұйымдарының дәрiлiк формулярын қалыптастыру қағидаларын анықтайды.</w:t>
      </w:r>
    </w:p>
    <w:bookmarkEnd w:id="52"/>
    <w:bookmarkStart w:name="z55" w:id="5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53"/>
    <w:p>
      <w:pPr>
        <w:spacing w:after="0"/>
        <w:ind w:left="0"/>
        <w:jc w:val="both"/>
      </w:pPr>
      <w:r>
        <w:rPr>
          <w:rFonts w:ascii="Times New Roman"/>
          <w:b w:val="false"/>
          <w:i w:val="false"/>
          <w:color w:val="000000"/>
          <w:sz w:val="28"/>
        </w:rPr>
        <w:t>
      1) дәрілік зат - затты не заттардың комбинациясын білдіретін немесе қамтитын, адам организмімен байланысқа түсетін, адамның ауруларын емдеуге, олардың профилактикасына немесе оның физиологиялық функцияларын фармакологиялық, иммунологиялық не метаболизмдік әсер ету арқылы қалпына келтіруге, түзетуге немесе өзгертуге немесе адамның аурулары мен жай-күйінің диагностикасына арналған зат;</w:t>
      </w:r>
    </w:p>
    <w:p>
      <w:pPr>
        <w:spacing w:after="0"/>
        <w:ind w:left="0"/>
        <w:jc w:val="both"/>
      </w:pPr>
      <w:r>
        <w:rPr>
          <w:rFonts w:ascii="Times New Roman"/>
          <w:b w:val="false"/>
          <w:i w:val="false"/>
          <w:color w:val="000000"/>
          <w:sz w:val="28"/>
        </w:rPr>
        <w:t>
      2) дәрілік препарат - дәрілік нысан түріндегі дәрілік зат;</w:t>
      </w:r>
    </w:p>
    <w:p>
      <w:pPr>
        <w:spacing w:after="0"/>
        <w:ind w:left="0"/>
        <w:jc w:val="both"/>
      </w:pPr>
      <w:r>
        <w:rPr>
          <w:rFonts w:ascii="Times New Roman"/>
          <w:b w:val="false"/>
          <w:i w:val="false"/>
          <w:color w:val="000000"/>
          <w:sz w:val="28"/>
        </w:rPr>
        <w:t>
      3) денсаулық сақтау ұйымының дәрiлiк формуляры - Қазақстандық ұлттық дәрілік формуляр негізінде қалыптастырылған және денсаулық сақтау ұйымының басшысы уәкілетті орган айқындайтын тәртіппен бекіткен,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арналған дәрілік заттардың тізбесі;</w:t>
      </w:r>
    </w:p>
    <w:p>
      <w:pPr>
        <w:spacing w:after="0"/>
        <w:ind w:left="0"/>
        <w:jc w:val="both"/>
      </w:pPr>
      <w:r>
        <w:rPr>
          <w:rFonts w:ascii="Times New Roman"/>
          <w:b w:val="false"/>
          <w:i w:val="false"/>
          <w:color w:val="000000"/>
          <w:sz w:val="28"/>
        </w:rPr>
        <w:t>
      4) клиникалық фармаколог - "емдеу ісі", "педиатрия", "жалпы медицина" бейіндері бойынша жоғары медициналық білімі бар, клиникалық фармакология бойынша резидентура немесе қайта даярлау бағдарламасын меңгерген және денсаулық сақтау саласындағы маман сертификаты бар маман;</w:t>
      </w:r>
    </w:p>
    <w:p>
      <w:pPr>
        <w:spacing w:after="0"/>
        <w:ind w:left="0"/>
        <w:jc w:val="both"/>
      </w:pPr>
      <w:r>
        <w:rPr>
          <w:rFonts w:ascii="Times New Roman"/>
          <w:b w:val="false"/>
          <w:i w:val="false"/>
          <w:color w:val="000000"/>
          <w:sz w:val="28"/>
        </w:rPr>
        <w:t>
      5) Қазақстандық ұлттық дәрілік формуляр - клиникалық қауіпсіздігі мен тиімділігі дәлелденген дәрілік заттардың, сондай-ақ орфандық (сирек) дәрілік препараттардың тегін медициналық көмектің кепілдік берілген көлемі шеңберінде және (немесе) міндетті әлеуметтік медициналық сақтандыру жүйесінде медициналық ұйымдардың дәрілік формулярларын әзірлеу және дәрілік заттарды сатып алу тізімдерін қалыптастыру үшін міндетті негіз болып табылатын тізбесі.</w:t>
      </w:r>
    </w:p>
    <w:bookmarkStart w:name="z56" w:id="54"/>
    <w:p>
      <w:pPr>
        <w:spacing w:after="0"/>
        <w:ind w:left="0"/>
        <w:jc w:val="left"/>
      </w:pPr>
      <w:r>
        <w:rPr>
          <w:rFonts w:ascii="Times New Roman"/>
          <w:b/>
          <w:i w:val="false"/>
          <w:color w:val="000000"/>
        </w:rPr>
        <w:t xml:space="preserve"> 2-тарау. Денсаулық сақтау ұйымдарының дәрiлiк формулярын қалыптастыру ережелері</w:t>
      </w:r>
    </w:p>
    <w:bookmarkEnd w:id="54"/>
    <w:bookmarkStart w:name="z57" w:id="55"/>
    <w:p>
      <w:pPr>
        <w:spacing w:after="0"/>
        <w:ind w:left="0"/>
        <w:jc w:val="both"/>
      </w:pPr>
      <w:r>
        <w:rPr>
          <w:rFonts w:ascii="Times New Roman"/>
          <w:b w:val="false"/>
          <w:i w:val="false"/>
          <w:color w:val="000000"/>
          <w:sz w:val="28"/>
        </w:rPr>
        <w:t>
      3. Денсаулық сақтау ұйымдарының дәрiлiк формулярын (бұдан әрі – дәрілік формулярын) әзірлеу тұрады:</w:t>
      </w:r>
    </w:p>
    <w:bookmarkEnd w:id="55"/>
    <w:p>
      <w:pPr>
        <w:spacing w:after="0"/>
        <w:ind w:left="0"/>
        <w:jc w:val="both"/>
      </w:pPr>
      <w:r>
        <w:rPr>
          <w:rFonts w:ascii="Times New Roman"/>
          <w:b w:val="false"/>
          <w:i w:val="false"/>
          <w:color w:val="000000"/>
          <w:sz w:val="28"/>
        </w:rPr>
        <w:t>
      1) денсаулық сақтау ұйымының клиникалық фармакологы немесе фармацевтімен ХПА бойынша дәрілік формуляр жобасын және ҚҰФ негізіндегі дәрілік заттардың қажеттілік көлемін құру;</w:t>
      </w:r>
    </w:p>
    <w:p>
      <w:pPr>
        <w:spacing w:after="0"/>
        <w:ind w:left="0"/>
        <w:jc w:val="both"/>
      </w:pPr>
      <w:r>
        <w:rPr>
          <w:rFonts w:ascii="Times New Roman"/>
          <w:b w:val="false"/>
          <w:i w:val="false"/>
          <w:color w:val="000000"/>
          <w:sz w:val="28"/>
        </w:rPr>
        <w:t>
      2) денсаулық сақтау ұйымының Формулярлық комиссиясымен (бұдан әрі – Формулярлық комиссия) дәрілік формуляр жобасының қарастырылуы;</w:t>
      </w:r>
    </w:p>
    <w:p>
      <w:pPr>
        <w:spacing w:after="0"/>
        <w:ind w:left="0"/>
        <w:jc w:val="both"/>
      </w:pPr>
      <w:r>
        <w:rPr>
          <w:rFonts w:ascii="Times New Roman"/>
          <w:b w:val="false"/>
          <w:i w:val="false"/>
          <w:color w:val="000000"/>
          <w:sz w:val="28"/>
        </w:rPr>
        <w:t>
      3) денсаулық сақтау ұйымының бірінші жетекшісімен дәрілік формулярдың бекітілуі.</w:t>
      </w:r>
    </w:p>
    <w:bookmarkStart w:name="z58" w:id="56"/>
    <w:p>
      <w:pPr>
        <w:spacing w:after="0"/>
        <w:ind w:left="0"/>
        <w:jc w:val="both"/>
      </w:pPr>
      <w:r>
        <w:rPr>
          <w:rFonts w:ascii="Times New Roman"/>
          <w:b w:val="false"/>
          <w:i w:val="false"/>
          <w:color w:val="000000"/>
          <w:sz w:val="28"/>
        </w:rPr>
        <w:t>
      4. Денсаулық сақтау ұйымының клиникалық фармакологы немесе фармацевті, ҚҰФ негізінде, дәрілік формуляр жобасын келесілердің есепке алынуымен әзірлейді:</w:t>
      </w:r>
    </w:p>
    <w:bookmarkEnd w:id="56"/>
    <w:p>
      <w:pPr>
        <w:spacing w:after="0"/>
        <w:ind w:left="0"/>
        <w:jc w:val="both"/>
      </w:pPr>
      <w:r>
        <w:rPr>
          <w:rFonts w:ascii="Times New Roman"/>
          <w:b w:val="false"/>
          <w:i w:val="false"/>
          <w:color w:val="000000"/>
          <w:sz w:val="28"/>
        </w:rPr>
        <w:t>
      1) денсаулық сақтау ұйымындағы дәрілік заттардың пайдалануын бағалау нәтижелері (АВС-VEN анализ);</w:t>
      </w:r>
    </w:p>
    <w:p>
      <w:pPr>
        <w:spacing w:after="0"/>
        <w:ind w:left="0"/>
        <w:jc w:val="both"/>
      </w:pPr>
      <w:r>
        <w:rPr>
          <w:rFonts w:ascii="Times New Roman"/>
          <w:b w:val="false"/>
          <w:i w:val="false"/>
          <w:color w:val="000000"/>
          <w:sz w:val="28"/>
        </w:rPr>
        <w:t>
      2) денсаулық сақтау ұйымындағы өткен жылдардағы денсаулық сақтау ұйымымен дәрілік заттардың тұтынылуын талдауы;</w:t>
      </w:r>
    </w:p>
    <w:p>
      <w:pPr>
        <w:spacing w:after="0"/>
        <w:ind w:left="0"/>
        <w:jc w:val="both"/>
      </w:pPr>
      <w:r>
        <w:rPr>
          <w:rFonts w:ascii="Times New Roman"/>
          <w:b w:val="false"/>
          <w:i w:val="false"/>
          <w:color w:val="000000"/>
          <w:sz w:val="28"/>
        </w:rPr>
        <w:t>
      3) денсаулық сақтау ұйымының бейінді мамандарының ұсыныстары.</w:t>
      </w:r>
    </w:p>
    <w:p>
      <w:pPr>
        <w:spacing w:after="0"/>
        <w:ind w:left="0"/>
        <w:jc w:val="both"/>
      </w:pPr>
      <w:r>
        <w:rPr>
          <w:rFonts w:ascii="Times New Roman"/>
          <w:b w:val="false"/>
          <w:i w:val="false"/>
          <w:color w:val="000000"/>
          <w:sz w:val="28"/>
        </w:rPr>
        <w:t>
      Дәрілік зат дәрілік формуляр жобасына ХПА бойынша, дәрілік заттардың дәрілік түрінің, мөлшерінің, концентрациясының, көлемінің, анатомо-терапевтикалық-химиялық кодының (бұдан әрі - АТХ) көрсетілуімен енгізіледі.</w:t>
      </w:r>
    </w:p>
    <w:bookmarkStart w:name="z59" w:id="57"/>
    <w:p>
      <w:pPr>
        <w:spacing w:after="0"/>
        <w:ind w:left="0"/>
        <w:jc w:val="both"/>
      </w:pPr>
      <w:r>
        <w:rPr>
          <w:rFonts w:ascii="Times New Roman"/>
          <w:b w:val="false"/>
          <w:i w:val="false"/>
          <w:color w:val="000000"/>
          <w:sz w:val="28"/>
        </w:rPr>
        <w:t>
      5. Формулярлық комиссия дәрілік формуляр жобасын сәйкестігіне қарастырады:</w:t>
      </w:r>
    </w:p>
    <w:bookmarkEnd w:id="57"/>
    <w:p>
      <w:pPr>
        <w:spacing w:after="0"/>
        <w:ind w:left="0"/>
        <w:jc w:val="both"/>
      </w:pPr>
      <w:r>
        <w:rPr>
          <w:rFonts w:ascii="Times New Roman"/>
          <w:b w:val="false"/>
          <w:i w:val="false"/>
          <w:color w:val="000000"/>
          <w:sz w:val="28"/>
        </w:rPr>
        <w:t>
      1) белгілі бір дәрілік зат үшін қолдануға көрсетілім болып табылатын аурулардың алдыңғы жылдардағы емделген жағдайлар және (немесе) айналыс құрылымындағы жоғары үлесін растайтын денсаулық сақтау ұйымының медициналық ақпараттық жүйесінің деректері;</w:t>
      </w:r>
    </w:p>
    <w:p>
      <w:pPr>
        <w:spacing w:after="0"/>
        <w:ind w:left="0"/>
        <w:jc w:val="both"/>
      </w:pPr>
      <w:r>
        <w:rPr>
          <w:rFonts w:ascii="Times New Roman"/>
          <w:b w:val="false"/>
          <w:i w:val="false"/>
          <w:color w:val="000000"/>
          <w:sz w:val="28"/>
        </w:rPr>
        <w:t>
      2) қазақстандық және халықаралық танылған көздерде жоғары әдіснамалық сападағы клиникалық зерттеулердің нәтижелерімен расталған, қолда бар аналогтармен салыстырғанда тиісті дәрілік нысандағы дәрілік заттың дәлелденген артықшылығы немесе клиникалық тиімділігі негізінде жүзеге асырылады;</w:t>
      </w:r>
    </w:p>
    <w:p>
      <w:pPr>
        <w:spacing w:after="0"/>
        <w:ind w:left="0"/>
        <w:jc w:val="both"/>
      </w:pPr>
      <w:r>
        <w:rPr>
          <w:rFonts w:ascii="Times New Roman"/>
          <w:b w:val="false"/>
          <w:i w:val="false"/>
          <w:color w:val="000000"/>
          <w:sz w:val="28"/>
        </w:rPr>
        <w:t>
      3) қазақстандық және халықаралық танылған көздерде жоғары әдіснамалық сападағы фармакоэкономикалық зерттеулердің нәтижелерімен расталған қолда бар аналогтармен салыстырғанда тиісті дәрілік нысандағы дәрілік заттың дәлелденген артықшылығы немесе экономикалық тиімділігі және (немесе) бюджетке әсері.</w:t>
      </w:r>
    </w:p>
    <w:p>
      <w:pPr>
        <w:spacing w:after="0"/>
        <w:ind w:left="0"/>
        <w:jc w:val="both"/>
      </w:pPr>
      <w:r>
        <w:rPr>
          <w:rFonts w:ascii="Times New Roman"/>
          <w:b w:val="false"/>
          <w:i w:val="false"/>
          <w:color w:val="000000"/>
          <w:sz w:val="28"/>
        </w:rPr>
        <w:t>
      Осы тармақтың бір тармақшасына сәйкестігі болмаған жағдайда Формулярлық комиссия келісуден бас тарту жөніндегі шешім қабылдайды.</w:t>
      </w:r>
    </w:p>
    <w:p>
      <w:pPr>
        <w:spacing w:after="0"/>
        <w:ind w:left="0"/>
        <w:jc w:val="both"/>
      </w:pPr>
      <w:r>
        <w:rPr>
          <w:rFonts w:ascii="Times New Roman"/>
          <w:b w:val="false"/>
          <w:i w:val="false"/>
          <w:color w:val="000000"/>
          <w:sz w:val="28"/>
        </w:rPr>
        <w:t>
      Келісу немесе бас тарту жөніндегі шешім еркін нысанда рәсімделеді.</w:t>
      </w:r>
    </w:p>
    <w:bookmarkStart w:name="z60" w:id="58"/>
    <w:p>
      <w:pPr>
        <w:spacing w:after="0"/>
        <w:ind w:left="0"/>
        <w:jc w:val="both"/>
      </w:pPr>
      <w:r>
        <w:rPr>
          <w:rFonts w:ascii="Times New Roman"/>
          <w:b w:val="false"/>
          <w:i w:val="false"/>
          <w:color w:val="000000"/>
          <w:sz w:val="28"/>
        </w:rPr>
        <w:t xml:space="preserve">
      6. Формулярлық комиссияның оң шешімінің негізінде, денсаулық сақтау ұйымының бірінші жетекшісі Кодекстің 1 бабының 1 тармағы </w:t>
      </w:r>
      <w:r>
        <w:rPr>
          <w:rFonts w:ascii="Times New Roman"/>
          <w:b w:val="false"/>
          <w:i w:val="false"/>
          <w:color w:val="000000"/>
          <w:sz w:val="28"/>
        </w:rPr>
        <w:t>94) тармақшасына</w:t>
      </w:r>
      <w:r>
        <w:rPr>
          <w:rFonts w:ascii="Times New Roman"/>
          <w:b w:val="false"/>
          <w:i w:val="false"/>
          <w:color w:val="000000"/>
          <w:sz w:val="28"/>
        </w:rPr>
        <w:t xml:space="preserve"> сәйкес дәрілік формулярды бекітеді.</w:t>
      </w:r>
    </w:p>
    <w:bookmarkEnd w:id="58"/>
    <w:p>
      <w:pPr>
        <w:spacing w:after="0"/>
        <w:ind w:left="0"/>
        <w:jc w:val="both"/>
      </w:pPr>
      <w:r>
        <w:rPr>
          <w:rFonts w:ascii="Times New Roman"/>
          <w:b w:val="false"/>
          <w:i w:val="false"/>
          <w:color w:val="000000"/>
          <w:sz w:val="28"/>
        </w:rPr>
        <w:t>
      Денсаулық сақтау ұйымының дәрілік формулярын қайта қарастыру жылына 1 (бір) реттен кем емес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