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9dd0e" w14:textId="ca9dd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Нарықтан, оның ішінде медициналық ұйымдарда тәуекелге бағдарланған тәсіл ескеріле отырып, сапасы бақылануға жататын дәрілік заттар мен медициналық бұйымдарды іріктеу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2020 жылғы 24 желтоқсандағы № ҚР ДСМ-323/2020 бұйрығы. Қазақстан Республикасының Әділет министрлігінде 2020 жылғы 26 желтоқсанда № 21923 болып тіркелді.</w:t>
      </w:r>
    </w:p>
    <w:p>
      <w:pPr>
        <w:spacing w:after="0"/>
        <w:ind w:left="0"/>
        <w:jc w:val="both"/>
      </w:pPr>
      <w:bookmarkStart w:name="z2" w:id="0"/>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10-бабының </w:t>
      </w:r>
      <w:r>
        <w:rPr>
          <w:rFonts w:ascii="Times New Roman"/>
          <w:b w:val="false"/>
          <w:i w:val="false"/>
          <w:color w:val="000000"/>
          <w:sz w:val="28"/>
        </w:rPr>
        <w:t>20)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Денсаулық сақтау министрінің м.а. 14.09.2022 </w:t>
      </w:r>
      <w:r>
        <w:rPr>
          <w:rFonts w:ascii="Times New Roman"/>
          <w:b w:val="false"/>
          <w:i w:val="false"/>
          <w:color w:val="000000"/>
          <w:sz w:val="28"/>
        </w:rPr>
        <w:t>№ ҚР ДСМ-100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1. Қоса беріліп отырған, Нарықтан, оның ішінде медициналық ұйымдарда тәуекелге бағдарланған тәсіл ескеріле отырып, сапасы бақылануға жататын дәрілік заттар мен медициналық бұйымдарды іріктеу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және фармацевтикалық бақылау комитеті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 қамтамасыз етсін;</w:t>
      </w:r>
    </w:p>
    <w:p>
      <w:pPr>
        <w:spacing w:after="0"/>
        <w:ind w:left="0"/>
        <w:jc w:val="both"/>
      </w:pPr>
      <w:r>
        <w:rPr>
          <w:rFonts w:ascii="Times New Roman"/>
          <w:b w:val="false"/>
          <w:i w:val="false"/>
          <w:color w:val="000000"/>
          <w:sz w:val="28"/>
        </w:rPr>
        <w:t>
      2) осы бұйрықты ресми жарияланғаннан кейін Қазақстан Республикасы Денсаулық сақтау министрлігінің интернет-ресурсында орналастыруды қамтамасыз етсін;</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тіркеуден өткеннен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ақпаратты ұсынады.</w:t>
      </w:r>
    </w:p>
    <w:bookmarkStart w:name="z5" w:id="3"/>
    <w:p>
      <w:pPr>
        <w:spacing w:after="0"/>
        <w:ind w:left="0"/>
        <w:jc w:val="both"/>
      </w:pPr>
      <w:r>
        <w:rPr>
          <w:rFonts w:ascii="Times New Roman"/>
          <w:b w:val="false"/>
          <w:i w:val="false"/>
          <w:color w:val="000000"/>
          <w:sz w:val="28"/>
        </w:rPr>
        <w:t>
      3. Осы бұйрықтың орындалуын жетекшілік ететін Қазақстан Республикасының денсаулық сақтау вице-министріне жүктелсін.</w:t>
      </w:r>
    </w:p>
    <w:bookmarkEnd w:id="3"/>
    <w:bookmarkStart w:name="z6"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министрінің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Шоранов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2020 жылғы 24 желтоқсандағы</w:t>
            </w:r>
            <w:r>
              <w:br/>
            </w:r>
            <w:r>
              <w:rPr>
                <w:rFonts w:ascii="Times New Roman"/>
                <w:b w:val="false"/>
                <w:i w:val="false"/>
                <w:color w:val="000000"/>
                <w:sz w:val="20"/>
              </w:rPr>
              <w:t>№ ҚР ДСМ-323/2020 бұйрығына</w:t>
            </w:r>
            <w:r>
              <w:br/>
            </w:r>
            <w:r>
              <w:rPr>
                <w:rFonts w:ascii="Times New Roman"/>
                <w:b w:val="false"/>
                <w:i w:val="false"/>
                <w:color w:val="000000"/>
                <w:sz w:val="20"/>
              </w:rPr>
              <w:t>қосымша</w:t>
            </w:r>
          </w:p>
        </w:tc>
      </w:tr>
    </w:tbl>
    <w:bookmarkStart w:name="z8" w:id="5"/>
    <w:p>
      <w:pPr>
        <w:spacing w:after="0"/>
        <w:ind w:left="0"/>
        <w:jc w:val="left"/>
      </w:pPr>
      <w:r>
        <w:rPr>
          <w:rFonts w:ascii="Times New Roman"/>
          <w:b/>
          <w:i w:val="false"/>
          <w:color w:val="000000"/>
        </w:rPr>
        <w:t xml:space="preserve"> Тәуекелге бағдарланған тәсілді ескере отырып, сапасын бақылауға жататын дәрілік заттар мен медициналық бұйымдарды нарықтан, оның ішінде медициналық ұйымдардан іріктеу қағидасы</w:t>
      </w:r>
    </w:p>
    <w:bookmarkEnd w:id="5"/>
    <w:bookmarkStart w:name="z9" w:id="6"/>
    <w:p>
      <w:pPr>
        <w:spacing w:after="0"/>
        <w:ind w:left="0"/>
        <w:jc w:val="left"/>
      </w:pPr>
      <w:r>
        <w:rPr>
          <w:rFonts w:ascii="Times New Roman"/>
          <w:b/>
          <w:i w:val="false"/>
          <w:color w:val="000000"/>
        </w:rPr>
        <w:t xml:space="preserve"> 1-тарау. Жалпы ережелер</w:t>
      </w:r>
    </w:p>
    <w:bookmarkEnd w:id="6"/>
    <w:bookmarkStart w:name="z10" w:id="7"/>
    <w:p>
      <w:pPr>
        <w:spacing w:after="0"/>
        <w:ind w:left="0"/>
        <w:jc w:val="both"/>
      </w:pPr>
      <w:r>
        <w:rPr>
          <w:rFonts w:ascii="Times New Roman"/>
          <w:b w:val="false"/>
          <w:i w:val="false"/>
          <w:color w:val="000000"/>
          <w:sz w:val="28"/>
        </w:rPr>
        <w:t xml:space="preserve">
      1. Осы нарықтан, оның ішінде медициналық ұйымдарда тәуекелге бағдарланған тәсіл ескеріле отырып, сапасы бақылануға жататын дәрілік заттар мен медициналық бұйымдарды іріктеу қағидалары (бұдан әрі – Қағидалар) "Халық денсаулығы және денсаулық сақтау жүйесі туралы" Қазақстан Республикасының Кодексі 10-бабының </w:t>
      </w:r>
      <w:r>
        <w:rPr>
          <w:rFonts w:ascii="Times New Roman"/>
          <w:b w:val="false"/>
          <w:i w:val="false"/>
          <w:color w:val="000000"/>
          <w:sz w:val="28"/>
        </w:rPr>
        <w:t>20-тармақшасына</w:t>
      </w:r>
      <w:r>
        <w:rPr>
          <w:rFonts w:ascii="Times New Roman"/>
          <w:b w:val="false"/>
          <w:i w:val="false"/>
          <w:color w:val="000000"/>
          <w:sz w:val="28"/>
        </w:rPr>
        <w:t xml:space="preserve"> сәйкес (бұдан әрі – Кодекс) әзірленді және нарықтан, оның ішінде медициналық ұйымдарда тәуекелге бағдарланған тәсіл ескеріле отырып, сапасы бақылануға жататын дәрілік заттар мен медициналық бұйымдарды іріктеу (бұдан әрі – үлгілерді іріктеу) тәртібін белгілейді.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м.а. 14.09.2022 </w:t>
      </w:r>
      <w:r>
        <w:rPr>
          <w:rFonts w:ascii="Times New Roman"/>
          <w:b w:val="false"/>
          <w:i w:val="false"/>
          <w:color w:val="000000"/>
          <w:sz w:val="28"/>
        </w:rPr>
        <w:t>№ ҚР ДСМ-100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2. Осы Қағидалардың мақсаттары үшін мынадай терминдер мен анықтамалар қолданылады:</w:t>
      </w:r>
    </w:p>
    <w:bookmarkEnd w:id="8"/>
    <w:bookmarkStart w:name="z32" w:id="9"/>
    <w:p>
      <w:pPr>
        <w:spacing w:after="0"/>
        <w:ind w:left="0"/>
        <w:jc w:val="both"/>
      </w:pPr>
      <w:r>
        <w:rPr>
          <w:rFonts w:ascii="Times New Roman"/>
          <w:b w:val="false"/>
          <w:i w:val="false"/>
          <w:color w:val="000000"/>
          <w:sz w:val="28"/>
        </w:rPr>
        <w:t>
      1) дәрілік заттар мен медициналық бұйымдардың айналысы саласындағы мемлекеттік орган (бұдан әрі – мемлекеттік орган) – дәрілік заттар мен медициналық бұйымдардың айналысы саласында басшылықты, дәрілік заттар мен медициналық бұйымдардың айналысын бақылауды жүзеге асыратын мемлекеттік орган;</w:t>
      </w:r>
    </w:p>
    <w:bookmarkEnd w:id="9"/>
    <w:bookmarkStart w:name="z33" w:id="10"/>
    <w:p>
      <w:pPr>
        <w:spacing w:after="0"/>
        <w:ind w:left="0"/>
        <w:jc w:val="both"/>
      </w:pPr>
      <w:r>
        <w:rPr>
          <w:rFonts w:ascii="Times New Roman"/>
          <w:b w:val="false"/>
          <w:i w:val="false"/>
          <w:color w:val="000000"/>
          <w:sz w:val="28"/>
        </w:rPr>
        <w:t>
      2) дәрілік заттар мен медициналық бұйымдардың айналысы саласындағы мемлекеттік сараптама ұйымы (бұдан әрі – сараптама ұйымы) – дәрілік заттар мен медициналық бұйымдардың қауіпсіздігін, тиімділігі мен сапасын қамтамасыз ету бойынша денсаулық сақтау саласындағы өндірістік-шаруашылық қызметті жүзеге асыратын мемлекеттік монополия субъектісі;</w:t>
      </w:r>
    </w:p>
    <w:bookmarkEnd w:id="10"/>
    <w:bookmarkStart w:name="z34" w:id="11"/>
    <w:p>
      <w:pPr>
        <w:spacing w:after="0"/>
        <w:ind w:left="0"/>
        <w:jc w:val="both"/>
      </w:pPr>
      <w:r>
        <w:rPr>
          <w:rFonts w:ascii="Times New Roman"/>
          <w:b w:val="false"/>
          <w:i w:val="false"/>
          <w:color w:val="000000"/>
          <w:sz w:val="28"/>
        </w:rPr>
        <w:t>
      3)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bookmarkEnd w:id="11"/>
    <w:bookmarkStart w:name="z35" w:id="12"/>
    <w:p>
      <w:pPr>
        <w:spacing w:after="0"/>
        <w:ind w:left="0"/>
        <w:jc w:val="both"/>
      </w:pPr>
      <w:r>
        <w:rPr>
          <w:rFonts w:ascii="Times New Roman"/>
          <w:b w:val="false"/>
          <w:i w:val="false"/>
          <w:color w:val="000000"/>
          <w:sz w:val="28"/>
        </w:rPr>
        <w:t xml:space="preserve">
      4) өнім – Кодекстің 23-бабының </w:t>
      </w:r>
      <w:r>
        <w:rPr>
          <w:rFonts w:ascii="Times New Roman"/>
          <w:b w:val="false"/>
          <w:i w:val="false"/>
          <w:color w:val="000000"/>
          <w:sz w:val="28"/>
        </w:rPr>
        <w:t>3-тармағында</w:t>
      </w:r>
      <w:r>
        <w:rPr>
          <w:rFonts w:ascii="Times New Roman"/>
          <w:b w:val="false"/>
          <w:i w:val="false"/>
          <w:color w:val="000000"/>
          <w:sz w:val="28"/>
        </w:rPr>
        <w:t xml:space="preserve"> белгіленген тәртіппен тіркелген және Қазақстан Республикасында медициналық қолдануға рұқсат етілген дәрілік заттар мен медициналық бұйымдар.</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Денсаулық сақтау министрінің м.а. 14.09.2022 </w:t>
      </w:r>
      <w:r>
        <w:rPr>
          <w:rFonts w:ascii="Times New Roman"/>
          <w:b w:val="false"/>
          <w:i w:val="false"/>
          <w:color w:val="000000"/>
          <w:sz w:val="28"/>
        </w:rPr>
        <w:t>№ ҚР ДСМ-100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 w:id="13"/>
    <w:p>
      <w:pPr>
        <w:spacing w:after="0"/>
        <w:ind w:left="0"/>
        <w:jc w:val="both"/>
      </w:pPr>
      <w:r>
        <w:rPr>
          <w:rFonts w:ascii="Times New Roman"/>
          <w:b w:val="false"/>
          <w:i w:val="false"/>
          <w:color w:val="000000"/>
          <w:sz w:val="28"/>
        </w:rPr>
        <w:t xml:space="preserve">
      3. Үлгілерді іріктеуді Кодекстің 241-бабының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тәртіппен дәрілік заттар мен медициналық бұйымдардың сапасын бағалауды сараптама ұйымының мамандары жыл сайын жүзеге асырады.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Сараптама ұйымы жыл сайын 1 қарашаға дейінгі мерзімде келесі күнтізбелік жылға Қазақстан Республикасының аумағында айналыстағы дәрілік заттар мен медициналық бұйымдардың сапасын бағалау үшін үлгілерді іріктеу жоспарын (бұдан әрі – жоспар) қалыптастырады және бекітеді, сондай-ақ оны еркін қол жеткізумен сараптама ұйымының ресми сайтында орналастырады.</w:t>
      </w:r>
    </w:p>
    <w:p>
      <w:pPr>
        <w:spacing w:after="0"/>
        <w:ind w:left="0"/>
        <w:jc w:val="both"/>
      </w:pPr>
      <w:r>
        <w:rPr>
          <w:rFonts w:ascii="Times New Roman"/>
          <w:b w:val="false"/>
          <w:i w:val="false"/>
          <w:color w:val="000000"/>
          <w:sz w:val="28"/>
        </w:rPr>
        <w:t>
      Сараптама ұйымы өнім өндірушісімен (дәрілік заттардың тіркеу куәліктерін ұстаушысы, медициналық бұйымдарды өндірушінің уәкілетті өкілі) немесе оның сенім білдірген тұлғаларымен (бұдан әрі – өндіруші) өндіруші жүгінген сәттен бастап 15 жұмыс күні ішінде жоспарға енгізілген тәуекелге бағдарланған тәсілді ескере отырып, нарықтан іріктелген өнім үлгілеріне сынақтар жүргізуге шарт жасасады.</w:t>
      </w:r>
    </w:p>
    <w:p>
      <w:pPr>
        <w:spacing w:after="0"/>
        <w:ind w:left="0"/>
        <w:jc w:val="both"/>
      </w:pPr>
      <w:r>
        <w:rPr>
          <w:rFonts w:ascii="Times New Roman"/>
          <w:b w:val="false"/>
          <w:i w:val="false"/>
          <w:color w:val="000000"/>
          <w:sz w:val="28"/>
        </w:rPr>
        <w:t>
      Тәуекелге бағдарланған тәсілді ескере отырып, нарықтан іріктелген өнім үлгілеріне сынақтар жүргізуге шарт жасалған сәттен бастап сараптама ұйымы 10 жұмыс күні ішінде өнім үлгілерін іріктеу графигін қалыптастырады және оны өндірушіге келісуге жібереді.</w:t>
      </w:r>
    </w:p>
    <w:p>
      <w:pPr>
        <w:spacing w:after="0"/>
        <w:ind w:left="0"/>
        <w:jc w:val="both"/>
      </w:pPr>
      <w:r>
        <w:rPr>
          <w:rFonts w:ascii="Times New Roman"/>
          <w:b w:val="false"/>
          <w:i w:val="false"/>
          <w:color w:val="000000"/>
          <w:sz w:val="28"/>
        </w:rPr>
        <w:t>
      Өндіруші өнімнің үлгілерін іріктеу графигін оны алған күннен бастап күнтізбелік 30 күн ішінде келіседі. Өндіруші сараптама ұйымынан сұрату алған күннен бастап күнтізбелік 30 күн ішінде келіспесе, сараптама ұйымы күнтізбелік 10 күн ішінде мемлекеттік органға тиісті шаралар қабылдау туралы хабарлама (еркін нысанда) жібереді.</w:t>
      </w:r>
    </w:p>
    <w:p>
      <w:pPr>
        <w:spacing w:after="0"/>
        <w:ind w:left="0"/>
        <w:jc w:val="both"/>
      </w:pPr>
      <w:r>
        <w:rPr>
          <w:rFonts w:ascii="Times New Roman"/>
          <w:b w:val="false"/>
          <w:i w:val="false"/>
          <w:color w:val="000000"/>
          <w:sz w:val="28"/>
        </w:rPr>
        <w:t>
      Үлгілерді іріктеу графигін қайта қарауды немесе түзету енгізуді сараптама ұйымы өндірушінің жазбаша сұратуын (еркін нысанда) алғаннан кейін 10 жұмыс күні ішінде жүзеге асырады.</w:t>
      </w:r>
    </w:p>
    <w:p>
      <w:pPr>
        <w:spacing w:after="0"/>
        <w:ind w:left="0"/>
        <w:jc w:val="both"/>
      </w:pPr>
      <w:r>
        <w:rPr>
          <w:rFonts w:ascii="Times New Roman"/>
          <w:b w:val="false"/>
          <w:i w:val="false"/>
          <w:color w:val="000000"/>
          <w:sz w:val="28"/>
        </w:rPr>
        <w:t xml:space="preserve">
      Күнтізбелік жылдың қорытындысы бойынша сараптама ұйымы мемлекеттік органға жоспарға енгізілген, бірақ өндірушінің тәуекелді ескере отырып, нарықтан іріктеліп алынған өнім үлгілеріне сынау жүргізуге өндірушінің шарт жасамауына байланысты іріктеуден өтпеген өнім туралы ақпаратты (еркін нысанда) "Қазақстан Республикасында тіркелген дәрілік заттар мен медициналық бұйымдардың сапасына бағалау жүргізу қағидаларын бекіту туралы" Қазақстан Республикасы Денсаулық сақтау министрінің 2020 жылғы 20 желтоқсандағы № ҚР ДСМ-282/2020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21836 болып тіркелген) сәйкес берілген өнімнің сәйкестік сертификаттарының қолданысын тоқтата тұру туралы шешім қабылдау үшін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Денсаулық сақтау министрінің 19.05.2023 </w:t>
      </w:r>
      <w:r>
        <w:rPr>
          <w:rFonts w:ascii="Times New Roman"/>
          <w:b w:val="false"/>
          <w:i w:val="false"/>
          <w:color w:val="ff0000"/>
          <w:sz w:val="28"/>
        </w:rPr>
        <w:t>№ 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4"/>
    <w:p>
      <w:pPr>
        <w:spacing w:after="0"/>
        <w:ind w:left="0"/>
        <w:jc w:val="both"/>
      </w:pPr>
      <w:r>
        <w:rPr>
          <w:rFonts w:ascii="Times New Roman"/>
          <w:b w:val="false"/>
          <w:i w:val="false"/>
          <w:color w:val="000000"/>
          <w:sz w:val="28"/>
        </w:rPr>
        <w:t>
      5. Жоспарға енгізуге:</w:t>
      </w:r>
    </w:p>
    <w:bookmarkEnd w:id="14"/>
    <w:p>
      <w:pPr>
        <w:spacing w:after="0"/>
        <w:ind w:left="0"/>
        <w:jc w:val="both"/>
      </w:pPr>
      <w:r>
        <w:rPr>
          <w:rFonts w:ascii="Times New Roman"/>
          <w:b w:val="false"/>
          <w:i w:val="false"/>
          <w:color w:val="000000"/>
          <w:sz w:val="28"/>
        </w:rPr>
        <w:t>
      1) ерекше сақтау шарттарын талап ететін дәрілік заттар (+15℃ (Цельсий градусы) дейін температурада сақталатын);</w:t>
      </w:r>
    </w:p>
    <w:p>
      <w:pPr>
        <w:spacing w:after="0"/>
        <w:ind w:left="0"/>
        <w:jc w:val="both"/>
      </w:pPr>
      <w:r>
        <w:rPr>
          <w:rFonts w:ascii="Times New Roman"/>
          <w:b w:val="false"/>
          <w:i w:val="false"/>
          <w:color w:val="000000"/>
          <w:sz w:val="28"/>
        </w:rPr>
        <w:t>
      2) орфандық дәрілік заттарды қоспағанда, ағымдағы жылдың 1 желтоқсанындағы жағдай бойынша бірыңғай дистрибьютормен тегін медициналық көмектің кепілдік берілген көлемі шеңберінде және (немесе) міндетті әлеуметтік медициналық сақтандыру жүйесінде сатып алынған саудалық атаулары бойынша дәрілік заттар;</w:t>
      </w:r>
    </w:p>
    <w:p>
      <w:pPr>
        <w:spacing w:after="0"/>
        <w:ind w:left="0"/>
        <w:jc w:val="both"/>
      </w:pPr>
      <w:r>
        <w:rPr>
          <w:rFonts w:ascii="Times New Roman"/>
          <w:b w:val="false"/>
          <w:i w:val="false"/>
          <w:color w:val="000000"/>
          <w:sz w:val="28"/>
        </w:rPr>
        <w:t>
      3) Қазақстан Республикасының аумағында алғаш рет тіркелген дәрілік заттар;</w:t>
      </w:r>
    </w:p>
    <w:p>
      <w:pPr>
        <w:spacing w:after="0"/>
        <w:ind w:left="0"/>
        <w:jc w:val="both"/>
      </w:pPr>
      <w:r>
        <w:rPr>
          <w:rFonts w:ascii="Times New Roman"/>
          <w:b w:val="false"/>
          <w:i w:val="false"/>
          <w:color w:val="000000"/>
          <w:sz w:val="28"/>
        </w:rPr>
        <w:t>
      4) парентеральді енгізілетін дәрілік заттар;</w:t>
      </w:r>
    </w:p>
    <w:p>
      <w:pPr>
        <w:spacing w:after="0"/>
        <w:ind w:left="0"/>
        <w:jc w:val="both"/>
      </w:pPr>
      <w:r>
        <w:rPr>
          <w:rFonts w:ascii="Times New Roman"/>
          <w:b w:val="false"/>
          <w:i w:val="false"/>
          <w:color w:val="000000"/>
          <w:sz w:val="28"/>
        </w:rPr>
        <w:t>
      5) in vitro диагностикасына арналған имплантацияланатын және медициналық бұйымдарды, сондай-ақ медициналық техниканы қоспағанда, стерильді дәрілік заттар мен медициналық бұйымдар, сондай-ақ жеке қорғану құралдары болып табылатын, өндірушілердің пациенттерді немесе медицина персоналын қорғауға арналған және жеке қорғану үшін медициналық мақсаттарда қолданылатын медициналық бұйымдары;</w:t>
      </w:r>
    </w:p>
    <w:p>
      <w:pPr>
        <w:spacing w:after="0"/>
        <w:ind w:left="0"/>
        <w:jc w:val="both"/>
      </w:pPr>
      <w:r>
        <w:rPr>
          <w:rFonts w:ascii="Times New Roman"/>
          <w:b w:val="false"/>
          <w:i w:val="false"/>
          <w:color w:val="000000"/>
          <w:sz w:val="28"/>
        </w:rPr>
        <w:t xml:space="preserve">
      6) "Тиісті фармацевтикалық практикалар жөніндегі фармацевтикалық инспекциялар жүргізу қағидаларын бекіту туралы" Қазақстан Республикасы Денсаулық сақтау министрінің 2021 жылғы 27 қаңтардағы № ҚР ДСМ-9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22143 болып тіркелген) және "Медициналық бұйымдарға инспекциялар жүргізу қағидаларын бекіту туралы" Қазақстан Республикасы Денсаулық сақтау министрінің 2020 жылғы 23 желтоқсандағы № ҚР ДСМ-315/2020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21898 болып тіркелген) сәйкес фармацевтикалық бақылау, инспекциялау нәтижелері, "Фармакологиялық қадағалауды және медициналық бұйымдардың қауіпсіздігіне, сапасы мен тиімділігіне мониторинг жүргізу қағидаларын бекіту туралы" Қазақстан Республикасы Денсаулық сақтау министрінің 2020 жылғы 23 желтоқсандағы № ҚР ДСМ-320/2020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21896 болып тіркелген) сәйкес фармакологиялық қадағалау бойынша анықталған сәйкессіздіктері бар дәрілік заттар мен медициналық бұйымдар жатады және нарықтан іріктеуде кезінде 3 жыл өткен препараттарда сапа жөніндегі талаптарға сәйкессіздіктер болған кезде реттеуші органдарға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Денсаулық сақтау министрінің м.а. 14.09.2022 </w:t>
      </w:r>
      <w:r>
        <w:rPr>
          <w:rFonts w:ascii="Times New Roman"/>
          <w:b w:val="false"/>
          <w:i w:val="false"/>
          <w:color w:val="000000"/>
          <w:sz w:val="28"/>
        </w:rPr>
        <w:t>№ ҚР ДСМ-100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5"/>
    <w:p>
      <w:pPr>
        <w:spacing w:after="0"/>
        <w:ind w:left="0"/>
        <w:jc w:val="left"/>
      </w:pPr>
      <w:r>
        <w:rPr>
          <w:rFonts w:ascii="Times New Roman"/>
          <w:b/>
          <w:i w:val="false"/>
          <w:color w:val="000000"/>
        </w:rPr>
        <w:t xml:space="preserve"> 2-тарау. Нарықтан, оның ішінде медициналық ұйымдарда тәуекелге бағдарланған тәсіл ескеріле отырып, сапасы бақылануға жататын дәрілік заттар мен медициналық бұйымдарды іріктеу тәртібі</w:t>
      </w:r>
    </w:p>
    <w:bookmarkEnd w:id="15"/>
    <w:bookmarkStart w:name="z16" w:id="16"/>
    <w:p>
      <w:pPr>
        <w:spacing w:after="0"/>
        <w:ind w:left="0"/>
        <w:jc w:val="both"/>
      </w:pPr>
      <w:r>
        <w:rPr>
          <w:rFonts w:ascii="Times New Roman"/>
          <w:b w:val="false"/>
          <w:i w:val="false"/>
          <w:color w:val="000000"/>
          <w:sz w:val="28"/>
        </w:rPr>
        <w:t>
      6. Үлгілерді іріктеу дәрілік заттар мен медициналық бұйымдарды өндіру жөніндегі ұйымдарда, дәрілік заттар мен медициналық бұйымдарды көтерме және бөлшек саудада өткізуді жүзеге асыратын ұйымдарда (дәріханалар, оның ішінде Интернет арқылы өткізуді жүзеге асыратын дәріханалар, денсаулық сақтау ұйымдарындағы дәріхана пункттері, дәріхана (дистрибьюторлық) қоймалары, дәрілік заттарды, медициналық бұйымдарды уақытша сақтау қоймалары, оптика дүкендері, медициналық бұйымдар дүкендері), сондай-ақ денсаулық сақтау ұйымдарында өндіруші өкілінің қатысуымен жүргізіледі.</w:t>
      </w:r>
    </w:p>
    <w:bookmarkEnd w:id="16"/>
    <w:bookmarkStart w:name="z17" w:id="17"/>
    <w:p>
      <w:pPr>
        <w:spacing w:after="0"/>
        <w:ind w:left="0"/>
        <w:jc w:val="both"/>
      </w:pPr>
      <w:r>
        <w:rPr>
          <w:rFonts w:ascii="Times New Roman"/>
          <w:b w:val="false"/>
          <w:i w:val="false"/>
          <w:color w:val="000000"/>
          <w:sz w:val="28"/>
        </w:rPr>
        <w:t>
      7. Үлгілерді іріктеу зертханалық сынақтарды бір рет жүргізу үшін қажетті мөлшерде жүзеге асырылады.</w:t>
      </w:r>
    </w:p>
    <w:bookmarkEnd w:id="17"/>
    <w:p>
      <w:pPr>
        <w:spacing w:after="0"/>
        <w:ind w:left="0"/>
        <w:jc w:val="both"/>
      </w:pPr>
      <w:r>
        <w:rPr>
          <w:rFonts w:ascii="Times New Roman"/>
          <w:b w:val="false"/>
          <w:i w:val="false"/>
          <w:color w:val="000000"/>
          <w:sz w:val="28"/>
        </w:rPr>
        <w:t xml:space="preserve">
      Үлгілерді іріктеу кезінде осы Қағиданың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өнім үлгілерін іріктеу актісі жасалады.</w:t>
      </w:r>
    </w:p>
    <w:bookmarkStart w:name="z18" w:id="18"/>
    <w:p>
      <w:pPr>
        <w:spacing w:after="0"/>
        <w:ind w:left="0"/>
        <w:jc w:val="both"/>
      </w:pPr>
      <w:r>
        <w:rPr>
          <w:rFonts w:ascii="Times New Roman"/>
          <w:b w:val="false"/>
          <w:i w:val="false"/>
          <w:color w:val="000000"/>
          <w:sz w:val="28"/>
        </w:rPr>
        <w:t>
      8. Сынаққа өнім үлгілерін іріктеумен бір мезгілде іріктелген үлгілердің санына тең мөлшерде бақылау үлгілерін іріктеу жүргізіледі.</w:t>
      </w:r>
    </w:p>
    <w:bookmarkEnd w:id="18"/>
    <w:bookmarkStart w:name="z19" w:id="19"/>
    <w:p>
      <w:pPr>
        <w:spacing w:after="0"/>
        <w:ind w:left="0"/>
        <w:jc w:val="both"/>
      </w:pPr>
      <w:r>
        <w:rPr>
          <w:rFonts w:ascii="Times New Roman"/>
          <w:b w:val="false"/>
          <w:i w:val="false"/>
          <w:color w:val="000000"/>
          <w:sz w:val="28"/>
        </w:rPr>
        <w:t>
      9. Үлгілерді іріктеуге тұтыну қаптамасындағы дайын дәрілік заттар жатады.</w:t>
      </w:r>
    </w:p>
    <w:bookmarkEnd w:id="19"/>
    <w:p>
      <w:pPr>
        <w:spacing w:after="0"/>
        <w:ind w:left="0"/>
        <w:jc w:val="both"/>
      </w:pPr>
      <w:r>
        <w:rPr>
          <w:rFonts w:ascii="Times New Roman"/>
          <w:b w:val="false"/>
          <w:i w:val="false"/>
          <w:color w:val="000000"/>
          <w:sz w:val="28"/>
        </w:rPr>
        <w:t>
      Үлгілерді іріктеу алдында қаптаманың сыртқы тексерілуі жүргізіледі, оның сапасы, бүтіндігі, сондай-ақ ыдыс пен қаптаманың нормативтік құжаттама талаптарына сәйкестігі анықталады. Бір мезгілде дәрілік заттардың сақтау температуралық жағдайлары (температуралық режим, ылғалдылық) тексеріледі.</w:t>
      </w:r>
    </w:p>
    <w:bookmarkStart w:name="z20" w:id="20"/>
    <w:p>
      <w:pPr>
        <w:spacing w:after="0"/>
        <w:ind w:left="0"/>
        <w:jc w:val="both"/>
      </w:pPr>
      <w:r>
        <w:rPr>
          <w:rFonts w:ascii="Times New Roman"/>
          <w:b w:val="false"/>
          <w:i w:val="false"/>
          <w:color w:val="000000"/>
          <w:sz w:val="28"/>
        </w:rPr>
        <w:t>
      10. Үлгілерді іріктеу кезінде дәрілік заттардың уыттылығын, жарылыс қауіптілігін, от қауіптілігін, гигроскопиялығын ескере отырып, сондай-ақ оларды ластанудан сақтау үшін сақтық шаралары қабылданады.</w:t>
      </w:r>
    </w:p>
    <w:bookmarkEnd w:id="20"/>
    <w:p>
      <w:pPr>
        <w:spacing w:after="0"/>
        <w:ind w:left="0"/>
        <w:jc w:val="both"/>
      </w:pPr>
      <w:r>
        <w:rPr>
          <w:rFonts w:ascii="Times New Roman"/>
          <w:b w:val="false"/>
          <w:i w:val="false"/>
          <w:color w:val="000000"/>
          <w:sz w:val="28"/>
        </w:rPr>
        <w:t>
      Үлгілерді іріктеу дәрілік заттар сапасының нашарлауын болдырмайтын шарттарды сақтай отырып жүргізіледі.</w:t>
      </w:r>
    </w:p>
    <w:p>
      <w:pPr>
        <w:spacing w:after="0"/>
        <w:ind w:left="0"/>
        <w:jc w:val="both"/>
      </w:pPr>
      <w:r>
        <w:rPr>
          <w:rFonts w:ascii="Times New Roman"/>
          <w:b w:val="false"/>
          <w:i w:val="false"/>
          <w:color w:val="000000"/>
          <w:sz w:val="28"/>
        </w:rPr>
        <w:t>
      Үлгілерді іріктеу әдістері препараттың химиялық құрамының оны іріктеу мен талдау арасындағы аралықта өзгермейтініне кепілдік береді.</w:t>
      </w:r>
    </w:p>
    <w:p>
      <w:pPr>
        <w:spacing w:after="0"/>
        <w:ind w:left="0"/>
        <w:jc w:val="both"/>
      </w:pPr>
      <w:r>
        <w:rPr>
          <w:rFonts w:ascii="Times New Roman"/>
          <w:b w:val="false"/>
          <w:i w:val="false"/>
          <w:color w:val="000000"/>
          <w:sz w:val="28"/>
        </w:rPr>
        <w:t>
      Үлгілерді нормативтік құжаттамаға сәйкес тығындалған және буып-түйілген бүлінбеген қаптама бірліктерінен ғана алады.</w:t>
      </w:r>
    </w:p>
    <w:bookmarkStart w:name="z21" w:id="21"/>
    <w:p>
      <w:pPr>
        <w:spacing w:after="0"/>
        <w:ind w:left="0"/>
        <w:jc w:val="both"/>
      </w:pPr>
      <w:r>
        <w:rPr>
          <w:rFonts w:ascii="Times New Roman"/>
          <w:b w:val="false"/>
          <w:i w:val="false"/>
          <w:color w:val="000000"/>
          <w:sz w:val="28"/>
        </w:rPr>
        <w:t>
      11. Дәрілік заттардың нормативтік құжаттың талаптарына сәйкестігіне сынақ жүргізу үшін үлгілерді көп сатылы іріктеу жүргізіледі. Әр сатыдағы үлгілер алдыңғы сатыда таңдалған бірліктерден пропорционалды мөлшерде кездейсоқ таңдалады. Сатылар саны қаптаманың түрімен анықталады.</w:t>
      </w:r>
    </w:p>
    <w:bookmarkEnd w:id="21"/>
    <w:p>
      <w:pPr>
        <w:spacing w:after="0"/>
        <w:ind w:left="0"/>
        <w:jc w:val="both"/>
      </w:pPr>
      <w:r>
        <w:rPr>
          <w:rFonts w:ascii="Times New Roman"/>
          <w:b w:val="false"/>
          <w:i w:val="false"/>
          <w:color w:val="000000"/>
          <w:sz w:val="28"/>
        </w:rPr>
        <w:t>
      Бірінші саты: қаптама ыдыстарының бірліктерін (жәшіктерді, қораптарды, қаптарды, бөтелкелерді, барабандарды) іріктеу;</w:t>
      </w:r>
    </w:p>
    <w:p>
      <w:pPr>
        <w:spacing w:after="0"/>
        <w:ind w:left="0"/>
        <w:jc w:val="both"/>
      </w:pPr>
      <w:r>
        <w:rPr>
          <w:rFonts w:ascii="Times New Roman"/>
          <w:b w:val="false"/>
          <w:i w:val="false"/>
          <w:color w:val="000000"/>
          <w:sz w:val="28"/>
        </w:rPr>
        <w:t>
      Екінші саты: қаптама ыдысындағы (қораптар, сауыттар, банкалар) қаптау бірліктерін іріктеу;</w:t>
      </w:r>
    </w:p>
    <w:p>
      <w:pPr>
        <w:spacing w:after="0"/>
        <w:ind w:left="0"/>
        <w:jc w:val="both"/>
      </w:pPr>
      <w:r>
        <w:rPr>
          <w:rFonts w:ascii="Times New Roman"/>
          <w:b w:val="false"/>
          <w:i w:val="false"/>
          <w:color w:val="000000"/>
          <w:sz w:val="28"/>
        </w:rPr>
        <w:t>
      Үшінші саты: алғашқы қаптамадағы өнімдерді іріктеу (ампулалар, туб, контурлы қаптамалар.</w:t>
      </w:r>
    </w:p>
    <w:p>
      <w:pPr>
        <w:spacing w:after="0"/>
        <w:ind w:left="0"/>
        <w:jc w:val="both"/>
      </w:pPr>
      <w:r>
        <w:rPr>
          <w:rFonts w:ascii="Times New Roman"/>
          <w:b w:val="false"/>
          <w:i w:val="false"/>
          <w:color w:val="000000"/>
          <w:sz w:val="28"/>
        </w:rPr>
        <w:t>
      Әрбір сатыда іріктеп алынатын өнім санын есептеу 0,4 √n формуласы бойынша жүзеге асырылады, мұндағы n - бір серияның (партияның) осы сатысы үлгілерінің саны. Формула бойынша есептеу нәтижесінде алынған бөлшек сан 3-тен кем емес және 30-дан аспайтын бүтін санға дейін ұлғаю жағына дөңгелектенеді.</w:t>
      </w:r>
    </w:p>
    <w:p>
      <w:pPr>
        <w:spacing w:after="0"/>
        <w:ind w:left="0"/>
        <w:jc w:val="both"/>
      </w:pPr>
      <w:r>
        <w:rPr>
          <w:rFonts w:ascii="Times New Roman"/>
          <w:b w:val="false"/>
          <w:i w:val="false"/>
          <w:color w:val="000000"/>
          <w:sz w:val="28"/>
        </w:rPr>
        <w:t>
      Сынақ жүргізу үшін үлгілердің саны жеткіліксіз болған жағдайда жоғарыда көрсетілгендей үлгілерді қайта іріктейді.</w:t>
      </w:r>
    </w:p>
    <w:p>
      <w:pPr>
        <w:spacing w:after="0"/>
        <w:ind w:left="0"/>
        <w:jc w:val="both"/>
      </w:pPr>
      <w:r>
        <w:rPr>
          <w:rFonts w:ascii="Times New Roman"/>
          <w:b w:val="false"/>
          <w:i w:val="false"/>
          <w:color w:val="000000"/>
          <w:sz w:val="28"/>
        </w:rPr>
        <w:t>
      Соңғы сатыда іріктеп алынған қаптама бірліктерінен сыртқы түрі бойынша бақылаудан кейін нормативтік құжаттардың талаптарына сәйкес (микробиологиялық тазалыққа, стерильділікке сынауды ескере отырып) зертханалық сынақтар жүргізу үшін қажетті мөлшерде үлгі алады.</w:t>
      </w:r>
    </w:p>
    <w:p>
      <w:pPr>
        <w:spacing w:after="0"/>
        <w:ind w:left="0"/>
        <w:jc w:val="both"/>
      </w:pPr>
      <w:r>
        <w:rPr>
          <w:rFonts w:ascii="Times New Roman"/>
          <w:b w:val="false"/>
          <w:i w:val="false"/>
          <w:color w:val="000000"/>
          <w:sz w:val="28"/>
        </w:rPr>
        <w:t>
      Қатты мөлшерленген дәрілік заттар үшін микробиологиялық бақылау жүргізу үшін талап етілетін бірліктер санын есептеу үлгінің граммен (50 г) талап етілетін санын таблетканың (драже, капсула, суппозиторий) орташа салмағына бөлу арқылы жүзеге асырылады. Инъекцияға арналған дәрілік заттардың және көз тамшыларының үлгілері механикалық қосылуларға арналған сынақтарды ескере отырып алынады.</w:t>
      </w:r>
    </w:p>
    <w:bookmarkStart w:name="z22" w:id="22"/>
    <w:p>
      <w:pPr>
        <w:spacing w:after="0"/>
        <w:ind w:left="0"/>
        <w:jc w:val="both"/>
      </w:pPr>
      <w:r>
        <w:rPr>
          <w:rFonts w:ascii="Times New Roman"/>
          <w:b w:val="false"/>
          <w:i w:val="false"/>
          <w:color w:val="000000"/>
          <w:sz w:val="28"/>
        </w:rPr>
        <w:t>
      12. Іріктелген үлгілерді негізгі өнімнен оқшаулайды, қаптайды, іріктеу орнында мөрлейді.</w:t>
      </w:r>
    </w:p>
    <w:bookmarkEnd w:id="22"/>
    <w:p>
      <w:pPr>
        <w:spacing w:after="0"/>
        <w:ind w:left="0"/>
        <w:jc w:val="both"/>
      </w:pPr>
      <w:r>
        <w:rPr>
          <w:rFonts w:ascii="Times New Roman"/>
          <w:b w:val="false"/>
          <w:i w:val="false"/>
          <w:color w:val="000000"/>
          <w:sz w:val="28"/>
        </w:rPr>
        <w:t>
      Дәрілік заттардың іріктелген үлгілері нормативтік құжатта көзделген және оның сақталуын қамтамасыз ететін қаптамадағы бақылауға жіберіледі.</w:t>
      </w:r>
    </w:p>
    <w:bookmarkStart w:name="z23" w:id="23"/>
    <w:p>
      <w:pPr>
        <w:spacing w:after="0"/>
        <w:ind w:left="0"/>
        <w:jc w:val="both"/>
      </w:pPr>
      <w:r>
        <w:rPr>
          <w:rFonts w:ascii="Times New Roman"/>
          <w:b w:val="false"/>
          <w:i w:val="false"/>
          <w:color w:val="000000"/>
          <w:sz w:val="28"/>
        </w:rPr>
        <w:t>
      13. Үлгілерді іріктеуге тұтыну қаптамасындағы дайын медициналық бұйымдар жатады.</w:t>
      </w:r>
    </w:p>
    <w:bookmarkEnd w:id="23"/>
    <w:bookmarkStart w:name="z24" w:id="24"/>
    <w:p>
      <w:pPr>
        <w:spacing w:after="0"/>
        <w:ind w:left="0"/>
        <w:jc w:val="both"/>
      </w:pPr>
      <w:r>
        <w:rPr>
          <w:rFonts w:ascii="Times New Roman"/>
          <w:b w:val="false"/>
          <w:i w:val="false"/>
          <w:color w:val="000000"/>
          <w:sz w:val="28"/>
        </w:rPr>
        <w:t>
      14. Үлгілерді іріктеу алдында қаптаманың сыртқы тексеруі жүргізіледі, оның сапасы, бүтіндігі, сондай-ақ ыдыс пен қаптаманың нормативтік құжаттама талаптарына сәйкестігі анықталады. Бір мезгілде медициналық бұйымдарды сақтаудың температуралық жағдайлары (температуралық режим, ылғалдылық) қолданылуы бойынша тексеріледі.</w:t>
      </w:r>
    </w:p>
    <w:bookmarkEnd w:id="24"/>
    <w:bookmarkStart w:name="z25" w:id="25"/>
    <w:p>
      <w:pPr>
        <w:spacing w:after="0"/>
        <w:ind w:left="0"/>
        <w:jc w:val="both"/>
      </w:pPr>
      <w:r>
        <w:rPr>
          <w:rFonts w:ascii="Times New Roman"/>
          <w:b w:val="false"/>
          <w:i w:val="false"/>
          <w:color w:val="000000"/>
          <w:sz w:val="28"/>
        </w:rPr>
        <w:t>
      15. Үлгілерді іріктеу медициналық бұйымдар сапасының нашарлауын болдырмайтын шарттарды сақтай отырып жүргізіледі.</w:t>
      </w:r>
    </w:p>
    <w:bookmarkEnd w:id="25"/>
    <w:p>
      <w:pPr>
        <w:spacing w:after="0"/>
        <w:ind w:left="0"/>
        <w:jc w:val="both"/>
      </w:pPr>
      <w:r>
        <w:rPr>
          <w:rFonts w:ascii="Times New Roman"/>
          <w:b w:val="false"/>
          <w:i w:val="false"/>
          <w:color w:val="000000"/>
          <w:sz w:val="28"/>
        </w:rPr>
        <w:t>
      Үлгілерді нормативтік құжаттамаға сәйкес бүлінбеген қаптамалардан ғана алады.</w:t>
      </w:r>
    </w:p>
    <w:bookmarkStart w:name="z26" w:id="26"/>
    <w:p>
      <w:pPr>
        <w:spacing w:after="0"/>
        <w:ind w:left="0"/>
        <w:jc w:val="both"/>
      </w:pPr>
      <w:r>
        <w:rPr>
          <w:rFonts w:ascii="Times New Roman"/>
          <w:b w:val="false"/>
          <w:i w:val="false"/>
          <w:color w:val="000000"/>
          <w:sz w:val="28"/>
        </w:rPr>
        <w:t>
      16. Медициналық бұйымдардың үлгілерін іріктеу процесінде жалпы жағдайда:</w:t>
      </w:r>
    </w:p>
    <w:bookmarkEnd w:id="26"/>
    <w:p>
      <w:pPr>
        <w:spacing w:after="0"/>
        <w:ind w:left="0"/>
        <w:jc w:val="both"/>
      </w:pPr>
      <w:r>
        <w:rPr>
          <w:rFonts w:ascii="Times New Roman"/>
          <w:b w:val="false"/>
          <w:i w:val="false"/>
          <w:color w:val="000000"/>
          <w:sz w:val="28"/>
        </w:rPr>
        <w:t>
      1) партияның біртектілігі;</w:t>
      </w:r>
    </w:p>
    <w:p>
      <w:pPr>
        <w:spacing w:after="0"/>
        <w:ind w:left="0"/>
        <w:jc w:val="both"/>
      </w:pPr>
      <w:r>
        <w:rPr>
          <w:rFonts w:ascii="Times New Roman"/>
          <w:b w:val="false"/>
          <w:i w:val="false"/>
          <w:color w:val="000000"/>
          <w:sz w:val="28"/>
        </w:rPr>
        <w:t>
      2) құрамы бойынша іріктеменің өкілдігі;</w:t>
      </w:r>
    </w:p>
    <w:p>
      <w:pPr>
        <w:spacing w:after="0"/>
        <w:ind w:left="0"/>
        <w:jc w:val="both"/>
      </w:pPr>
      <w:r>
        <w:rPr>
          <w:rFonts w:ascii="Times New Roman"/>
          <w:b w:val="false"/>
          <w:i w:val="false"/>
          <w:color w:val="000000"/>
          <w:sz w:val="28"/>
        </w:rPr>
        <w:t>
      3) саны бойынша іріктеменің өкілдігі;</w:t>
      </w:r>
    </w:p>
    <w:p>
      <w:pPr>
        <w:spacing w:after="0"/>
        <w:ind w:left="0"/>
        <w:jc w:val="both"/>
      </w:pPr>
      <w:r>
        <w:rPr>
          <w:rFonts w:ascii="Times New Roman"/>
          <w:b w:val="false"/>
          <w:i w:val="false"/>
          <w:color w:val="000000"/>
          <w:sz w:val="28"/>
        </w:rPr>
        <w:t>
      4) үлгілердің өнімнің сәйкестендіру белгілеріне сәйкестігі.</w:t>
      </w:r>
    </w:p>
    <w:bookmarkStart w:name="z27" w:id="27"/>
    <w:p>
      <w:pPr>
        <w:spacing w:after="0"/>
        <w:ind w:left="0"/>
        <w:jc w:val="both"/>
      </w:pPr>
      <w:r>
        <w:rPr>
          <w:rFonts w:ascii="Times New Roman"/>
          <w:b w:val="false"/>
          <w:i w:val="false"/>
          <w:color w:val="000000"/>
          <w:sz w:val="28"/>
        </w:rPr>
        <w:t>
      17. Конструкциясы, құрамы және дайындау технологиясы бойынша іріктеп алынатын үлгілер сатуға арналған өнімге сәйкес келеді.</w:t>
      </w:r>
    </w:p>
    <w:bookmarkEnd w:id="27"/>
    <w:bookmarkStart w:name="z28" w:id="28"/>
    <w:p>
      <w:pPr>
        <w:spacing w:after="0"/>
        <w:ind w:left="0"/>
        <w:jc w:val="both"/>
      </w:pPr>
      <w:r>
        <w:rPr>
          <w:rFonts w:ascii="Times New Roman"/>
          <w:b w:val="false"/>
          <w:i w:val="false"/>
          <w:color w:val="000000"/>
          <w:sz w:val="28"/>
        </w:rPr>
        <w:t>
      18. Үлгілердің құрамы бойынша іріктеу осындай жиынтықтың жекелеген түрлерінің (маркаларының, өлшемдерінің, үлгілерінің, модельдерінің) қасиеттерінің айырмашылығын ескере отырып, сапаны бағалау объектісі болып табылатын біртекті өнімнің бүкіл жиынтығын көрсетеді.</w:t>
      </w:r>
    </w:p>
    <w:bookmarkEnd w:id="28"/>
    <w:bookmarkStart w:name="z29" w:id="29"/>
    <w:p>
      <w:pPr>
        <w:spacing w:after="0"/>
        <w:ind w:left="0"/>
        <w:jc w:val="both"/>
      </w:pPr>
      <w:r>
        <w:rPr>
          <w:rFonts w:ascii="Times New Roman"/>
          <w:b w:val="false"/>
          <w:i w:val="false"/>
          <w:color w:val="000000"/>
          <w:sz w:val="28"/>
        </w:rPr>
        <w:t>
      19. Жиынтыққа немесе жинаққа кіретін біртекті өнімнің немесе медициналық бұйымның үлгілік қатарындағы медициналық бұйымдардың үлгілерін іріктеу кезінде іріктемеге медициналық бұйымның сапасы жөніндегі нормативтік құжатқа сәйкес әртүрлі сапа көрсеткіштері бойынша сынақтар жүргізу үшін бөлінетін әртүрлі сериялардың үлгілері енгізіледі.</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Тәуекелге бағдарланған тәсілді</w:t>
            </w:r>
            <w:r>
              <w:br/>
            </w:r>
            <w:r>
              <w:rPr>
                <w:rFonts w:ascii="Times New Roman"/>
                <w:b w:val="false"/>
                <w:i w:val="false"/>
                <w:color w:val="000000"/>
                <w:sz w:val="20"/>
              </w:rPr>
              <w:t>ескере отырып, сапасын</w:t>
            </w:r>
            <w:r>
              <w:br/>
            </w:r>
            <w:r>
              <w:rPr>
                <w:rFonts w:ascii="Times New Roman"/>
                <w:b w:val="false"/>
                <w:i w:val="false"/>
                <w:color w:val="000000"/>
                <w:sz w:val="20"/>
              </w:rPr>
              <w:t>бақылауға жататын дәрілік</w:t>
            </w:r>
            <w:r>
              <w:br/>
            </w:r>
            <w:r>
              <w:rPr>
                <w:rFonts w:ascii="Times New Roman"/>
                <w:b w:val="false"/>
                <w:i w:val="false"/>
                <w:color w:val="000000"/>
                <w:sz w:val="20"/>
              </w:rPr>
              <w:t>заттар мен медициналық</w:t>
            </w:r>
            <w:r>
              <w:br/>
            </w:r>
            <w:r>
              <w:rPr>
                <w:rFonts w:ascii="Times New Roman"/>
                <w:b w:val="false"/>
                <w:i w:val="false"/>
                <w:color w:val="000000"/>
                <w:sz w:val="20"/>
              </w:rPr>
              <w:t>бұйымдарды нарықтан, оның</w:t>
            </w:r>
            <w:r>
              <w:br/>
            </w:r>
            <w:r>
              <w:rPr>
                <w:rFonts w:ascii="Times New Roman"/>
                <w:b w:val="false"/>
                <w:i w:val="false"/>
                <w:color w:val="000000"/>
                <w:sz w:val="20"/>
              </w:rPr>
              <w:t>ішінде медициналық</w:t>
            </w:r>
            <w:r>
              <w:br/>
            </w:r>
            <w:r>
              <w:rPr>
                <w:rFonts w:ascii="Times New Roman"/>
                <w:b w:val="false"/>
                <w:i w:val="false"/>
                <w:color w:val="000000"/>
                <w:sz w:val="20"/>
              </w:rPr>
              <w:t>ұйымдардан іріктеу қағидасына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1" w:id="30"/>
    <w:p>
      <w:pPr>
        <w:spacing w:after="0"/>
        <w:ind w:left="0"/>
        <w:jc w:val="left"/>
      </w:pPr>
      <w:r>
        <w:rPr>
          <w:rFonts w:ascii="Times New Roman"/>
          <w:b/>
          <w:i w:val="false"/>
          <w:color w:val="000000"/>
        </w:rPr>
        <w:t xml:space="preserve"> Өнім үлгілерін іріктеу актісі</w:t>
      </w:r>
    </w:p>
    <w:bookmarkEnd w:id="30"/>
    <w:p>
      <w:pPr>
        <w:spacing w:after="0"/>
        <w:ind w:left="0"/>
        <w:jc w:val="both"/>
      </w:pPr>
      <w:r>
        <w:rPr>
          <w:rFonts w:ascii="Times New Roman"/>
          <w:b w:val="false"/>
          <w:i w:val="false"/>
          <w:color w:val="000000"/>
          <w:sz w:val="28"/>
        </w:rPr>
        <w:t>
      № ____________ 20___ жыл "___" _________</w:t>
      </w:r>
    </w:p>
    <w:p>
      <w:pPr>
        <w:spacing w:after="0"/>
        <w:ind w:left="0"/>
        <w:jc w:val="both"/>
      </w:pPr>
      <w:r>
        <w:rPr>
          <w:rFonts w:ascii="Times New Roman"/>
          <w:b w:val="false"/>
          <w:i w:val="false"/>
          <w:color w:val="000000"/>
          <w:sz w:val="28"/>
        </w:rPr>
        <w:t>
      Ұйым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Іріктеу орны: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
      Үлгілерді іріктеу жүргізген: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үлгілерді іріктеуді жүзеге асырған адамның Т.А.Ә. (бар болса)</w:t>
      </w:r>
    </w:p>
    <w:p>
      <w:pPr>
        <w:spacing w:after="0"/>
        <w:ind w:left="0"/>
        <w:jc w:val="both"/>
      </w:pPr>
      <w:r>
        <w:rPr>
          <w:rFonts w:ascii="Times New Roman"/>
          <w:b w:val="false"/>
          <w:i w:val="false"/>
          <w:color w:val="000000"/>
          <w:sz w:val="28"/>
        </w:rPr>
        <w:t>
      Акт жасалды: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қатысқан сараптама ұйымы өкілінің Т.А.Ә. (бар болса):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өндіруші немесе оның өкілінің Т.А.Ә. (бар болса)</w:t>
      </w:r>
    </w:p>
    <w:p>
      <w:pPr>
        <w:spacing w:after="0"/>
        <w:ind w:left="0"/>
        <w:jc w:val="both"/>
      </w:pPr>
      <w:r>
        <w:rPr>
          <w:rFonts w:ascii="Times New Roman"/>
          <w:b w:val="false"/>
          <w:i w:val="false"/>
          <w:color w:val="000000"/>
          <w:sz w:val="28"/>
        </w:rPr>
        <w:t>
      Төмендегі құжатқа сәйкес іріктеліп, ұсынылған өнімнің үлгілері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(нормативтік құжаттың атауы)</w:t>
      </w:r>
    </w:p>
    <w:p>
      <w:pPr>
        <w:spacing w:after="0"/>
        <w:ind w:left="0"/>
        <w:jc w:val="both"/>
      </w:pPr>
      <w:r>
        <w:rPr>
          <w:rFonts w:ascii="Times New Roman"/>
          <w:b w:val="false"/>
          <w:i w:val="false"/>
          <w:color w:val="000000"/>
          <w:sz w:val="28"/>
        </w:rPr>
        <w:t>
      _________________________ өнімнің сапасын бағалау мақсатында сынау үшін</w:t>
      </w:r>
    </w:p>
    <w:p>
      <w:pPr>
        <w:spacing w:after="0"/>
        <w:ind w:left="0"/>
        <w:jc w:val="both"/>
      </w:pPr>
      <w:r>
        <w:rPr>
          <w:rFonts w:ascii="Times New Roman"/>
          <w:b w:val="false"/>
          <w:i w:val="false"/>
          <w:color w:val="000000"/>
          <w:sz w:val="28"/>
        </w:rPr>
        <w:t>
      Өнім төмендегі бойынша алынды: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(тауар-көлік жүкқұжаты; т/ж түбіртегі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келісімшарт бойынша №, күні; шарт бойынша №, күні)</w:t>
      </w:r>
    </w:p>
    <w:p>
      <w:pPr>
        <w:spacing w:after="0"/>
        <w:ind w:left="0"/>
        <w:jc w:val="both"/>
      </w:pPr>
      <w:r>
        <w:rPr>
          <w:rFonts w:ascii="Times New Roman"/>
          <w:b w:val="false"/>
          <w:i w:val="false"/>
          <w:color w:val="000000"/>
          <w:sz w:val="28"/>
        </w:rPr>
        <w:t>
      Өндіруші: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(ел, ұйым және мекен-жайы)</w:t>
      </w:r>
    </w:p>
    <w:p>
      <w:pPr>
        <w:spacing w:after="0"/>
        <w:ind w:left="0"/>
        <w:jc w:val="both"/>
      </w:pPr>
      <w:r>
        <w:rPr>
          <w:rFonts w:ascii="Times New Roman"/>
          <w:b w:val="false"/>
          <w:i w:val="false"/>
          <w:color w:val="000000"/>
          <w:sz w:val="28"/>
        </w:rPr>
        <w:t>
      Жеткізуші: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(ел, ұйым және мекен-жайы)Тексеру арқылы анықталды: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Сақтау шарттары: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Ыдыстың, қаптаманың, ыдыстың түрі мен жай-күйі: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Қаптамадағы және затбелгідегі жазулар: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Атауымен ұсынылған өнімнен іріктеліп алынған үлгілер: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өнім үлгілерінің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Іріктелген өнім үлгілерінің 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Бақылау үлгілері іріктеп алынған үлгілердің санына тең мөлшерде іріктеп алынады, мөрленеді және дәрілік және медициналық бұйымдардың айналысы саласындағы субъектіден өнімнің сәйкестік сертификатының қолданылу мерзімі ішінде тиісті жағдайларда сақталады.</w:t>
      </w:r>
    </w:p>
    <w:p>
      <w:pPr>
        <w:spacing w:after="0"/>
        <w:ind w:left="0"/>
        <w:jc w:val="both"/>
      </w:pPr>
      <w:r>
        <w:rPr>
          <w:rFonts w:ascii="Times New Roman"/>
          <w:b w:val="false"/>
          <w:i w:val="false"/>
          <w:color w:val="000000"/>
          <w:sz w:val="28"/>
        </w:rPr>
        <w:t>
      Сараптама ұйымының өкілі:</w:t>
      </w:r>
    </w:p>
    <w:p>
      <w:pPr>
        <w:spacing w:after="0"/>
        <w:ind w:left="0"/>
        <w:jc w:val="both"/>
      </w:pPr>
      <w:r>
        <w:rPr>
          <w:rFonts w:ascii="Times New Roman"/>
          <w:b w:val="false"/>
          <w:i w:val="false"/>
          <w:color w:val="000000"/>
          <w:sz w:val="28"/>
        </w:rPr>
        <w:t>
      _____________ ________________________________________</w:t>
      </w:r>
    </w:p>
    <w:p>
      <w:pPr>
        <w:spacing w:after="0"/>
        <w:ind w:left="0"/>
        <w:jc w:val="both"/>
      </w:pPr>
      <w:r>
        <w:rPr>
          <w:rFonts w:ascii="Times New Roman"/>
          <w:b w:val="false"/>
          <w:i w:val="false"/>
          <w:color w:val="000000"/>
          <w:sz w:val="28"/>
        </w:rPr>
        <w:t>
      қолы                  Т.А.Ә. (бар болса)</w:t>
      </w:r>
    </w:p>
    <w:p>
      <w:pPr>
        <w:spacing w:after="0"/>
        <w:ind w:left="0"/>
        <w:jc w:val="both"/>
      </w:pPr>
      <w:r>
        <w:rPr>
          <w:rFonts w:ascii="Times New Roman"/>
          <w:b w:val="false"/>
          <w:i w:val="false"/>
          <w:color w:val="000000"/>
          <w:sz w:val="28"/>
        </w:rPr>
        <w:t>
      Өндіруші</w:t>
      </w:r>
    </w:p>
    <w:p>
      <w:pPr>
        <w:spacing w:after="0"/>
        <w:ind w:left="0"/>
        <w:jc w:val="both"/>
      </w:pPr>
      <w:r>
        <w:rPr>
          <w:rFonts w:ascii="Times New Roman"/>
          <w:b w:val="false"/>
          <w:i w:val="false"/>
          <w:color w:val="000000"/>
          <w:sz w:val="28"/>
        </w:rPr>
        <w:t>
      (өндірушінің өкілі):</w:t>
      </w:r>
    </w:p>
    <w:p>
      <w:pPr>
        <w:spacing w:after="0"/>
        <w:ind w:left="0"/>
        <w:jc w:val="both"/>
      </w:pPr>
      <w:r>
        <w:rPr>
          <w:rFonts w:ascii="Times New Roman"/>
          <w:b w:val="false"/>
          <w:i w:val="false"/>
          <w:color w:val="000000"/>
          <w:sz w:val="28"/>
        </w:rPr>
        <w:t>
      _____________ ________________________________________</w:t>
      </w:r>
    </w:p>
    <w:p>
      <w:pPr>
        <w:spacing w:after="0"/>
        <w:ind w:left="0"/>
        <w:jc w:val="both"/>
      </w:pPr>
      <w:r>
        <w:rPr>
          <w:rFonts w:ascii="Times New Roman"/>
          <w:b w:val="false"/>
          <w:i w:val="false"/>
          <w:color w:val="000000"/>
          <w:sz w:val="28"/>
        </w:rPr>
        <w:t>
      қолы                  Т.А.Ә.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