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b3f9" w14:textId="827b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мекеменің ұйымдық-құқықтық нысанында құрылған мемлекеттік кітапханалар, мемлекеттік музейлер мен музей-қорықтар өткізетін тауарларға (жұмыстарға, көрсетілетін қызметтерге) бағалар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2020 жылғы 25 желтоқсандағы № 360 бұйрығы. Қазақстан Республикасының Әділет министрлігінде 2020 жылғы 28 желтоқсанда № 21930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2006 жылғы 15 желтоқсандағы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бұйрыққа: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Ұлттық кітапханасы" республикалық мемлекеттік мекемесі;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"Нұр-Сұлтан қаласындағы Қазақстан Республикасының Ұлттық академиялық кітапханасы" республикалық мемлекеттік мекемесі;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"Зағип және нашар көретін азаматтарға арналған республикалық кітапхана" республикалық мемлекеттік мекемесі өткізетін тауарларға (жұмыстарға, көрсетілетін қызметтерге) бағалар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Экономика және қаржы департаменті заңнамада белгіленген тәртіпте: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оны Қазақстан Республикасы Мәдениет және спорт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Ұлттық кітапханасы" республикалық мемлекеттік мекемесі өткізетін тауарларға (жұмыстарға, көрсетілетін қызметтерге) бағалар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5610"/>
        <w:gridCol w:w="2311"/>
        <w:gridCol w:w="3033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(жұмыстың, көрсетілетін қызметтің) атауы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көшіру: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сканерлеу: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форматындағы суретті сканерлеу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және бірегей басылымдарды сканерлеу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қордың журналдарын сканерлеу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Газеттерді сканерлеу: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Библиографиялық анықтаманы сканерлеу: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құжаттарды, музыкалық туындыларды электрондық жеткізгіштерге аудару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шығарма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тасымалдаушылардан құжаттарды басып шығару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Индексті дайындау (әмбебап ондық жіктеу, кітапханалық библиографиялық жіктеу)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индекс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анықтамаларды орындау: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кітапханасының электронды каталогы бойынша әдебиет іздеу және тақырып таңдау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көз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анықтамалық-іздеу аппараты бойынша ақпаратты іздеу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газет тігу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басылымдардың әр беті бойынша іздеу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журнал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библиографиялық көрсеткіш жасау (әдебиеттер тізімін, көмекші көрсеткіштер жасау)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көрсеткіш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жұмыстардың библиографиялық тізімін редакциялау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тізім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Қолжазбаларды және сирек бағалы құжаттарды қалпына келтіру, қайта жөндеу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 форматында консервациялық өндеу (шаңнан парақтап тазарту, жабысқақ лентаны алып тастау, биоцидпен өңдеу, қышқылдықты бейтараптандыру)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 жапон жібегімен қалпына келтіру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түптеу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түптеу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түптеуді жасау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түптеу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Көшпелі тақырыптық-ақпараттық іс-шараны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Көшпелі көрмені 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көрме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Мәтіндерді қазақ, орыс және ағылшын тілдеріне аударымдарды жүзеге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Қолжазбаларды сараптау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қолжазба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 кітаптарды сараптау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кітап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операторымен шарт негізінде Интернет желісі қызметтерін ұсыну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электронды жеткізу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сұраныс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және библиографиялық ақпаратты іздеу және құрастыру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экскурсиялық қызмет көрсету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фото және бейнетүсірілім жүргізу (1 топта 5 адам)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шығарған оқу-әдістемелік әдебиеттерді, оқу құралдарын өткізу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бетке дейін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бетке дейін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беттен астам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"Нұр-Сұлтан қаласындағы Қазақстан Республикасының Ұлттық академиялық кітапханасы" республикалық мемлекеттік мекемесі өткізетін тауарларға (жұмыстарға, көрсетілетін қызметтерге) бағалар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3966"/>
        <w:gridCol w:w="3102"/>
        <w:gridCol w:w="3426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(жұмыстың, көрсетілетін қызметтің) атауы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көшіру: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сканерлеу: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түрдегі тасымалдаушылардан құжаттарды басып шығару: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Мәтіндерді қазақ, орыс және ағылшын тілдеріне аударымдарды жүзеге асыру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Жазбаша библиографиялық анықтама (тақырыптық, атаулы, фактографиялық) дайындау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Библиографиялық тізімді редакциялау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Индексті дайындау (әмбебап ондық жіктеу)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индекс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электронды жеткізу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сұраныс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ақпаратты іздеу және әзірлеу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сұраныс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шығарған оқу-әдістемелік әдебиеттерді, оқу құралдардын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бетке дейін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бетке дейін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беттен астам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"Зағип және нашар көретін азаматтарға арналған республикалық кітапхана" республикалық мемлекеттік мекемесі өткізетін тауарларға (жұмыстарға, көрсетілетін қызметтерге) бағалар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4437"/>
        <w:gridCol w:w="1925"/>
        <w:gridCol w:w="4432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(жұмыстың, көрсетілетін қызметтің) атауы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азаматтар үшін материалдар дайындау жөніндегі қызметтер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Брайль кітаптарын қалпына келтіру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түбіртек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Мәтіндерді қазақ, орыс және ағылшын тілдеріне аударымдарды жүзеге асыру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бет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