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81f64" w14:textId="ea81f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25 желтоқсандағы № ҚР ДСМ-331/2020 бұйрығы. Қазақстан Республикасының Әділет министрлігінде 2020 жылғы 28 желтоқсанда № 21934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100-бабының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2017 жылғы 17 ақпандағы № 71 қаулысымен бекітілген Қазақстан Республикасы Денсаулық сақтау министрлігі туралы Ереженің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 2018 жылғы 23 сәуірдегі № 187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17242 болып тіркелген, Қазақстан Республикасы Нормативтік құқықтық актілер электрондық түрдегі эталондық бақылау банкінде 2018 жылғы 10 тамызда жарияланған);</w:t>
      </w:r>
    </w:p>
    <w:bookmarkEnd w:id="3"/>
    <w:bookmarkStart w:name="z5" w:id="4"/>
    <w:p>
      <w:pPr>
        <w:spacing w:after="0"/>
        <w:ind w:left="0"/>
        <w:jc w:val="both"/>
      </w:pPr>
      <w:r>
        <w:rPr>
          <w:rFonts w:ascii="Times New Roman"/>
          <w:b w:val="false"/>
          <w:i w:val="false"/>
          <w:color w:val="000000"/>
          <w:sz w:val="28"/>
        </w:rPr>
        <w:t xml:space="preserve">
      2) Қазақстан Республикасы Денсаулық сақтау министрінің 2020 жылғы 5 шілдедегі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w:t>
      </w:r>
      <w:r>
        <w:rPr>
          <w:rFonts w:ascii="Times New Roman"/>
          <w:b w:val="false"/>
          <w:i w:val="false"/>
          <w:color w:val="000000"/>
          <w:sz w:val="28"/>
        </w:rPr>
        <w:t>13-тармағының</w:t>
      </w:r>
      <w:r>
        <w:rPr>
          <w:rFonts w:ascii="Times New Roman"/>
          <w:b w:val="false"/>
          <w:i w:val="false"/>
          <w:color w:val="000000"/>
          <w:sz w:val="28"/>
        </w:rPr>
        <w:t xml:space="preserve"> (Нормативтік құқықтық актілерді мемлекеттік тіркеу тізілімінде № 20935 тіркелген, Қазақстан Республикасының Нормативтік құқықтық актілерінің эталондық бақылау банкінде 2020 жылғы 6 шілдеде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Экология, геология және</w:t>
      </w:r>
    </w:p>
    <w:p>
      <w:pPr>
        <w:spacing w:after="0"/>
        <w:ind w:left="0"/>
        <w:jc w:val="both"/>
      </w:pPr>
      <w:r>
        <w:rPr>
          <w:rFonts w:ascii="Times New Roman"/>
          <w:b w:val="false"/>
          <w:i w:val="false"/>
          <w:color w:val="000000"/>
          <w:sz w:val="28"/>
        </w:rPr>
        <w:t>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25 желтоқсандағы</w:t>
            </w:r>
            <w:r>
              <w:br/>
            </w:r>
            <w:r>
              <w:rPr>
                <w:rFonts w:ascii="Times New Roman"/>
                <w:b w:val="false"/>
                <w:i w:val="false"/>
                <w:color w:val="000000"/>
                <w:sz w:val="20"/>
              </w:rPr>
              <w:t xml:space="preserve">№ ҚР ДСМ-331/2020 </w:t>
            </w:r>
            <w:r>
              <w:br/>
            </w:r>
            <w:r>
              <w:rPr>
                <w:rFonts w:ascii="Times New Roman"/>
                <w:b w:val="false"/>
                <w:i w:val="false"/>
                <w:color w:val="000000"/>
                <w:sz w:val="20"/>
              </w:rPr>
              <w:t>бұйрығымен бекітілген</w:t>
            </w:r>
          </w:p>
        </w:tc>
      </w:tr>
    </w:tbl>
    <w:bookmarkStart w:name="z13" w:id="11"/>
    <w:p>
      <w:pPr>
        <w:spacing w:after="0"/>
        <w:ind w:left="0"/>
        <w:jc w:val="left"/>
      </w:pPr>
      <w:r>
        <w:rPr>
          <w:rFonts w:ascii="Times New Roman"/>
          <w:b/>
          <w:i w:val="false"/>
          <w:color w:val="000000"/>
        </w:rPr>
        <w:t xml:space="preserve">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w:t>
      </w:r>
    </w:p>
    <w:bookmarkEnd w:id="11"/>
    <w:bookmarkStart w:name="z14" w:id="12"/>
    <w:p>
      <w:pPr>
        <w:spacing w:after="0"/>
        <w:ind w:left="0"/>
        <w:jc w:val="left"/>
      </w:pPr>
      <w:r>
        <w:rPr>
          <w:rFonts w:ascii="Times New Roman"/>
          <w:b/>
          <w:i w:val="false"/>
          <w:color w:val="000000"/>
        </w:rPr>
        <w:t xml:space="preserve"> 1-тарау. Негізгі ережелер</w:t>
      </w:r>
    </w:p>
    <w:bookmarkEnd w:id="12"/>
    <w:bookmarkStart w:name="z15" w:id="13"/>
    <w:p>
      <w:pPr>
        <w:spacing w:after="0"/>
        <w:ind w:left="0"/>
        <w:jc w:val="both"/>
      </w:pPr>
      <w:r>
        <w:rPr>
          <w:rFonts w:ascii="Times New Roman"/>
          <w:b w:val="false"/>
          <w:i w:val="false"/>
          <w:color w:val="000000"/>
          <w:sz w:val="28"/>
        </w:rPr>
        <w:t xml:space="preserve">
      1. Осы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Қазақстан Республикасының Кодексінің (бұдан әрі – Кодекс) 100-бабының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2017 жылғы 17 ақпандағы № 71 қаулысымен бекітілген Қазақстан Республикасының Денсаулық сақтау министрлігі туралы ережесінің (бұдан әрі – Ереже) 15-тармағының </w:t>
      </w:r>
      <w:r>
        <w:rPr>
          <w:rFonts w:ascii="Times New Roman"/>
          <w:b w:val="false"/>
          <w:i w:val="false"/>
          <w:color w:val="000000"/>
          <w:sz w:val="28"/>
        </w:rPr>
        <w:t>113) тармақшасына</w:t>
      </w:r>
      <w:r>
        <w:rPr>
          <w:rFonts w:ascii="Times New Roman"/>
          <w:b w:val="false"/>
          <w:i w:val="false"/>
          <w:color w:val="000000"/>
          <w:sz w:val="28"/>
        </w:rPr>
        <w:t xml:space="preserve"> сәйкес әзірленген және өндіріс пен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талаптарды белгілейді.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2. Осы Санитариялық қағидаларда мынадай анықтамалар пайдаланылды:</w:t>
      </w:r>
    </w:p>
    <w:bookmarkEnd w:id="14"/>
    <w:bookmarkStart w:name="z237" w:id="15"/>
    <w:p>
      <w:pPr>
        <w:spacing w:after="0"/>
        <w:ind w:left="0"/>
        <w:jc w:val="both"/>
      </w:pPr>
      <w:r>
        <w:rPr>
          <w:rFonts w:ascii="Times New Roman"/>
          <w:b w:val="false"/>
          <w:i w:val="false"/>
          <w:color w:val="000000"/>
          <w:sz w:val="28"/>
        </w:rPr>
        <w:t>
      1) ағызу станциялары – елді мекен аудандарының су бұру жүйелерімен жабдықталмаған сұйық қалдықтарды су бұру жүйесіне қабылдауға және түсіруге арналған құрылыстар;</w:t>
      </w:r>
    </w:p>
    <w:bookmarkEnd w:id="15"/>
    <w:bookmarkStart w:name="z238" w:id="16"/>
    <w:p>
      <w:pPr>
        <w:spacing w:after="0"/>
        <w:ind w:left="0"/>
        <w:jc w:val="both"/>
      </w:pPr>
      <w:r>
        <w:rPr>
          <w:rFonts w:ascii="Times New Roman"/>
          <w:b w:val="false"/>
          <w:i w:val="false"/>
          <w:color w:val="000000"/>
          <w:sz w:val="28"/>
        </w:rPr>
        <w:t>
      2) ассенизациялау алқабы, жер жырту алқабы – елді мекеннің шегінен тыс сұйық қалдықтарды жинау және залалсыздандыру үшін арнайы бөлінген аумақ;</w:t>
      </w:r>
    </w:p>
    <w:bookmarkEnd w:id="16"/>
    <w:bookmarkStart w:name="z239" w:id="17"/>
    <w:p>
      <w:pPr>
        <w:spacing w:after="0"/>
        <w:ind w:left="0"/>
        <w:jc w:val="both"/>
      </w:pPr>
      <w:r>
        <w:rPr>
          <w:rFonts w:ascii="Times New Roman"/>
          <w:b w:val="false"/>
          <w:i w:val="false"/>
          <w:color w:val="000000"/>
          <w:sz w:val="28"/>
        </w:rPr>
        <w:t>
      3) жоспарлы-тұрақты санитариялық тазарту – қалдықтарды белгіленген жиілікпен жинау және жою бойынша іс-шаралар жүйесі;</w:t>
      </w:r>
    </w:p>
    <w:bookmarkEnd w:id="17"/>
    <w:bookmarkStart w:name="z240" w:id="18"/>
    <w:p>
      <w:pPr>
        <w:spacing w:after="0"/>
        <w:ind w:left="0"/>
        <w:jc w:val="both"/>
      </w:pPr>
      <w:r>
        <w:rPr>
          <w:rFonts w:ascii="Times New Roman"/>
          <w:b w:val="false"/>
          <w:i w:val="false"/>
          <w:color w:val="000000"/>
          <w:sz w:val="28"/>
        </w:rPr>
        <w:t>
      4) жерді қалпына келтіру – белгілі мақсатта пайдалану үшін бүлінген жерлерді, оның ішінде бүлінген жерлердің кері әсері нәтижесінде өз құндылығын толық немесе ішінара жоғалтқан іргелес жер учаскелерін қалпына келтіруге, сондай-ақ қоршаған орта жағдайын жақсартуға бағытталған жұмыстар кешені;</w:t>
      </w:r>
    </w:p>
    <w:bookmarkEnd w:id="18"/>
    <w:bookmarkStart w:name="z241" w:id="19"/>
    <w:p>
      <w:pPr>
        <w:spacing w:after="0"/>
        <w:ind w:left="0"/>
        <w:jc w:val="both"/>
      </w:pPr>
      <w:r>
        <w:rPr>
          <w:rFonts w:ascii="Times New Roman"/>
          <w:b w:val="false"/>
          <w:i w:val="false"/>
          <w:color w:val="000000"/>
          <w:sz w:val="28"/>
        </w:rPr>
        <w:t>
      5) коммуналдық қалдықтар – елді мекендерде, оның ішінде адамның тіршілік етуінің нәтижесінде қалыптасқан тұтыну қалдықтары, сондай-ақ құрамы мен қалыптасу сипаты бойынша оларға жақын өндіріс қалдықтары;</w:t>
      </w:r>
    </w:p>
    <w:bookmarkEnd w:id="19"/>
    <w:bookmarkStart w:name="z242" w:id="20"/>
    <w:p>
      <w:pPr>
        <w:spacing w:after="0"/>
        <w:ind w:left="0"/>
        <w:jc w:val="both"/>
      </w:pPr>
      <w:r>
        <w:rPr>
          <w:rFonts w:ascii="Times New Roman"/>
          <w:b w:val="false"/>
          <w:i w:val="false"/>
          <w:color w:val="000000"/>
          <w:sz w:val="28"/>
        </w:rPr>
        <w:t>
      6) қалдық сақтау қоймасы – радиоактивті, уытты және қалдықтар деп аталатын пайдалы қазбалардың басқа да төгілген қалдықтарын сақтауға немесе көмуге арналған арнайы құрылыстар мен жабдықтар кешені;</w:t>
      </w:r>
    </w:p>
    <w:bookmarkEnd w:id="20"/>
    <w:bookmarkStart w:name="z243" w:id="21"/>
    <w:p>
      <w:pPr>
        <w:spacing w:after="0"/>
        <w:ind w:left="0"/>
        <w:jc w:val="both"/>
      </w:pPr>
      <w:r>
        <w:rPr>
          <w:rFonts w:ascii="Times New Roman"/>
          <w:b w:val="false"/>
          <w:i w:val="false"/>
          <w:color w:val="000000"/>
          <w:sz w:val="28"/>
        </w:rPr>
        <w:t>
      7) қалдықтарды есепке алу – қалдықтардың сандық және сапалық сипаттамасы мен олармен жұмыс істеу тәсілдері туралы ақпарат жинау және ұсыну жүйесі;</w:t>
      </w:r>
    </w:p>
    <w:bookmarkEnd w:id="21"/>
    <w:bookmarkStart w:name="z244" w:id="22"/>
    <w:p>
      <w:pPr>
        <w:spacing w:after="0"/>
        <w:ind w:left="0"/>
        <w:jc w:val="both"/>
      </w:pPr>
      <w:r>
        <w:rPr>
          <w:rFonts w:ascii="Times New Roman"/>
          <w:b w:val="false"/>
          <w:i w:val="false"/>
          <w:color w:val="000000"/>
          <w:sz w:val="28"/>
        </w:rPr>
        <w:t>
      8) қалдықтарды жою – қалдықтарды көму және жою бойынша операциялар;</w:t>
      </w:r>
    </w:p>
    <w:bookmarkEnd w:id="22"/>
    <w:bookmarkStart w:name="z245" w:id="23"/>
    <w:p>
      <w:pPr>
        <w:spacing w:after="0"/>
        <w:ind w:left="0"/>
        <w:jc w:val="both"/>
      </w:pPr>
      <w:r>
        <w:rPr>
          <w:rFonts w:ascii="Times New Roman"/>
          <w:b w:val="false"/>
          <w:i w:val="false"/>
          <w:color w:val="000000"/>
          <w:sz w:val="28"/>
        </w:rPr>
        <w:t>
      9) қалдықтарды залалсыздандыру – механикалық, физикалық-химиялық немесе биологиялық өңдеу жолымен қалдықтардың қауіпті қасиеттерін азайту немесе жою;</w:t>
      </w:r>
    </w:p>
    <w:bookmarkEnd w:id="23"/>
    <w:bookmarkStart w:name="z246" w:id="24"/>
    <w:p>
      <w:pPr>
        <w:spacing w:after="0"/>
        <w:ind w:left="0"/>
        <w:jc w:val="both"/>
      </w:pPr>
      <w:r>
        <w:rPr>
          <w:rFonts w:ascii="Times New Roman"/>
          <w:b w:val="false"/>
          <w:i w:val="false"/>
          <w:color w:val="000000"/>
          <w:sz w:val="28"/>
        </w:rPr>
        <w:t>
      10) қалдықтарды кәдеге жарату – қалдықтарды қайталама материалдық немесе энергетикалық ресурстар ретінде пайдалану;</w:t>
      </w:r>
    </w:p>
    <w:bookmarkEnd w:id="24"/>
    <w:bookmarkStart w:name="z247" w:id="25"/>
    <w:p>
      <w:pPr>
        <w:spacing w:after="0"/>
        <w:ind w:left="0"/>
        <w:jc w:val="both"/>
      </w:pPr>
      <w:r>
        <w:rPr>
          <w:rFonts w:ascii="Times New Roman"/>
          <w:b w:val="false"/>
          <w:i w:val="false"/>
          <w:color w:val="000000"/>
          <w:sz w:val="28"/>
        </w:rPr>
        <w:t>
      11) қалдықтарды көму – көмілген қалдықтардың халықтың денсаулығына және қоршаған ортаға қауіпті әсерін болдырмайтын, шектеусіз мерзім бойы оларды сақтау үшін белгіленген орындарда қалдықтарды жинау;</w:t>
      </w:r>
    </w:p>
    <w:bookmarkEnd w:id="25"/>
    <w:bookmarkStart w:name="z248" w:id="26"/>
    <w:p>
      <w:pPr>
        <w:spacing w:after="0"/>
        <w:ind w:left="0"/>
        <w:jc w:val="both"/>
      </w:pPr>
      <w:r>
        <w:rPr>
          <w:rFonts w:ascii="Times New Roman"/>
          <w:b w:val="false"/>
          <w:i w:val="false"/>
          <w:color w:val="000000"/>
          <w:sz w:val="28"/>
        </w:rPr>
        <w:t>
      12) қалдықтарды қайта өңдеу – қалдықтардан шикізаттарды және (немесе) одан әрі тауарларды немесе басқа өнімдер өндірісінде (дайындауда) пайдаланылатын басқа материалдарды алуға, сондай-ақ олармен жұмыс істеуді жеңілдету, олардың көлемін немесе қауіпті қасиеттерін азайту мақсатында қалдықтардың қасиеттерін өзгертуге бағытталған, сұрыптауды қоса алғандағы физикалық, химиялық немесе биологиялық процестер;</w:t>
      </w:r>
    </w:p>
    <w:bookmarkEnd w:id="26"/>
    <w:bookmarkStart w:name="z249" w:id="27"/>
    <w:p>
      <w:pPr>
        <w:spacing w:after="0"/>
        <w:ind w:left="0"/>
        <w:jc w:val="both"/>
      </w:pPr>
      <w:r>
        <w:rPr>
          <w:rFonts w:ascii="Times New Roman"/>
          <w:b w:val="false"/>
          <w:i w:val="false"/>
          <w:color w:val="000000"/>
          <w:sz w:val="28"/>
        </w:rPr>
        <w:t>
      13) қалдықтардың қауіптілік сыныбы – бұл адамның денсаулығына және оның тіршілік ету ортасына қалдықтардың қауіптілік түрі мен дәрежесін айқындайтын олардың сандық сипаттамасы;</w:t>
      </w:r>
    </w:p>
    <w:bookmarkEnd w:id="27"/>
    <w:bookmarkStart w:name="z250" w:id="28"/>
    <w:p>
      <w:pPr>
        <w:spacing w:after="0"/>
        <w:ind w:left="0"/>
        <w:jc w:val="both"/>
      </w:pPr>
      <w:r>
        <w:rPr>
          <w:rFonts w:ascii="Times New Roman"/>
          <w:b w:val="false"/>
          <w:i w:val="false"/>
          <w:color w:val="000000"/>
          <w:sz w:val="28"/>
        </w:rPr>
        <w:t>
      14) қалдықтар түрі – шығу тегіне, қасиеттеріне және қалдықтар сыныптамасының негізінде айқындалған жұмыс істеу технологияларына сәйкес жалпы белгілері бар қалдықтар жиынтығы;</w:t>
      </w:r>
    </w:p>
    <w:bookmarkEnd w:id="28"/>
    <w:bookmarkStart w:name="z251" w:id="29"/>
    <w:p>
      <w:pPr>
        <w:spacing w:after="0"/>
        <w:ind w:left="0"/>
        <w:jc w:val="both"/>
      </w:pPr>
      <w:r>
        <w:rPr>
          <w:rFonts w:ascii="Times New Roman"/>
          <w:b w:val="false"/>
          <w:i w:val="false"/>
          <w:color w:val="000000"/>
          <w:sz w:val="28"/>
        </w:rPr>
        <w:t>
      15) қалдықтармен жұмыс істеу шаруашылығын консервациялау – қалдықтарды тасымалдау және оларды қалдықтарды сақтау орындарына орналастыру бойынша қызметті уақытша тоқтату. Бұл ретте қалдықтармен жұмыс істеу шаруашылығы мен қалдықтарды сақтау орындарының құрылыстарын қоршаған ортаға теріс әсерін болдырмайтындай етіп оқшаулайды;</w:t>
      </w:r>
    </w:p>
    <w:bookmarkEnd w:id="29"/>
    <w:bookmarkStart w:name="z252" w:id="30"/>
    <w:p>
      <w:pPr>
        <w:spacing w:after="0"/>
        <w:ind w:left="0"/>
        <w:jc w:val="both"/>
      </w:pPr>
      <w:r>
        <w:rPr>
          <w:rFonts w:ascii="Times New Roman"/>
          <w:b w:val="false"/>
          <w:i w:val="false"/>
          <w:color w:val="000000"/>
          <w:sz w:val="28"/>
        </w:rPr>
        <w:t>
      16) қалдықтармен жұмыс істеу шаруашылығын жою (көму) – қалдықтарды тасымалдау және оларды қалдықтарды сақтау орындарына орналастыру бойынша қызметті тоқтату. Бұл ретте қалдықтармен жұмыс істейтін шаруашылықтың барлық ғимараттары мен құрылыстарын жою, ал қалдықтарды сақтау орнын қоршаған ортаға қоршаған ортаға теріс әсерін болдырмайтындай етіп оқшаулау қажет;</w:t>
      </w:r>
    </w:p>
    <w:bookmarkEnd w:id="30"/>
    <w:bookmarkStart w:name="z253" w:id="31"/>
    <w:p>
      <w:pPr>
        <w:spacing w:after="0"/>
        <w:ind w:left="0"/>
        <w:jc w:val="both"/>
      </w:pPr>
      <w:r>
        <w:rPr>
          <w:rFonts w:ascii="Times New Roman"/>
          <w:b w:val="false"/>
          <w:i w:val="false"/>
          <w:color w:val="000000"/>
          <w:sz w:val="28"/>
        </w:rPr>
        <w:t>
      17) қатты тұрмыстық қалдықтар (бұдан әрі – ҚТҚ) – қатты түрдегі коммуналдық қалдықтар;</w:t>
      </w:r>
    </w:p>
    <w:bookmarkEnd w:id="31"/>
    <w:bookmarkStart w:name="z254" w:id="32"/>
    <w:p>
      <w:pPr>
        <w:spacing w:after="0"/>
        <w:ind w:left="0"/>
        <w:jc w:val="both"/>
      </w:pPr>
      <w:r>
        <w:rPr>
          <w:rFonts w:ascii="Times New Roman"/>
          <w:b w:val="false"/>
          <w:i w:val="false"/>
          <w:color w:val="000000"/>
          <w:sz w:val="28"/>
        </w:rPr>
        <w:t>
      18) қатты тұрмыстық қалдықтарға арналған полигондар – қатты тұрмыстық қалдықтарды оқшаулауға және залалсыздандыруға арналған арнайы құрылыстар;</w:t>
      </w:r>
    </w:p>
    <w:bookmarkEnd w:id="32"/>
    <w:bookmarkStart w:name="z255" w:id="33"/>
    <w:p>
      <w:pPr>
        <w:spacing w:after="0"/>
        <w:ind w:left="0"/>
        <w:jc w:val="both"/>
      </w:pPr>
      <w:r>
        <w:rPr>
          <w:rFonts w:ascii="Times New Roman"/>
          <w:b w:val="false"/>
          <w:i w:val="false"/>
          <w:color w:val="000000"/>
          <w:sz w:val="28"/>
        </w:rPr>
        <w:t>
      19) қауіпті химиялық заттар – адам денсаулығына және қоршаған ортаға тікелей немесе ықтимал зиянды әсер етуі мүмкін заттарға ие болатын заттар;</w:t>
      </w:r>
    </w:p>
    <w:bookmarkEnd w:id="33"/>
    <w:bookmarkStart w:name="z256" w:id="34"/>
    <w:p>
      <w:pPr>
        <w:spacing w:after="0"/>
        <w:ind w:left="0"/>
        <w:jc w:val="both"/>
      </w:pPr>
      <w:r>
        <w:rPr>
          <w:rFonts w:ascii="Times New Roman"/>
          <w:b w:val="false"/>
          <w:i w:val="false"/>
          <w:color w:val="000000"/>
          <w:sz w:val="28"/>
        </w:rPr>
        <w:t>
      20) медициналық қалдықтар (бұдан әрі – МҚ) – медициналық қызметтерді көрсету және медициналық емшаралар жүргізу процесінде түзілетін қалдықтар;</w:t>
      </w:r>
    </w:p>
    <w:bookmarkEnd w:id="34"/>
    <w:bookmarkStart w:name="z257" w:id="35"/>
    <w:p>
      <w:pPr>
        <w:spacing w:after="0"/>
        <w:ind w:left="0"/>
        <w:jc w:val="both"/>
      </w:pPr>
      <w:r>
        <w:rPr>
          <w:rFonts w:ascii="Times New Roman"/>
          <w:b w:val="false"/>
          <w:i w:val="false"/>
          <w:color w:val="000000"/>
          <w:sz w:val="28"/>
        </w:rPr>
        <w:t>
      21) өндіріс қалдықтары (өндірістік қалдықтар) – өнімді өндіру, жұмыстарды (көрсетілетін қызметтерді) орындау процесінде пайда болған және өздерінің бастапқы тұтынушылық қасиеттерін толық немесе ішінара жоғалтқан шикізаттың, материалдардың, өзге де бұйымдар мен өнімдердің қалдықтары;</w:t>
      </w:r>
    </w:p>
    <w:bookmarkEnd w:id="35"/>
    <w:bookmarkStart w:name="z258" w:id="36"/>
    <w:p>
      <w:pPr>
        <w:spacing w:after="0"/>
        <w:ind w:left="0"/>
        <w:jc w:val="both"/>
      </w:pPr>
      <w:r>
        <w:rPr>
          <w:rFonts w:ascii="Times New Roman"/>
          <w:b w:val="false"/>
          <w:i w:val="false"/>
          <w:color w:val="000000"/>
          <w:sz w:val="28"/>
        </w:rPr>
        <w:t>
      22) өндірістік объект – адамның тіршілік ету ортасына және денсаулығына әсер ету көздері болып табылатын процестерді, жабдықты және технологияны пайдалана отырып жүзеге асырылатын өнімнің өндірісімен, жұмыстарды орындаумен және қызметтер көрсетумен байланысты шаруашылық қызметінің объектісі;</w:t>
      </w:r>
    </w:p>
    <w:bookmarkEnd w:id="36"/>
    <w:bookmarkStart w:name="z259" w:id="37"/>
    <w:p>
      <w:pPr>
        <w:spacing w:after="0"/>
        <w:ind w:left="0"/>
        <w:jc w:val="both"/>
      </w:pPr>
      <w:r>
        <w:rPr>
          <w:rFonts w:ascii="Times New Roman"/>
          <w:b w:val="false"/>
          <w:i w:val="false"/>
          <w:color w:val="000000"/>
          <w:sz w:val="28"/>
        </w:rPr>
        <w:t>
      23) радиоактивті қалдықтар – одан әрі пайдалану көзделмейтін, құрамындағы радионуклидтер алу деңгейінен асатын радиоактивті заттар, ядролық материалдар немесе радионуклидті көздер;</w:t>
      </w:r>
    </w:p>
    <w:bookmarkEnd w:id="37"/>
    <w:bookmarkStart w:name="z260" w:id="38"/>
    <w:p>
      <w:pPr>
        <w:spacing w:after="0"/>
        <w:ind w:left="0"/>
        <w:jc w:val="both"/>
      </w:pPr>
      <w:r>
        <w:rPr>
          <w:rFonts w:ascii="Times New Roman"/>
          <w:b w:val="false"/>
          <w:i w:val="false"/>
          <w:color w:val="000000"/>
          <w:sz w:val="28"/>
        </w:rPr>
        <w:t>
      24) санитариялық-қорғаныш аймағы (бұдан әрі – СҚА) – арнайы мақсаттағы аймақтарды, сондай-ақ өнеркәсіптік ұйымдар мен басқа да өндірістік, коммуналдық және елді мекендегі қойма объектілерін жақын жердегі селитебті аумақтан, ғимараттар мен тұрмыстық-азаматтық мақсаттағы құрылыстардан оларға қолайсыз факторлардың әсерін әлсірету мақсатында бөліп тұратын аумақ;</w:t>
      </w:r>
    </w:p>
    <w:bookmarkEnd w:id="38"/>
    <w:bookmarkStart w:name="z261" w:id="39"/>
    <w:p>
      <w:pPr>
        <w:spacing w:after="0"/>
        <w:ind w:left="0"/>
        <w:jc w:val="both"/>
      </w:pPr>
      <w:r>
        <w:rPr>
          <w:rFonts w:ascii="Times New Roman"/>
          <w:b w:val="false"/>
          <w:i w:val="false"/>
          <w:color w:val="000000"/>
          <w:sz w:val="28"/>
        </w:rPr>
        <w:t>
      25) санитариялық тазарту – елді мекенде халықтың тіршілік әрекеті нәтижесінде түзілетін қалдықтарды жинау, жою және залалсыздандыру мақсатындағы іс-шаралар жүйесі;</w:t>
      </w:r>
    </w:p>
    <w:bookmarkEnd w:id="39"/>
    <w:bookmarkStart w:name="z262" w:id="40"/>
    <w:p>
      <w:pPr>
        <w:spacing w:after="0"/>
        <w:ind w:left="0"/>
        <w:jc w:val="both"/>
      </w:pPr>
      <w:r>
        <w:rPr>
          <w:rFonts w:ascii="Times New Roman"/>
          <w:b w:val="false"/>
          <w:i w:val="false"/>
          <w:color w:val="000000"/>
          <w:sz w:val="28"/>
        </w:rPr>
        <w:t>
      26) сұйық қалдықтар – сарқынды суларды қоспағанда, кез келген сұйық күйдегі қалдықтар;</w:t>
      </w:r>
    </w:p>
    <w:bookmarkEnd w:id="40"/>
    <w:bookmarkStart w:name="z263" w:id="41"/>
    <w:p>
      <w:pPr>
        <w:spacing w:after="0"/>
        <w:ind w:left="0"/>
        <w:jc w:val="both"/>
      </w:pPr>
      <w:r>
        <w:rPr>
          <w:rFonts w:ascii="Times New Roman"/>
          <w:b w:val="false"/>
          <w:i w:val="false"/>
          <w:color w:val="000000"/>
          <w:sz w:val="28"/>
        </w:rPr>
        <w:t>
      27) сарқынды сулар – адамның шаруашылық қызметі нәтижесінде пайда болатын немесе табиғи немесе жасанды су объектілеріне немесе жер бедеріне ағызып жіберілетін ластанған аумақтағы сулар;</w:t>
      </w:r>
    </w:p>
    <w:bookmarkEnd w:id="41"/>
    <w:bookmarkStart w:name="z264" w:id="42"/>
    <w:p>
      <w:pPr>
        <w:spacing w:after="0"/>
        <w:ind w:left="0"/>
        <w:jc w:val="both"/>
      </w:pPr>
      <w:r>
        <w:rPr>
          <w:rFonts w:ascii="Times New Roman"/>
          <w:b w:val="false"/>
          <w:i w:val="false"/>
          <w:color w:val="000000"/>
          <w:sz w:val="28"/>
        </w:rPr>
        <w:t>
      28) селитебті аумақ – тұрғын үй, қоғамдық (қоғамдық-іскерлік) және рекреациялық аймақтарды, сондай-ақ инженерлік және көлік инфрақұрылымдарының жекелеген бөліктерін, басқа да объектілерді орналастыруға арналған, орналастырылуы мен қызметі арнаулы санитарлық-қорғаныш аймақтарын талап ететіндей әсер етпейтін елді мекен аумағының бір бөлігі;</w:t>
      </w:r>
    </w:p>
    <w:bookmarkEnd w:id="42"/>
    <w:bookmarkStart w:name="z265" w:id="43"/>
    <w:p>
      <w:pPr>
        <w:spacing w:after="0"/>
        <w:ind w:left="0"/>
        <w:jc w:val="both"/>
      </w:pPr>
      <w:r>
        <w:rPr>
          <w:rFonts w:ascii="Times New Roman"/>
          <w:b w:val="false"/>
          <w:i w:val="false"/>
          <w:color w:val="000000"/>
          <w:sz w:val="28"/>
        </w:rPr>
        <w:t>
      29) тұтыну қалдықтары – өнімдерді, бұйымдарды және өзге де заттарды тұтыну немесе пайдалану процесінде түзілген қалдықтар, сондай-ақ өзінің бастапқы тұтыну қасиеттерін толық немесе ішінара жоғалтқан тауарлар (өнім);</w:t>
      </w:r>
    </w:p>
    <w:bookmarkEnd w:id="43"/>
    <w:bookmarkStart w:name="z266" w:id="44"/>
    <w:p>
      <w:pPr>
        <w:spacing w:after="0"/>
        <w:ind w:left="0"/>
        <w:jc w:val="both"/>
      </w:pPr>
      <w:r>
        <w:rPr>
          <w:rFonts w:ascii="Times New Roman"/>
          <w:b w:val="false"/>
          <w:i w:val="false"/>
          <w:color w:val="000000"/>
          <w:sz w:val="28"/>
        </w:rPr>
        <w:t>
      30) уытты қалдықтар – қоршаған ортаға түскен жағдайда биоаккумуляциялау және (немесе) биотикалық жүйелерге уытты әсер ету нәтижесінде адам үшін қауіп төндіретін немесе төндіруі мүмкін заттардан тұратын қалдықтар;</w:t>
      </w:r>
    </w:p>
    <w:bookmarkEnd w:id="44"/>
    <w:bookmarkStart w:name="z267" w:id="45"/>
    <w:p>
      <w:pPr>
        <w:spacing w:after="0"/>
        <w:ind w:left="0"/>
        <w:jc w:val="both"/>
      </w:pPr>
      <w:r>
        <w:rPr>
          <w:rFonts w:ascii="Times New Roman"/>
          <w:b w:val="false"/>
          <w:i w:val="false"/>
          <w:color w:val="000000"/>
          <w:sz w:val="28"/>
        </w:rPr>
        <w:t>
      31)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17.04.2024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3. Тұтыну қалдықтары мынадай түрлерге бөлінеді:</w:t>
      </w:r>
    </w:p>
    <w:bookmarkEnd w:id="46"/>
    <w:bookmarkStart w:name="z56" w:id="47"/>
    <w:p>
      <w:pPr>
        <w:spacing w:after="0"/>
        <w:ind w:left="0"/>
        <w:jc w:val="both"/>
      </w:pPr>
      <w:r>
        <w:rPr>
          <w:rFonts w:ascii="Times New Roman"/>
          <w:b w:val="false"/>
          <w:i w:val="false"/>
          <w:color w:val="000000"/>
          <w:sz w:val="28"/>
        </w:rPr>
        <w:t>
      1) тұрмыстық қатты қалдықтар (бұдан әрі – ТҚҚ);</w:t>
      </w:r>
    </w:p>
    <w:bookmarkEnd w:id="47"/>
    <w:bookmarkStart w:name="z57" w:id="48"/>
    <w:p>
      <w:pPr>
        <w:spacing w:after="0"/>
        <w:ind w:left="0"/>
        <w:jc w:val="both"/>
      </w:pPr>
      <w:r>
        <w:rPr>
          <w:rFonts w:ascii="Times New Roman"/>
          <w:b w:val="false"/>
          <w:i w:val="false"/>
          <w:color w:val="000000"/>
          <w:sz w:val="28"/>
        </w:rPr>
        <w:t>
      2) медициналық қалдықтар (бұдан әрі – МҚ).</w:t>
      </w:r>
    </w:p>
    <w:bookmarkEnd w:id="48"/>
    <w:bookmarkStart w:name="z58" w:id="49"/>
    <w:p>
      <w:pPr>
        <w:spacing w:after="0"/>
        <w:ind w:left="0"/>
        <w:jc w:val="left"/>
      </w:pPr>
      <w:r>
        <w:rPr>
          <w:rFonts w:ascii="Times New Roman"/>
          <w:b/>
          <w:i w:val="false"/>
          <w:color w:val="000000"/>
        </w:rPr>
        <w:t xml:space="preserve"> 2-тарау. Өндіріс қалдықтарын жинауға, пайдалануға, қолдануға, залалсыздандыруға, тасымалдауға, сақтауға және көмуге қойылатын санитариялық-эпидемиологиялық талаптар</w:t>
      </w:r>
    </w:p>
    <w:bookmarkEnd w:id="49"/>
    <w:bookmarkStart w:name="z59" w:id="50"/>
    <w:p>
      <w:pPr>
        <w:spacing w:after="0"/>
        <w:ind w:left="0"/>
        <w:jc w:val="both"/>
      </w:pPr>
      <w:r>
        <w:rPr>
          <w:rFonts w:ascii="Times New Roman"/>
          <w:b w:val="false"/>
          <w:i w:val="false"/>
          <w:color w:val="000000"/>
          <w:sz w:val="28"/>
        </w:rPr>
        <w:t>
      4. Өндіріс қалдықтарын жинауды және уақытша сақтауды қызметінің нәтижесінде қалдықтар түзілетін объектілерді, ғимараттарды, құрылыстарды, құрылысжайларды және өзге де объектілерді пайдалану кезінде кейіннен қалдықтарды өздігінен шығару арқылы жеке және заңды тұлғалар немесе одан әрі залалсыздандыру, көму, пайдалану немесе кәдеге жарату үшін тиісті шарттар жасай отырып, мамандандырылған субъектілер жүзеге асырады.</w:t>
      </w:r>
    </w:p>
    <w:bookmarkEnd w:id="50"/>
    <w:p>
      <w:pPr>
        <w:spacing w:after="0"/>
        <w:ind w:left="0"/>
        <w:jc w:val="both"/>
      </w:pPr>
      <w:r>
        <w:rPr>
          <w:rFonts w:ascii="Times New Roman"/>
          <w:b w:val="false"/>
          <w:i w:val="false"/>
          <w:color w:val="000000"/>
          <w:sz w:val="28"/>
        </w:rPr>
        <w:t>
      Өндірістік объектілерде өндіріс қалдықтарын жинау және уақытша сақтау қалдықтардың қауіптілік сыныбына сәйкес келетін арнайы алаңдарда (орындарда) жүргізіледі. Қалдықтардың жиналуына қарай оларды қауіптілік сыныбына сәйкес қалдықтардың әрбір тобы үшін бөлек жинайды.</w:t>
      </w:r>
    </w:p>
    <w:bookmarkStart w:name="z60" w:id="51"/>
    <w:p>
      <w:pPr>
        <w:spacing w:after="0"/>
        <w:ind w:left="0"/>
        <w:jc w:val="both"/>
      </w:pPr>
      <w:r>
        <w:rPr>
          <w:rFonts w:ascii="Times New Roman"/>
          <w:b w:val="false"/>
          <w:i w:val="false"/>
          <w:color w:val="000000"/>
          <w:sz w:val="28"/>
        </w:rPr>
        <w:t xml:space="preserve">
      5. Қалдықтарды сақтау орнынан (алаңынан) тұрғын аумаққа дейін, өндірістік және коммуналдық мақсаттағы объектілерге дейінгі СҚА өлшемдері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26447 болып тіркелген) Қазақстан Республикасы Денсаулық сақтау министрі міндетін атқарушының 2022 жылғы 11 қаңтардағы № ҚР ДСМ-2 </w:t>
      </w:r>
      <w:r>
        <w:rPr>
          <w:rFonts w:ascii="Times New Roman"/>
          <w:b w:val="false"/>
          <w:i w:val="false"/>
          <w:color w:val="000000"/>
          <w:sz w:val="28"/>
        </w:rPr>
        <w:t>бұйрығының</w:t>
      </w:r>
      <w:r>
        <w:rPr>
          <w:rFonts w:ascii="Times New Roman"/>
          <w:b w:val="false"/>
          <w:i w:val="false"/>
          <w:color w:val="000000"/>
          <w:sz w:val="28"/>
        </w:rPr>
        <w:t xml:space="preserve"> (бұдан әрі – № ҚР ДСМ-2 бұйрығы) белгіленген талаптарымен айқындалады.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xml:space="preserve">
      6. Қалдықтардың қауіптілік сыныбы халықтың санитариялық-эпидемиологиялық саламаттылығы саласындағы мемлекеттік органның аумақтық бөлімшелерімен Кодекстің 9-бабының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жүргізіледі.</w:t>
      </w:r>
    </w:p>
    <w:bookmarkEnd w:id="52"/>
    <w:bookmarkStart w:name="z62" w:id="53"/>
    <w:p>
      <w:pPr>
        <w:spacing w:after="0"/>
        <w:ind w:left="0"/>
        <w:jc w:val="both"/>
      </w:pPr>
      <w:r>
        <w:rPr>
          <w:rFonts w:ascii="Times New Roman"/>
          <w:b w:val="false"/>
          <w:i w:val="false"/>
          <w:color w:val="000000"/>
          <w:sz w:val="28"/>
        </w:rPr>
        <w:t>
      7. Объекті шегінен тыс шығарылатын қалдықтың қауіптілік сыныбын айқындау әрбір қалдық түрлері үшін қалдық түзілген сәттен бастап үш ай ішінде жүргізіледі және оның технологиясы өзгерген немесе өзге де шикізат ресурстарына өткен кезде, сондай-ақ қалдықтардың химиялық құрамының өзгеруі мүмкін кез келген басқа жағдайларда қайта қарауға және жаңартуға жатқызылады. Жеке полигондарда жиналатын объектілердің қалдықтары да қауіптілік сыныбын анықтауға жатады.</w:t>
      </w:r>
    </w:p>
    <w:bookmarkEnd w:id="53"/>
    <w:bookmarkStart w:name="z63" w:id="54"/>
    <w:p>
      <w:pPr>
        <w:spacing w:after="0"/>
        <w:ind w:left="0"/>
        <w:jc w:val="both"/>
      </w:pPr>
      <w:r>
        <w:rPr>
          <w:rFonts w:ascii="Times New Roman"/>
          <w:b w:val="false"/>
          <w:i w:val="false"/>
          <w:color w:val="000000"/>
          <w:sz w:val="28"/>
        </w:rPr>
        <w:t>
      8. Адам денсаулығына және қоршаған ортаға әсер ету дәрежесіне қарай қалдықтар қауіптіліктің бес сыныбына бөлінеді:</w:t>
      </w:r>
    </w:p>
    <w:bookmarkEnd w:id="54"/>
    <w:bookmarkStart w:name="z64" w:id="55"/>
    <w:p>
      <w:pPr>
        <w:spacing w:after="0"/>
        <w:ind w:left="0"/>
        <w:jc w:val="both"/>
      </w:pPr>
      <w:r>
        <w:rPr>
          <w:rFonts w:ascii="Times New Roman"/>
          <w:b w:val="false"/>
          <w:i w:val="false"/>
          <w:color w:val="000000"/>
          <w:sz w:val="28"/>
        </w:rPr>
        <w:t>
      1) 1-сынып – өте қауіпті;</w:t>
      </w:r>
    </w:p>
    <w:bookmarkEnd w:id="55"/>
    <w:bookmarkStart w:name="z65" w:id="56"/>
    <w:p>
      <w:pPr>
        <w:spacing w:after="0"/>
        <w:ind w:left="0"/>
        <w:jc w:val="both"/>
      </w:pPr>
      <w:r>
        <w:rPr>
          <w:rFonts w:ascii="Times New Roman"/>
          <w:b w:val="false"/>
          <w:i w:val="false"/>
          <w:color w:val="000000"/>
          <w:sz w:val="28"/>
        </w:rPr>
        <w:t>
      2) 2-сынып – қауіптілігі жоғары;</w:t>
      </w:r>
    </w:p>
    <w:bookmarkEnd w:id="56"/>
    <w:bookmarkStart w:name="z66" w:id="57"/>
    <w:p>
      <w:pPr>
        <w:spacing w:after="0"/>
        <w:ind w:left="0"/>
        <w:jc w:val="both"/>
      </w:pPr>
      <w:r>
        <w:rPr>
          <w:rFonts w:ascii="Times New Roman"/>
          <w:b w:val="false"/>
          <w:i w:val="false"/>
          <w:color w:val="000000"/>
          <w:sz w:val="28"/>
        </w:rPr>
        <w:t>
      3) 3-сынып – қауіптілігі орташа;</w:t>
      </w:r>
    </w:p>
    <w:bookmarkEnd w:id="57"/>
    <w:bookmarkStart w:name="z67" w:id="58"/>
    <w:p>
      <w:pPr>
        <w:spacing w:after="0"/>
        <w:ind w:left="0"/>
        <w:jc w:val="both"/>
      </w:pPr>
      <w:r>
        <w:rPr>
          <w:rFonts w:ascii="Times New Roman"/>
          <w:b w:val="false"/>
          <w:i w:val="false"/>
          <w:color w:val="000000"/>
          <w:sz w:val="28"/>
        </w:rPr>
        <w:t>
      4) 4-сынып – қауіптілігі аз;</w:t>
      </w:r>
    </w:p>
    <w:bookmarkEnd w:id="58"/>
    <w:bookmarkStart w:name="z68" w:id="59"/>
    <w:p>
      <w:pPr>
        <w:spacing w:after="0"/>
        <w:ind w:left="0"/>
        <w:jc w:val="both"/>
      </w:pPr>
      <w:r>
        <w:rPr>
          <w:rFonts w:ascii="Times New Roman"/>
          <w:b w:val="false"/>
          <w:i w:val="false"/>
          <w:color w:val="000000"/>
          <w:sz w:val="28"/>
        </w:rPr>
        <w:t>
      5) 5-сынып – қауіпсіз.</w:t>
      </w:r>
    </w:p>
    <w:bookmarkEnd w:id="59"/>
    <w:bookmarkStart w:name="z69" w:id="60"/>
    <w:p>
      <w:pPr>
        <w:spacing w:after="0"/>
        <w:ind w:left="0"/>
        <w:jc w:val="both"/>
      </w:pPr>
      <w:r>
        <w:rPr>
          <w:rFonts w:ascii="Times New Roman"/>
          <w:b w:val="false"/>
          <w:i w:val="false"/>
          <w:color w:val="000000"/>
          <w:sz w:val="28"/>
        </w:rPr>
        <w:t xml:space="preserve">
      9. Қалдықтарды жинау (уақытша жинау) көлемі және (немесе) мерзімі Қазақстан Республикасының Экология кодексінің </w:t>
      </w:r>
      <w:r>
        <w:rPr>
          <w:rFonts w:ascii="Times New Roman"/>
          <w:b w:val="false"/>
          <w:i w:val="false"/>
          <w:color w:val="000000"/>
          <w:sz w:val="28"/>
        </w:rPr>
        <w:t>320-бабы</w:t>
      </w:r>
      <w:r>
        <w:rPr>
          <w:rFonts w:ascii="Times New Roman"/>
          <w:b w:val="false"/>
          <w:i w:val="false"/>
          <w:color w:val="000000"/>
          <w:sz w:val="28"/>
        </w:rPr>
        <w:t xml:space="preserve"> ережелерінің талаптарына сәйкес келеді.</w:t>
      </w:r>
    </w:p>
    <w:bookmarkEnd w:id="60"/>
    <w:p>
      <w:pPr>
        <w:spacing w:after="0"/>
        <w:ind w:left="0"/>
        <w:jc w:val="both"/>
      </w:pPr>
      <w:r>
        <w:rPr>
          <w:rFonts w:ascii="Times New Roman"/>
          <w:b w:val="false"/>
          <w:i w:val="false"/>
          <w:color w:val="000000"/>
          <w:sz w:val="28"/>
        </w:rPr>
        <w:t>
      Сұйық және газ түріндегі қалдықтар тұмшаланған ыдыста сақталады. Қалдықтардың жиналуына қарай өндірістік объект аумағынан шығарылады немесе оны залалсыздандыруды өндірістік объектіде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61"/>
    <w:p>
      <w:pPr>
        <w:spacing w:after="0"/>
        <w:ind w:left="0"/>
        <w:jc w:val="both"/>
      </w:pPr>
      <w:r>
        <w:rPr>
          <w:rFonts w:ascii="Times New Roman"/>
          <w:b w:val="false"/>
          <w:i w:val="false"/>
          <w:color w:val="000000"/>
          <w:sz w:val="28"/>
        </w:rPr>
        <w:t xml:space="preserve">
      10. Қалдықтардың өнеркәсіп алаңдар (бұдан әрі – өнеркәсіпалаң) аумағындағы рұқсат етілетін мөлшері субъектілермен осы Санитариялық қағидаларға </w:t>
      </w:r>
      <w:r>
        <w:rPr>
          <w:rFonts w:ascii="Times New Roman"/>
          <w:b w:val="false"/>
          <w:i w:val="false"/>
          <w:color w:val="000000"/>
          <w:sz w:val="28"/>
        </w:rPr>
        <w:t>4-тармағына</w:t>
      </w:r>
      <w:r>
        <w:rPr>
          <w:rFonts w:ascii="Times New Roman"/>
          <w:b w:val="false"/>
          <w:i w:val="false"/>
          <w:color w:val="000000"/>
          <w:sz w:val="28"/>
        </w:rPr>
        <w:t xml:space="preserve"> сәйкес арнайы алаңның (орынның) қуатынан аспайтын дербес анықталады.</w:t>
      </w:r>
    </w:p>
    <w:bookmarkEnd w:id="61"/>
    <w:bookmarkStart w:name="z71" w:id="62"/>
    <w:p>
      <w:pPr>
        <w:spacing w:after="0"/>
        <w:ind w:left="0"/>
        <w:jc w:val="both"/>
      </w:pPr>
      <w:r>
        <w:rPr>
          <w:rFonts w:ascii="Times New Roman"/>
          <w:b w:val="false"/>
          <w:i w:val="false"/>
          <w:color w:val="000000"/>
          <w:sz w:val="28"/>
        </w:rPr>
        <w:t>
      11. Арнайы салынған қалдық, қоқыс, шөгінді, күл жинауыштар мен үйінділер, қоршаған орта мен халықты қорғауды қамтамасыз ететін құрылысжайлар болған жағдайда, қалдықтарды жинауға, сақтауға және көмуге жол беріледі.</w:t>
      </w:r>
    </w:p>
    <w:bookmarkEnd w:id="62"/>
    <w:bookmarkStart w:name="z72" w:id="63"/>
    <w:p>
      <w:pPr>
        <w:spacing w:after="0"/>
        <w:ind w:left="0"/>
        <w:jc w:val="both"/>
      </w:pPr>
      <w:r>
        <w:rPr>
          <w:rFonts w:ascii="Times New Roman"/>
          <w:b w:val="false"/>
          <w:i w:val="false"/>
          <w:color w:val="000000"/>
          <w:sz w:val="28"/>
        </w:rPr>
        <w:t>
      12. Қауіптіліктің 1-сыныбындағы қалдықтар тұмшаланған ыдыста (болат бөшкелер, контейнерлер) сақталады. Толуына қарай қалдықтар салынған ыдысты болат қақпақпен жабады, қажет болған кезде электрлі газбен дәнекерлейді және қауіпті қасиеттерін көрсете отырып, қауіпті қалдықтары бар қаптаманы таңбалауды қамтамасыз етеді.</w:t>
      </w:r>
    </w:p>
    <w:bookmarkEnd w:id="63"/>
    <w:bookmarkStart w:name="z73" w:id="64"/>
    <w:p>
      <w:pPr>
        <w:spacing w:after="0"/>
        <w:ind w:left="0"/>
        <w:jc w:val="both"/>
      </w:pPr>
      <w:r>
        <w:rPr>
          <w:rFonts w:ascii="Times New Roman"/>
          <w:b w:val="false"/>
          <w:i w:val="false"/>
          <w:color w:val="000000"/>
          <w:sz w:val="28"/>
        </w:rPr>
        <w:t>
      13. Қауіптіліктің 2-сыныбындағы өндіріс қалдықтары агрегаттық күйіне сәйкес полиэтилен қаптарда, пакеттерде, бөшкелерде және зиянды заттардың (ингридиенттердің) таралуына кедергі болатын ыдыстардың басқа да түрлерінде сақталады.</w:t>
      </w:r>
    </w:p>
    <w:bookmarkEnd w:id="64"/>
    <w:bookmarkStart w:name="z74" w:id="65"/>
    <w:p>
      <w:pPr>
        <w:spacing w:after="0"/>
        <w:ind w:left="0"/>
        <w:jc w:val="both"/>
      </w:pPr>
      <w:r>
        <w:rPr>
          <w:rFonts w:ascii="Times New Roman"/>
          <w:b w:val="false"/>
          <w:i w:val="false"/>
          <w:color w:val="000000"/>
          <w:sz w:val="28"/>
        </w:rPr>
        <w:t>
      14. Қауіптіліктің 3-сыныбындағы өндіріс қалдықтары жайылтпай сақтауды қамтамасыз ететін, тиеу-түсіру және көлік жұмыстарын орындауға мүмкіндік беретін және зиянды заттардың таралуын болдырмайтын ыдыста сақталады.</w:t>
      </w:r>
    </w:p>
    <w:bookmarkEnd w:id="65"/>
    <w:bookmarkStart w:name="z75" w:id="66"/>
    <w:p>
      <w:pPr>
        <w:spacing w:after="0"/>
        <w:ind w:left="0"/>
        <w:jc w:val="both"/>
      </w:pPr>
      <w:r>
        <w:rPr>
          <w:rFonts w:ascii="Times New Roman"/>
          <w:b w:val="false"/>
          <w:i w:val="false"/>
          <w:color w:val="000000"/>
          <w:sz w:val="28"/>
        </w:rPr>
        <w:t>
      15. Қауіптіліктің 4-сыныбындағы өндіріс қалдықтары өнеркәсіптік алаңда конус тәрізді үйінді түрінде ашық күйінде сақталады, сол жақтан олар автотиегішпен автокөлікке тиеледі және кәдеге жарату немесе көму орындарына жеткізіледі.</w:t>
      </w:r>
    </w:p>
    <w:bookmarkEnd w:id="66"/>
    <w:bookmarkStart w:name="z76" w:id="67"/>
    <w:p>
      <w:pPr>
        <w:spacing w:after="0"/>
        <w:ind w:left="0"/>
        <w:jc w:val="both"/>
      </w:pPr>
      <w:r>
        <w:rPr>
          <w:rFonts w:ascii="Times New Roman"/>
          <w:b w:val="false"/>
          <w:i w:val="false"/>
          <w:color w:val="000000"/>
          <w:sz w:val="28"/>
        </w:rPr>
        <w:t>
      16. Қатты, оның ішінде сусымалы қалдықтар контейнерлерде, пластик, қағаз пакеттерде немесе қаптарда сақталады және олардың жиналуына байланысты полигонға шығарылады.</w:t>
      </w:r>
    </w:p>
    <w:bookmarkEnd w:id="67"/>
    <w:bookmarkStart w:name="z77" w:id="68"/>
    <w:p>
      <w:pPr>
        <w:spacing w:after="0"/>
        <w:ind w:left="0"/>
        <w:jc w:val="both"/>
      </w:pPr>
      <w:r>
        <w:rPr>
          <w:rFonts w:ascii="Times New Roman"/>
          <w:b w:val="false"/>
          <w:i w:val="false"/>
          <w:color w:val="000000"/>
          <w:sz w:val="28"/>
        </w:rPr>
        <w:t>
      17. Қалдықтарды уақытша сақтауға арналған алаңды өндірістік объектінің аумағында ық жағына орналастырады. Алаңды қатты және уытты (қалдықтарды) заттарды өткізбейтін материалмен жабады, тазарту құрылыстары жағына қарай құйылыс құрылғысы және еңісі бар төсеніш төсейді. Алаң бетінде жиналған суларды жалпы жауын-шашын бұрғышына жіберуге жол берілмейді. Алаң бетінде жиналған сулар үшін уытты заттармен жұмыс істеуді, тазалауды және оларды залалсыздандыруды қамтамасыз ететін арнайы тазарту құрылыстары көзделеді. Алаңда қалдықтарды атмосфералық жауын-шашынның және желдің әсерінен қорғау көзделеді.</w:t>
      </w:r>
    </w:p>
    <w:bookmarkEnd w:id="68"/>
    <w:bookmarkStart w:name="z78" w:id="69"/>
    <w:p>
      <w:pPr>
        <w:spacing w:after="0"/>
        <w:ind w:left="0"/>
        <w:jc w:val="both"/>
      </w:pPr>
      <w:r>
        <w:rPr>
          <w:rFonts w:ascii="Times New Roman"/>
          <w:b w:val="false"/>
          <w:i w:val="false"/>
          <w:color w:val="000000"/>
          <w:sz w:val="28"/>
        </w:rPr>
        <w:t>
      18. Уытты өндіріс қалдықтарын (қауіптіліктің 1 және 2-сыныбы) залалсыздандыруды уытты өндіріс қалдықтарын көму полигондарында жүзеге асырады.</w:t>
      </w:r>
    </w:p>
    <w:bookmarkEnd w:id="69"/>
    <w:bookmarkStart w:name="z79" w:id="70"/>
    <w:p>
      <w:pPr>
        <w:spacing w:after="0"/>
        <w:ind w:left="0"/>
        <w:jc w:val="both"/>
      </w:pPr>
      <w:r>
        <w:rPr>
          <w:rFonts w:ascii="Times New Roman"/>
          <w:b w:val="false"/>
          <w:i w:val="false"/>
          <w:color w:val="000000"/>
          <w:sz w:val="28"/>
        </w:rPr>
        <w:t>
      19. Өндіріс қалдықтарын (қауіптіліктің 3 және 4-сыныбы) залалсыздандыру үшін өндіріс қалдықтарының бір бөлігін тиісті объектіде тұтыну қалдықтарымен бірге өңдеу және өндіріс қалдықтарының бір бөлігін ҚТҚ полигонында жинақтауға рұқсат етіледі.</w:t>
      </w:r>
    </w:p>
    <w:bookmarkEnd w:id="70"/>
    <w:bookmarkStart w:name="z80" w:id="71"/>
    <w:p>
      <w:pPr>
        <w:spacing w:after="0"/>
        <w:ind w:left="0"/>
        <w:jc w:val="both"/>
      </w:pPr>
      <w:r>
        <w:rPr>
          <w:rFonts w:ascii="Times New Roman"/>
          <w:b w:val="false"/>
          <w:i w:val="false"/>
          <w:color w:val="000000"/>
          <w:sz w:val="28"/>
        </w:rPr>
        <w:t>
      20. Тасымалданатын қалдықтардың мөлшері көлік құралының жүк көлеміне сәйкес келеді. Өндіріс қалдықтарын тасымалдау кезінде оларды толтыру, тасымалдау, тиеу және түсіру орындарында қоршаған ортаны ластауға жол берілмейді.</w:t>
      </w:r>
    </w:p>
    <w:bookmarkEnd w:id="71"/>
    <w:bookmarkStart w:name="z81" w:id="72"/>
    <w:p>
      <w:pPr>
        <w:spacing w:after="0"/>
        <w:ind w:left="0"/>
        <w:jc w:val="both"/>
      </w:pPr>
      <w:r>
        <w:rPr>
          <w:rFonts w:ascii="Times New Roman"/>
          <w:b w:val="false"/>
          <w:i w:val="false"/>
          <w:color w:val="000000"/>
          <w:sz w:val="28"/>
        </w:rPr>
        <w:t>
      21. Қауіптіліктің 1-сыныбынан 3-сыныбына дейінгі қалдықтарды тиеуге, тасымалдауға және түсіруге байланысты технологиялық процестер механикаландырылады.</w:t>
      </w:r>
    </w:p>
    <w:bookmarkEnd w:id="72"/>
    <w:bookmarkStart w:name="z82" w:id="73"/>
    <w:p>
      <w:pPr>
        <w:spacing w:after="0"/>
        <w:ind w:left="0"/>
        <w:jc w:val="both"/>
      </w:pPr>
      <w:r>
        <w:rPr>
          <w:rFonts w:ascii="Times New Roman"/>
          <w:b w:val="false"/>
          <w:i w:val="false"/>
          <w:color w:val="000000"/>
          <w:sz w:val="28"/>
        </w:rPr>
        <w:t>
      22. Жартылай сұйық (паста тәрізді) қалдықтарды тасымалдауға арналған көлік құралы ағызуға арналған шлангы құрылғысымен жабдықталады.</w:t>
      </w:r>
    </w:p>
    <w:bookmarkEnd w:id="73"/>
    <w:bookmarkStart w:name="z83" w:id="74"/>
    <w:p>
      <w:pPr>
        <w:spacing w:after="0"/>
        <w:ind w:left="0"/>
        <w:jc w:val="both"/>
      </w:pPr>
      <w:r>
        <w:rPr>
          <w:rFonts w:ascii="Times New Roman"/>
          <w:b w:val="false"/>
          <w:i w:val="false"/>
          <w:color w:val="000000"/>
          <w:sz w:val="28"/>
        </w:rPr>
        <w:t>
      23. Қатты және шаң тәрізді қалдықтарды тасымалдаған кезде көлік құралы қорғаныш қабықшамен немесе жабын материалымен жабдықталады.</w:t>
      </w:r>
    </w:p>
    <w:bookmarkEnd w:id="74"/>
    <w:bookmarkStart w:name="z84" w:id="75"/>
    <w:p>
      <w:pPr>
        <w:spacing w:after="0"/>
        <w:ind w:left="0"/>
        <w:jc w:val="both"/>
      </w:pPr>
      <w:r>
        <w:rPr>
          <w:rFonts w:ascii="Times New Roman"/>
          <w:b w:val="false"/>
          <w:i w:val="false"/>
          <w:color w:val="000000"/>
          <w:sz w:val="28"/>
        </w:rPr>
        <w:t>
      24. Шаң тәрізді қалдықтарды барлық кезеңде: тиеу, тасымалдау, түсіру кездерінде ылғалдайды.</w:t>
      </w:r>
    </w:p>
    <w:bookmarkEnd w:id="75"/>
    <w:bookmarkStart w:name="z85" w:id="76"/>
    <w:p>
      <w:pPr>
        <w:spacing w:after="0"/>
        <w:ind w:left="0"/>
        <w:jc w:val="both"/>
      </w:pPr>
      <w:r>
        <w:rPr>
          <w:rFonts w:ascii="Times New Roman"/>
          <w:b w:val="false"/>
          <w:i w:val="false"/>
          <w:color w:val="000000"/>
          <w:sz w:val="28"/>
        </w:rPr>
        <w:t>
      25. Қауіптіліктің 1 және 2- сыныбындағы өндіріс қалдықтарын тасымалдау кезінде көлік құралын басқаратын адамнан және жүкпен бірге жүретін персоналдан басқа бөтен адамдардың болуына жол берілмейді.</w:t>
      </w:r>
    </w:p>
    <w:bookmarkEnd w:id="76"/>
    <w:bookmarkStart w:name="z86" w:id="77"/>
    <w:p>
      <w:pPr>
        <w:spacing w:after="0"/>
        <w:ind w:left="0"/>
        <w:jc w:val="both"/>
      </w:pPr>
      <w:r>
        <w:rPr>
          <w:rFonts w:ascii="Times New Roman"/>
          <w:b w:val="false"/>
          <w:i w:val="false"/>
          <w:color w:val="000000"/>
          <w:sz w:val="28"/>
        </w:rPr>
        <w:t>
      26. Қалдықтарды шикізат ретінде қолданатын объектілерде технологиялық процестерді автоматтандыру және механикаландырумен қамтамасыз етіледі.</w:t>
      </w:r>
    </w:p>
    <w:bookmarkEnd w:id="77"/>
    <w:bookmarkStart w:name="z87" w:id="78"/>
    <w:p>
      <w:pPr>
        <w:spacing w:after="0"/>
        <w:ind w:left="0"/>
        <w:jc w:val="both"/>
      </w:pPr>
      <w:r>
        <w:rPr>
          <w:rFonts w:ascii="Times New Roman"/>
          <w:b w:val="false"/>
          <w:i w:val="false"/>
          <w:color w:val="000000"/>
          <w:sz w:val="28"/>
        </w:rPr>
        <w:t>
      27. Жұмыс істеп тұрған жылу электр орталықтарының (бұдан әрі – ЖЭО), жылу электр станцияларының (бұдан әрі – ЖЭС) күл-қоқыс үйінділерін/күл үйінділерін қоспағанда, оларды субъектінің өндірістік алаңының және елді мекен аумақтарының шегінен тыс орналастыру мүмкін болмаған кезде өнеркәсіптік қалдықтарды көму қауіптілік сыныптарына сәйкес субъектінің өндірістік алаңнан және елді мекеннің қоныстану аумағынан тыс жерде жүргізіледі.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Денсаулық сақтау министрінің 17.04.2024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79"/>
    <w:p>
      <w:pPr>
        <w:spacing w:after="0"/>
        <w:ind w:left="0"/>
        <w:jc w:val="both"/>
      </w:pPr>
      <w:r>
        <w:rPr>
          <w:rFonts w:ascii="Times New Roman"/>
          <w:b w:val="false"/>
          <w:i w:val="false"/>
          <w:color w:val="000000"/>
          <w:sz w:val="28"/>
        </w:rPr>
        <w:t>
      28. Кәдеге жаратылмайтын қалдықтарды көму және жинақтау алаңдары елді мекеннің қоныстану аумағынан тыс жерлерде орналастырылады.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Денсаулық сақтау министрінің 17.04.2024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 w:id="80"/>
    <w:p>
      <w:pPr>
        <w:spacing w:after="0"/>
        <w:ind w:left="0"/>
        <w:jc w:val="both"/>
      </w:pPr>
      <w:r>
        <w:rPr>
          <w:rFonts w:ascii="Times New Roman"/>
          <w:b w:val="false"/>
          <w:i w:val="false"/>
          <w:color w:val="000000"/>
          <w:sz w:val="28"/>
        </w:rPr>
        <w:t>
      29. Қауіптіліктің 2 және 3-сыныбындағы қатты және шаң тәрізді қалдықтарды, суда ерімейтін уытты ингредиенттерді көмуді өндіріс қалдықтары полигондарында жүзеге асырады. Қазаншұңқырларда қалдықтарды төгуді қабаттап тығыздау арқылы жүргізеді. Қазаншұңқырлардағы қалдықтардың ең жоғары деңгейінің қазаншұңқырлар аумағына іргелес жоспарланған белгіден төмен кемінде 2 метр (бұдан әрі – м) көзделеді.</w:t>
      </w:r>
    </w:p>
    <w:bookmarkEnd w:id="80"/>
    <w:bookmarkStart w:name="z90" w:id="81"/>
    <w:p>
      <w:pPr>
        <w:spacing w:after="0"/>
        <w:ind w:left="0"/>
        <w:jc w:val="both"/>
      </w:pPr>
      <w:r>
        <w:rPr>
          <w:rFonts w:ascii="Times New Roman"/>
          <w:b w:val="false"/>
          <w:i w:val="false"/>
          <w:color w:val="000000"/>
          <w:sz w:val="28"/>
        </w:rPr>
        <w:t>
      30. Қазаншұңқырларды жабдықтау кезінде қазаншұңқырларға іргелес аумақтың ені кемінде 8 м көзделеді. Топырақтың сүзгілеу коэффициенті тәулігіне 6-10 метрден (бұдан әрі – м/тәу) аспағанда көмуге жол беріледі.</w:t>
      </w:r>
    </w:p>
    <w:bookmarkEnd w:id="81"/>
    <w:bookmarkStart w:name="z91" w:id="82"/>
    <w:p>
      <w:pPr>
        <w:spacing w:after="0"/>
        <w:ind w:left="0"/>
        <w:jc w:val="both"/>
      </w:pPr>
      <w:r>
        <w:rPr>
          <w:rFonts w:ascii="Times New Roman"/>
          <w:b w:val="false"/>
          <w:i w:val="false"/>
          <w:color w:val="000000"/>
          <w:sz w:val="28"/>
        </w:rPr>
        <w:t>
      31. Шаң тәрізді қалдықтарды көмуді осы қалдықтардың желмен таралуын болдырмауға кепілдік беретін іс-шараларды ескере отырып, қазаншұңқырларда жүргізеді. Қазаншұңқырларға шаң тәрізді қалдықтарды әрбір тиегеннен кейін оларды қалыңдығы кемінде 20 сантиметр (бұдан әрі – см) топырақпен оқшаулайды.</w:t>
      </w:r>
    </w:p>
    <w:bookmarkEnd w:id="82"/>
    <w:bookmarkStart w:name="z92" w:id="83"/>
    <w:p>
      <w:pPr>
        <w:spacing w:after="0"/>
        <w:ind w:left="0"/>
        <w:jc w:val="both"/>
      </w:pPr>
      <w:r>
        <w:rPr>
          <w:rFonts w:ascii="Times New Roman"/>
          <w:b w:val="false"/>
          <w:i w:val="false"/>
          <w:color w:val="000000"/>
          <w:sz w:val="28"/>
        </w:rPr>
        <w:t xml:space="preserve">
      32. Суда еритін уытты заттары бар қауіптіліктің 2 және 3-сыныбындағы қатты және паста тәрізді қалдықтарды көмуді "Қазақстан Республикасындағы сәулет, қала құрылысы және құрылыс қызметі туралы" Қазақстан Республикасының 2001 жылғы 16 шілдедегі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сәйкес түбі және бүйір қабырғалары оқшауланған қазаншұңқырларда жүзеге асырады.</w:t>
      </w:r>
    </w:p>
    <w:bookmarkEnd w:id="83"/>
    <w:bookmarkStart w:name="z93" w:id="84"/>
    <w:p>
      <w:pPr>
        <w:spacing w:after="0"/>
        <w:ind w:left="0"/>
        <w:jc w:val="both"/>
      </w:pPr>
      <w:r>
        <w:rPr>
          <w:rFonts w:ascii="Times New Roman"/>
          <w:b w:val="false"/>
          <w:i w:val="false"/>
          <w:color w:val="000000"/>
          <w:sz w:val="28"/>
        </w:rPr>
        <w:t>
      33. Қазаншұңқырдың көмілген учаскесін топырақтың тығыздалған қабатымен жабады, оның үстінен қазаншұңқырдың қалған бөлігін толтыру үшін қалдықтарды тасымалдау жүзеге асырылады. Қалдықтарды топырақтың тығыздалған қабатымен тасымалдағанда оны бұзуға жол берілмейді.</w:t>
      </w:r>
    </w:p>
    <w:bookmarkEnd w:id="84"/>
    <w:bookmarkStart w:name="z94" w:id="85"/>
    <w:p>
      <w:pPr>
        <w:spacing w:after="0"/>
        <w:ind w:left="0"/>
        <w:jc w:val="both"/>
      </w:pPr>
      <w:r>
        <w:rPr>
          <w:rFonts w:ascii="Times New Roman"/>
          <w:b w:val="false"/>
          <w:i w:val="false"/>
          <w:color w:val="000000"/>
          <w:sz w:val="28"/>
        </w:rPr>
        <w:t>
      34. Нашар еритін уытты заттары бар қауіптіліктің 1-сыныбындағы қалдықтарды көмген кезде олардың топыраққа және жерасты суларына көшуін болдырмау бойынша мынадай шаралар қолданады:</w:t>
      </w:r>
    </w:p>
    <w:bookmarkEnd w:id="85"/>
    <w:bookmarkStart w:name="z95" w:id="86"/>
    <w:p>
      <w:pPr>
        <w:spacing w:after="0"/>
        <w:ind w:left="0"/>
        <w:jc w:val="both"/>
      </w:pPr>
      <w:r>
        <w:rPr>
          <w:rFonts w:ascii="Times New Roman"/>
          <w:b w:val="false"/>
          <w:i w:val="false"/>
          <w:color w:val="000000"/>
          <w:sz w:val="28"/>
        </w:rPr>
        <w:t>
      1) қазаншұңқырлардың түбі мен бүйір қабырғаларын сүзгілеу коэффициенті 10 м/тәу аспайтын кемінде бір метр балшық қабатымен қоршау;</w:t>
      </w:r>
    </w:p>
    <w:bookmarkEnd w:id="86"/>
    <w:bookmarkStart w:name="z96" w:id="87"/>
    <w:p>
      <w:pPr>
        <w:spacing w:after="0"/>
        <w:ind w:left="0"/>
        <w:jc w:val="both"/>
      </w:pPr>
      <w:r>
        <w:rPr>
          <w:rFonts w:ascii="Times New Roman"/>
          <w:b w:val="false"/>
          <w:i w:val="false"/>
          <w:color w:val="000000"/>
          <w:sz w:val="28"/>
        </w:rPr>
        <w:t>
      2) қосылған жерлерді битум, гудрон немесе басқа да су өткізбейтін материалдар құю арқылы қазаншұңқырлардың түбіне бетон плиталар төсеу және қабырғаларын бекіту.</w:t>
      </w:r>
    </w:p>
    <w:bookmarkEnd w:id="87"/>
    <w:bookmarkStart w:name="z97" w:id="88"/>
    <w:p>
      <w:pPr>
        <w:spacing w:after="0"/>
        <w:ind w:left="0"/>
        <w:jc w:val="both"/>
      </w:pPr>
      <w:r>
        <w:rPr>
          <w:rFonts w:ascii="Times New Roman"/>
          <w:b w:val="false"/>
          <w:i w:val="false"/>
          <w:color w:val="000000"/>
          <w:sz w:val="28"/>
        </w:rPr>
        <w:t>
      35. Қауіптіліктің 1-сыныбындағы суда еритін қалдықтарды көму қазаншұнқырларда болат контейнерлерде немесе бетон қораптарға салынатын, оларды толтырғанға дейін және одан кейін тұмшалануын екі рет бақылай отырып, қабырғаларының қалыңдығы кемінде 10 миллиметр (бұдан әрі – мм) баллондарда жүргізіледі.</w:t>
      </w:r>
    </w:p>
    <w:bookmarkEnd w:id="88"/>
    <w:bookmarkStart w:name="z98" w:id="89"/>
    <w:p>
      <w:pPr>
        <w:spacing w:after="0"/>
        <w:ind w:left="0"/>
        <w:jc w:val="both"/>
      </w:pPr>
      <w:r>
        <w:rPr>
          <w:rFonts w:ascii="Times New Roman"/>
          <w:b w:val="false"/>
          <w:i w:val="false"/>
          <w:color w:val="000000"/>
          <w:sz w:val="28"/>
        </w:rPr>
        <w:t>
      36. Қауіптіліктің 4-сыныбындағы өндіріс қалдықтарын тұтыну қалдықтарымен бірге соңғысын көметін жерлерде біріктіруге немесе оқшаулағыш материал немесе аумақты жоспарлау жұмыстары кезінде пайдалануға жол беріледі.</w:t>
      </w:r>
    </w:p>
    <w:bookmarkEnd w:id="89"/>
    <w:bookmarkStart w:name="z99" w:id="90"/>
    <w:p>
      <w:pPr>
        <w:spacing w:after="0"/>
        <w:ind w:left="0"/>
        <w:jc w:val="both"/>
      </w:pPr>
      <w:r>
        <w:rPr>
          <w:rFonts w:ascii="Times New Roman"/>
          <w:b w:val="false"/>
          <w:i w:val="false"/>
          <w:color w:val="000000"/>
          <w:sz w:val="28"/>
        </w:rPr>
        <w:t>
      37. Қалдықтармен толтырылған қазаншұңқырларды қалыңдығы 2 м тығыздалған топырақ қабатымен оқшаулайды, содан кейін гудроннан, тез қатаятын шайырдан, цементті гудроннан жасалған су өткізбейтін жабынмен жабады.</w:t>
      </w:r>
    </w:p>
    <w:bookmarkEnd w:id="90"/>
    <w:bookmarkStart w:name="z100" w:id="91"/>
    <w:p>
      <w:pPr>
        <w:spacing w:after="0"/>
        <w:ind w:left="0"/>
        <w:jc w:val="both"/>
      </w:pPr>
      <w:r>
        <w:rPr>
          <w:rFonts w:ascii="Times New Roman"/>
          <w:b w:val="false"/>
          <w:i w:val="false"/>
          <w:color w:val="000000"/>
          <w:sz w:val="28"/>
        </w:rPr>
        <w:t>
      38. Су өткізбейтін жабындар және тығыздалған қабаттар қазаншұңқырларға іргелес аумақтардан шығып тұрады. Су өткізбейтін жабындар қазаншұңқырлардың габаритінен әрбір жағынан 2-2,5 м шығып тұрады және көрші тұрған қазаншұңқырлар жабындарымен түйістіріледі. Түйіскен жерлер қазаншұңқырлар бетіндегі жауын-шашын және еріген суларды арнайы буландыратын алаңға жинауға және шығаруға мүмкіндік беретіндей етіп жасалады.</w:t>
      </w:r>
    </w:p>
    <w:bookmarkEnd w:id="91"/>
    <w:bookmarkStart w:name="z101" w:id="92"/>
    <w:p>
      <w:pPr>
        <w:spacing w:after="0"/>
        <w:ind w:left="0"/>
        <w:jc w:val="both"/>
      </w:pPr>
      <w:r>
        <w:rPr>
          <w:rFonts w:ascii="Times New Roman"/>
          <w:b w:val="false"/>
          <w:i w:val="false"/>
          <w:color w:val="000000"/>
          <w:sz w:val="28"/>
        </w:rPr>
        <w:t>
      39. Қазаншұңқырлардың оқшаулайтын жабындарын, су бұратын арналарын жабдықтау бойынша жұмыстарды ұйымдастыруды оларды толтыру тәсілімен әр нақты жағдайда учаскенің бедері мен гидрогеологиялық жағдайларын ескере отырып шешеді.</w:t>
      </w:r>
    </w:p>
    <w:bookmarkEnd w:id="92"/>
    <w:bookmarkStart w:name="z102" w:id="93"/>
    <w:p>
      <w:pPr>
        <w:spacing w:after="0"/>
        <w:ind w:left="0"/>
        <w:jc w:val="both"/>
      </w:pPr>
      <w:r>
        <w:rPr>
          <w:rFonts w:ascii="Times New Roman"/>
          <w:b w:val="false"/>
          <w:i w:val="false"/>
          <w:color w:val="000000"/>
          <w:sz w:val="28"/>
        </w:rPr>
        <w:t xml:space="preserve">
      40. Жағуға жататын өндіріс және тұтыну қалдықтарын заласыздандыру кезінде шығарылған газдарды толық жағатын камера арқылы жұмыс режимі кемінде плюс (бұдан әрі – "+") 1000-1200 градус Цельсий температурада (бұдан әрі – </w:t>
      </w:r>
      <w:r>
        <w:rPr>
          <w:rFonts w:ascii="Times New Roman"/>
          <w:b w:val="false"/>
          <w:i w:val="false"/>
          <w:color w:val="000000"/>
          <w:vertAlign w:val="superscript"/>
        </w:rPr>
        <w:t>о</w:t>
      </w:r>
      <w:r>
        <w:rPr>
          <w:rFonts w:ascii="Times New Roman"/>
          <w:b w:val="false"/>
          <w:i w:val="false"/>
          <w:color w:val="000000"/>
          <w:sz w:val="28"/>
        </w:rPr>
        <w:t>С) жұмыс істейтін пештерді (инсинераторларды) пайдаланады. Ауыр металдар мен заттарды, радиоактивті қалдықтарды, регенерациялауға жататын мұнай өнімдерін алудың тиімді әдістері әзірленген өндіріс және тұтыну қалдықтарын полигонға қабылдауға жол берілмейді.</w:t>
      </w:r>
    </w:p>
    <w:bookmarkEnd w:id="93"/>
    <w:bookmarkStart w:name="z103" w:id="94"/>
    <w:p>
      <w:pPr>
        <w:spacing w:after="0"/>
        <w:ind w:left="0"/>
        <w:jc w:val="both"/>
      </w:pPr>
      <w:r>
        <w:rPr>
          <w:rFonts w:ascii="Times New Roman"/>
          <w:b w:val="false"/>
          <w:i w:val="false"/>
          <w:color w:val="000000"/>
          <w:sz w:val="28"/>
        </w:rPr>
        <w:t>
      41. Қауіптіліктің 1-3-сыныбындағы сұйық қалдықтарды полигонға шығару алдында паста тәрізді консистенцияға айналдырады. Қалдықтарды сұйық күйінде көмуге жол берілмейді.</w:t>
      </w:r>
    </w:p>
    <w:bookmarkEnd w:id="94"/>
    <w:bookmarkStart w:name="z104" w:id="95"/>
    <w:p>
      <w:pPr>
        <w:spacing w:after="0"/>
        <w:ind w:left="0"/>
        <w:jc w:val="both"/>
      </w:pPr>
      <w:r>
        <w:rPr>
          <w:rFonts w:ascii="Times New Roman"/>
          <w:b w:val="false"/>
          <w:i w:val="false"/>
          <w:color w:val="000000"/>
          <w:sz w:val="28"/>
        </w:rPr>
        <w:t>
      42. Қалдық сақтау қоймаларын СҚА-ны ескере отырып, кенді қайта өңдеу объектісінің өзінде де (бірыңғай өнеркәсіптік алаң шегінде), сол сияқты одан қашықта дербес аймақ да (шеттетілген) орналастырады.</w:t>
      </w:r>
    </w:p>
    <w:bookmarkEnd w:id="95"/>
    <w:bookmarkStart w:name="z105" w:id="96"/>
    <w:p>
      <w:pPr>
        <w:spacing w:after="0"/>
        <w:ind w:left="0"/>
        <w:jc w:val="both"/>
      </w:pPr>
      <w:r>
        <w:rPr>
          <w:rFonts w:ascii="Times New Roman"/>
          <w:b w:val="false"/>
          <w:i w:val="false"/>
          <w:color w:val="000000"/>
          <w:sz w:val="28"/>
        </w:rPr>
        <w:t>
      43. Елді мекендерден және көлік жолдарынан 5 км-ден астам қашықтықта, ауыл шаруашылығы мақсатында жарамсыз жерлерде орналасқан қалдық сақтау қоймасы топырақ беті мен дамба негізінен гамма сәулелену дозасының қуаты табиғи аяның үстінде сағатына 0,3 мкЗв/сағ-тан аспаған жағдайда, қоршалмайды. Қалдық сақтау қоймасының айналасында тиісті ескертуші және тыйым салушы жазбалар қойылады.</w:t>
      </w:r>
    </w:p>
    <w:bookmarkEnd w:id="96"/>
    <w:bookmarkStart w:name="z106" w:id="97"/>
    <w:p>
      <w:pPr>
        <w:spacing w:after="0"/>
        <w:ind w:left="0"/>
        <w:jc w:val="both"/>
      </w:pPr>
      <w:r>
        <w:rPr>
          <w:rFonts w:ascii="Times New Roman"/>
          <w:b w:val="false"/>
          <w:i w:val="false"/>
          <w:color w:val="000000"/>
          <w:sz w:val="28"/>
        </w:rPr>
        <w:t>
      44. Істен шыққан қалдық сақтау қоймасы аумағын кез келген мақсатта пайдалануға жол берілмейді. СҚА аумағында тұрғын үй, балалар объектілерін, әлеуметтік-мәдени және тұрмыстық қызмет көрсету объектілерін салуға, сондай-ақ демалу және спортпен айналысуға арналған орындарын орналастыруға жол берілмейді.</w:t>
      </w:r>
    </w:p>
    <w:bookmarkEnd w:id="97"/>
    <w:bookmarkStart w:name="z107" w:id="98"/>
    <w:p>
      <w:pPr>
        <w:spacing w:after="0"/>
        <w:ind w:left="0"/>
        <w:jc w:val="both"/>
      </w:pPr>
      <w:r>
        <w:rPr>
          <w:rFonts w:ascii="Times New Roman"/>
          <w:b w:val="false"/>
          <w:i w:val="false"/>
          <w:color w:val="000000"/>
          <w:sz w:val="28"/>
        </w:rPr>
        <w:t>
      45. Қалдық сақтау қоймасын орналастыру ауданы оның айналасында қажетті көлемдегі СҚА-ны ұйымдастыру мүмкіндігін көздейді. Оның орналасатын орнын ауданды және объектіні дамытудың перспективалық жоспарымен байланыстырады.</w:t>
      </w:r>
    </w:p>
    <w:bookmarkEnd w:id="98"/>
    <w:bookmarkStart w:name="z108" w:id="99"/>
    <w:p>
      <w:pPr>
        <w:spacing w:after="0"/>
        <w:ind w:left="0"/>
        <w:jc w:val="both"/>
      </w:pPr>
      <w:r>
        <w:rPr>
          <w:rFonts w:ascii="Times New Roman"/>
          <w:b w:val="false"/>
          <w:i w:val="false"/>
          <w:color w:val="000000"/>
          <w:sz w:val="28"/>
        </w:rPr>
        <w:t>
      46. Қалдық сақтау қоймаларын сумен жабдықтау көздері болып табылатын жер бетіндегі судың жиегі созылған орындарда, халық шаруашылығында мәні бар ірі өзендер мен көлдердің ең жақын жиегіне (1000 м кем) тікелей жакын жерде орналастыруға жол берілмейді.</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Денсаулық сақтау министрінің 17.04.2024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00"/>
    <w:p>
      <w:pPr>
        <w:spacing w:after="0"/>
        <w:ind w:left="0"/>
        <w:jc w:val="both"/>
      </w:pPr>
      <w:r>
        <w:rPr>
          <w:rFonts w:ascii="Times New Roman"/>
          <w:b w:val="false"/>
          <w:i w:val="false"/>
          <w:color w:val="000000"/>
          <w:sz w:val="28"/>
        </w:rPr>
        <w:t>
      47. Объекті аумағында қалдық сақтау қоймасын өндірістік, әкімшілік және кәсіпорынның тұрмыстық ғимаратынан СҚА көлемінің жартысына тең, бірақ 500 м-ден жақын емес қашықтықта орналастырады.</w:t>
      </w:r>
    </w:p>
    <w:bookmarkEnd w:id="100"/>
    <w:bookmarkStart w:name="z110" w:id="101"/>
    <w:p>
      <w:pPr>
        <w:spacing w:after="0"/>
        <w:ind w:left="0"/>
        <w:jc w:val="both"/>
      </w:pPr>
      <w:r>
        <w:rPr>
          <w:rFonts w:ascii="Times New Roman"/>
          <w:b w:val="false"/>
          <w:i w:val="false"/>
          <w:color w:val="000000"/>
          <w:sz w:val="28"/>
        </w:rPr>
        <w:t>
      48. Қалдық сақтау қоймасын:</w:t>
      </w:r>
    </w:p>
    <w:bookmarkEnd w:id="101"/>
    <w:bookmarkStart w:name="z111" w:id="102"/>
    <w:p>
      <w:pPr>
        <w:spacing w:after="0"/>
        <w:ind w:left="0"/>
        <w:jc w:val="both"/>
      </w:pPr>
      <w:r>
        <w:rPr>
          <w:rFonts w:ascii="Times New Roman"/>
          <w:b w:val="false"/>
          <w:i w:val="false"/>
          <w:color w:val="000000"/>
          <w:sz w:val="28"/>
        </w:rPr>
        <w:t>
      1) ауыз су бас тоғанынан және балық аулау шаруашылығынан төмен;</w:t>
      </w:r>
    </w:p>
    <w:bookmarkEnd w:id="102"/>
    <w:bookmarkStart w:name="z112" w:id="103"/>
    <w:p>
      <w:pPr>
        <w:spacing w:after="0"/>
        <w:ind w:left="0"/>
        <w:jc w:val="both"/>
      </w:pPr>
      <w:r>
        <w:rPr>
          <w:rFonts w:ascii="Times New Roman"/>
          <w:b w:val="false"/>
          <w:i w:val="false"/>
          <w:color w:val="000000"/>
          <w:sz w:val="28"/>
        </w:rPr>
        <w:t>
      2) жерасты сулары жинақталатын қалдықтардың төменгі деңгейінен кемінде 2 м көтерілген кезде (қалдық сақтау қоймасын пайдалану кезінде судың көтерілуін ескере отырып) су жатып қалатын топырағының сүзгіштігі төмен (саз, саздақ, тақтатас) жер учаскелерінде орналастырылады. Таңдалған алаңда гидрогеологиялық жағдайы қолайсыз болған жағдайда жерасты суларының деңгейін төмендетуді қамтамасыз ететін іс-шаралар көзделеді.</w:t>
      </w:r>
    </w:p>
    <w:bookmarkEnd w:id="103"/>
    <w:bookmarkStart w:name="z113" w:id="104"/>
    <w:p>
      <w:pPr>
        <w:spacing w:after="0"/>
        <w:ind w:left="0"/>
        <w:jc w:val="both"/>
      </w:pPr>
      <w:r>
        <w:rPr>
          <w:rFonts w:ascii="Times New Roman"/>
          <w:b w:val="false"/>
          <w:i w:val="false"/>
          <w:color w:val="000000"/>
          <w:sz w:val="28"/>
        </w:rPr>
        <w:t>
      49. Қалдық сақтау қоймасын көму алдында оны жер жұмысына қажетті техниканы пайдалануға мүмкіндік беретін кондицияға дейін құрғату бойынша іс-шаралар жүргізіледі.</w:t>
      </w:r>
    </w:p>
    <w:bookmarkEnd w:id="104"/>
    <w:bookmarkStart w:name="z114" w:id="105"/>
    <w:p>
      <w:pPr>
        <w:spacing w:after="0"/>
        <w:ind w:left="0"/>
        <w:jc w:val="both"/>
      </w:pPr>
      <w:r>
        <w:rPr>
          <w:rFonts w:ascii="Times New Roman"/>
          <w:b w:val="false"/>
          <w:i w:val="false"/>
          <w:color w:val="000000"/>
          <w:sz w:val="28"/>
        </w:rPr>
        <w:t>
      50. Көмілген қалдық сақтау қоймасы биіктігі кемінде 2 м қоршаумен қоршалады. Қоршау топырақ беті мен дамба негізінен гамма сәулелену дозасының қуаты табиғи аяның үстінде сағатына 0,3 микрозиверттен (бұдан әрі – мкЗв/сағ) аспаған жағдайда, қалдық қоймасына 30 м-ден жақын жерде орналастырылмайды.</w:t>
      </w:r>
    </w:p>
    <w:bookmarkEnd w:id="105"/>
    <w:bookmarkStart w:name="z115" w:id="106"/>
    <w:p>
      <w:pPr>
        <w:spacing w:after="0"/>
        <w:ind w:left="0"/>
        <w:jc w:val="both"/>
      </w:pPr>
      <w:r>
        <w:rPr>
          <w:rFonts w:ascii="Times New Roman"/>
          <w:b w:val="false"/>
          <w:i w:val="false"/>
          <w:color w:val="000000"/>
          <w:sz w:val="28"/>
        </w:rPr>
        <w:t xml:space="preserve">
      51. Көмілген қалдық сақтау қоймасына бұрын оны пайдаланған объектінің басшысымен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паспорт толтырады, кейіннен оны жергілікті атқарушы органдарға тапсырады.</w:t>
      </w:r>
    </w:p>
    <w:bookmarkEnd w:id="106"/>
    <w:bookmarkStart w:name="z116" w:id="107"/>
    <w:p>
      <w:pPr>
        <w:spacing w:after="0"/>
        <w:ind w:left="0"/>
        <w:jc w:val="both"/>
      </w:pPr>
      <w:r>
        <w:rPr>
          <w:rFonts w:ascii="Times New Roman"/>
          <w:b w:val="false"/>
          <w:i w:val="false"/>
          <w:color w:val="000000"/>
          <w:sz w:val="28"/>
        </w:rPr>
        <w:t>
      52. Топырақ құнарлылығын қалпына келтіру (жою), консервациялау арнайы салынған қоқыр, қоқыс, қалдық, күл жинауыштар мен үйінділер және басқа да құрылымдардың қоршаған орта мен халықты қорғауды қамтамасыз ететін жобалық шешімдерімен жүргізіледі.</w:t>
      </w:r>
    </w:p>
    <w:bookmarkEnd w:id="107"/>
    <w:bookmarkStart w:name="z117" w:id="108"/>
    <w:p>
      <w:pPr>
        <w:spacing w:after="0"/>
        <w:ind w:left="0"/>
        <w:jc w:val="left"/>
      </w:pPr>
      <w:r>
        <w:rPr>
          <w:rFonts w:ascii="Times New Roman"/>
          <w:b/>
          <w:i w:val="false"/>
          <w:color w:val="000000"/>
        </w:rPr>
        <w:t xml:space="preserve"> 3-тарау. Қатты тұрмыстық қалдықтарды жинауға, пайдалануға, қолдануға, залалсыздандыруға, тасымалдауға қойылатын санитариялық-эпидемиологиялық талаптар</w:t>
      </w:r>
    </w:p>
    <w:bookmarkEnd w:id="108"/>
    <w:bookmarkStart w:name="z118" w:id="109"/>
    <w:p>
      <w:pPr>
        <w:spacing w:after="0"/>
        <w:ind w:left="0"/>
        <w:jc w:val="left"/>
      </w:pPr>
      <w:r>
        <w:rPr>
          <w:rFonts w:ascii="Times New Roman"/>
          <w:b/>
          <w:i w:val="false"/>
          <w:color w:val="000000"/>
        </w:rPr>
        <w:t xml:space="preserve"> 1-параграф. Қатты тұрмыстық қалдықтарды жинауға, тасымалдауға және залалсыздандыруға қойылатын санитариялық- эпидемиологиялық талаптар</w:t>
      </w:r>
    </w:p>
    <w:bookmarkEnd w:id="109"/>
    <w:bookmarkStart w:name="z119" w:id="110"/>
    <w:p>
      <w:pPr>
        <w:spacing w:after="0"/>
        <w:ind w:left="0"/>
        <w:jc w:val="both"/>
      </w:pPr>
      <w:r>
        <w:rPr>
          <w:rFonts w:ascii="Times New Roman"/>
          <w:b w:val="false"/>
          <w:i w:val="false"/>
          <w:color w:val="000000"/>
          <w:sz w:val="28"/>
        </w:rPr>
        <w:t>
      53. Елді мекендер аумағында қалдықтарды жинау, пайдалану, қолдану, залалсыздандыру, тасымалдау, сақтау және көмуді мамандандырылған ұйымдар жүзеге асырады. Шағын елді мекендерде ҚТҚ жинау, шығару және көму орындарын күтіп-ұстау бойынша мамандандырылған ұйымдар болмаған жағдайда жергілікті атқарушы орган қызметінің бақылауымен және қызмет көрсетуімен қалдықтарды өз бетімен шығаратын орындар ұйымдастырылады.</w:t>
      </w:r>
    </w:p>
    <w:bookmarkEnd w:id="110"/>
    <w:bookmarkStart w:name="z120" w:id="111"/>
    <w:p>
      <w:pPr>
        <w:spacing w:after="0"/>
        <w:ind w:left="0"/>
        <w:jc w:val="both"/>
      </w:pPr>
      <w:r>
        <w:rPr>
          <w:rFonts w:ascii="Times New Roman"/>
          <w:b w:val="false"/>
          <w:i w:val="false"/>
          <w:color w:val="000000"/>
          <w:sz w:val="28"/>
        </w:rPr>
        <w:t>
      54. Инфекциялық, оның ішінде туберкулезге қарсы, тері-венерологиялық стационарларды қоспағанда, қоғамдық тамақтану, сауда, жалпы білім беру объектілерінің, санаторий-курорттық ұйымдардың тағам қалдықтары қақпағы бар ыдыстарға жиналады, салқындатылатын үй-жайларда немесе тоңазыту камераларында сақталады. Инфекциялық, оның ішінде туберкулезге қарсы, тері-венерологиялық стационарлардың тағам қалдықтарын қоспағанда, тағам қалдықтарын малға азық ретінде пайдалануға жол беріледі.</w:t>
      </w:r>
    </w:p>
    <w:bookmarkEnd w:id="111"/>
    <w:bookmarkStart w:name="z121" w:id="112"/>
    <w:p>
      <w:pPr>
        <w:spacing w:after="0"/>
        <w:ind w:left="0"/>
        <w:jc w:val="both"/>
      </w:pPr>
      <w:r>
        <w:rPr>
          <w:rFonts w:ascii="Times New Roman"/>
          <w:b w:val="false"/>
          <w:i w:val="false"/>
          <w:color w:val="000000"/>
          <w:sz w:val="28"/>
        </w:rPr>
        <w:t>
      55. Елді мекендерде (тұрғын үй қорының, ұйымдардың, мәдени-бұқаралық мекемелердің, демалыс аймақтары аумақтарында) көлік кіретін жерлері бар, қалдықтарды жинауға арналған контейнерлерді орналастыру үшін арнайы алаңдар бөлінеді. Алаңға қатты жабын жабылады және үш жағынан қалдықтардың желмен таралу мүмкіндігін болдырмайтын биіктікте, бірақ кемінде 1,5 м биіктікте қоршайды.</w:t>
      </w:r>
    </w:p>
    <w:bookmarkEnd w:id="112"/>
    <w:bookmarkStart w:name="z122" w:id="113"/>
    <w:p>
      <w:pPr>
        <w:spacing w:after="0"/>
        <w:ind w:left="0"/>
        <w:jc w:val="both"/>
      </w:pPr>
      <w:r>
        <w:rPr>
          <w:rFonts w:ascii="Times New Roman"/>
          <w:b w:val="false"/>
          <w:i w:val="false"/>
          <w:color w:val="000000"/>
          <w:sz w:val="28"/>
        </w:rPr>
        <w:t>
      56. ҚТҚ жинауға арналған контейнерлер қақпақтармен жабдықталады. Елді мекендерде контейнер алаңын уақытша қоныстарды (вахталық кенттерді, стационарлық емес объектілер мен құрылыстарды) қоспағанда, тұрғын және қоғамдық ғимараттардан, балалар объектілерінен, спорт алаңдарынан және халықтың демалыс орындарынан кемінде 25 м қашықтықта орналастырады. Қалыптасқан құрылыс салынатын аудандарда санитариялық ажырауларды сақтау мүмкіндігі болмаған кезде қашықтықтар жергілікті атқарушы органдардың, халықтың санитариялық-эпидемиологиялық саламаттылығы саласындағы мемлекеттік органның аумақтық бөлімшелерінің, объектілердің меншік иелерінің және басқа да мүдделі тұлғалардың қатысуымен комиссиялық түрде белгіленеді.</w:t>
      </w:r>
    </w:p>
    <w:bookmarkEnd w:id="113"/>
    <w:bookmarkStart w:name="z123" w:id="114"/>
    <w:p>
      <w:pPr>
        <w:spacing w:after="0"/>
        <w:ind w:left="0"/>
        <w:jc w:val="both"/>
      </w:pPr>
      <w:r>
        <w:rPr>
          <w:rFonts w:ascii="Times New Roman"/>
          <w:b w:val="false"/>
          <w:i w:val="false"/>
          <w:color w:val="000000"/>
          <w:sz w:val="28"/>
        </w:rPr>
        <w:t>
      57. ҚТҚ-ны жинау үшін абаттандырылған тұрғын үй қорында контейнерлерді қолданады, жеке үй иеліктерінде қақпағы бар еркін конструкциядағы ыдыстарды пайдалануға жол беріледі.</w:t>
      </w:r>
    </w:p>
    <w:bookmarkEnd w:id="114"/>
    <w:bookmarkStart w:name="z124" w:id="115"/>
    <w:p>
      <w:pPr>
        <w:spacing w:after="0"/>
        <w:ind w:left="0"/>
        <w:jc w:val="both"/>
      </w:pPr>
      <w:r>
        <w:rPr>
          <w:rFonts w:ascii="Times New Roman"/>
          <w:b w:val="false"/>
          <w:i w:val="false"/>
          <w:color w:val="000000"/>
          <w:sz w:val="28"/>
        </w:rPr>
        <w:t>
      58. Субъект (ҚТҚ контейнерлерінің меншік иесі) контейнерлерді пайдаланатын халықтың санына, қалдықтардың жиналу нормаларына, олардың сақталу мерзіміне байланысты орнатылатын контейнерлердің санына жүргізілген есептеуді ескере отырып орналастырады. Контейнерлердің есепті көлемі қалдықтардың іс жүзінде жиналуына сәйкес келеді.</w:t>
      </w:r>
    </w:p>
    <w:bookmarkEnd w:id="115"/>
    <w:p>
      <w:pPr>
        <w:spacing w:after="0"/>
        <w:ind w:left="0"/>
        <w:jc w:val="both"/>
      </w:pPr>
      <w:r>
        <w:rPr>
          <w:rFonts w:ascii="Times New Roman"/>
          <w:b w:val="false"/>
          <w:i w:val="false"/>
          <w:color w:val="000000"/>
          <w:sz w:val="28"/>
        </w:rPr>
        <w:t>
      ҚТҚ-ны шығару уақтылы жүзеге асырылады. Контейнерлерде қалдықтарды сақтау мерзімі 0</w:t>
      </w:r>
      <w:r>
        <w:rPr>
          <w:rFonts w:ascii="Times New Roman"/>
          <w:b w:val="false"/>
          <w:i w:val="false"/>
          <w:color w:val="000000"/>
          <w:vertAlign w:val="superscript"/>
        </w:rPr>
        <w:t>о</w:t>
      </w:r>
      <w:r>
        <w:rPr>
          <w:rFonts w:ascii="Times New Roman"/>
          <w:b w:val="false"/>
          <w:i w:val="false"/>
          <w:color w:val="000000"/>
          <w:sz w:val="28"/>
        </w:rPr>
        <w:t>С және одан төмен температурада үш тәуліктен, температура плюс болғанда бір тәуліктен аспайды.</w:t>
      </w:r>
    </w:p>
    <w:bookmarkStart w:name="z125" w:id="116"/>
    <w:p>
      <w:pPr>
        <w:spacing w:after="0"/>
        <w:ind w:left="0"/>
        <w:jc w:val="both"/>
      </w:pPr>
      <w:r>
        <w:rPr>
          <w:rFonts w:ascii="Times New Roman"/>
          <w:b w:val="false"/>
          <w:i w:val="false"/>
          <w:color w:val="000000"/>
          <w:sz w:val="28"/>
        </w:rPr>
        <w:t xml:space="preserve">
      59. Елді мекендерде (тұрғын үй қорының, ұйымдардың, мәдени-бұқаралық мекемелердің, демалыс аймақтары аумақтарында) контейнер алаңына іргелес аумақта Қазақстан Республикасы Ұлттық экономика министрінің 2015 жылғы 20 наурыздағы № 235 </w:t>
      </w:r>
      <w:r>
        <w:rPr>
          <w:rFonts w:ascii="Times New Roman"/>
          <w:b w:val="false"/>
          <w:i w:val="false"/>
          <w:color w:val="000000"/>
          <w:sz w:val="28"/>
        </w:rPr>
        <w:t>бұйрығымен</w:t>
      </w:r>
      <w:r>
        <w:rPr>
          <w:rFonts w:ascii="Times New Roman"/>
          <w:b w:val="false"/>
          <w:i w:val="false"/>
          <w:color w:val="000000"/>
          <w:sz w:val="28"/>
        </w:rPr>
        <w:t xml:space="preserve"> бекітілген Қалалар мен елді мекендердің аумақтарын абаттандырудың үлгілік қағидаларында (Нормативтік құқықтық актілерді мемлекеттік тіркеу тізілімінде № 10886 болып тіркелген) көрсетілген периметрі бойынша жоспарлы-жүйелі санитариялық тазарту және қажеттілігіне қарай жүргізіледі.</w:t>
      </w:r>
    </w:p>
    <w:bookmarkEnd w:id="116"/>
    <w:bookmarkStart w:name="z126" w:id="117"/>
    <w:p>
      <w:pPr>
        <w:spacing w:after="0"/>
        <w:ind w:left="0"/>
        <w:jc w:val="both"/>
      </w:pPr>
      <w:r>
        <w:rPr>
          <w:rFonts w:ascii="Times New Roman"/>
          <w:b w:val="false"/>
          <w:i w:val="false"/>
          <w:color w:val="000000"/>
          <w:sz w:val="28"/>
        </w:rPr>
        <w:t>
      60. ҚТҚ контейнерлерінің меншік иесі қалдықтарды тасымалдауға арналған көлік құралдарының санын салынып жатқан учаскенің іс жүзінде дамуын және нақты елді мекеннің жергілікті жағдайларын ескере отырып, анықтайды.</w:t>
      </w:r>
    </w:p>
    <w:bookmarkEnd w:id="117"/>
    <w:bookmarkStart w:name="z127" w:id="118"/>
    <w:p>
      <w:pPr>
        <w:spacing w:after="0"/>
        <w:ind w:left="0"/>
        <w:jc w:val="both"/>
      </w:pPr>
      <w:r>
        <w:rPr>
          <w:rFonts w:ascii="Times New Roman"/>
          <w:b w:val="false"/>
          <w:i w:val="false"/>
          <w:color w:val="000000"/>
          <w:sz w:val="28"/>
        </w:rPr>
        <w:t>
      61. Көлік құралдары мен ҚТҚ контейнерлерінің меншік иесі көлік құралдарын жууға арналған алаңды шаруашылық аймағынан тыс жерде ұйымдастырады. Алаңда салқын су тартылған жуу бөлімшесі көзделеді. Таза және лас контейнерлердің және полигонға келіп жатқан қоқыс тасымалдайтын көліктердің көлік ағындары бөлінеді және қиылыспайды.</w:t>
      </w:r>
    </w:p>
    <w:bookmarkEnd w:id="118"/>
    <w:bookmarkStart w:name="z128" w:id="119"/>
    <w:p>
      <w:pPr>
        <w:spacing w:after="0"/>
        <w:ind w:left="0"/>
        <w:jc w:val="both"/>
      </w:pPr>
      <w:r>
        <w:rPr>
          <w:rFonts w:ascii="Times New Roman"/>
          <w:b w:val="false"/>
          <w:i w:val="false"/>
          <w:color w:val="000000"/>
          <w:sz w:val="28"/>
        </w:rPr>
        <w:t>
      62. Су құбыры суы болмағанда контейнерлерді жууды сыртқы ауа температурасы +5</w:t>
      </w:r>
      <w:r>
        <w:rPr>
          <w:rFonts w:ascii="Times New Roman"/>
          <w:b w:val="false"/>
          <w:i w:val="false"/>
          <w:color w:val="000000"/>
          <w:vertAlign w:val="superscript"/>
        </w:rPr>
        <w:t>о</w:t>
      </w:r>
      <w:r>
        <w:rPr>
          <w:rFonts w:ascii="Times New Roman"/>
          <w:b w:val="false"/>
          <w:i w:val="false"/>
          <w:color w:val="000000"/>
          <w:sz w:val="28"/>
        </w:rPr>
        <w:t>С-тан жоғары болғанда су себетін машиналармен жүзеге асыруға жол беріледі.</w:t>
      </w:r>
    </w:p>
    <w:bookmarkEnd w:id="119"/>
    <w:bookmarkStart w:name="z129" w:id="120"/>
    <w:p>
      <w:pPr>
        <w:spacing w:after="0"/>
        <w:ind w:left="0"/>
        <w:jc w:val="both"/>
      </w:pPr>
      <w:r>
        <w:rPr>
          <w:rFonts w:ascii="Times New Roman"/>
          <w:b w:val="false"/>
          <w:i w:val="false"/>
          <w:color w:val="000000"/>
          <w:sz w:val="28"/>
        </w:rPr>
        <w:t>
      63. Контейнерлер мен көлік құралдарын жуған сарқынды сулар булану үшін карталарға жіберіледі немесе ҚТҚ-ны ылғалдау үшін пайдаланылады.</w:t>
      </w:r>
    </w:p>
    <w:bookmarkEnd w:id="120"/>
    <w:bookmarkStart w:name="z130" w:id="121"/>
    <w:p>
      <w:pPr>
        <w:spacing w:after="0"/>
        <w:ind w:left="0"/>
        <w:jc w:val="both"/>
      </w:pPr>
      <w:r>
        <w:rPr>
          <w:rFonts w:ascii="Times New Roman"/>
          <w:b w:val="false"/>
          <w:i w:val="false"/>
          <w:color w:val="000000"/>
          <w:sz w:val="28"/>
        </w:rPr>
        <w:t>
      64. ҚТҚ полигонының, қоқыс үйінділерінің меншік иесі полигоннан (ұйымдастырылған қоқыс үйіндісінен) шығатын жерде қоқыс тасымалдайтын көліктердің дөңгелектерін зарарсыздандыруға арналған дезинфекциялаушы бетон ванна орнатады. Ваннаның ұзындығын кемінде 8 м, енін 3 м, тереңдігін 0,3 м етіп көздейді.</w:t>
      </w:r>
    </w:p>
    <w:bookmarkEnd w:id="121"/>
    <w:bookmarkStart w:name="z131" w:id="122"/>
    <w:p>
      <w:pPr>
        <w:spacing w:after="0"/>
        <w:ind w:left="0"/>
        <w:jc w:val="both"/>
      </w:pPr>
      <w:r>
        <w:rPr>
          <w:rFonts w:ascii="Times New Roman"/>
          <w:b w:val="false"/>
          <w:i w:val="false"/>
          <w:color w:val="000000"/>
          <w:sz w:val="28"/>
        </w:rPr>
        <w:t>
      65. ҚТҚ полигоны, қоқыс үйіндісі аумақтарының барлық периметрі бойынша жеңіл қоршау, тереңдігі 2 м-ден асатын кептіру траншеясын немесе биіктігі 2 м-ден аспайтын топырақ үйінділерін орнатады.</w:t>
      </w:r>
    </w:p>
    <w:bookmarkEnd w:id="122"/>
    <w:bookmarkStart w:name="z132" w:id="123"/>
    <w:p>
      <w:pPr>
        <w:spacing w:after="0"/>
        <w:ind w:left="0"/>
        <w:jc w:val="both"/>
      </w:pPr>
      <w:r>
        <w:rPr>
          <w:rFonts w:ascii="Times New Roman"/>
          <w:b w:val="false"/>
          <w:i w:val="false"/>
          <w:color w:val="000000"/>
          <w:sz w:val="28"/>
        </w:rPr>
        <w:t xml:space="preserve">
      66. Тұтыну қалдықтарын заласыздандыру үшін осы Санитариялық қағиданың </w:t>
      </w:r>
      <w:r>
        <w:rPr>
          <w:rFonts w:ascii="Times New Roman"/>
          <w:b w:val="false"/>
          <w:i w:val="false"/>
          <w:color w:val="000000"/>
          <w:sz w:val="28"/>
        </w:rPr>
        <w:t>40-тармағында</w:t>
      </w:r>
      <w:r>
        <w:rPr>
          <w:rFonts w:ascii="Times New Roman"/>
          <w:b w:val="false"/>
          <w:i w:val="false"/>
          <w:color w:val="000000"/>
          <w:sz w:val="28"/>
        </w:rPr>
        <w:t xml:space="preserve"> көрсетілген (инсинератор) пештер қолданылады. Ауыр металдар мен заттарды, радиоактивті қалдықтарды, регенерациялауға жататын мұнай өнімдерін алудың тиімді әдістері әзірленген өндіріс және тұтыну қалдықтарын полигонға қабылдауға жол берілмейді.</w:t>
      </w:r>
    </w:p>
    <w:bookmarkEnd w:id="123"/>
    <w:bookmarkStart w:name="z133" w:id="124"/>
    <w:p>
      <w:pPr>
        <w:spacing w:after="0"/>
        <w:ind w:left="0"/>
        <w:jc w:val="left"/>
      </w:pPr>
      <w:r>
        <w:rPr>
          <w:rFonts w:ascii="Times New Roman"/>
          <w:b/>
          <w:i w:val="false"/>
          <w:color w:val="000000"/>
        </w:rPr>
        <w:t xml:space="preserve"> 2- параграф. Медициналық қалдықтарды жинауға, тасымалдауға, сақтауға, залалсыздандыруға, пайдалануға, қолдануға қойылатын санитариялық-эпидемиологиялық талаптар</w:t>
      </w:r>
    </w:p>
    <w:bookmarkEnd w:id="124"/>
    <w:bookmarkStart w:name="z134" w:id="125"/>
    <w:p>
      <w:pPr>
        <w:spacing w:after="0"/>
        <w:ind w:left="0"/>
        <w:jc w:val="both"/>
      </w:pPr>
      <w:r>
        <w:rPr>
          <w:rFonts w:ascii="Times New Roman"/>
          <w:b w:val="false"/>
          <w:i w:val="false"/>
          <w:color w:val="000000"/>
          <w:sz w:val="28"/>
        </w:rPr>
        <w:t>
      67. МҚ-ды жинау, тасымалдау, сақтау олардың қауіптілігі дәрежесіне сәйкес жүзеге асырылады.</w:t>
      </w:r>
    </w:p>
    <w:bookmarkEnd w:id="125"/>
    <w:bookmarkStart w:name="z135" w:id="126"/>
    <w:p>
      <w:pPr>
        <w:spacing w:after="0"/>
        <w:ind w:left="0"/>
        <w:jc w:val="both"/>
      </w:pPr>
      <w:r>
        <w:rPr>
          <w:rFonts w:ascii="Times New Roman"/>
          <w:b w:val="false"/>
          <w:i w:val="false"/>
          <w:color w:val="000000"/>
          <w:sz w:val="28"/>
        </w:rPr>
        <w:t>
      68. Медициналық қалдықтар (бұдан әрі – МҚ) қауіптілік дәрежесіне сәйкес қауіптіліктің 5-сыныбына бөлінеді:</w:t>
      </w:r>
    </w:p>
    <w:bookmarkEnd w:id="126"/>
    <w:bookmarkStart w:name="z136" w:id="127"/>
    <w:p>
      <w:pPr>
        <w:spacing w:after="0"/>
        <w:ind w:left="0"/>
        <w:jc w:val="both"/>
      </w:pPr>
      <w:r>
        <w:rPr>
          <w:rFonts w:ascii="Times New Roman"/>
          <w:b w:val="false"/>
          <w:i w:val="false"/>
          <w:color w:val="000000"/>
          <w:sz w:val="28"/>
        </w:rPr>
        <w:t>
      1) А сыныбы – ҚТҚ-ға ұқсас қауіпті емес медициналық қалдықтар;</w:t>
      </w:r>
    </w:p>
    <w:bookmarkEnd w:id="127"/>
    <w:bookmarkStart w:name="z137" w:id="128"/>
    <w:p>
      <w:pPr>
        <w:spacing w:after="0"/>
        <w:ind w:left="0"/>
        <w:jc w:val="both"/>
      </w:pPr>
      <w:r>
        <w:rPr>
          <w:rFonts w:ascii="Times New Roman"/>
          <w:b w:val="false"/>
          <w:i w:val="false"/>
          <w:color w:val="000000"/>
          <w:sz w:val="28"/>
        </w:rPr>
        <w:t>
      2) Б сыныбы – қауіпті (эпидемиологиялық) медициналық қалдықтар;</w:t>
      </w:r>
    </w:p>
    <w:bookmarkEnd w:id="128"/>
    <w:bookmarkStart w:name="z138" w:id="129"/>
    <w:p>
      <w:pPr>
        <w:spacing w:after="0"/>
        <w:ind w:left="0"/>
        <w:jc w:val="both"/>
      </w:pPr>
      <w:r>
        <w:rPr>
          <w:rFonts w:ascii="Times New Roman"/>
          <w:b w:val="false"/>
          <w:i w:val="false"/>
          <w:color w:val="000000"/>
          <w:sz w:val="28"/>
        </w:rPr>
        <w:t>
      3) В сыныбы – өте (эпидемиологиялық) қауіпті медициналық қалдықтар;</w:t>
      </w:r>
    </w:p>
    <w:bookmarkEnd w:id="129"/>
    <w:bookmarkStart w:name="z139" w:id="130"/>
    <w:p>
      <w:pPr>
        <w:spacing w:after="0"/>
        <w:ind w:left="0"/>
        <w:jc w:val="both"/>
      </w:pPr>
      <w:r>
        <w:rPr>
          <w:rFonts w:ascii="Times New Roman"/>
          <w:b w:val="false"/>
          <w:i w:val="false"/>
          <w:color w:val="000000"/>
          <w:sz w:val="28"/>
        </w:rPr>
        <w:t>
      4) Г сыныбы – құрамы бойынша өнеркәсіп қалдықтарына ұқсас токсикологиялық қауіпті медициналық қалдықтар;</w:t>
      </w:r>
    </w:p>
    <w:bookmarkEnd w:id="130"/>
    <w:bookmarkStart w:name="z140" w:id="131"/>
    <w:p>
      <w:pPr>
        <w:spacing w:after="0"/>
        <w:ind w:left="0"/>
        <w:jc w:val="both"/>
      </w:pPr>
      <w:r>
        <w:rPr>
          <w:rFonts w:ascii="Times New Roman"/>
          <w:b w:val="false"/>
          <w:i w:val="false"/>
          <w:color w:val="000000"/>
          <w:sz w:val="28"/>
        </w:rPr>
        <w:t>
      5) Д сыныбы – радиоактивті медициналық қалдықтар.</w:t>
      </w:r>
    </w:p>
    <w:bookmarkEnd w:id="131"/>
    <w:bookmarkStart w:name="z141" w:id="132"/>
    <w:p>
      <w:pPr>
        <w:spacing w:after="0"/>
        <w:ind w:left="0"/>
        <w:jc w:val="both"/>
      </w:pPr>
      <w:r>
        <w:rPr>
          <w:rFonts w:ascii="Times New Roman"/>
          <w:b w:val="false"/>
          <w:i w:val="false"/>
          <w:color w:val="000000"/>
          <w:sz w:val="28"/>
        </w:rPr>
        <w:t xml:space="preserve">
      69. Медициналық қалдықтарды жинау, залалсыздандыру, тасымалдау, сақтау және көмумен айналысатын жұмысшылар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10634 болып тіркелген) (бұдан әрі – № ҚР ДСМ-131/2020 бұйрығы) сәйкес алдын ала (жұмысқа тұру алдында) және мерзімдік медициналық қарап тексеруден өтеді.</w:t>
      </w:r>
    </w:p>
    <w:bookmarkEnd w:id="132"/>
    <w:bookmarkStart w:name="z142" w:id="133"/>
    <w:p>
      <w:pPr>
        <w:spacing w:after="0"/>
        <w:ind w:left="0"/>
        <w:jc w:val="both"/>
      </w:pPr>
      <w:r>
        <w:rPr>
          <w:rFonts w:ascii="Times New Roman"/>
          <w:b w:val="false"/>
          <w:i w:val="false"/>
          <w:color w:val="000000"/>
          <w:sz w:val="28"/>
        </w:rPr>
        <w:t xml:space="preserve">
      70. Денсаулық сақтау объектілерінде МҚ-ны уақытша сақтауға арналған үй-жайлар "Денсаулық сақтау объектілеріне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21080 болып тіркелген) Қазақстан Республикасы Денсаулық сақтау министрінің 2020 жылғы 11 тамыздағы № ҚР ДСМ-96/2020 </w:t>
      </w:r>
      <w:r>
        <w:rPr>
          <w:rFonts w:ascii="Times New Roman"/>
          <w:b w:val="false"/>
          <w:i w:val="false"/>
          <w:color w:val="000000"/>
          <w:sz w:val="28"/>
        </w:rPr>
        <w:t>бұйрығына</w:t>
      </w:r>
      <w:r>
        <w:rPr>
          <w:rFonts w:ascii="Times New Roman"/>
          <w:b w:val="false"/>
          <w:i w:val="false"/>
          <w:color w:val="000000"/>
          <w:sz w:val="28"/>
        </w:rPr>
        <w:t xml:space="preserve"> сәйкес көзделеді.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 w:id="134"/>
    <w:p>
      <w:pPr>
        <w:spacing w:after="0"/>
        <w:ind w:left="0"/>
        <w:jc w:val="both"/>
      </w:pPr>
      <w:r>
        <w:rPr>
          <w:rFonts w:ascii="Times New Roman"/>
          <w:b w:val="false"/>
          <w:i w:val="false"/>
          <w:color w:val="000000"/>
          <w:sz w:val="28"/>
        </w:rPr>
        <w:t>
      71. МҚ-ны жинау, қабылдау және тасымалдау бір рет қолданылатын пакеттерде, ыдыстарда, қауіпсіз кәдеге жарату қораптарында (бұдан әрі – ҚКЖҚ), контейнерлерде жүзеге асырылады. МҚ-ның әр сыныбы үшін контейнерлер, ыдыстар мен пакеттер әртүрлі бояумен таңбаланады. Контейнерлердің конструкциясы су өткізбейтін болады, бөтен адамдардың олардың ішіндегісімен жанасуын болдырмайды.</w:t>
      </w:r>
    </w:p>
    <w:bookmarkEnd w:id="134"/>
    <w:bookmarkStart w:name="z144" w:id="135"/>
    <w:p>
      <w:pPr>
        <w:spacing w:after="0"/>
        <w:ind w:left="0"/>
        <w:jc w:val="both"/>
      </w:pPr>
      <w:r>
        <w:rPr>
          <w:rFonts w:ascii="Times New Roman"/>
          <w:b w:val="false"/>
          <w:i w:val="false"/>
          <w:color w:val="000000"/>
          <w:sz w:val="28"/>
        </w:rPr>
        <w:t>
      72. МҚ-ны тасымалдауды жүзеге асыратын адамдар оларды көлік құралына тиеген сәттен бастап белгіленген орында қабылдағанға дейін олармен қауіпсіз жұмыс істеу шараларын сақтауы қажет.</w:t>
      </w:r>
    </w:p>
    <w:bookmarkEnd w:id="135"/>
    <w:bookmarkStart w:name="z145" w:id="136"/>
    <w:p>
      <w:pPr>
        <w:spacing w:after="0"/>
        <w:ind w:left="0"/>
        <w:jc w:val="both"/>
      </w:pPr>
      <w:r>
        <w:rPr>
          <w:rFonts w:ascii="Times New Roman"/>
          <w:b w:val="false"/>
          <w:i w:val="false"/>
          <w:color w:val="000000"/>
          <w:sz w:val="28"/>
        </w:rPr>
        <w:t>
      73. МҚ-ны қолмен нығыздауға жол берілмейді. Жеке қорғаныш құралынсыз МҚ-ны жинауды, сұрыптауды жүзеге асыруға жол берілмейді.</w:t>
      </w:r>
    </w:p>
    <w:bookmarkEnd w:id="136"/>
    <w:bookmarkStart w:name="z146" w:id="137"/>
    <w:p>
      <w:pPr>
        <w:spacing w:after="0"/>
        <w:ind w:left="0"/>
        <w:jc w:val="both"/>
      </w:pPr>
      <w:r>
        <w:rPr>
          <w:rFonts w:ascii="Times New Roman"/>
          <w:b w:val="false"/>
          <w:i w:val="false"/>
          <w:color w:val="000000"/>
          <w:sz w:val="28"/>
        </w:rPr>
        <w:t>
      74. Б, В сыныптарындағы МҚ арнайы залалсыздандыру қондырғыларында: газбен тазалағышы бар шығарылған газдарды толық жағатын камералары кемінде +1000 – +1200</w:t>
      </w:r>
      <w:r>
        <w:rPr>
          <w:rFonts w:ascii="Times New Roman"/>
          <w:b w:val="false"/>
          <w:i w:val="false"/>
          <w:color w:val="000000"/>
          <w:vertAlign w:val="superscript"/>
        </w:rPr>
        <w:t>о</w:t>
      </w:r>
      <w:r>
        <w:rPr>
          <w:rFonts w:ascii="Times New Roman"/>
          <w:b w:val="false"/>
          <w:i w:val="false"/>
          <w:color w:val="000000"/>
          <w:sz w:val="28"/>
        </w:rPr>
        <w:t>С температурада жұмыс режимі бар екі камералы пештерде (инсинераторларда) жойылады немесе балама әдістермен залаласыздандырылады:</w:t>
      </w:r>
    </w:p>
    <w:bookmarkEnd w:id="137"/>
    <w:bookmarkStart w:name="z147" w:id="138"/>
    <w:p>
      <w:pPr>
        <w:spacing w:after="0"/>
        <w:ind w:left="0"/>
        <w:jc w:val="both"/>
      </w:pPr>
      <w:r>
        <w:rPr>
          <w:rFonts w:ascii="Times New Roman"/>
          <w:b w:val="false"/>
          <w:i w:val="false"/>
          <w:color w:val="000000"/>
          <w:sz w:val="28"/>
        </w:rPr>
        <w:t>
      1) қалдықтарды қысыммен су буымен стерильдеуді көздейтін автоклавтау;</w:t>
      </w:r>
    </w:p>
    <w:bookmarkEnd w:id="138"/>
    <w:bookmarkStart w:name="z148" w:id="139"/>
    <w:p>
      <w:pPr>
        <w:spacing w:after="0"/>
        <w:ind w:left="0"/>
        <w:jc w:val="both"/>
      </w:pPr>
      <w:r>
        <w:rPr>
          <w:rFonts w:ascii="Times New Roman"/>
          <w:b w:val="false"/>
          <w:i w:val="false"/>
          <w:color w:val="000000"/>
          <w:sz w:val="28"/>
        </w:rPr>
        <w:t>
      2) қысқа толқынды өңдеу;</w:t>
      </w:r>
    </w:p>
    <w:bookmarkEnd w:id="139"/>
    <w:bookmarkStart w:name="z149" w:id="140"/>
    <w:p>
      <w:pPr>
        <w:spacing w:after="0"/>
        <w:ind w:left="0"/>
        <w:jc w:val="both"/>
      </w:pPr>
      <w:r>
        <w:rPr>
          <w:rFonts w:ascii="Times New Roman"/>
          <w:b w:val="false"/>
          <w:i w:val="false"/>
          <w:color w:val="000000"/>
          <w:sz w:val="28"/>
        </w:rPr>
        <w:t>
      3) химиялық өңдеу.</w:t>
      </w:r>
    </w:p>
    <w:bookmarkEnd w:id="140"/>
    <w:p>
      <w:pPr>
        <w:spacing w:after="0"/>
        <w:ind w:left="0"/>
        <w:jc w:val="both"/>
      </w:pPr>
      <w:r>
        <w:rPr>
          <w:rFonts w:ascii="Times New Roman"/>
          <w:b w:val="false"/>
          <w:i w:val="false"/>
          <w:color w:val="000000"/>
          <w:sz w:val="28"/>
        </w:rPr>
        <w:t>
      МҚ-ның жағу өнімдері мен залалсыздандырылған қалдықтар А сыныбының МҚ-ға айналады және ҚТҚ ретінде көмілуге тиісті немесе қайталама шикізат ретінде пайдаланылуы мүмкін.</w:t>
      </w:r>
    </w:p>
    <w:p>
      <w:pPr>
        <w:spacing w:after="0"/>
        <w:ind w:left="0"/>
        <w:jc w:val="both"/>
      </w:pPr>
      <w:r>
        <w:rPr>
          <w:rFonts w:ascii="Times New Roman"/>
          <w:b w:val="false"/>
          <w:i w:val="false"/>
          <w:color w:val="000000"/>
          <w:sz w:val="28"/>
        </w:rPr>
        <w:t>
      Қатты тұрмыстық қалдықтар полигонында баламалы әдістермен залалсыздандырылған Б және В сыныптарындағы қалдықтарды көму олардың тауарлық күйі (ұнтақтау, күйдіру, престеу және тағы басқа) өзгертілген және оларды қайта қолданудың мүмкін еместігі кезде ғана жол беріледі.</w:t>
      </w:r>
    </w:p>
    <w:p>
      <w:pPr>
        <w:spacing w:after="0"/>
        <w:ind w:left="0"/>
        <w:jc w:val="both"/>
      </w:pPr>
      <w:r>
        <w:rPr>
          <w:rFonts w:ascii="Times New Roman"/>
          <w:b w:val="false"/>
          <w:i w:val="false"/>
          <w:color w:val="000000"/>
          <w:sz w:val="28"/>
        </w:rPr>
        <w:t>
      Залалсыздандырудың баламалы әдістерін қолданған кезде аппараттың жұмысын және залалсыздандыру сапасын бақылау қамтамасыз етіледі. Автоклавтардың жұмысы химиялық, биологиялық сынақтарды, термохимиялық индикаторларды қолдану арқылы химиялық, бактериологиялық және физикалық әдістермен бағаланады.</w:t>
      </w:r>
    </w:p>
    <w:p>
      <w:pPr>
        <w:spacing w:after="0"/>
        <w:ind w:left="0"/>
        <w:jc w:val="both"/>
      </w:pPr>
      <w:r>
        <w:rPr>
          <w:rFonts w:ascii="Times New Roman"/>
          <w:b w:val="false"/>
          <w:i w:val="false"/>
          <w:color w:val="000000"/>
          <w:sz w:val="28"/>
        </w:rPr>
        <w:t>
      Стерильдеу циклі кезінде бу автоклавтарының жұмыс режимінің параметрлерін бағалау үшін физикалық-химиялық әдістер, автоклавтың тиімділігін бағалау үшін бактериологиялық әдістер қолданылады.</w:t>
      </w:r>
    </w:p>
    <w:p>
      <w:pPr>
        <w:spacing w:after="0"/>
        <w:ind w:left="0"/>
        <w:jc w:val="both"/>
      </w:pPr>
      <w:r>
        <w:rPr>
          <w:rFonts w:ascii="Times New Roman"/>
          <w:b w:val="false"/>
          <w:i w:val="false"/>
          <w:color w:val="000000"/>
          <w:sz w:val="28"/>
        </w:rPr>
        <w:t>
      Залалсыздандырылған қалдықтардың әр партиясы журналға тіркелген күні, қалдықтардың салмағы, зарарсыздандыру уақыты, зарарсыздандыру режимі, тест-бақылау нәтижелері, бақылау купоны (жабыстырылған), оператордың қолы көрсетіледі.</w:t>
      </w:r>
    </w:p>
    <w:bookmarkStart w:name="z150" w:id="141"/>
    <w:p>
      <w:pPr>
        <w:spacing w:after="0"/>
        <w:ind w:left="0"/>
        <w:jc w:val="both"/>
      </w:pPr>
      <w:r>
        <w:rPr>
          <w:rFonts w:ascii="Times New Roman"/>
          <w:b w:val="false"/>
          <w:i w:val="false"/>
          <w:color w:val="000000"/>
          <w:sz w:val="28"/>
        </w:rPr>
        <w:t>
      75. Пайдаланылған шанышқылы және басқа да өткір заттар (инелер, қауырсын тәрізді құралдар, ұстаралар, ампулалар) алдын ала сұрыпталмай залаласыздандырылуы тиісті ҚКЖҚ-на қабылданады.</w:t>
      </w:r>
    </w:p>
    <w:bookmarkEnd w:id="141"/>
    <w:bookmarkStart w:name="z151" w:id="142"/>
    <w:p>
      <w:pPr>
        <w:spacing w:after="0"/>
        <w:ind w:left="0"/>
        <w:jc w:val="both"/>
      </w:pPr>
      <w:r>
        <w:rPr>
          <w:rFonts w:ascii="Times New Roman"/>
          <w:b w:val="false"/>
          <w:i w:val="false"/>
          <w:color w:val="000000"/>
          <w:sz w:val="28"/>
        </w:rPr>
        <w:t xml:space="preserve">
      76. Екі камералы пештер (инсинераторлар) № ҚР ДСМ-2 </w:t>
      </w:r>
      <w:r>
        <w:rPr>
          <w:rFonts w:ascii="Times New Roman"/>
          <w:b w:val="false"/>
          <w:i w:val="false"/>
          <w:color w:val="000000"/>
          <w:sz w:val="28"/>
        </w:rPr>
        <w:t>бұйрығының</w:t>
      </w:r>
      <w:r>
        <w:rPr>
          <w:rFonts w:ascii="Times New Roman"/>
          <w:b w:val="false"/>
          <w:i w:val="false"/>
          <w:color w:val="000000"/>
          <w:sz w:val="28"/>
        </w:rPr>
        <w:t xml:space="preserve"> талаптары ескеріле отырып орналастырылады.</w:t>
      </w:r>
    </w:p>
    <w:bookmarkEnd w:id="142"/>
    <w:p>
      <w:pPr>
        <w:spacing w:after="0"/>
        <w:ind w:left="0"/>
        <w:jc w:val="both"/>
      </w:pPr>
      <w:r>
        <w:rPr>
          <w:rFonts w:ascii="Times New Roman"/>
          <w:b w:val="false"/>
          <w:i w:val="false"/>
          <w:color w:val="000000"/>
          <w:sz w:val="28"/>
        </w:rPr>
        <w:t>
      Мамандандырылған қондырғылары жоқ объектілер мен елді мекендер аумағында медициналық қалдықтарды жағуға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143"/>
    <w:p>
      <w:pPr>
        <w:spacing w:after="0"/>
        <w:ind w:left="0"/>
        <w:jc w:val="both"/>
      </w:pPr>
      <w:r>
        <w:rPr>
          <w:rFonts w:ascii="Times New Roman"/>
          <w:b w:val="false"/>
          <w:i w:val="false"/>
          <w:color w:val="000000"/>
          <w:sz w:val="28"/>
        </w:rPr>
        <w:t>
      77. МҚ-ны залаласыздандыруды жүзеге асыратын субъект қалдықтардың сыныбы мен көлемін көрсете отырып, МҚ-ны залалсыздандыруға қабылданғанын растайтын құжатты толтырады.</w:t>
      </w:r>
    </w:p>
    <w:bookmarkEnd w:id="143"/>
    <w:bookmarkStart w:name="z153" w:id="144"/>
    <w:p>
      <w:pPr>
        <w:spacing w:after="0"/>
        <w:ind w:left="0"/>
        <w:jc w:val="both"/>
      </w:pPr>
      <w:r>
        <w:rPr>
          <w:rFonts w:ascii="Times New Roman"/>
          <w:b w:val="false"/>
          <w:i w:val="false"/>
          <w:color w:val="000000"/>
          <w:sz w:val="28"/>
        </w:rPr>
        <w:t>
      78. Медициналық қалдықтарды қабылдау қапталған түрде, арнайы журналда сапалық және сандық есепке алуды жүргізе отырып жүзеге асырылады.</w:t>
      </w:r>
    </w:p>
    <w:bookmarkEnd w:id="144"/>
    <w:bookmarkStart w:name="z154" w:id="145"/>
    <w:p>
      <w:pPr>
        <w:spacing w:after="0"/>
        <w:ind w:left="0"/>
        <w:jc w:val="both"/>
      </w:pPr>
      <w:r>
        <w:rPr>
          <w:rFonts w:ascii="Times New Roman"/>
          <w:b w:val="false"/>
          <w:i w:val="false"/>
          <w:color w:val="000000"/>
          <w:sz w:val="28"/>
        </w:rPr>
        <w:t>
      79. Медициналық қалдықтарды залалсыздандыруға арналған арнайы қондырғы дайындаушының техникалық құжаттамасына сәйкес орналастырылады және пайдаланылады.</w:t>
      </w:r>
    </w:p>
    <w:bookmarkEnd w:id="145"/>
    <w:bookmarkStart w:name="z155" w:id="146"/>
    <w:p>
      <w:pPr>
        <w:spacing w:after="0"/>
        <w:ind w:left="0"/>
        <w:jc w:val="both"/>
      </w:pPr>
      <w:r>
        <w:rPr>
          <w:rFonts w:ascii="Times New Roman"/>
          <w:b w:val="false"/>
          <w:i w:val="false"/>
          <w:color w:val="000000"/>
          <w:sz w:val="28"/>
        </w:rPr>
        <w:t>
      80. Медициналық қалдықтарды залалсыздандыру объектілерінде алаңы кемінде 12 шаршы метр (бұдан әрі – м</w:t>
      </w:r>
      <w:r>
        <w:rPr>
          <w:rFonts w:ascii="Times New Roman"/>
          <w:b w:val="false"/>
          <w:i w:val="false"/>
          <w:color w:val="000000"/>
          <w:vertAlign w:val="superscript"/>
        </w:rPr>
        <w:t>2</w:t>
      </w:r>
      <w:r>
        <w:rPr>
          <w:rFonts w:ascii="Times New Roman"/>
          <w:b w:val="false"/>
          <w:i w:val="false"/>
          <w:color w:val="000000"/>
          <w:sz w:val="28"/>
        </w:rPr>
        <w:t>) медициналық қалдықтарды уақытша сақтауға арналған бөлме көзделеді және ішке сору-сыртқа шығару желдеткішімен, бар болған жағдайда биологиялық қалдықтарды сақтауға арналған тоңазыту жабдығымен, бөлек стеллаждармен, тасымалдау контейнерлерімен, таразымен, ыстық және салқын су келтірілген раковинамен, бактерицидті шаммен жабдықталады.</w:t>
      </w:r>
    </w:p>
    <w:bookmarkEnd w:id="146"/>
    <w:bookmarkStart w:name="z156" w:id="147"/>
    <w:p>
      <w:pPr>
        <w:spacing w:after="0"/>
        <w:ind w:left="0"/>
        <w:jc w:val="both"/>
      </w:pPr>
      <w:r>
        <w:rPr>
          <w:rFonts w:ascii="Times New Roman"/>
          <w:b w:val="false"/>
          <w:i w:val="false"/>
          <w:color w:val="000000"/>
          <w:sz w:val="28"/>
        </w:rPr>
        <w:t>
      81. Әр үй-жайда ыдыстарды жууға, сақтауға және залалсыздандыруға арналған жағдайлар жасалады.</w:t>
      </w:r>
    </w:p>
    <w:bookmarkEnd w:id="147"/>
    <w:bookmarkStart w:name="z157" w:id="148"/>
    <w:p>
      <w:pPr>
        <w:spacing w:after="0"/>
        <w:ind w:left="0"/>
        <w:jc w:val="both"/>
      </w:pPr>
      <w:r>
        <w:rPr>
          <w:rFonts w:ascii="Times New Roman"/>
          <w:b w:val="false"/>
          <w:i w:val="false"/>
          <w:color w:val="000000"/>
          <w:sz w:val="28"/>
        </w:rPr>
        <w:t>
      82. МҚ-ны уақытша сақтауға арналған үй-жайдың едені, қабырғасы, төбесі тегіс, саңылауы жоқ болады, жуу және дезинфекциялау құралдарына төзімді материалдардан жасалады.</w:t>
      </w:r>
    </w:p>
    <w:bookmarkEnd w:id="148"/>
    <w:bookmarkStart w:name="z158" w:id="149"/>
    <w:p>
      <w:pPr>
        <w:spacing w:after="0"/>
        <w:ind w:left="0"/>
        <w:jc w:val="both"/>
      </w:pPr>
      <w:r>
        <w:rPr>
          <w:rFonts w:ascii="Times New Roman"/>
          <w:b w:val="false"/>
          <w:i w:val="false"/>
          <w:color w:val="000000"/>
          <w:sz w:val="28"/>
        </w:rPr>
        <w:t>
      83. Негізгі үй-жайлардан басқа персонал үшін алаңы кемінде 6 м</w:t>
      </w:r>
      <w:r>
        <w:rPr>
          <w:rFonts w:ascii="Times New Roman"/>
          <w:b w:val="false"/>
          <w:i w:val="false"/>
          <w:color w:val="000000"/>
          <w:vertAlign w:val="superscript"/>
        </w:rPr>
        <w:t>2</w:t>
      </w:r>
      <w:r>
        <w:rPr>
          <w:rFonts w:ascii="Times New Roman"/>
          <w:b w:val="false"/>
          <w:i w:val="false"/>
          <w:color w:val="000000"/>
          <w:sz w:val="28"/>
        </w:rPr>
        <w:t xml:space="preserve"> үй-жай, жинау мүкаммалына, жуу және дезинфекциялау құралдарына ауданы кемінде 4 м</w:t>
      </w:r>
      <w:r>
        <w:rPr>
          <w:rFonts w:ascii="Times New Roman"/>
          <w:b w:val="false"/>
          <w:i w:val="false"/>
          <w:color w:val="000000"/>
          <w:vertAlign w:val="superscript"/>
        </w:rPr>
        <w:t>2</w:t>
      </w:r>
      <w:r>
        <w:rPr>
          <w:rFonts w:ascii="Times New Roman"/>
          <w:b w:val="false"/>
          <w:i w:val="false"/>
          <w:color w:val="000000"/>
          <w:sz w:val="28"/>
        </w:rPr>
        <w:t xml:space="preserve"> үй-жай, жуатын айналым ыдысына арналған ауданы кемінде 4 м</w:t>
      </w:r>
      <w:r>
        <w:rPr>
          <w:rFonts w:ascii="Times New Roman"/>
          <w:b w:val="false"/>
          <w:i w:val="false"/>
          <w:color w:val="000000"/>
          <w:vertAlign w:val="superscript"/>
        </w:rPr>
        <w:t>2</w:t>
      </w:r>
      <w:r>
        <w:rPr>
          <w:rFonts w:ascii="Times New Roman"/>
          <w:b w:val="false"/>
          <w:i w:val="false"/>
          <w:color w:val="000000"/>
          <w:sz w:val="28"/>
        </w:rPr>
        <w:t xml:space="preserve"> қойма бөлінеді.</w:t>
      </w:r>
    </w:p>
    <w:bookmarkEnd w:id="149"/>
    <w:bookmarkStart w:name="z159" w:id="150"/>
    <w:p>
      <w:pPr>
        <w:spacing w:after="0"/>
        <w:ind w:left="0"/>
        <w:jc w:val="both"/>
      </w:pPr>
      <w:r>
        <w:rPr>
          <w:rFonts w:ascii="Times New Roman"/>
          <w:b w:val="false"/>
          <w:i w:val="false"/>
          <w:color w:val="000000"/>
          <w:sz w:val="28"/>
        </w:rPr>
        <w:t>
      84. Жуу бөлмесі ағынды салқын және ыстық су келтірілген ваннамен немесе еденге түсетін кранмен жабдықталады. Персоналдың жеке гигиена қағидаларын сақтауы үшін қолды жууға және кептіруге арналған құралдармен жарақталған, ағынды салқын және ыстық су келтірілген раковина бөлінеді.</w:t>
      </w:r>
    </w:p>
    <w:bookmarkEnd w:id="150"/>
    <w:bookmarkStart w:name="z160" w:id="151"/>
    <w:p>
      <w:pPr>
        <w:spacing w:after="0"/>
        <w:ind w:left="0"/>
        <w:jc w:val="both"/>
      </w:pPr>
      <w:r>
        <w:rPr>
          <w:rFonts w:ascii="Times New Roman"/>
          <w:b w:val="false"/>
          <w:i w:val="false"/>
          <w:color w:val="000000"/>
          <w:sz w:val="28"/>
        </w:rPr>
        <w:t>
      85. Медициналық қалдықтарды залалсыздандыру орындарында мынадай жеке гигиена талаптары сақталады:</w:t>
      </w:r>
    </w:p>
    <w:bookmarkEnd w:id="151"/>
    <w:bookmarkStart w:name="z161" w:id="152"/>
    <w:p>
      <w:pPr>
        <w:spacing w:after="0"/>
        <w:ind w:left="0"/>
        <w:jc w:val="both"/>
      </w:pPr>
      <w:r>
        <w:rPr>
          <w:rFonts w:ascii="Times New Roman"/>
          <w:b w:val="false"/>
          <w:i w:val="false"/>
          <w:color w:val="000000"/>
          <w:sz w:val="28"/>
        </w:rPr>
        <w:t>
      1) жұмыс қорғаныш маскасымен, экрандармен, бір рет қолданылатын резеңке немесе латекс қолғаптармен жүзеге асырылады;</w:t>
      </w:r>
    </w:p>
    <w:bookmarkEnd w:id="152"/>
    <w:bookmarkStart w:name="z162" w:id="153"/>
    <w:p>
      <w:pPr>
        <w:spacing w:after="0"/>
        <w:ind w:left="0"/>
        <w:jc w:val="both"/>
      </w:pPr>
      <w:r>
        <w:rPr>
          <w:rFonts w:ascii="Times New Roman"/>
          <w:b w:val="false"/>
          <w:i w:val="false"/>
          <w:color w:val="000000"/>
          <w:sz w:val="28"/>
        </w:rPr>
        <w:t>
      2) жұмыс орнында темекі шегуге және тамақ ішуге жол берілмейді;</w:t>
      </w:r>
    </w:p>
    <w:bookmarkEnd w:id="153"/>
    <w:bookmarkStart w:name="z163" w:id="154"/>
    <w:p>
      <w:pPr>
        <w:spacing w:after="0"/>
        <w:ind w:left="0"/>
        <w:jc w:val="both"/>
      </w:pPr>
      <w:r>
        <w:rPr>
          <w:rFonts w:ascii="Times New Roman"/>
          <w:b w:val="false"/>
          <w:i w:val="false"/>
          <w:color w:val="000000"/>
          <w:sz w:val="28"/>
        </w:rPr>
        <w:t>
      3) жеке және арнайы киімдерді сақтау шкафтарда бөлек жүзеге асырылады.</w:t>
      </w:r>
    </w:p>
    <w:bookmarkEnd w:id="154"/>
    <w:bookmarkStart w:name="z164" w:id="155"/>
    <w:p>
      <w:pPr>
        <w:spacing w:after="0"/>
        <w:ind w:left="0"/>
        <w:jc w:val="both"/>
      </w:pPr>
      <w:r>
        <w:rPr>
          <w:rFonts w:ascii="Times New Roman"/>
          <w:b w:val="false"/>
          <w:i w:val="false"/>
          <w:color w:val="000000"/>
          <w:sz w:val="28"/>
        </w:rPr>
        <w:t xml:space="preserve">
      86. Б, В, Г сыныптарының МҚ-ын тасымалдау "Жолаушылар мен жүктерді тасымалдауға арналған көлік құралдарына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22066 болып тіркелген) Қазақстан Республикасы Денсаулық сақтау министрінің 2021 жылғы 11 қаңтардағы № ҚР ДСМ-5 </w:t>
      </w:r>
      <w:r>
        <w:rPr>
          <w:rFonts w:ascii="Times New Roman"/>
          <w:b w:val="false"/>
          <w:i w:val="false"/>
          <w:color w:val="000000"/>
          <w:sz w:val="28"/>
        </w:rPr>
        <w:t>бұйрығының</w:t>
      </w:r>
      <w:r>
        <w:rPr>
          <w:rFonts w:ascii="Times New Roman"/>
          <w:b w:val="false"/>
          <w:i w:val="false"/>
          <w:color w:val="000000"/>
          <w:sz w:val="28"/>
        </w:rPr>
        <w:t xml:space="preserve"> (бұдан әрі – № ҚР ДСМ-5 бұйрығы) талаптарына сәйкес дезинфекциялық жеңіл өңделетін су өткізбейтін жабық шанақпен жабдықталған көлік құралында жүзеге асырылады.</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5" w:id="156"/>
    <w:p>
      <w:pPr>
        <w:spacing w:after="0"/>
        <w:ind w:left="0"/>
        <w:jc w:val="both"/>
      </w:pPr>
      <w:r>
        <w:rPr>
          <w:rFonts w:ascii="Times New Roman"/>
          <w:b w:val="false"/>
          <w:i w:val="false"/>
          <w:color w:val="000000"/>
          <w:sz w:val="28"/>
        </w:rPr>
        <w:t xml:space="preserve">
      87. Қауіпті қалдықтарды тасымалдауды жүзеге асыратын көлік құралын күтіп-ұстау № ҚР ДСМ-5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келеді.</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6" w:id="157"/>
    <w:p>
      <w:pPr>
        <w:spacing w:after="0"/>
        <w:ind w:left="0"/>
        <w:jc w:val="both"/>
      </w:pPr>
      <w:r>
        <w:rPr>
          <w:rFonts w:ascii="Times New Roman"/>
          <w:b w:val="false"/>
          <w:i w:val="false"/>
          <w:color w:val="000000"/>
          <w:sz w:val="28"/>
        </w:rPr>
        <w:t>
      88. Г сыныбының МҚ-ны көму қауіпті қалдықтарға арналған полигондарда, олар залалсыздандырылған жағдайда ҚТҚ полигондарында жүзеге асырылады.</w:t>
      </w:r>
    </w:p>
    <w:bookmarkEnd w:id="157"/>
    <w:bookmarkStart w:name="z167" w:id="158"/>
    <w:p>
      <w:pPr>
        <w:spacing w:after="0"/>
        <w:ind w:left="0"/>
        <w:jc w:val="both"/>
      </w:pPr>
      <w:r>
        <w:rPr>
          <w:rFonts w:ascii="Times New Roman"/>
          <w:b w:val="false"/>
          <w:i w:val="false"/>
          <w:color w:val="000000"/>
          <w:sz w:val="28"/>
        </w:rPr>
        <w:t xml:space="preserve">
      89. Инфекциялық емес науқастардың операциялық (ағзалар, тіндер) органикалық қалдықтары "Зираттарға мен жерлеу мақсатындағы объектілерге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24066 болып тіркелген) Қазақстан Республикасы Денсаулық сақтау министрінің 2021 жылғы 19 тамыздағы № ҚР ДСМ-81 </w:t>
      </w:r>
      <w:r>
        <w:rPr>
          <w:rFonts w:ascii="Times New Roman"/>
          <w:b w:val="false"/>
          <w:i w:val="false"/>
          <w:color w:val="000000"/>
          <w:sz w:val="28"/>
        </w:rPr>
        <w:t>бұйрығына</w:t>
      </w:r>
      <w:r>
        <w:rPr>
          <w:rFonts w:ascii="Times New Roman"/>
          <w:b w:val="false"/>
          <w:i w:val="false"/>
          <w:color w:val="000000"/>
          <w:sz w:val="28"/>
        </w:rPr>
        <w:t xml:space="preserve"> сәйкес зираттардың арнайы бөлінген орындарында көмілуге жатады.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59"/>
    <w:p>
      <w:pPr>
        <w:spacing w:after="0"/>
        <w:ind w:left="0"/>
        <w:jc w:val="both"/>
      </w:pPr>
      <w:r>
        <w:rPr>
          <w:rFonts w:ascii="Times New Roman"/>
          <w:b w:val="false"/>
          <w:i w:val="false"/>
          <w:color w:val="000000"/>
          <w:sz w:val="28"/>
        </w:rPr>
        <w:t>
      90. Пайдаланылған люминесцентті шамдар, құрамында сынабы бар аспаптар мен жабдық сақтау мен тасымалдау кезінде сынуын болдырмайтын тығыз жабылатын ыдыстарда тасымалданады және сақталады.</w:t>
      </w:r>
    </w:p>
    <w:bookmarkEnd w:id="159"/>
    <w:bookmarkStart w:name="z169" w:id="160"/>
    <w:p>
      <w:pPr>
        <w:spacing w:after="0"/>
        <w:ind w:left="0"/>
        <w:jc w:val="left"/>
      </w:pPr>
      <w:r>
        <w:rPr>
          <w:rFonts w:ascii="Times New Roman"/>
          <w:b/>
          <w:i w:val="false"/>
          <w:color w:val="000000"/>
        </w:rPr>
        <w:t xml:space="preserve"> 3-параграф. Аулалық қондырғылар мен қазылған шұңқырларға қойылатын санитариялық-эпидемиологиялық талаптар</w:t>
      </w:r>
    </w:p>
    <w:bookmarkEnd w:id="160"/>
    <w:bookmarkStart w:name="z170" w:id="161"/>
    <w:p>
      <w:pPr>
        <w:spacing w:after="0"/>
        <w:ind w:left="0"/>
        <w:jc w:val="both"/>
      </w:pPr>
      <w:r>
        <w:rPr>
          <w:rFonts w:ascii="Times New Roman"/>
          <w:b w:val="false"/>
          <w:i w:val="false"/>
          <w:color w:val="000000"/>
          <w:sz w:val="28"/>
        </w:rPr>
        <w:t>
      91. Тұрғын үй объектілерінің және орталықтандырылған сумен жабдықтау және (немесе) су бұру жүйелеріне қосылған объектілердің аумағында аулалық қондырғыларды, қазылған шұңқырларды салуға және қайта жабдықтауға сәулет, қала құрылысы және құрылыс саласындағы мемлекеттік нормативтеріне сәйкес жол беріледі.</w:t>
      </w:r>
    </w:p>
    <w:bookmarkEnd w:id="161"/>
    <w:bookmarkStart w:name="z171" w:id="162"/>
    <w:p>
      <w:pPr>
        <w:spacing w:after="0"/>
        <w:ind w:left="0"/>
        <w:jc w:val="both"/>
      </w:pPr>
      <w:r>
        <w:rPr>
          <w:rFonts w:ascii="Times New Roman"/>
          <w:b w:val="false"/>
          <w:i w:val="false"/>
          <w:color w:val="000000"/>
          <w:sz w:val="28"/>
        </w:rPr>
        <w:t>
      92. Елді мекеннің сумен жабдықтау және су бұру жүйесіне қосылмаған тұрғын үйлерден (тұрғын ғимараттардан) шыққан сұйық тұтыну қалдықтар су өткізбейтін (қақпағы мен қатты фракцияны бөлуге арналған торы бар жер беті бөлігі бар) қазылған шұңқырларға құйылып, кейіннен арнайы автокөлікпен шығарылып және оларды орналастыру орындарын халықтың санитариялық-эпидемиологиялық саламаттылығы саласындағы мемлекеттік органның аумақтық бөлімшелері, қоршаған ортаны қорғау саласындағы уәкілетті мемлекеттік органның аумақтық органы және сумен жабдықтау және (немесе) су бұру жөніндегі ұйым айқындайтын төгу станцияларында төгіледі. Аулалық дәретханалар бар болғанда ортақ шұңқырды орнатуға жол беріледі.</w:t>
      </w:r>
    </w:p>
    <w:bookmarkEnd w:id="162"/>
    <w:bookmarkStart w:name="z172" w:id="163"/>
    <w:p>
      <w:pPr>
        <w:spacing w:after="0"/>
        <w:ind w:left="0"/>
        <w:jc w:val="both"/>
      </w:pPr>
      <w:r>
        <w:rPr>
          <w:rFonts w:ascii="Times New Roman"/>
          <w:b w:val="false"/>
          <w:i w:val="false"/>
          <w:color w:val="000000"/>
          <w:sz w:val="28"/>
        </w:rPr>
        <w:t>
      93. Су бұру жүйесіне қосылмаған санитариялық-аулалық қондырғылар мен қоғамдық дәретханаларды кемінде 10 м болатын жеке үй иеліктерін (оның ішінде саяжай учаскілерін) қоспағанда, тұрғын және қоғамдық ғимараттардан, балалар ойнайтын және тұрғындар демалатын алаңдардан кемінде 25 м, құдықтар мен бұлақ көзінен кемінде 50 м қашықтыққа алшақтатады.</w:t>
      </w:r>
    </w:p>
    <w:bookmarkEnd w:id="163"/>
    <w:bookmarkStart w:name="z173" w:id="164"/>
    <w:p>
      <w:pPr>
        <w:spacing w:after="0"/>
        <w:ind w:left="0"/>
        <w:jc w:val="left"/>
      </w:pPr>
      <w:r>
        <w:rPr>
          <w:rFonts w:ascii="Times New Roman"/>
          <w:b/>
          <w:i w:val="false"/>
          <w:color w:val="000000"/>
        </w:rPr>
        <w:t xml:space="preserve"> 3-тарау. Қалдықтарды сақтауға және көмуге қойылатын санитариялық-эпидемиологиялық талаптар</w:t>
      </w:r>
    </w:p>
    <w:bookmarkEnd w:id="164"/>
    <w:bookmarkStart w:name="z174" w:id="165"/>
    <w:p>
      <w:pPr>
        <w:spacing w:after="0"/>
        <w:ind w:left="0"/>
        <w:jc w:val="both"/>
      </w:pPr>
      <w:r>
        <w:rPr>
          <w:rFonts w:ascii="Times New Roman"/>
          <w:b w:val="false"/>
          <w:i w:val="false"/>
          <w:color w:val="000000"/>
          <w:sz w:val="28"/>
        </w:rPr>
        <w:t>
      94. Қалдықтарды сақтау және көму полигондарда жүзеге асырылады.</w:t>
      </w:r>
    </w:p>
    <w:bookmarkEnd w:id="165"/>
    <w:bookmarkStart w:name="z175" w:id="166"/>
    <w:p>
      <w:pPr>
        <w:spacing w:after="0"/>
        <w:ind w:left="0"/>
        <w:jc w:val="both"/>
      </w:pPr>
      <w:r>
        <w:rPr>
          <w:rFonts w:ascii="Times New Roman"/>
          <w:b w:val="false"/>
          <w:i w:val="false"/>
          <w:color w:val="000000"/>
          <w:sz w:val="28"/>
        </w:rPr>
        <w:t>
      95. Өндіріс қалдықтарын көму полигонына арналған учаскенің көлемі қалдықтардың 20-25 жыл ішінде жиналу мерзіміне қарай белгіленеді.</w:t>
      </w:r>
    </w:p>
    <w:bookmarkEnd w:id="166"/>
    <w:bookmarkStart w:name="z176" w:id="167"/>
    <w:p>
      <w:pPr>
        <w:spacing w:after="0"/>
        <w:ind w:left="0"/>
        <w:jc w:val="both"/>
      </w:pPr>
      <w:r>
        <w:rPr>
          <w:rFonts w:ascii="Times New Roman"/>
          <w:b w:val="false"/>
          <w:i w:val="false"/>
          <w:color w:val="000000"/>
          <w:sz w:val="28"/>
        </w:rPr>
        <w:t>
      96. Полигонға арналған орындар бөлек, құрылыстан бос, желденетін, жауын-шашын, еріген және тасқын сулар баспайтын, инженерлік шешімдердің орындалуына жол беретін, елді мекендердің және адамдардың жаппай демалу, шаруашылық сумен жабдықтау, минералды көздер, ашық су қоймалары және жерасты сулары орналасқан аймақтардың ықтимал ластануын болдырмайтын аумақтарда көзделеді.</w:t>
      </w:r>
    </w:p>
    <w:bookmarkEnd w:id="167"/>
    <w:bookmarkStart w:name="z177" w:id="168"/>
    <w:p>
      <w:pPr>
        <w:spacing w:after="0"/>
        <w:ind w:left="0"/>
        <w:jc w:val="both"/>
      </w:pPr>
      <w:r>
        <w:rPr>
          <w:rFonts w:ascii="Times New Roman"/>
          <w:b w:val="false"/>
          <w:i w:val="false"/>
          <w:color w:val="000000"/>
          <w:sz w:val="28"/>
        </w:rPr>
        <w:t>
      97. Полигонды басым бағыттағы желді ескере отырып, елді мекендердің ық жағында, өзен ағысы бойынша шаруашылық-ауыз сумен жабдықтаудың су алу орындарынан төмен, ашық су қоймаларының су жинау аймақтарынан, қыстау орларынан, балықтардың жаппай уылдырық шашу және семірту орындарынан төмен және шекарасынан тыс орналастырады.</w:t>
      </w:r>
    </w:p>
    <w:bookmarkEnd w:id="168"/>
    <w:bookmarkStart w:name="z178" w:id="169"/>
    <w:p>
      <w:pPr>
        <w:spacing w:after="0"/>
        <w:ind w:left="0"/>
        <w:jc w:val="both"/>
      </w:pPr>
      <w:r>
        <w:rPr>
          <w:rFonts w:ascii="Times New Roman"/>
          <w:b w:val="false"/>
          <w:i w:val="false"/>
          <w:color w:val="000000"/>
          <w:sz w:val="28"/>
        </w:rPr>
        <w:t>
      98. Полигонды жер асты сулары 2 м-ден астам тереңдікте жатқан және сүзу коэффициенті тәулігіне 10 м-ден аспайтын өтімдігі аз жыныстармен жабылған учаскелерде орналастырады. Түбі мен қабырғалары гидрооқшаулаумен орнатылады.</w:t>
      </w:r>
    </w:p>
    <w:bookmarkEnd w:id="169"/>
    <w:bookmarkStart w:name="z179" w:id="170"/>
    <w:p>
      <w:pPr>
        <w:spacing w:after="0"/>
        <w:ind w:left="0"/>
        <w:jc w:val="both"/>
      </w:pPr>
      <w:r>
        <w:rPr>
          <w:rFonts w:ascii="Times New Roman"/>
          <w:b w:val="false"/>
          <w:i w:val="false"/>
          <w:color w:val="000000"/>
          <w:sz w:val="28"/>
        </w:rPr>
        <w:t xml:space="preserve">
      99. ҚТҚ полигондарының, қоқыс үйінділерінің СҚА өлшемі мен оларды көгалдандыру № ҚР ДСМ-2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0" w:id="171"/>
    <w:p>
      <w:pPr>
        <w:spacing w:after="0"/>
        <w:ind w:left="0"/>
        <w:jc w:val="both"/>
      </w:pPr>
      <w:r>
        <w:rPr>
          <w:rFonts w:ascii="Times New Roman"/>
          <w:b w:val="false"/>
          <w:i w:val="false"/>
          <w:color w:val="000000"/>
          <w:sz w:val="28"/>
        </w:rPr>
        <w:t>
      100. Полигонды тұрғын үй құрылысының резервті, өндірістік объектілерді кеңейту аумақтарында, рекреациялық аймақтарда, өзендер алқабында, жыраларда, топырағы шөккен учаскелерде, карст процестері дамитын жерлерде, пайдалы қазбалар жатқан аумақтарда, жерасты ауыз су көздерінің қоректену аймағында орналастыруға жол берілмейді.</w:t>
      </w:r>
    </w:p>
    <w:bookmarkEnd w:id="171"/>
    <w:bookmarkStart w:name="z181" w:id="172"/>
    <w:p>
      <w:pPr>
        <w:spacing w:after="0"/>
        <w:ind w:left="0"/>
        <w:jc w:val="both"/>
      </w:pPr>
      <w:r>
        <w:rPr>
          <w:rFonts w:ascii="Times New Roman"/>
          <w:b w:val="false"/>
          <w:i w:val="false"/>
          <w:color w:val="000000"/>
          <w:sz w:val="28"/>
        </w:rPr>
        <w:t>
      101. Полигон аумағының елді мекендер, өндірістік объектілер, ауыл шаруашылығы алқаптары мен су ағысы бағытына қарай ылдилауына жол берілмейді.</w:t>
      </w:r>
    </w:p>
    <w:bookmarkEnd w:id="172"/>
    <w:bookmarkStart w:name="z182" w:id="173"/>
    <w:p>
      <w:pPr>
        <w:spacing w:after="0"/>
        <w:ind w:left="0"/>
        <w:jc w:val="both"/>
      </w:pPr>
      <w:r>
        <w:rPr>
          <w:rFonts w:ascii="Times New Roman"/>
          <w:b w:val="false"/>
          <w:i w:val="false"/>
          <w:color w:val="000000"/>
          <w:sz w:val="28"/>
        </w:rPr>
        <w:t>
      102. Қауіптіліктің 4-сыныбындағы өндіріс қалдықтары шектеусіз қабылданады және оқшаулағыш материал ретінде пайдаланылады. Бұл қалдықтар сулы сығындыда ҚТҚ-ның сүзгі деңгейінде уытты заттардың (1 килограмм қалдыққа 1 литр су) болуымен, 1 литрге 300 миллиграмнан (бұдан әрі - мг/л) артық емес оттегіге биохимиялық қажеттілік (бұдан әрі – ОБҚ толық) және оттегіге химиялық қажеттілік (бұдан әрі – ОХҚ) көрсеткішімен, фракцияларының көлемі 250 мм-ден кем біркелкі құрылымымен сипатталады.</w:t>
      </w:r>
    </w:p>
    <w:bookmarkEnd w:id="173"/>
    <w:bookmarkStart w:name="z183" w:id="174"/>
    <w:p>
      <w:pPr>
        <w:spacing w:after="0"/>
        <w:ind w:left="0"/>
        <w:jc w:val="both"/>
      </w:pPr>
      <w:r>
        <w:rPr>
          <w:rFonts w:ascii="Times New Roman"/>
          <w:b w:val="false"/>
          <w:i w:val="false"/>
          <w:color w:val="000000"/>
          <w:sz w:val="28"/>
        </w:rPr>
        <w:t xml:space="preserve">
      103. ҚТҚ полигонына шектеусіз қабылданатын және оқшаулағыш материал ретінде пайдаланылатын қауіптіліктің 4-сыныбындағы өндіріс қалдықтарының тізбесі осы Санитариялық қағидаларға </w:t>
      </w:r>
      <w:r>
        <w:rPr>
          <w:rFonts w:ascii="Times New Roman"/>
          <w:b w:val="false"/>
          <w:i w:val="false"/>
          <w:color w:val="000000"/>
          <w:sz w:val="28"/>
        </w:rPr>
        <w:t>2-қосымшаның</w:t>
      </w:r>
      <w:r>
        <w:rPr>
          <w:rFonts w:ascii="Times New Roman"/>
          <w:b w:val="false"/>
          <w:i w:val="false"/>
          <w:color w:val="000000"/>
          <w:sz w:val="28"/>
        </w:rPr>
        <w:t xml:space="preserve"> 1-кестесінде келтірілген.</w:t>
      </w:r>
    </w:p>
    <w:bookmarkEnd w:id="174"/>
    <w:p>
      <w:pPr>
        <w:spacing w:after="0"/>
        <w:ind w:left="0"/>
        <w:jc w:val="both"/>
      </w:pPr>
      <w:r>
        <w:rPr>
          <w:rFonts w:ascii="Times New Roman"/>
          <w:b w:val="false"/>
          <w:i w:val="false"/>
          <w:color w:val="000000"/>
          <w:sz w:val="28"/>
        </w:rPr>
        <w:t>
      Полигонға шектеулі мөлшерде қабылданатын және бірге жинақталатын 3-4 қауіптілік сыныбының өндіріс қалдықтарының тізбесі (ҚТҚ 1000 текше метріне (бұдан әрі – м</w:t>
      </w:r>
      <w:r>
        <w:rPr>
          <w:rFonts w:ascii="Times New Roman"/>
          <w:b w:val="false"/>
          <w:i w:val="false"/>
          <w:color w:val="000000"/>
          <w:vertAlign w:val="superscript"/>
        </w:rPr>
        <w:t>3</w:t>
      </w:r>
      <w:r>
        <w:rPr>
          <w:rFonts w:ascii="Times New Roman"/>
          <w:b w:val="false"/>
          <w:i w:val="false"/>
          <w:color w:val="000000"/>
          <w:sz w:val="28"/>
        </w:rPr>
        <w:t xml:space="preserve">) арналған норматив) осы Санитариялық қағидаларға </w:t>
      </w:r>
      <w:r>
        <w:rPr>
          <w:rFonts w:ascii="Times New Roman"/>
          <w:b w:val="false"/>
          <w:i w:val="false"/>
          <w:color w:val="000000"/>
          <w:sz w:val="28"/>
        </w:rPr>
        <w:t>2-қосымшаның</w:t>
      </w:r>
      <w:r>
        <w:rPr>
          <w:rFonts w:ascii="Times New Roman"/>
          <w:b w:val="false"/>
          <w:i w:val="false"/>
          <w:color w:val="000000"/>
          <w:sz w:val="28"/>
        </w:rPr>
        <w:t xml:space="preserve"> 2-кестесінде келтірілген.</w:t>
      </w:r>
    </w:p>
    <w:p>
      <w:pPr>
        <w:spacing w:after="0"/>
        <w:ind w:left="0"/>
        <w:jc w:val="both"/>
      </w:pPr>
      <w:r>
        <w:rPr>
          <w:rFonts w:ascii="Times New Roman"/>
          <w:b w:val="false"/>
          <w:i w:val="false"/>
          <w:color w:val="000000"/>
          <w:sz w:val="28"/>
        </w:rPr>
        <w:t xml:space="preserve">
      Шектеулі мөлшерде қабылданатын және ерекше жағдайларды сақтай отырып жинақталатын қауіптіліктің 3-4 сыныбындағы өндіріс қалдықтарының тізбесі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Start w:name="z184" w:id="175"/>
    <w:p>
      <w:pPr>
        <w:spacing w:after="0"/>
        <w:ind w:left="0"/>
        <w:jc w:val="both"/>
      </w:pPr>
      <w:r>
        <w:rPr>
          <w:rFonts w:ascii="Times New Roman"/>
          <w:b w:val="false"/>
          <w:i w:val="false"/>
          <w:color w:val="000000"/>
          <w:sz w:val="28"/>
        </w:rPr>
        <w:t>
      104. Полигон аумағы екі аймаққа бөлінеді: ҚТҚ жинақтау аймағы және шаруашылық-тұрмыстық объектілерді орналастыру аймағы.</w:t>
      </w:r>
    </w:p>
    <w:bookmarkEnd w:id="175"/>
    <w:p>
      <w:pPr>
        <w:spacing w:after="0"/>
        <w:ind w:left="0"/>
        <w:jc w:val="both"/>
      </w:pPr>
      <w:r>
        <w:rPr>
          <w:rFonts w:ascii="Times New Roman"/>
          <w:b w:val="false"/>
          <w:i w:val="false"/>
          <w:color w:val="000000"/>
          <w:sz w:val="28"/>
        </w:rPr>
        <w:t>
      Жинақтау аймағын полигон әкімшілігі жасаған пайдалану картасының кестесіне сай кезекпен қалдықтармен толтырылатын бөлек учаскелерге (карталарға) бөледі.</w:t>
      </w:r>
    </w:p>
    <w:bookmarkStart w:name="z185" w:id="176"/>
    <w:p>
      <w:pPr>
        <w:spacing w:after="0"/>
        <w:ind w:left="0"/>
        <w:jc w:val="both"/>
      </w:pPr>
      <w:r>
        <w:rPr>
          <w:rFonts w:ascii="Times New Roman"/>
          <w:b w:val="false"/>
          <w:i w:val="false"/>
          <w:color w:val="000000"/>
          <w:sz w:val="28"/>
        </w:rPr>
        <w:t>
      105. Полигондардың персоналы үшін санитариялық-тұрмыстық қызмет көрсету үй-жайлары көзделеді. Тамақ ішетін бөлмені кемінде тұрмыстық тоңазытқышпен және ыдыс жууға арналған раковинамен жабдықтайды.</w:t>
      </w:r>
    </w:p>
    <w:bookmarkEnd w:id="176"/>
    <w:bookmarkStart w:name="z186" w:id="177"/>
    <w:p>
      <w:pPr>
        <w:spacing w:after="0"/>
        <w:ind w:left="0"/>
        <w:jc w:val="both"/>
      </w:pPr>
      <w:r>
        <w:rPr>
          <w:rFonts w:ascii="Times New Roman"/>
          <w:b w:val="false"/>
          <w:i w:val="false"/>
          <w:color w:val="000000"/>
          <w:sz w:val="28"/>
        </w:rPr>
        <w:t>
      106. Өндіріс және тұтыну қалдықтарымен жұмыс істеуге байланысты жұмыскерлер арнайы киіммен, арнайы аяқ киіммен, жеке қорғаныш құралдарымен жұмыс істейді.</w:t>
      </w:r>
    </w:p>
    <w:bookmarkEnd w:id="177"/>
    <w:bookmarkStart w:name="z187" w:id="178"/>
    <w:p>
      <w:pPr>
        <w:spacing w:after="0"/>
        <w:ind w:left="0"/>
        <w:jc w:val="both"/>
      </w:pPr>
      <w:r>
        <w:rPr>
          <w:rFonts w:ascii="Times New Roman"/>
          <w:b w:val="false"/>
          <w:i w:val="false"/>
          <w:color w:val="000000"/>
          <w:sz w:val="28"/>
        </w:rPr>
        <w:t xml:space="preserve">
      107. Қатты және сұйық қалдықтарды жинаумен, кәдеге жаратумен, тиісті құрылыстарды пайдаланумен айналысатын персонал жұмысқа тұрған кезде № ҚР ДСМ-131/2020 </w:t>
      </w:r>
      <w:r>
        <w:rPr>
          <w:rFonts w:ascii="Times New Roman"/>
          <w:b w:val="false"/>
          <w:i w:val="false"/>
          <w:color w:val="000000"/>
          <w:sz w:val="28"/>
        </w:rPr>
        <w:t>бұйрығына</w:t>
      </w:r>
      <w:r>
        <w:rPr>
          <w:rFonts w:ascii="Times New Roman"/>
          <w:b w:val="false"/>
          <w:i w:val="false"/>
          <w:color w:val="000000"/>
          <w:sz w:val="28"/>
        </w:rPr>
        <w:t xml:space="preserve"> сәйкес алдын ала және мерзімдік медициналық қарап тексерулерден өтеді.</w:t>
      </w:r>
    </w:p>
    <w:bookmarkEnd w:id="178"/>
    <w:bookmarkStart w:name="z188" w:id="179"/>
    <w:p>
      <w:pPr>
        <w:spacing w:after="0"/>
        <w:ind w:left="0"/>
        <w:jc w:val="both"/>
      </w:pPr>
      <w:r>
        <w:rPr>
          <w:rFonts w:ascii="Times New Roman"/>
          <w:b w:val="false"/>
          <w:i w:val="false"/>
          <w:color w:val="000000"/>
          <w:sz w:val="28"/>
        </w:rPr>
        <w:t>
      108. Полигонда түсетін қалдықтардың құрамына бақылау және есепке алу, қалдықтарды полигонның жұмыс істеп тұрған бөлігінде бөлу, қалдықтарды оқшаулау бойынша технологиялық цикл қамтамасыз етіледі.</w:t>
      </w:r>
    </w:p>
    <w:bookmarkEnd w:id="179"/>
    <w:bookmarkStart w:name="z189" w:id="180"/>
    <w:p>
      <w:pPr>
        <w:spacing w:after="0"/>
        <w:ind w:left="0"/>
        <w:jc w:val="both"/>
      </w:pPr>
      <w:r>
        <w:rPr>
          <w:rFonts w:ascii="Times New Roman"/>
          <w:b w:val="false"/>
          <w:i w:val="false"/>
          <w:color w:val="000000"/>
          <w:sz w:val="28"/>
        </w:rPr>
        <w:t>
      109. ҚТҚ полигонында тұтыну қалдықтары мен қатты өндіріс қалдықтарының кейбір түрлері (қауіптіліктің 3 және 4-сыныптары), сондай-ақ сыныбы эксперменталдық әдістермен анықталатын қауіпті емес қалдықтар қабылданады.</w:t>
      </w:r>
    </w:p>
    <w:bookmarkEnd w:id="180"/>
    <w:bookmarkStart w:name="z190" w:id="181"/>
    <w:p>
      <w:pPr>
        <w:spacing w:after="0"/>
        <w:ind w:left="0"/>
        <w:jc w:val="both"/>
      </w:pPr>
      <w:r>
        <w:rPr>
          <w:rFonts w:ascii="Times New Roman"/>
          <w:b w:val="false"/>
          <w:i w:val="false"/>
          <w:color w:val="000000"/>
          <w:sz w:val="28"/>
        </w:rPr>
        <w:t>
      110. ҚТҚ бірге жинақтау үшін ылғалдылығы 85%-дан аспайтын жарылысқа қауіпті емес және өздігінен тұтанбайтын өндіріс қалдықтары қабылданады. Сұйық және паста тәрізді қалдықтар ҚТҚ полигонына қабылданбайды.</w:t>
      </w:r>
    </w:p>
    <w:bookmarkEnd w:id="181"/>
    <w:bookmarkStart w:name="z191" w:id="182"/>
    <w:p>
      <w:pPr>
        <w:spacing w:after="0"/>
        <w:ind w:left="0"/>
        <w:jc w:val="both"/>
      </w:pPr>
      <w:r>
        <w:rPr>
          <w:rFonts w:ascii="Times New Roman"/>
          <w:b w:val="false"/>
          <w:i w:val="false"/>
          <w:color w:val="000000"/>
          <w:sz w:val="28"/>
        </w:rPr>
        <w:t>
      111. Полигонда қалдықтар мен олардың мөлшері көрсетілген қызмет көрсетілетін ұйымдардың тізімі (тізбесі) болады.</w:t>
      </w:r>
    </w:p>
    <w:bookmarkEnd w:id="182"/>
    <w:bookmarkStart w:name="z192" w:id="183"/>
    <w:p>
      <w:pPr>
        <w:spacing w:after="0"/>
        <w:ind w:left="0"/>
        <w:jc w:val="both"/>
      </w:pPr>
      <w:r>
        <w:rPr>
          <w:rFonts w:ascii="Times New Roman"/>
          <w:b w:val="false"/>
          <w:i w:val="false"/>
          <w:color w:val="000000"/>
          <w:sz w:val="28"/>
        </w:rPr>
        <w:t>
      112. Қауіптіліктің 3 және 4-сыныптарындағы өндіріс қалдықтары шектеулі мөлшерде қабылданады (ҚТҚ массасының 30 %-нан асырмай) және сулы сығындыда ҚТҚ-ның сүзгі деңгейінде уытты заттардың болуымен және оттегінің ОБҚ 20 және ОХҚ 400-5000 мг/л мәндерімен сипатталатын тұрмыстық қалдықтармен бірге жинақталады.</w:t>
      </w:r>
    </w:p>
    <w:bookmarkEnd w:id="183"/>
    <w:bookmarkStart w:name="z193" w:id="184"/>
    <w:p>
      <w:pPr>
        <w:spacing w:after="0"/>
        <w:ind w:left="0"/>
        <w:jc w:val="both"/>
      </w:pPr>
      <w:r>
        <w:rPr>
          <w:rFonts w:ascii="Times New Roman"/>
          <w:b w:val="false"/>
          <w:i w:val="false"/>
          <w:color w:val="000000"/>
          <w:sz w:val="28"/>
        </w:rPr>
        <w:t>
      113. ҚТҚ полигондарына эпидемиологиялық қауіп төндіретін, арнайы құрылыстарда залалсыздандырылмаған қалдықтарды қабылдауға жол берілмейді.</w:t>
      </w:r>
    </w:p>
    <w:bookmarkEnd w:id="184"/>
    <w:bookmarkStart w:name="z194" w:id="185"/>
    <w:p>
      <w:pPr>
        <w:spacing w:after="0"/>
        <w:ind w:left="0"/>
        <w:jc w:val="both"/>
      </w:pPr>
      <w:r>
        <w:rPr>
          <w:rFonts w:ascii="Times New Roman"/>
          <w:b w:val="false"/>
          <w:i w:val="false"/>
          <w:color w:val="000000"/>
          <w:sz w:val="28"/>
        </w:rPr>
        <w:t xml:space="preserve">
      114. Радиоактивті қалдықтарды орналастыру және көму "Радиациялық қауіпті объектілерге қойылатын санитариялық-эпидемиологиялық талаптар" санитариялық қағидаларын бекіту туралы" (Нормативтік құқықтық актілерді мемлекеттік тіркеу тізілімінде № 29292 болып тіркелген) Қазақстан Республикасы Денсаулық сақтау министрінің 2022 жылғы 25 тамыздағы № ҚР ДСМ-90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186"/>
    <w:p>
      <w:pPr>
        <w:spacing w:after="0"/>
        <w:ind w:left="0"/>
        <w:jc w:val="both"/>
      </w:pPr>
      <w:r>
        <w:rPr>
          <w:rFonts w:ascii="Times New Roman"/>
          <w:b w:val="false"/>
          <w:i w:val="false"/>
          <w:color w:val="000000"/>
          <w:sz w:val="28"/>
        </w:rPr>
        <w:t>
      115. ҚТҚ полигонында биоқалдықтарды: өлген жануарлардың өлекселерін, конфискаттарды, тұтас ет қалдықтарын қабылдауға жол берілмейді.</w:t>
      </w:r>
    </w:p>
    <w:bookmarkEnd w:id="186"/>
    <w:bookmarkStart w:name="z196" w:id="187"/>
    <w:p>
      <w:pPr>
        <w:spacing w:after="0"/>
        <w:ind w:left="0"/>
        <w:jc w:val="both"/>
      </w:pPr>
      <w:r>
        <w:rPr>
          <w:rFonts w:ascii="Times New Roman"/>
          <w:b w:val="false"/>
          <w:i w:val="false"/>
          <w:color w:val="000000"/>
          <w:sz w:val="28"/>
        </w:rPr>
        <w:t>
      116. Полигонда қалдықтарды зарарсыздандыру үшін бурттарда далалық компостирлеу әдістерін пайдаланады, жылына 120000 м</w:t>
      </w:r>
      <w:r>
        <w:rPr>
          <w:rFonts w:ascii="Times New Roman"/>
          <w:b w:val="false"/>
          <w:i w:val="false"/>
          <w:color w:val="000000"/>
          <w:vertAlign w:val="superscript"/>
        </w:rPr>
        <w:t>3</w:t>
      </w:r>
      <w:r>
        <w:rPr>
          <w:rFonts w:ascii="Times New Roman"/>
          <w:b w:val="false"/>
          <w:i w:val="false"/>
          <w:color w:val="000000"/>
          <w:sz w:val="28"/>
        </w:rPr>
        <w:t xml:space="preserve"> ҚТҚ қабылдайтын полигондар үшін ҚТҚ-ны жинақтаудың траншея схемасын қолданады. Траншеялардың тереңдігі 3-6 м және ал жоғарғы жағының ені 6-12 м болады. Траншеялар желдің жиі соғатын бағытына перпендикуляр орналастырылады.</w:t>
      </w:r>
    </w:p>
    <w:bookmarkEnd w:id="187"/>
    <w:bookmarkStart w:name="z197" w:id="188"/>
    <w:p>
      <w:pPr>
        <w:spacing w:after="0"/>
        <w:ind w:left="0"/>
        <w:jc w:val="both"/>
      </w:pPr>
      <w:r>
        <w:rPr>
          <w:rFonts w:ascii="Times New Roman"/>
          <w:b w:val="false"/>
          <w:i w:val="false"/>
          <w:color w:val="000000"/>
          <w:sz w:val="28"/>
        </w:rPr>
        <w:t>
      117. Траншеяларды қазу барысында алынған топырақ ҚТҚ толтырылғаннан кейін оларды жабуға пайдаланылады. Бір траншеяның ұзындығын оны толтырудың мынадай уақытын есепке ала отырып:</w:t>
      </w:r>
    </w:p>
    <w:bookmarkEnd w:id="188"/>
    <w:bookmarkStart w:name="z198" w:id="189"/>
    <w:p>
      <w:pPr>
        <w:spacing w:after="0"/>
        <w:ind w:left="0"/>
        <w:jc w:val="both"/>
      </w:pPr>
      <w:r>
        <w:rPr>
          <w:rFonts w:ascii="Times New Roman"/>
          <w:b w:val="false"/>
          <w:i w:val="false"/>
          <w:color w:val="000000"/>
          <w:sz w:val="28"/>
        </w:rPr>
        <w:t>
      1) температура 0</w:t>
      </w:r>
      <w:r>
        <w:rPr>
          <w:rFonts w:ascii="Times New Roman"/>
          <w:b w:val="false"/>
          <w:i w:val="false"/>
          <w:color w:val="000000"/>
          <w:vertAlign w:val="superscript"/>
        </w:rPr>
        <w:t>о</w:t>
      </w:r>
      <w:r>
        <w:rPr>
          <w:rFonts w:ascii="Times New Roman"/>
          <w:b w:val="false"/>
          <w:i w:val="false"/>
          <w:color w:val="000000"/>
          <w:sz w:val="28"/>
        </w:rPr>
        <w:t>С жоғары болған кезеңде 1-2 ай бойы;</w:t>
      </w:r>
    </w:p>
    <w:bookmarkEnd w:id="189"/>
    <w:bookmarkStart w:name="z199" w:id="190"/>
    <w:p>
      <w:pPr>
        <w:spacing w:after="0"/>
        <w:ind w:left="0"/>
        <w:jc w:val="both"/>
      </w:pPr>
      <w:r>
        <w:rPr>
          <w:rFonts w:ascii="Times New Roman"/>
          <w:b w:val="false"/>
          <w:i w:val="false"/>
          <w:color w:val="000000"/>
          <w:sz w:val="28"/>
        </w:rPr>
        <w:t>
      2) температура 0</w:t>
      </w:r>
      <w:r>
        <w:rPr>
          <w:rFonts w:ascii="Times New Roman"/>
          <w:b w:val="false"/>
          <w:i w:val="false"/>
          <w:color w:val="000000"/>
          <w:vertAlign w:val="superscript"/>
        </w:rPr>
        <w:t>о</w:t>
      </w:r>
      <w:r>
        <w:rPr>
          <w:rFonts w:ascii="Times New Roman"/>
          <w:b w:val="false"/>
          <w:i w:val="false"/>
          <w:color w:val="000000"/>
          <w:sz w:val="28"/>
        </w:rPr>
        <w:t>С-ден төмен болған кезеңде топырақтың барлық тоңазу кезеңіне орнатады.</w:t>
      </w:r>
    </w:p>
    <w:bookmarkEnd w:id="190"/>
    <w:bookmarkStart w:name="z200" w:id="191"/>
    <w:p>
      <w:pPr>
        <w:spacing w:after="0"/>
        <w:ind w:left="0"/>
        <w:jc w:val="both"/>
      </w:pPr>
      <w:r>
        <w:rPr>
          <w:rFonts w:ascii="Times New Roman"/>
          <w:b w:val="false"/>
          <w:i w:val="false"/>
          <w:color w:val="000000"/>
          <w:sz w:val="28"/>
        </w:rPr>
        <w:t>
      118. ҚТҚ-ны батпақты жердегі суға және тасқын су басып кететін учаскелерге тікелей жинақтауға жол берілмейді. Мұндай учаскелерді ҚТҚ полигонына пайдаланғанға дейін оған жер беті немесе тасқын судың ең үлкен деңгейінен 1 м асатын биіктікте инертті материалдар үйіледі. Үйген кезде су өткізбейтін экран жасалады. 1 м төмен тереңдікте жерасты суы болған жағдайда, жердің бетіне топырақты алдын ала кептіре отырып, оқшаулағыш қабат жасайды.</w:t>
      </w:r>
    </w:p>
    <w:bookmarkEnd w:id="191"/>
    <w:bookmarkStart w:name="z201" w:id="192"/>
    <w:p>
      <w:pPr>
        <w:spacing w:after="0"/>
        <w:ind w:left="0"/>
        <w:jc w:val="both"/>
      </w:pPr>
      <w:r>
        <w:rPr>
          <w:rFonts w:ascii="Times New Roman"/>
          <w:b w:val="false"/>
          <w:i w:val="false"/>
          <w:color w:val="000000"/>
          <w:sz w:val="28"/>
        </w:rPr>
        <w:t>
      119. Полигонның жасыл аймағында (периметрі бойынша) ҚТҚ-ның жерасты суларына әсерін есептеу үшін бақылау ұңғымалары орнатылады, олардың бірі жерасты суларының ағысы бойынша полигоннан жоғары, 1-2 ұңғыма полигоннан төмен жерде орналастырылады.</w:t>
      </w:r>
    </w:p>
    <w:bookmarkEnd w:id="192"/>
    <w:bookmarkStart w:name="z202" w:id="193"/>
    <w:p>
      <w:pPr>
        <w:spacing w:after="0"/>
        <w:ind w:left="0"/>
        <w:jc w:val="both"/>
      </w:pPr>
      <w:r>
        <w:rPr>
          <w:rFonts w:ascii="Times New Roman"/>
          <w:b w:val="false"/>
          <w:i w:val="false"/>
          <w:color w:val="000000"/>
          <w:sz w:val="28"/>
        </w:rPr>
        <w:t>
      120. ҚТҚ-ны жинақтау кезінде жұмыс картасында қалыңдығы 2,0 м топырақпен немесе басқа инертті материалмен қалдықтардың тығыздалған қабатын аралық немесе түпкілікті оқшаулау жүзеге асырылады. Жазық полигондарда қалдықтарды оқшаулауды жаз мезгілінде тәулік сайын, температура плюс 5</w:t>
      </w:r>
      <w:r>
        <w:rPr>
          <w:rFonts w:ascii="Times New Roman"/>
          <w:b w:val="false"/>
          <w:i w:val="false"/>
          <w:color w:val="000000"/>
          <w:vertAlign w:val="superscript"/>
        </w:rPr>
        <w:t>о</w:t>
      </w:r>
      <w:r>
        <w:rPr>
          <w:rFonts w:ascii="Times New Roman"/>
          <w:b w:val="false"/>
          <w:i w:val="false"/>
          <w:color w:val="000000"/>
          <w:sz w:val="28"/>
        </w:rPr>
        <w:t>С-тан төмен болғанда жинақталған сәттен бастап 3 тәуліктен кешіктірмей жүргізеді.</w:t>
      </w:r>
    </w:p>
    <w:bookmarkEnd w:id="193"/>
    <w:bookmarkStart w:name="z203" w:id="194"/>
    <w:p>
      <w:pPr>
        <w:spacing w:after="0"/>
        <w:ind w:left="0"/>
        <w:jc w:val="both"/>
      </w:pPr>
      <w:r>
        <w:rPr>
          <w:rFonts w:ascii="Times New Roman"/>
          <w:b w:val="false"/>
          <w:i w:val="false"/>
          <w:color w:val="000000"/>
          <w:sz w:val="28"/>
        </w:rPr>
        <w:t>
      121. Оқшаулағыш материал ретінде қоқыстар мен (немесе) мынадай өндіріс қалдықтарын: әк, бор, сода, гипс, графит, асбоцемент, шифер қолданылады.</w:t>
      </w:r>
    </w:p>
    <w:bookmarkEnd w:id="194"/>
    <w:bookmarkStart w:name="z204" w:id="195"/>
    <w:p>
      <w:pPr>
        <w:spacing w:after="0"/>
        <w:ind w:left="0"/>
        <w:jc w:val="both"/>
      </w:pPr>
      <w:r>
        <w:rPr>
          <w:rFonts w:ascii="Times New Roman"/>
          <w:b w:val="false"/>
          <w:i w:val="false"/>
          <w:color w:val="000000"/>
          <w:sz w:val="28"/>
        </w:rPr>
        <w:t>
      122. ҚТҚ-ны қоқыс таситын көліктен түсіргенде және жинақтағанда қалдықтардың жеңіл фракцияларын ұстау үшін желдің басым бағытына перпендикуляр жылжымалы торлы қоршау орнатады. Ауысымына бір реттен сиретпей жылжымалы қалқандармен ұсталатын қалдықтар жиналады және жұмыс картасының бетіне орналастырылады, үстіңгі жағынан топырақтың оқшаулағыш қабатымен тығыздалады.</w:t>
      </w:r>
    </w:p>
    <w:bookmarkEnd w:id="195"/>
    <w:bookmarkStart w:name="z205" w:id="196"/>
    <w:p>
      <w:pPr>
        <w:spacing w:after="0"/>
        <w:ind w:left="0"/>
        <w:jc w:val="both"/>
      </w:pPr>
      <w:r>
        <w:rPr>
          <w:rFonts w:ascii="Times New Roman"/>
          <w:b w:val="false"/>
          <w:i w:val="false"/>
          <w:color w:val="000000"/>
          <w:sz w:val="28"/>
        </w:rPr>
        <w:t>
      123. Жерасты және жерүсті жиналған ағындарды су қоймаларына бұратын айналма арналар жүйелі түрде қоқыстан тазартылып отырады.</w:t>
      </w:r>
    </w:p>
    <w:bookmarkEnd w:id="196"/>
    <w:bookmarkStart w:name="z206" w:id="197"/>
    <w:p>
      <w:pPr>
        <w:spacing w:after="0"/>
        <w:ind w:left="0"/>
        <w:jc w:val="both"/>
      </w:pPr>
      <w:r>
        <w:rPr>
          <w:rFonts w:ascii="Times New Roman"/>
          <w:b w:val="false"/>
          <w:i w:val="false"/>
          <w:color w:val="000000"/>
          <w:sz w:val="28"/>
        </w:rPr>
        <w:t>
      124. Полигонның аумағында ҚТҚ-ны жағуға жол берілмейді, ал олар өздігінен жанған жағдайда өрт қызметі келгенге дейін полигон персоналы өз күшімен сөндіреді.</w:t>
      </w:r>
    </w:p>
    <w:bookmarkEnd w:id="197"/>
    <w:bookmarkStart w:name="z207" w:id="198"/>
    <w:p>
      <w:pPr>
        <w:spacing w:after="0"/>
        <w:ind w:left="0"/>
        <w:jc w:val="both"/>
      </w:pPr>
      <w:r>
        <w:rPr>
          <w:rFonts w:ascii="Times New Roman"/>
          <w:b w:val="false"/>
          <w:i w:val="false"/>
          <w:color w:val="000000"/>
          <w:sz w:val="28"/>
        </w:rPr>
        <w:t>
      125. Полигонды жабу оны жобада көзделген биіктікте топырақпен жапқаннан кейін жүзеге асырылады. Пайдалану мерзімі 5 жылдан кем полигондарда кейіннен отыруы ескеріле отырып, көзделген тік белгіден 10 %-ға асатын процесте жабуға жол беріледі.</w:t>
      </w:r>
    </w:p>
    <w:bookmarkEnd w:id="198"/>
    <w:bookmarkStart w:name="z208" w:id="199"/>
    <w:p>
      <w:pPr>
        <w:spacing w:after="0"/>
        <w:ind w:left="0"/>
        <w:jc w:val="both"/>
      </w:pPr>
      <w:r>
        <w:rPr>
          <w:rFonts w:ascii="Times New Roman"/>
          <w:b w:val="false"/>
          <w:i w:val="false"/>
          <w:color w:val="000000"/>
          <w:sz w:val="28"/>
        </w:rPr>
        <w:t>
      126. Полигонды жабу алдында қалдықтардың соңғы қабатын топырақтың сыртқы оқшаулағыш қабатымен түпкілікті жабады.</w:t>
      </w:r>
    </w:p>
    <w:bookmarkEnd w:id="199"/>
    <w:bookmarkStart w:name="z209" w:id="200"/>
    <w:p>
      <w:pPr>
        <w:spacing w:after="0"/>
        <w:ind w:left="0"/>
        <w:jc w:val="both"/>
      </w:pPr>
      <w:r>
        <w:rPr>
          <w:rFonts w:ascii="Times New Roman"/>
          <w:b w:val="false"/>
          <w:i w:val="false"/>
          <w:color w:val="000000"/>
          <w:sz w:val="28"/>
        </w:rPr>
        <w:t>
      127. Сыртқы оқшалағыш қабатын түпкілікті жоспарлаған кезде полигонның шеттеріне қарай су ағатын еңістер орнатылады.</w:t>
      </w:r>
    </w:p>
    <w:bookmarkEnd w:id="200"/>
    <w:bookmarkStart w:name="z210" w:id="201"/>
    <w:p>
      <w:pPr>
        <w:spacing w:after="0"/>
        <w:ind w:left="0"/>
        <w:jc w:val="both"/>
      </w:pPr>
      <w:r>
        <w:rPr>
          <w:rFonts w:ascii="Times New Roman"/>
          <w:b w:val="false"/>
          <w:i w:val="false"/>
          <w:color w:val="000000"/>
          <w:sz w:val="28"/>
        </w:rPr>
        <w:t>
      128. Полигонның сыртқы еңістерін бекіту полигонды пайдаланудың басынан бастап және биіктігінің ұлғаюына қарай жүргізіледі. Полигонның сыртқы еңістеріне арналған материал ретінде топырақ пайдаланылады.</w:t>
      </w:r>
    </w:p>
    <w:bookmarkEnd w:id="201"/>
    <w:bookmarkStart w:name="z211" w:id="202"/>
    <w:p>
      <w:pPr>
        <w:spacing w:after="0"/>
        <w:ind w:left="0"/>
        <w:jc w:val="both"/>
      </w:pPr>
      <w:r>
        <w:rPr>
          <w:rFonts w:ascii="Times New Roman"/>
          <w:b w:val="false"/>
          <w:i w:val="false"/>
          <w:color w:val="000000"/>
          <w:sz w:val="28"/>
        </w:rPr>
        <w:t>
      129. Полигонның жоғарғы оқшаулағыш қабатын орнату полигон жабылғаннан кейін оны пайдаланудың көзделген шарттарымен анықталады. Жабық полигонды орман-саябақ кешенін, шаңғы спортына арналған төбе немесе төңіректі көзбен шолуға арналған қарау алаңын салу үшін пайдаланған кезде сыртқы оқшаулағыш қабатының қалыңдығы кемінде 0,6 м болуы көзделеді.</w:t>
      </w:r>
    </w:p>
    <w:bookmarkEnd w:id="202"/>
    <w:bookmarkStart w:name="z212" w:id="203"/>
    <w:p>
      <w:pPr>
        <w:spacing w:after="0"/>
        <w:ind w:left="0"/>
        <w:jc w:val="both"/>
      </w:pPr>
      <w:r>
        <w:rPr>
          <w:rFonts w:ascii="Times New Roman"/>
          <w:b w:val="false"/>
          <w:i w:val="false"/>
          <w:color w:val="000000"/>
          <w:sz w:val="28"/>
        </w:rPr>
        <w:t>
      130. Полигон еңістерінің топырағын желмен ұшырып кетуден немесе шайылудан қорғау үшін сыртқы оқшаулағыш қабаты салынғаннан кейін оларды терраса түрінде көгалдандырады.</w:t>
      </w:r>
    </w:p>
    <w:bookmarkEnd w:id="203"/>
    <w:bookmarkStart w:name="z213" w:id="204"/>
    <w:p>
      <w:pPr>
        <w:spacing w:after="0"/>
        <w:ind w:left="0"/>
        <w:jc w:val="both"/>
      </w:pPr>
      <w:r>
        <w:rPr>
          <w:rFonts w:ascii="Times New Roman"/>
          <w:b w:val="false"/>
          <w:i w:val="false"/>
          <w:color w:val="000000"/>
          <w:sz w:val="28"/>
        </w:rPr>
        <w:t>
      131. Қалпына келтірілетін полигонның аумағын күрделі құрылысқа пайдалануға жол берілмейді.</w:t>
      </w:r>
    </w:p>
    <w:bookmarkEnd w:id="204"/>
    <w:bookmarkStart w:name="z214" w:id="205"/>
    <w:p>
      <w:pPr>
        <w:spacing w:after="0"/>
        <w:ind w:left="0"/>
        <w:jc w:val="both"/>
      </w:pPr>
      <w:r>
        <w:rPr>
          <w:rFonts w:ascii="Times New Roman"/>
          <w:b w:val="false"/>
          <w:i w:val="false"/>
          <w:color w:val="000000"/>
          <w:sz w:val="28"/>
        </w:rPr>
        <w:t>
      132. Істен шыққан карьерлер, жасанды жасалған қуыстар ластанған жауын-шашын және ағынды сулар жиналатын орын болып табылады. Осы аумақты шаруашылықта пайдалануға жарамды күйге келтіру үшін оны қалпына келтіру жүргізіледі.</w:t>
      </w:r>
    </w:p>
    <w:bookmarkEnd w:id="205"/>
    <w:bookmarkStart w:name="z215" w:id="206"/>
    <w:p>
      <w:pPr>
        <w:spacing w:after="0"/>
        <w:ind w:left="0"/>
        <w:jc w:val="both"/>
      </w:pPr>
      <w:r>
        <w:rPr>
          <w:rFonts w:ascii="Times New Roman"/>
          <w:b w:val="false"/>
          <w:i w:val="false"/>
          <w:color w:val="000000"/>
          <w:sz w:val="28"/>
        </w:rPr>
        <w:t xml:space="preserve">
      133. Карьерлерді және басқа да жасанды жасалған қуыстарды қауіпті емес қалдықтарды, ҚТҚ-ны және өндірістік объектінің қауіптіліктің 3 және 4-сыныбындағы қалдықтарды пайдалана отырып, жабуға жол беріледі. Сондай-ақ көму үшін № ҚР ДСМ-2 </w:t>
      </w:r>
      <w:r>
        <w:rPr>
          <w:rFonts w:ascii="Times New Roman"/>
          <w:b w:val="false"/>
          <w:i w:val="false"/>
          <w:color w:val="000000"/>
          <w:sz w:val="28"/>
        </w:rPr>
        <w:t>бұйрығына</w:t>
      </w:r>
      <w:r>
        <w:rPr>
          <w:rFonts w:ascii="Times New Roman"/>
          <w:b w:val="false"/>
          <w:i w:val="false"/>
          <w:color w:val="000000"/>
          <w:sz w:val="28"/>
        </w:rPr>
        <w:t xml:space="preserve"> сәйкес СҚА-ны анықтай отырып, белгіленген жерлерді пайдалануға жол беріледі.</w:t>
      </w:r>
    </w:p>
    <w:bookmarkEnd w:id="206"/>
    <w:p>
      <w:pPr>
        <w:spacing w:after="0"/>
        <w:ind w:left="0"/>
        <w:jc w:val="both"/>
      </w:pPr>
      <w:r>
        <w:rPr>
          <w:rFonts w:ascii="Times New Roman"/>
          <w:b w:val="false"/>
          <w:i w:val="false"/>
          <w:color w:val="000000"/>
          <w:sz w:val="28"/>
        </w:rPr>
        <w:t>
      Қалдықтардың кез келген түрлерін пайдалану кезінде олардың морфологиялық және физикалық-химиялық құрамын анықтайды. Тамақ қалдықтарының, өсімдіктен алынатын қалдықтардың жалпы мөлшері 15%-дан аспайды. Қалдықтарды орналастыруға арналған негіз ҚТҚ полигондарын жобалау, пайдалану және қалпына келтіру бойынша белгіленген тәртіп талаптарына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6" w:id="207"/>
    <w:p>
      <w:pPr>
        <w:spacing w:after="0"/>
        <w:ind w:left="0"/>
        <w:jc w:val="both"/>
      </w:pPr>
      <w:r>
        <w:rPr>
          <w:rFonts w:ascii="Times New Roman"/>
          <w:b w:val="false"/>
          <w:i w:val="false"/>
          <w:color w:val="000000"/>
          <w:sz w:val="28"/>
        </w:rPr>
        <w:t>
      134. Қалпына келтірілетін карьерге арналған СҚА-ның көлемін жақын орналасқан тұрғын үй құрылысының ең жақын шетінен кемінде 100 м болатын СҚА-ның өлшеміне тең мөлшерде қабылдайды. Қалпына келтірілетін карьердің қоршауы және жұмысты орындауды қамтамасыз етуге арналған уақытша шаруашылық-тұрмыстық объектілері болады.</w:t>
      </w:r>
    </w:p>
    <w:bookmarkEnd w:id="207"/>
    <w:bookmarkStart w:name="z217" w:id="208"/>
    <w:p>
      <w:pPr>
        <w:spacing w:after="0"/>
        <w:ind w:left="0"/>
        <w:jc w:val="both"/>
      </w:pPr>
      <w:r>
        <w:rPr>
          <w:rFonts w:ascii="Times New Roman"/>
          <w:b w:val="false"/>
          <w:i w:val="false"/>
          <w:color w:val="000000"/>
          <w:sz w:val="28"/>
        </w:rPr>
        <w:t xml:space="preserve">
      135. ҚТҚ полигоны мен өндіріс қалдықтарын көму полигонында Ереженің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бекітілетін "Өндірістік бақылауды жүзеге асыруға қойылатын санитариялық-эпидемиологиялық талаптар" санитариялық қағидаларына сәйкес өндірістік бақылау жүзеге асырылады.</w:t>
      </w:r>
    </w:p>
    <w:bookmarkEnd w:id="208"/>
    <w:bookmarkStart w:name="z218" w:id="209"/>
    <w:p>
      <w:pPr>
        <w:spacing w:after="0"/>
        <w:ind w:left="0"/>
        <w:jc w:val="both"/>
      </w:pPr>
      <w:r>
        <w:rPr>
          <w:rFonts w:ascii="Times New Roman"/>
          <w:b w:val="false"/>
          <w:i w:val="false"/>
          <w:color w:val="000000"/>
          <w:sz w:val="28"/>
        </w:rPr>
        <w:t>
      136. ҚТҚ полигонының топырақ құнарлылығын қалпына келтіру (жою) ол толғаннан кейін жобаға сәйкес жүргізіледі.</w:t>
      </w:r>
    </w:p>
    <w:bookmarkEnd w:id="209"/>
    <w:bookmarkStart w:name="z219" w:id="210"/>
    <w:p>
      <w:pPr>
        <w:spacing w:after="0"/>
        <w:ind w:left="0"/>
        <w:jc w:val="both"/>
      </w:pPr>
      <w:r>
        <w:rPr>
          <w:rFonts w:ascii="Times New Roman"/>
          <w:b w:val="false"/>
          <w:i w:val="false"/>
          <w:color w:val="000000"/>
          <w:sz w:val="28"/>
        </w:rPr>
        <w:t>
      137. СҚА шекарасында атмосфераның РЕШШ-дан артық ластануы және жұмыс аймағында РЕШШ-дан артық екені анықталған жағдайда ластану деңгейін төмендету бойынша шаралар қабылданады.</w:t>
      </w:r>
    </w:p>
    <w:bookmarkEnd w:id="210"/>
    <w:bookmarkStart w:name="z220" w:id="211"/>
    <w:p>
      <w:pPr>
        <w:spacing w:after="0"/>
        <w:ind w:left="0"/>
        <w:jc w:val="both"/>
      </w:pPr>
      <w:r>
        <w:rPr>
          <w:rFonts w:ascii="Times New Roman"/>
          <w:b w:val="false"/>
          <w:i w:val="false"/>
          <w:color w:val="000000"/>
          <w:sz w:val="28"/>
        </w:rPr>
        <w:t xml:space="preserve">
      138. Ағызу станцияларының СҚА өлшемі № ҚР ДСМ-2 </w:t>
      </w:r>
      <w:r>
        <w:rPr>
          <w:rFonts w:ascii="Times New Roman"/>
          <w:b w:val="false"/>
          <w:i w:val="false"/>
          <w:color w:val="000000"/>
          <w:sz w:val="28"/>
        </w:rPr>
        <w:t>бұйрығына</w:t>
      </w:r>
      <w:r>
        <w:rPr>
          <w:rFonts w:ascii="Times New Roman"/>
          <w:b w:val="false"/>
          <w:i w:val="false"/>
          <w:color w:val="000000"/>
          <w:sz w:val="28"/>
        </w:rPr>
        <w:t xml:space="preserve"> сәйкес белгіленеді.</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1" w:id="212"/>
    <w:p>
      <w:pPr>
        <w:spacing w:after="0"/>
        <w:ind w:left="0"/>
        <w:jc w:val="both"/>
      </w:pPr>
      <w:r>
        <w:rPr>
          <w:rFonts w:ascii="Times New Roman"/>
          <w:b w:val="false"/>
          <w:i w:val="false"/>
          <w:color w:val="000000"/>
          <w:sz w:val="28"/>
        </w:rPr>
        <w:t>
      139. Жобаланатын, салынып жатқан, пайдаланылатын ағызу станциялары осы Санитариялық қағидалардың және сәулет, қала құрылысы және құрылыс саласындағы мемлекеттік нормативтердің талаптарын сақтайды.</w:t>
      </w:r>
    </w:p>
    <w:bookmarkEnd w:id="212"/>
    <w:bookmarkStart w:name="z222" w:id="213"/>
    <w:p>
      <w:pPr>
        <w:spacing w:after="0"/>
        <w:ind w:left="0"/>
        <w:jc w:val="both"/>
      </w:pPr>
      <w:r>
        <w:rPr>
          <w:rFonts w:ascii="Times New Roman"/>
          <w:b w:val="false"/>
          <w:i w:val="false"/>
          <w:color w:val="000000"/>
          <w:sz w:val="28"/>
        </w:rPr>
        <w:t>
      140. Ағызу станциясына арналған учаскені тұрғын және қоғамдық ғимараттар мен құрылыстарға қатысты желдің ық жағына орналастырады. Жер учаскесінің көлемі 1 м</w:t>
      </w:r>
      <w:r>
        <w:rPr>
          <w:rFonts w:ascii="Times New Roman"/>
          <w:b w:val="false"/>
          <w:i w:val="false"/>
          <w:color w:val="000000"/>
          <w:vertAlign w:val="superscript"/>
        </w:rPr>
        <w:t>3</w:t>
      </w:r>
      <w:r>
        <w:rPr>
          <w:rFonts w:ascii="Times New Roman"/>
          <w:b w:val="false"/>
          <w:i w:val="false"/>
          <w:color w:val="000000"/>
          <w:sz w:val="28"/>
        </w:rPr>
        <w:t>-ге 0,2 гектар есебінен анықталады.</w:t>
      </w:r>
    </w:p>
    <w:bookmarkEnd w:id="213"/>
    <w:bookmarkStart w:name="z223" w:id="214"/>
    <w:p>
      <w:pPr>
        <w:spacing w:after="0"/>
        <w:ind w:left="0"/>
        <w:jc w:val="both"/>
      </w:pPr>
      <w:r>
        <w:rPr>
          <w:rFonts w:ascii="Times New Roman"/>
          <w:b w:val="false"/>
          <w:i w:val="false"/>
          <w:color w:val="000000"/>
          <w:sz w:val="28"/>
        </w:rPr>
        <w:t>
      141. Вакуум арқылы толтырылатын автоцистернадан сұйық қалдықтарды төгуді қабылдағыш құрылғыларға соратын түтіктер арқылы жүргізеді.</w:t>
      </w:r>
    </w:p>
    <w:bookmarkEnd w:id="214"/>
    <w:bookmarkStart w:name="z224" w:id="215"/>
    <w:p>
      <w:pPr>
        <w:spacing w:after="0"/>
        <w:ind w:left="0"/>
        <w:jc w:val="both"/>
      </w:pPr>
      <w:r>
        <w:rPr>
          <w:rFonts w:ascii="Times New Roman"/>
          <w:b w:val="false"/>
          <w:i w:val="false"/>
          <w:color w:val="000000"/>
          <w:sz w:val="28"/>
        </w:rPr>
        <w:t>
      142. Сұйық қалдықтарға су 1:1 есебінен қосылады, қатты қоспаларды қоқыс үгітетін қондырғыларда ұсақтайды және су бұру жүйесіне жібереді, ал олар болмаған жағдайда ҚТҚ-ны залалсыздандыру үшін бөлінген орындарға күнделікті шығарады.</w:t>
      </w:r>
    </w:p>
    <w:bookmarkEnd w:id="215"/>
    <w:bookmarkStart w:name="z225" w:id="216"/>
    <w:p>
      <w:pPr>
        <w:spacing w:after="0"/>
        <w:ind w:left="0"/>
        <w:jc w:val="both"/>
      </w:pPr>
      <w:r>
        <w:rPr>
          <w:rFonts w:ascii="Times New Roman"/>
          <w:b w:val="false"/>
          <w:i w:val="false"/>
          <w:color w:val="000000"/>
          <w:sz w:val="28"/>
        </w:rPr>
        <w:t>
      143. Су бұру жүйесіне қосылмаған елді мекендерде қатты және сұйық қалдықтар бөлек жиналады. Сұйық қалдықтар су өткізбейтін шұңқырларға жиналады және ассенизация алқаптарына немесе жер жырту алқаптарына ассенизациялау көлігімен шығарылады.</w:t>
      </w:r>
    </w:p>
    <w:bookmarkEnd w:id="216"/>
    <w:bookmarkStart w:name="z226" w:id="217"/>
    <w:p>
      <w:pPr>
        <w:spacing w:after="0"/>
        <w:ind w:left="0"/>
        <w:jc w:val="both"/>
      </w:pPr>
      <w:r>
        <w:rPr>
          <w:rFonts w:ascii="Times New Roman"/>
          <w:b w:val="false"/>
          <w:i w:val="false"/>
          <w:color w:val="000000"/>
          <w:sz w:val="28"/>
        </w:rPr>
        <w:t xml:space="preserve">
      144. Ассенизация өрістері, иіс шығару өрістері № ҚР ДСМ-2 </w:t>
      </w:r>
      <w:r>
        <w:rPr>
          <w:rFonts w:ascii="Times New Roman"/>
          <w:b w:val="false"/>
          <w:i w:val="false"/>
          <w:color w:val="000000"/>
          <w:sz w:val="28"/>
        </w:rPr>
        <w:t>бұйрығына</w:t>
      </w:r>
      <w:r>
        <w:rPr>
          <w:rFonts w:ascii="Times New Roman"/>
          <w:b w:val="false"/>
          <w:i w:val="false"/>
          <w:color w:val="000000"/>
          <w:sz w:val="28"/>
        </w:rPr>
        <w:t xml:space="preserve"> сәйкес қашықтықта орналастырылады.</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144-тармақ жаңа редакцияда - ҚР Денсаулық сақтау министрінің 05.04.2023 </w:t>
      </w:r>
      <w:r>
        <w:rPr>
          <w:rFonts w:ascii="Times New Roman"/>
          <w:b w:val="false"/>
          <w:i w:val="false"/>
          <w:color w:val="00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7" w:id="218"/>
    <w:p>
      <w:pPr>
        <w:spacing w:after="0"/>
        <w:ind w:left="0"/>
        <w:jc w:val="both"/>
      </w:pPr>
      <w:r>
        <w:rPr>
          <w:rFonts w:ascii="Times New Roman"/>
          <w:b w:val="false"/>
          <w:i w:val="false"/>
          <w:color w:val="000000"/>
          <w:sz w:val="28"/>
        </w:rPr>
        <w:t>
      145. Алқаптарды жазғы және қысқы аумақтарға, бөлек учаскелерге (карталарға) бөледі. Сұйық қалдықтарды жер жыртылған беттерге төгеді және жерді 20 см тереңдікте жыртады. Қысқы учаскелерді күзден бастап жыртады және қыста төгеді, ал көктемде учаске кепкеннен кейін қайта жыртады.</w:t>
      </w:r>
    </w:p>
    <w:bookmarkEnd w:id="218"/>
    <w:bookmarkStart w:name="z228" w:id="219"/>
    <w:p>
      <w:pPr>
        <w:spacing w:after="0"/>
        <w:ind w:left="0"/>
        <w:jc w:val="both"/>
      </w:pPr>
      <w:r>
        <w:rPr>
          <w:rFonts w:ascii="Times New Roman"/>
          <w:b w:val="false"/>
          <w:i w:val="false"/>
          <w:color w:val="000000"/>
          <w:sz w:val="28"/>
        </w:rPr>
        <w:t>
      146. Ассенизация алқаптарында техникалық дақылдарды себуге жол беріледі және оларды көкөніс шаруашылығы дақылдарын себуге пайдалануға жол берілмейді.</w:t>
      </w:r>
    </w:p>
    <w:bookmarkEnd w:id="219"/>
    <w:bookmarkStart w:name="z229" w:id="220"/>
    <w:p>
      <w:pPr>
        <w:spacing w:after="0"/>
        <w:ind w:left="0"/>
        <w:jc w:val="both"/>
      </w:pPr>
      <w:r>
        <w:rPr>
          <w:rFonts w:ascii="Times New Roman"/>
          <w:b w:val="false"/>
          <w:i w:val="false"/>
          <w:color w:val="000000"/>
          <w:sz w:val="28"/>
        </w:rPr>
        <w:t>
      147. Жер жырту мен ассенизация алқаптары қоршалады, көлік жууға арналған алаңдар белгіленеді. Жұмысшыларға арналған үй-жай жарықпен және сумен қамтамасыз етіледі.</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"Өндіріс және тұтыну </w:t>
            </w:r>
            <w:r>
              <w:br/>
            </w:r>
            <w:r>
              <w:rPr>
                <w:rFonts w:ascii="Times New Roman"/>
                <w:b w:val="false"/>
                <w:i w:val="false"/>
                <w:color w:val="000000"/>
                <w:sz w:val="20"/>
              </w:rPr>
              <w:t xml:space="preserve">қалдықтарын жинауға, </w:t>
            </w:r>
            <w:r>
              <w:br/>
            </w:r>
            <w:r>
              <w:rPr>
                <w:rFonts w:ascii="Times New Roman"/>
                <w:b w:val="false"/>
                <w:i w:val="false"/>
                <w:color w:val="000000"/>
                <w:sz w:val="20"/>
              </w:rPr>
              <w:t xml:space="preserve">пайдалануға, қолдануға, </w:t>
            </w:r>
            <w:r>
              <w:br/>
            </w:r>
            <w:r>
              <w:rPr>
                <w:rFonts w:ascii="Times New Roman"/>
                <w:b w:val="false"/>
                <w:i w:val="false"/>
                <w:color w:val="000000"/>
                <w:sz w:val="20"/>
              </w:rPr>
              <w:t xml:space="preserve">залалсыздандыруға, </w:t>
            </w:r>
            <w:r>
              <w:br/>
            </w:r>
            <w:r>
              <w:rPr>
                <w:rFonts w:ascii="Times New Roman"/>
                <w:b w:val="false"/>
                <w:i w:val="false"/>
                <w:color w:val="000000"/>
                <w:sz w:val="20"/>
              </w:rPr>
              <w:t xml:space="preserve">тасымалдауға, сақтауға және </w:t>
            </w:r>
            <w:r>
              <w:br/>
            </w:r>
            <w:r>
              <w:rPr>
                <w:rFonts w:ascii="Times New Roman"/>
                <w:b w:val="false"/>
                <w:i w:val="false"/>
                <w:color w:val="000000"/>
                <w:sz w:val="20"/>
              </w:rPr>
              <w:t xml:space="preserve">көмуге қойылатын </w:t>
            </w:r>
            <w:r>
              <w:br/>
            </w:r>
            <w:r>
              <w:rPr>
                <w:rFonts w:ascii="Times New Roman"/>
                <w:b w:val="false"/>
                <w:i w:val="false"/>
                <w:color w:val="000000"/>
                <w:sz w:val="20"/>
              </w:rPr>
              <w:t>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231" w:id="221"/>
    <w:p>
      <w:pPr>
        <w:spacing w:after="0"/>
        <w:ind w:left="0"/>
        <w:jc w:val="left"/>
      </w:pPr>
      <w:r>
        <w:rPr>
          <w:rFonts w:ascii="Times New Roman"/>
          <w:b/>
          <w:i w:val="false"/>
          <w:color w:val="000000"/>
        </w:rPr>
        <w:t xml:space="preserve"> Қоқыр, қоқыс, қалдық, күл жинауыштар мен үйінділерді көму паспорты  Атауы_____________________________________________________________</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Көмуді бітірген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шараларының кысқаша жазбасы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дайындаған мекеме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Көмуді жүзеге асырған мекеме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объектісін бақылауға қабылдап алған мекеме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бақылау деректері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объектісіне және іргелес аумаққа қойылған шектеулер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органға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Берді__________________Т.А.Ж (бар болса) </w:t>
      </w:r>
    </w:p>
    <w:p>
      <w:pPr>
        <w:spacing w:after="0"/>
        <w:ind w:left="0"/>
        <w:jc w:val="both"/>
      </w:pPr>
      <w:r>
        <w:rPr>
          <w:rFonts w:ascii="Times New Roman"/>
          <w:b w:val="false"/>
          <w:i w:val="false"/>
          <w:color w:val="000000"/>
          <w:sz w:val="28"/>
        </w:rPr>
        <w:t>
      Қабылдады____________ Т.А.Ж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"Өндіріс және тұтыну </w:t>
            </w:r>
            <w:r>
              <w:br/>
            </w:r>
            <w:r>
              <w:rPr>
                <w:rFonts w:ascii="Times New Roman"/>
                <w:b w:val="false"/>
                <w:i w:val="false"/>
                <w:color w:val="000000"/>
                <w:sz w:val="20"/>
              </w:rPr>
              <w:t xml:space="preserve">қалдықтарын жинауға, </w:t>
            </w:r>
            <w:r>
              <w:br/>
            </w:r>
            <w:r>
              <w:rPr>
                <w:rFonts w:ascii="Times New Roman"/>
                <w:b w:val="false"/>
                <w:i w:val="false"/>
                <w:color w:val="000000"/>
                <w:sz w:val="20"/>
              </w:rPr>
              <w:t xml:space="preserve">пайдалануға, қолдануға, </w:t>
            </w:r>
            <w:r>
              <w:br/>
            </w:r>
            <w:r>
              <w:rPr>
                <w:rFonts w:ascii="Times New Roman"/>
                <w:b w:val="false"/>
                <w:i w:val="false"/>
                <w:color w:val="000000"/>
                <w:sz w:val="20"/>
              </w:rPr>
              <w:t xml:space="preserve">залалсыздандыруға, </w:t>
            </w:r>
            <w:r>
              <w:br/>
            </w:r>
            <w:r>
              <w:rPr>
                <w:rFonts w:ascii="Times New Roman"/>
                <w:b w:val="false"/>
                <w:i w:val="false"/>
                <w:color w:val="000000"/>
                <w:sz w:val="20"/>
              </w:rPr>
              <w:t xml:space="preserve">тасымалдауға, сақтауға және </w:t>
            </w:r>
            <w:r>
              <w:br/>
            </w:r>
            <w:r>
              <w:rPr>
                <w:rFonts w:ascii="Times New Roman"/>
                <w:b w:val="false"/>
                <w:i w:val="false"/>
                <w:color w:val="000000"/>
                <w:sz w:val="20"/>
              </w:rPr>
              <w:t xml:space="preserve">көмуге қойылатын </w:t>
            </w:r>
            <w:r>
              <w:br/>
            </w:r>
            <w:r>
              <w:rPr>
                <w:rFonts w:ascii="Times New Roman"/>
                <w:b w:val="false"/>
                <w:i w:val="false"/>
                <w:color w:val="000000"/>
                <w:sz w:val="20"/>
              </w:rPr>
              <w:t>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санитариялық қағидаларын </w:t>
            </w:r>
            <w:r>
              <w:br/>
            </w:r>
            <w:r>
              <w:rPr>
                <w:rFonts w:ascii="Times New Roman"/>
                <w:b w:val="false"/>
                <w:i w:val="false"/>
                <w:color w:val="000000"/>
                <w:sz w:val="20"/>
              </w:rPr>
              <w:t xml:space="preserve">бекіту туралы"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33" w:id="222"/>
    <w:p>
      <w:pPr>
        <w:spacing w:after="0"/>
        <w:ind w:left="0"/>
        <w:jc w:val="left"/>
      </w:pPr>
      <w:r>
        <w:rPr>
          <w:rFonts w:ascii="Times New Roman"/>
          <w:b/>
          <w:i w:val="false"/>
          <w:color w:val="000000"/>
        </w:rPr>
        <w:t xml:space="preserve"> Қатты тұрмыстық қалдықтар полигонына шектеусіз қабылданатын және оқшаулағыш материал ретінде пайдаланылатын 4-қауіптілік сыныбының өндіріс қалдықтарының тізбесі</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силикатты қоқыс СБ-Г-43-6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 сынықтары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ұнтағы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 қалдықтары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карбиді өндірісінің істен шыққан графиті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 витамині өндірісінің құрамында гипс бар қалдықтары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Қайнайтын әк, әктас, сөнгеннен кейінгі шлам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тұндырылған бордың қатты қалдықтары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 брикеттер түріндегі алюминий тотығы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тотығы (ПВХ және AlCl3 өндіргенде)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Паратит қалдықтар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сульфаты тұздарының қоспасы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Селикагель (уытты емес газдарды кептіру адсорберлерінен)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престердің шламдары өндірісінің селикагелі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Соданың түйіршіктелген шламы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Сода-цемент өндірісінің CaSO4 түріндегі дистилляция қалдығы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ауыр металдар жоқ қалыптағы өзекті қоспалар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суды тазалау және суды жұмсарту шламдары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сулардың хлорлы-натрий тұнбалары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емес хлорлы әк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 өндірісінің қатты қалдықтары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көмірмен, шымтезекпен, тақта таспен немесе тұрмыстық қалдықтармен жұмыс істейтін қазандықтар шлактары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Тегістеу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 құрылыс топырағы, бетонның, ерітінділердің қалдықтары, ПГС, сынған кірпіштер, керамикалық бұйымдардың, саманның, саздың қалдықтары</w:t>
            </w:r>
          </w:p>
        </w:tc>
      </w:tr>
    </w:tbl>
    <w:bookmarkStart w:name="z234" w:id="223"/>
    <w:p>
      <w:pPr>
        <w:spacing w:after="0"/>
        <w:ind w:left="0"/>
        <w:jc w:val="left"/>
      </w:pPr>
      <w:r>
        <w:rPr>
          <w:rFonts w:ascii="Times New Roman"/>
          <w:b/>
          <w:i w:val="false"/>
          <w:color w:val="000000"/>
        </w:rPr>
        <w:t xml:space="preserve"> Полигонға шектеулі мөлшерде қабылданатын және қатты тұрмыстық қалдықтармен бірге жинақталатын 3 және 4-қауіптілік сыныбының өндіріс қалдықтарының тізбесі (қатты тұрмыстық қалдықтардың 1000 м</w:t>
      </w:r>
      <w:r>
        <w:rPr>
          <w:rFonts w:ascii="Times New Roman"/>
          <w:b/>
          <w:i w:val="false"/>
          <w:color w:val="000000"/>
          <w:vertAlign w:val="superscript"/>
        </w:rPr>
        <w:t>3</w:t>
      </w:r>
      <w:r>
        <w:rPr>
          <w:rFonts w:ascii="Times New Roman"/>
          <w:b/>
          <w:i w:val="false"/>
          <w:color w:val="000000"/>
        </w:rPr>
        <w:t xml:space="preserve"> арналған нормативтер)</w:t>
      </w:r>
    </w:p>
    <w:bookmarkEnd w:id="2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тұрмыстық қалдықтардың 1000 м</w:t>
            </w:r>
            <w:r>
              <w:rPr>
                <w:rFonts w:ascii="Times New Roman"/>
                <w:b w:val="false"/>
                <w:i w:val="false"/>
                <w:color w:val="000000"/>
                <w:vertAlign w:val="superscript"/>
              </w:rPr>
              <w:t>3</w:t>
            </w:r>
            <w:r>
              <w:rPr>
                <w:rFonts w:ascii="Times New Roman"/>
                <w:b w:val="false"/>
                <w:i w:val="false"/>
                <w:color w:val="000000"/>
                <w:sz w:val="20"/>
              </w:rPr>
              <w:t>-не тоннамен алғандағы өндіріс қалдықтарының шекті мөлшері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ангидриді өндірісінің текше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Резит қалдықтары (қатты формальдегид шайыры)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Көпіретін полистирол пластиктері өндірісінің қатты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оқшаулау материалдары өндірісі кезіндегі қалдықтар: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парақты гетиннакс Ш-8,0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таспа ЛСНПЛ-0,17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ПНП полиэтилен түтікше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лакты мата ЛСЭ-5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мата Э2-62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парақты текстолит Б-16,0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 03-010-02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Суспензиялық, эмульсиялық өндірістің қатты қалдықтары: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Акрилнитрол немесе метилметал крилат бар стирол сополимерлері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 пластиктері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Акрилонитрилбутадиенстирол пластиктері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"Өндіріс және тұтыну </w:t>
            </w:r>
            <w:r>
              <w:br/>
            </w:r>
            <w:r>
              <w:rPr>
                <w:rFonts w:ascii="Times New Roman"/>
                <w:b w:val="false"/>
                <w:i w:val="false"/>
                <w:color w:val="000000"/>
                <w:sz w:val="20"/>
              </w:rPr>
              <w:t xml:space="preserve">қалдықтарын жинауға, </w:t>
            </w:r>
            <w:r>
              <w:br/>
            </w:r>
            <w:r>
              <w:rPr>
                <w:rFonts w:ascii="Times New Roman"/>
                <w:b w:val="false"/>
                <w:i w:val="false"/>
                <w:color w:val="000000"/>
                <w:sz w:val="20"/>
              </w:rPr>
              <w:t xml:space="preserve">пайдалануға, қолдануға, </w:t>
            </w:r>
            <w:r>
              <w:br/>
            </w:r>
            <w:r>
              <w:rPr>
                <w:rFonts w:ascii="Times New Roman"/>
                <w:b w:val="false"/>
                <w:i w:val="false"/>
                <w:color w:val="000000"/>
                <w:sz w:val="20"/>
              </w:rPr>
              <w:t xml:space="preserve">залалсыздандыруға, </w:t>
            </w:r>
            <w:r>
              <w:br/>
            </w:r>
            <w:r>
              <w:rPr>
                <w:rFonts w:ascii="Times New Roman"/>
                <w:b w:val="false"/>
                <w:i w:val="false"/>
                <w:color w:val="000000"/>
                <w:sz w:val="20"/>
              </w:rPr>
              <w:t xml:space="preserve">тасымалдауға, сақтауға және </w:t>
            </w:r>
            <w:r>
              <w:br/>
            </w:r>
            <w:r>
              <w:rPr>
                <w:rFonts w:ascii="Times New Roman"/>
                <w:b w:val="false"/>
                <w:i w:val="false"/>
                <w:color w:val="000000"/>
                <w:sz w:val="20"/>
              </w:rPr>
              <w:t xml:space="preserve">көмуге қойылатын </w:t>
            </w:r>
            <w:r>
              <w:br/>
            </w:r>
            <w:r>
              <w:rPr>
                <w:rFonts w:ascii="Times New Roman"/>
                <w:b w:val="false"/>
                <w:i w:val="false"/>
                <w:color w:val="000000"/>
                <w:sz w:val="20"/>
              </w:rPr>
              <w:t>санитариялық-</w:t>
            </w:r>
            <w:r>
              <w:br/>
            </w:r>
            <w:r>
              <w:rPr>
                <w:rFonts w:ascii="Times New Roman"/>
                <w:b w:val="false"/>
                <w:i w:val="false"/>
                <w:color w:val="000000"/>
                <w:sz w:val="20"/>
              </w:rPr>
              <w:t xml:space="preserve">эпидемиологиялық талаптар" </w:t>
            </w:r>
            <w:r>
              <w:br/>
            </w:r>
            <w:r>
              <w:rPr>
                <w:rFonts w:ascii="Times New Roman"/>
                <w:b w:val="false"/>
                <w:i w:val="false"/>
                <w:color w:val="000000"/>
                <w:sz w:val="20"/>
              </w:rPr>
              <w:t xml:space="preserve">санитариялық қағидаларын </w:t>
            </w:r>
            <w:r>
              <w:br/>
            </w:r>
            <w:r>
              <w:rPr>
                <w:rFonts w:ascii="Times New Roman"/>
                <w:b w:val="false"/>
                <w:i w:val="false"/>
                <w:color w:val="000000"/>
                <w:sz w:val="20"/>
              </w:rPr>
              <w:t xml:space="preserve">бекіту туралы" санитариялық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36" w:id="224"/>
    <w:p>
      <w:pPr>
        <w:spacing w:after="0"/>
        <w:ind w:left="0"/>
        <w:jc w:val="left"/>
      </w:pPr>
      <w:r>
        <w:rPr>
          <w:rFonts w:ascii="Times New Roman"/>
          <w:b/>
          <w:i w:val="false"/>
          <w:color w:val="000000"/>
        </w:rPr>
        <w:t xml:space="preserve"> Шекті мөлшерде қабылданатын және ерекше жағдайларды сақтай отырып жинақталатын қауіптіліктің 3 және 4-сыныптарындағы өндіріс қалдықтарының тізбесі</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қалдықтарының шекті мөлшері (қатты тұрмыстық қалдықтардың 1000 м</w:t>
            </w:r>
            <w:r>
              <w:rPr>
                <w:rFonts w:ascii="Times New Roman"/>
                <w:b w:val="false"/>
                <w:i w:val="false"/>
                <w:color w:val="000000"/>
                <w:vertAlign w:val="superscript"/>
              </w:rPr>
              <w:t>3</w:t>
            </w:r>
            <w:r>
              <w:rPr>
                <w:rFonts w:ascii="Times New Roman"/>
                <w:b w:val="false"/>
                <w:i w:val="false"/>
                <w:color w:val="000000"/>
                <w:sz w:val="20"/>
              </w:rPr>
              <w:t>-на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жинақтаудың немесе өндірістік объектілерде дайындаудың ерекше жағдайы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 витамині өндірісінің белсендірілген көмірі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 аспайтын қабатпен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Ацетобутилатцеллюлоза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ылғалданған жағдайда 0,3 х 0,3 х 0,3 м аспайтын мөлшерде бумамен сығымдау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үгінді жаңқалы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үй-жайларда едендерге төсеуге кететін үгінділер болмауы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құрағы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 дейінгі қабатпен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Қайтарылмайтын ағаш және қағаз ыдыстар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майға шыланған қағаздар болмауы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алмастыратын қиындылар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 аспайтын қабатпен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Ағартылған жер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м аспайтын қабатпен салу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Фаолит шаңы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түрде қаптарға салу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