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3e2e" w14:textId="5e13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 энергиясының теңгерімдеуші нарығының жұмыс істеу қағидаларын бекіту туралы" Қазақстан Республикасы Энергетика министрінің 2015 жылғы 20 ақпандағы № 112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2020 жылғы 24 желтоқсандағы № 463 бұйрығы. Қазақстан Республикасының Әділет министрлігінде 2020 жылғы 29 желтоқсанда № 21955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 энергиясының теңгерімдеуші нарығының жұмыс істеу қағидаларын бекіту туралы" Қазақстан Республикасы Энергетика министрінің 2015 жылғы 20 ақпандағы № 112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10532 болып тіркелген, 2015 жылғы 13 сәуірде "Әділет" ақпараттық-құқықтық жүйесінде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Осы бұйрық 2022 жылғы 1 қаңтарға дейін қолданылатын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алғашқы ресми жарияланған күнінен кейін күнтізбелік он күн өткен соң қолданысқа енгізіледі.".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министрінің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Магауов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