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18f4" w14:textId="c4f1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әділет органдарынан және өзге мемлекеттік органдарынан, сондай-ақ нотариустардан шығатын ресми құжаттарға апостиль қою" мемлекеттік қызметін көрсету қағидасын бекіту туралы" Қазақстан Республикасы Әділет министрінің міндетін атқарушының 2020 жылғы 27 мамырдағы № 58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2020 жылғы 23 желтоқсандағы № 775 бұйрығы. Қазақстан Республикасының Әділет министрлігінде 2020 жылғы 29 желтоқсанда № 21956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әділет органдарынан және өзге мемлекеттік органдарынан, сондай-ақ нотариустардан шығатын ресми құжаттарға апостиль қою" мемлекеттік қызметін көрсету қағидасын бекіту туралы" Қазақстан Республикасы Әділет министрінің міндетін атқарушының 2020 жылғы 27 мамырдағы № 58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20740 болып тіркелген, 2020 жылғы 29 мамырда Қазақстан Республикасы Нормативтік құқықтық актілерінің электрондық түрдегі эталондық бақылау банкінде жарияланды)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әділет органдарынан және өзге мемлекеттік органдарынан, сондай-ақ нотариустардан шығатын ресми құжаттарға апостиль қою" мемлекеттік қызметін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Қағидалар "Қазақстан Республикасының әділет органдарынан және өзге мемлекеттік органдарынан, сондай-ақ нотариустардан шығатын ресми құжаттарға апостиль қою" мемлекеттік көрсетілетін қызметтің (бұдан әрі - мемлекеттік көрсетілетін қызмет) көрсетілу тәртібі мен шарттарын айқындайды және Қазақстан Республикасының әділет органдарынан және өзге де мемлекеттік органдардан, сондай-ақ нотариустардан шығатын ресми құжаттарға апостиль қою құқығы бар облыстардың, Нұр-Сұлтан, Алматы және Шымкент қалаларының әділет департаменттері (бұдан әрі - көрсетілетін қызметті беруші) қолданады.";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әділет органдарынан және өзге мемлекеттік органдарынан, сондай-ақ нотариустардан шығатын ресми құжаттарға апостиль қою" мемлекеттік қызметін көрсету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 келесі редакцияда жазылсын: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Қызмет берушінің атауы Облыстардың, Нұр-Сұлтан, Алматы және Шымкент қалаларының әділет департаменттері (бұдан әрі - көрсетілетін қызметті беруші).".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министрлігінің интернет-ресурсында орналастырылуын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вице-министрінің орынбасарына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"__"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