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83ea" w14:textId="f3c8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 әскери оркестрлерінің, әскери дирижерлері мен мәдени-демалыс орталықтары музыканттарының қызметін ұйымдастыру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2020 жылғы 25 желтоқсандағы № 740 бұйрығы. Қазақстан Республикасының Әділет министрлігінде 2020 жылғы 30 желтоқсанда № 21963 болып тіркелді. Күші жойылды - Қазақстан Республикасы Қорғаныс министрінің 2022 жылғы 2 қыркүйектегі № 744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Қорғаныс министрінің 02.09.2022 </w:t>
      </w:r>
      <w:r>
        <w:rPr>
          <w:rFonts w:ascii="Times New Roman"/>
          <w:b w:val="false"/>
          <w:i w:val="false"/>
          <w:color w:val="ff0000"/>
          <w:sz w:val="28"/>
        </w:rPr>
        <w:t>№ 744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2001 жылғы 16 тамыздағы № 1074 қаулысымен бекітілген Қазақстан Республикасы Қорғаныс министрлігі туралы ереже </w:t>
      </w:r>
      <w:r>
        <w:rPr>
          <w:rFonts w:ascii="Times New Roman"/>
          <w:b w:val="false"/>
          <w:i w:val="false"/>
          <w:color w:val="000000"/>
          <w:sz w:val="28"/>
        </w:rPr>
        <w:t>21-тармағының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19-81)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Қарулы Күштері әскери оркестрлерінің, әскери дирижерлері мен мәдени-демалыс орталықтары музыканттарының қызметін ұйымдастыру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Бас штабының Тәрбие және идеологиялық жұмыстар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тіркелген күннен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740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Қарулы Күштері әскери оркестрлерінің, әскери дирижерлері мен мәдени-демалыс орталықтары музыканттарының қызметін ұйымдастыру қағидалары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Қарулы Күштері әскери оркестрлерінің, әскери дирижерлері мен мәдени-демалыс орталықтары музыканттарының қызметін ұйымдастыру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Қазақстан Республикасы Қарулы Күштері әскери оркестрлерінің, әскери дирижерлері мен мәдени-демалыс орталықтары музыканттарының қызметі тәртібін айқындайды.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Әскери оркестрлердің кәсіби қызметіне жалпы басшылық жасауды бас әскери дирижер жүзеге асырады.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Қарулы Күштері әскери оркестрлерінің, әскери дирижерлері мен мәдени-демалыс орталықтары музыканттарының қызметін жоспарлау бір жылға арналған Қазақстан Республикасы Қарулы Күштері әскери оркестрлерінің, әскери дирижерлері мен мәдени-демалыс орталықтары музыканттарының жұмыс жоспары негізінде жүзеге асырылады.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Қазақстан Республикасының Қарулы Күштері әскери оркестрлерінің, әскери дирижерлері мен мәдени-демалыс орталықтары музыканттарының қызметін ұйымдастыру тәртібі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Қарулы Күштері әскери оркестрлерінің, әскери дирижерлері мен мәдени-демалыс орталықтары музыканттарының қызметі: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әскери жоралғыларды, қоғамдық, мәдени-бұқаралық және спорттық іс-шараларды музыкалық қамтамасыз етуді;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концерттік-ағартушылық жұмысты жүргізуді;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саптық әндерді жаттау кезінде бөлімшелер командирлеріне әдістемелік көмек көрсетуді қамтиды.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Әскери оркестр репертуарының негізін әскери-патриоттық тақырыпқа туындылар құрайды.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Қарулы Күштерінің әскери оркестрлерімен, әскери дирижерлерімен және мәдени-демалыс орталықтарының музыканттарымен арнайы даярлық ұйымдастырылады және жүргізіледі. Арнайы даярлық міндеттері мыналар болып табылады: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құрамның бойында әскери борышы мен қызметтік міндеттерін орындау үшін жауапкершілік сезімін тәрбиелеу;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дирижерлердің, музыканттардың арнайы даярлығын жетілдіру және әскери оркестрдің жоғары орындаушылық шеберлігін қамтамасыз ету;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дирижерлердің, музыканттардың саптық дағдыларын, әскери оркестрдің саптық әндерді орындауын және саптық үйлесімділігін жетілдіру.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Қарулы Күштерінің әскери оркестрлерін, әскери дирижерлері мен мәдени-демалыс орталықтарының музыканттарын даярлау арнайы бағдарлама бойынша жүзеге асырылады.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Оркестрлік, музыкалық-теориялық, жеке даярлық бойынша сабақтарды өткізу үшін арнайы жабдықталған үй-жайлар бөлінеді.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Әскери оркестрлерді сапалы даярлау мақсатында Қазақстан Республикасы Қарулы Күштерінің әскери дирижерлері мен мәдени-демалыс орталықтарының музыканттарын тәуліктік нарядта қызмет өткеруге тартуға жол берілмейді.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Әскери жоралғыларды, қоғамдық, мәдени-бұқаралық іс-шараларды қамтамасыз ету кезінде әскери оркестрлердің ойнау тәртібін әскери оркестрдің бастығы немесе әскери дирижер өткізілетін іс-шараға жауапты адаммен бірлесіп белгілейді.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Әскери жоралғыларды музыкалық қамтамасыз ету кезінде Қазақстан Республикасының Мемлекеттік Гимнін, шет мемлекеттердің гимндерін және қызметтік-саптық репертуар туындыларын әскери оркестрлер тік тұрып және жатқа орындайды.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