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77b12" w14:textId="f577b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учаскелерiн бекiтiп беру жөнiнде конкурс өткiзу қағидаларын және конкурсқа қатысушыларға қойылатын бiлiктiлiк талаптарын бекiту туралы" Қазақстан Республикасы Ауыл шаруашылығы министрінің 2019 жылғы 19 наурыздағы № 18-04/245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29 желтоқсандағы № 342 бұйрығы. Қазақстан Республикасының Әділет министрлігінде 2020 жылғы 30 желтоқсанда № 21980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2" w:id="0"/>
    <w:p>
      <w:pPr>
        <w:spacing w:after="0"/>
        <w:ind w:left="0"/>
        <w:jc w:val="both"/>
      </w:pPr>
      <w:r>
        <w:rPr>
          <w:rFonts w:ascii="Times New Roman"/>
          <w:b w:val="false"/>
          <w:i w:val="false"/>
          <w:color w:val="000000"/>
          <w:sz w:val="28"/>
        </w:rPr>
        <w:t>
      БҰЙРАМЫН:</w:t>
      </w:r>
    </w:p>
    <w:bookmarkEnd w:id="0"/>
    <w:bookmarkStart w:name="z3" w:id="1"/>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учаскелерiн бекiтiп беру жөнiнде конкурс өткiзу қағидаларын және конкурсқа қатысушыларға қойылатын бiлiктiлiк талаптарын бекiту туралы" Қазақстан Республикасы Ауыл шаруашылығы министрінің 2015 жылғы 19 наурыздағы № 18-04/245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11227 болып тіркелген, 2015 жылғы 25 маусымда "Әділет" ақпараттық-құқықтық жүйесінде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учаскелерiн бекiтiп беру жөнiнде конкурс өткiзу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Аңшылық алқаптар мен балық шаруашылығы су айдындарын және (немесе) учаскелерiн бекiтiп беру жөніндегі конкурсқа қатысушыларға қойылатын біліктілік </w:t>
      </w:r>
      <w:r>
        <w:rPr>
          <w:rFonts w:ascii="Times New Roman"/>
          <w:b w:val="false"/>
          <w:i w:val="false"/>
          <w:color w:val="000000"/>
          <w:sz w:val="28"/>
        </w:rPr>
        <w:t>талаптары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ресуртар министрлігінің интернет-ресурсында орналастырылуын;</w:t>
      </w:r>
    </w:p>
    <w:bookmarkEnd w:id="6"/>
    <w:bookmarkStart w:name="z9" w:id="7"/>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ресурстарының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2021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w:t>
            </w:r>
            <w:r>
              <w:br/>
            </w:r>
            <w:r>
              <w:rPr>
                <w:rFonts w:ascii="Times New Roman"/>
                <w:b w:val="false"/>
                <w:i/>
                <w:color w:val="000000"/>
                <w:sz w:val="20"/>
              </w:rPr>
              <w:t>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жəне</w:t>
      </w:r>
    </w:p>
    <w:p>
      <w:pPr>
        <w:spacing w:after="0"/>
        <w:ind w:left="0"/>
        <w:jc w:val="both"/>
      </w:pPr>
      <w:r>
        <w:rPr>
          <w:rFonts w:ascii="Times New Roman"/>
          <w:b w:val="false"/>
          <w:i w:val="false"/>
          <w:color w:val="000000"/>
          <w:sz w:val="28"/>
        </w:rPr>
        <w:t>
      аэроғарыш өнеркəсібі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342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18-04/245 бұйрығымен</w:t>
            </w:r>
            <w:r>
              <w:br/>
            </w:r>
            <w:r>
              <w:rPr>
                <w:rFonts w:ascii="Times New Roman"/>
                <w:b w:val="false"/>
                <w:i w:val="false"/>
                <w:color w:val="000000"/>
                <w:sz w:val="20"/>
              </w:rPr>
              <w:t>бекітілген</w:t>
            </w:r>
          </w:p>
        </w:tc>
      </w:tr>
    </w:tbl>
    <w:bookmarkStart w:name="z13" w:id="10"/>
    <w:p>
      <w:pPr>
        <w:spacing w:after="0"/>
        <w:ind w:left="0"/>
        <w:jc w:val="left"/>
      </w:pPr>
      <w:r>
        <w:rPr>
          <w:rFonts w:ascii="Times New Roman"/>
          <w:b/>
          <w:i w:val="false"/>
          <w:color w:val="000000"/>
        </w:rPr>
        <w:t xml:space="preserve"> Аңшылық алқаптар мен балық шаруашылығы су айдындарын және (немесе) учаскелерiн бекiтiп беру жөнiнде конкурс өткiзу қағидалары</w:t>
      </w:r>
    </w:p>
    <w:bookmarkEnd w:id="10"/>
    <w:bookmarkStart w:name="z14" w:id="11"/>
    <w:p>
      <w:pPr>
        <w:spacing w:after="0"/>
        <w:ind w:left="0"/>
        <w:jc w:val="left"/>
      </w:pPr>
      <w:r>
        <w:rPr>
          <w:rFonts w:ascii="Times New Roman"/>
          <w:b/>
          <w:i w:val="false"/>
          <w:color w:val="000000"/>
        </w:rPr>
        <w:t xml:space="preserve"> 1. Жалпы ережелер</w:t>
      </w:r>
    </w:p>
    <w:bookmarkEnd w:id="11"/>
    <w:bookmarkStart w:name="z15" w:id="12"/>
    <w:p>
      <w:pPr>
        <w:spacing w:after="0"/>
        <w:ind w:left="0"/>
        <w:jc w:val="both"/>
      </w:pPr>
      <w:r>
        <w:rPr>
          <w:rFonts w:ascii="Times New Roman"/>
          <w:b w:val="false"/>
          <w:i w:val="false"/>
          <w:color w:val="000000"/>
          <w:sz w:val="28"/>
        </w:rPr>
        <w:t xml:space="preserve">
      1. Осы Аңшылық алқаптар мен балық шаруашылығы су айдындарын және (немесе) учаскелерiн бекiтiп беру жөнiнде конкурс өткiзу қағидалары (бұдан әрі – Қағида) "Жануарлар дүниесiн қорғау, өсiмiн молайту және пайдалану туралы" 2004 жылғы 9 шілдедегі Қазақстан Республикасы Заңының (бұдан әрі – Жануарлар дүниесiн қорғау, өсiмiн молайту және пайдалану туралы Заңы) 9-бабының 1-тармағының </w:t>
      </w:r>
      <w:r>
        <w:rPr>
          <w:rFonts w:ascii="Times New Roman"/>
          <w:b w:val="false"/>
          <w:i w:val="false"/>
          <w:color w:val="000000"/>
          <w:sz w:val="28"/>
        </w:rPr>
        <w:t>65) тармақшасына</w:t>
      </w:r>
      <w:r>
        <w:rPr>
          <w:rFonts w:ascii="Times New Roman"/>
          <w:b w:val="false"/>
          <w:i w:val="false"/>
          <w:color w:val="000000"/>
          <w:sz w:val="28"/>
        </w:rPr>
        <w:t xml:space="preserve"> сәйкес әзiрлендi және аңшылық алқаптар және балық шаруашылығы су айдындарын және (немесе) учаскелерiн бекiтiп беру жөнiнде конкурс (бұдан әрi – Конкурс) ұйымдастыру және өткізу тәртібін айқындайды.</w:t>
      </w:r>
    </w:p>
    <w:bookmarkEnd w:id="12"/>
    <w:bookmarkStart w:name="z16" w:id="13"/>
    <w:p>
      <w:pPr>
        <w:spacing w:after="0"/>
        <w:ind w:left="0"/>
        <w:jc w:val="both"/>
      </w:pPr>
      <w:r>
        <w:rPr>
          <w:rFonts w:ascii="Times New Roman"/>
          <w:b w:val="false"/>
          <w:i w:val="false"/>
          <w:color w:val="000000"/>
          <w:sz w:val="28"/>
        </w:rPr>
        <w:t>
      2. Конкурсты өткізудің мақсаты Қазақстан Республикасының жеке немесе заңды тұлғаларына бекітіліп берілетін аңшылық алқаптарда немесе балық шаруашылығы су айдындарында және (немесе) учаскелерінде аңшылық немесе балық шаруашылығын жүргізу құқығын беру болып табылады.</w:t>
      </w:r>
    </w:p>
    <w:bookmarkEnd w:id="13"/>
    <w:bookmarkStart w:name="z17" w:id="14"/>
    <w:p>
      <w:pPr>
        <w:spacing w:after="0"/>
        <w:ind w:left="0"/>
        <w:jc w:val="both"/>
      </w:pPr>
      <w:r>
        <w:rPr>
          <w:rFonts w:ascii="Times New Roman"/>
          <w:b w:val="false"/>
          <w:i w:val="false"/>
          <w:color w:val="000000"/>
          <w:sz w:val="28"/>
        </w:rPr>
        <w:t>
      3. Жеке және мемлекеттік емес заңды тұлғалардың жеке меншігіндегі немесе уақытша жер пайдалануындағы жер учаскелерінде толық орналасқан аңшылық алқаптар, сондай-ақ жергілікті маңызы бар балық шаруашылығы су айдындары және (немесе) учаскелері оларға белгіленген біліктілік талаптарына сәйкес келген жағдайда, олардың өтініші бойынша облыстың жергілікті атқарушы органының қаулысымен конкурс өткізілмей бекітіліп беріледі.</w:t>
      </w:r>
    </w:p>
    <w:bookmarkEnd w:id="14"/>
    <w:bookmarkStart w:name="z18" w:id="15"/>
    <w:p>
      <w:pPr>
        <w:spacing w:after="0"/>
        <w:ind w:left="0"/>
        <w:jc w:val="both"/>
      </w:pPr>
      <w:r>
        <w:rPr>
          <w:rFonts w:ascii="Times New Roman"/>
          <w:b w:val="false"/>
          <w:i w:val="false"/>
          <w:color w:val="000000"/>
          <w:sz w:val="28"/>
        </w:rPr>
        <w:t>
      4. Осы Қағидада мынадай негізгі ұғымдар пайдаланылады:</w:t>
      </w:r>
    </w:p>
    <w:bookmarkEnd w:id="15"/>
    <w:p>
      <w:pPr>
        <w:spacing w:after="0"/>
        <w:ind w:left="0"/>
        <w:jc w:val="both"/>
      </w:pPr>
      <w:r>
        <w:rPr>
          <w:rFonts w:ascii="Times New Roman"/>
          <w:b w:val="false"/>
          <w:i w:val="false"/>
          <w:color w:val="000000"/>
          <w:sz w:val="28"/>
        </w:rPr>
        <w:t>
      1) ағымдағы баға – конкурстың екінші кезеңі барысында қалыптасатын конкурс нысанасының бағасы;</w:t>
      </w:r>
    </w:p>
    <w:p>
      <w:pPr>
        <w:spacing w:after="0"/>
        <w:ind w:left="0"/>
        <w:jc w:val="both"/>
      </w:pPr>
      <w:r>
        <w:rPr>
          <w:rFonts w:ascii="Times New Roman"/>
          <w:b w:val="false"/>
          <w:i w:val="false"/>
          <w:color w:val="000000"/>
          <w:sz w:val="28"/>
        </w:rPr>
        <w:t>
      2) аукциондық зал – конкурстың екінші кезеңін өткізу үшін қажетті ақпаратты енгізу, сақтау және өңдеу мүмкіндігін қамтамасыз ететін тізілім веб-порталының бөлімі;</w:t>
      </w:r>
    </w:p>
    <w:p>
      <w:pPr>
        <w:spacing w:after="0"/>
        <w:ind w:left="0"/>
        <w:jc w:val="both"/>
      </w:pPr>
      <w:r>
        <w:rPr>
          <w:rFonts w:ascii="Times New Roman"/>
          <w:b w:val="false"/>
          <w:i w:val="false"/>
          <w:color w:val="000000"/>
          <w:sz w:val="28"/>
        </w:rPr>
        <w:t>
      3) аумақтық бөлімшелер – ведомствоның аумақтық бөлімшелері;</w:t>
      </w:r>
    </w:p>
    <w:p>
      <w:pPr>
        <w:spacing w:after="0"/>
        <w:ind w:left="0"/>
        <w:jc w:val="both"/>
      </w:pPr>
      <w:r>
        <w:rPr>
          <w:rFonts w:ascii="Times New Roman"/>
          <w:b w:val="false"/>
          <w:i w:val="false"/>
          <w:color w:val="000000"/>
          <w:sz w:val="28"/>
        </w:rPr>
        <w:t>
      4) балық ресурстары және басқа да су жануарлары – сулы ортада мекендейтін барлық жануарлардың жалпы жиынтығы;</w:t>
      </w:r>
    </w:p>
    <w:p>
      <w:pPr>
        <w:spacing w:after="0"/>
        <w:ind w:left="0"/>
        <w:jc w:val="both"/>
      </w:pPr>
      <w:r>
        <w:rPr>
          <w:rFonts w:ascii="Times New Roman"/>
          <w:b w:val="false"/>
          <w:i w:val="false"/>
          <w:color w:val="000000"/>
          <w:sz w:val="28"/>
        </w:rPr>
        <w:t>
      5) басталатын баға – конкурстың әрбір нысаны бойынша конкурстың екінші кезеңі басталатын баға;</w:t>
      </w:r>
    </w:p>
    <w:p>
      <w:pPr>
        <w:spacing w:after="0"/>
        <w:ind w:left="0"/>
        <w:jc w:val="both"/>
      </w:pPr>
      <w:r>
        <w:rPr>
          <w:rFonts w:ascii="Times New Roman"/>
          <w:b w:val="false"/>
          <w:i w:val="false"/>
          <w:color w:val="000000"/>
          <w:sz w:val="28"/>
        </w:rPr>
        <w:t>
      6) бастапқы баға – осы Қағидалардың 9 және 10 тармақтарына сәйкес конкурс ұйымдастырушылары айқындайтын және белгілейтін баға;</w:t>
      </w:r>
    </w:p>
    <w:p>
      <w:pPr>
        <w:spacing w:after="0"/>
        <w:ind w:left="0"/>
        <w:jc w:val="both"/>
      </w:pPr>
      <w:r>
        <w:rPr>
          <w:rFonts w:ascii="Times New Roman"/>
          <w:b w:val="false"/>
          <w:i w:val="false"/>
          <w:color w:val="000000"/>
          <w:sz w:val="28"/>
        </w:rPr>
        <w:t>
      7) ведомство – уәкілетті органның құзыреті шегінде жануарлар дүниесін қорғау, өсімін молайту және пайдалану саласындағы стратегиялық, реттеуші, іске асыру және бақылау функцияларын жүзеге асыратын мемлекеттік орган;</w:t>
      </w:r>
    </w:p>
    <w:p>
      <w:pPr>
        <w:spacing w:after="0"/>
        <w:ind w:left="0"/>
        <w:jc w:val="both"/>
      </w:pPr>
      <w:r>
        <w:rPr>
          <w:rFonts w:ascii="Times New Roman"/>
          <w:b w:val="false"/>
          <w:i w:val="false"/>
          <w:color w:val="000000"/>
          <w:sz w:val="28"/>
        </w:rPr>
        <w:t>
      8) геоақпараттық сервис – жүргізілген шаруашылықаралық аңшылықты ұйымдастыру және (немесе) балық шаруашылығы су айдындарын және (немесе) учаскелерін паспорттау бойынша электрондық картада графикалық және мәтіндік түрдегі ақпаратты орналастыруға арналған автоматтандырылған ақпараттық жүйенің сервисі;</w:t>
      </w:r>
    </w:p>
    <w:p>
      <w:pPr>
        <w:spacing w:after="0"/>
        <w:ind w:left="0"/>
        <w:jc w:val="both"/>
      </w:pPr>
      <w:r>
        <w:rPr>
          <w:rFonts w:ascii="Times New Roman"/>
          <w:b w:val="false"/>
          <w:i w:val="false"/>
          <w:color w:val="000000"/>
          <w:sz w:val="28"/>
        </w:rPr>
        <w:t>
      9) жеңімпаз – конкурс нысанасы үшін ең жоғары баға ұсынған конкурсқа қатысушы;</w:t>
      </w:r>
    </w:p>
    <w:p>
      <w:pPr>
        <w:spacing w:after="0"/>
        <w:ind w:left="0"/>
        <w:jc w:val="both"/>
      </w:pPr>
      <w:r>
        <w:rPr>
          <w:rFonts w:ascii="Times New Roman"/>
          <w:b w:val="false"/>
          <w:i w:val="false"/>
          <w:color w:val="000000"/>
          <w:sz w:val="28"/>
        </w:rPr>
        <w:t>
      10) кепілдік жарна – қатысушы конкурсқа қатысу үшін енгізетін ақша сомасы;</w:t>
      </w:r>
    </w:p>
    <w:p>
      <w:pPr>
        <w:spacing w:after="0"/>
        <w:ind w:left="0"/>
        <w:jc w:val="both"/>
      </w:pPr>
      <w:r>
        <w:rPr>
          <w:rFonts w:ascii="Times New Roman"/>
          <w:b w:val="false"/>
          <w:i w:val="false"/>
          <w:color w:val="000000"/>
          <w:sz w:val="28"/>
        </w:rPr>
        <w:t>
      11) көлде тауарлы балық өсіру шаруашылығы (бұдан әрі – КТБӨШ) – табиғи және жасанды су айдындарында ихтиофаунаны толық немесе ішінара ауыстыру арқылы жартылай ерікті бақыланатын жағдайларда балықтар мен басқа да су жануарларын өсіру жөніндегі шаруашылық қызмет түрі;</w:t>
      </w:r>
    </w:p>
    <w:p>
      <w:pPr>
        <w:spacing w:after="0"/>
        <w:ind w:left="0"/>
        <w:jc w:val="both"/>
      </w:pPr>
      <w:r>
        <w:rPr>
          <w:rFonts w:ascii="Times New Roman"/>
          <w:b w:val="false"/>
          <w:i w:val="false"/>
          <w:color w:val="000000"/>
          <w:sz w:val="28"/>
        </w:rPr>
        <w:t>
      12) конкурстың нысанасы – конкурс жеңімпазына бекітіліп берілетін аңшылық алқапта және (немесе) балық шаруашылығы су айдынында және (немесе) учаскесінде аңшылық және (немесе) балық шаруашылығын жүргізу құқығы;</w:t>
      </w:r>
    </w:p>
    <w:p>
      <w:pPr>
        <w:spacing w:after="0"/>
        <w:ind w:left="0"/>
        <w:jc w:val="both"/>
      </w:pPr>
      <w:r>
        <w:rPr>
          <w:rFonts w:ascii="Times New Roman"/>
          <w:b w:val="false"/>
          <w:i w:val="false"/>
          <w:color w:val="000000"/>
          <w:sz w:val="28"/>
        </w:rPr>
        <w:t>
      13) конкурс – конкурс жеңімпазына аңшылық және (немесе) балық шаруашылығын жүргізу құқығын беруге бағытталған сауда-саттық нысаны, бұл ретте жеңімпазды айқындаудың басты өлшемі қатысушылар ұсынатын баға болып табылады;</w:t>
      </w:r>
    </w:p>
    <w:p>
      <w:pPr>
        <w:spacing w:after="0"/>
        <w:ind w:left="0"/>
        <w:jc w:val="both"/>
      </w:pPr>
      <w:r>
        <w:rPr>
          <w:rFonts w:ascii="Times New Roman"/>
          <w:b w:val="false"/>
          <w:i w:val="false"/>
          <w:color w:val="000000"/>
          <w:sz w:val="28"/>
        </w:rPr>
        <w:t>
      14) конкурсқа қатысушының нөмірі – Қазақстан Республикасының Ұлттық куәландырушы орталығы берген электрондық цифрлық қолтаңба болған кезде конкурсқа қатысу үшін қатысушыға тізілім веб-порталы беретін бірегей нөмір;</w:t>
      </w:r>
    </w:p>
    <w:p>
      <w:pPr>
        <w:spacing w:after="0"/>
        <w:ind w:left="0"/>
        <w:jc w:val="both"/>
      </w:pPr>
      <w:r>
        <w:rPr>
          <w:rFonts w:ascii="Times New Roman"/>
          <w:b w:val="false"/>
          <w:i w:val="false"/>
          <w:color w:val="000000"/>
          <w:sz w:val="28"/>
        </w:rPr>
        <w:t>
      15) конкурсты ұйымдастырушы – конкурсты дайындау және өткізу жөніндегі ұйымдастыру іс-шараларын жүзеге асыратын және Мемлекеттік сатып алу туралы заңнамасына сәйкес бірыңғай оператормен өзара іс-қимыл жасайтын ведомство немесе облыстық жергілікті атқарушы орган;</w:t>
      </w:r>
    </w:p>
    <w:p>
      <w:pPr>
        <w:spacing w:after="0"/>
        <w:ind w:left="0"/>
        <w:jc w:val="both"/>
      </w:pPr>
      <w:r>
        <w:rPr>
          <w:rFonts w:ascii="Times New Roman"/>
          <w:b w:val="false"/>
          <w:i w:val="false"/>
          <w:color w:val="000000"/>
          <w:sz w:val="28"/>
        </w:rPr>
        <w:t>
      16) қатысушы – конкурсқа қатысу үшін белгіленген тәртіппен тіркелген және өтінімді тізілімнің веб-порталы арқылы ұсынған жеке немесе заңды тұлға;</w:t>
      </w:r>
    </w:p>
    <w:p>
      <w:pPr>
        <w:spacing w:after="0"/>
        <w:ind w:left="0"/>
        <w:jc w:val="both"/>
      </w:pPr>
      <w:r>
        <w:rPr>
          <w:rFonts w:ascii="Times New Roman"/>
          <w:b w:val="false"/>
          <w:i w:val="false"/>
          <w:color w:val="000000"/>
          <w:sz w:val="28"/>
        </w:rPr>
        <w:t>
      17) мемлекеттік мүлікті есепке алу саласындағы бірыңғай оператор (бұдан әрі – бірыңғай оператор) – Қазақстан Республикасы Үкіметінің шешімі бойынша айқындалған, мемлекеттік мүлікті ұйымдастыру және есепке алу саласындағы бірыңғай техникалық саясатты іске асыру жөніндегі міндеттер, сондай-ақ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басқару және пайдалану жөніндегі функциялар жүктелген жарғылық капиталына мемлекет қатысатын заңды тұлға;</w:t>
      </w:r>
    </w:p>
    <w:p>
      <w:pPr>
        <w:spacing w:after="0"/>
        <w:ind w:left="0"/>
        <w:jc w:val="both"/>
      </w:pPr>
      <w:r>
        <w:rPr>
          <w:rFonts w:ascii="Times New Roman"/>
          <w:b w:val="false"/>
          <w:i w:val="false"/>
          <w:color w:val="000000"/>
          <w:sz w:val="28"/>
        </w:rPr>
        <w:t>
      18) объект – аңшылық алқаптар және (немесе) балық шаруашылығы су айдыны және (немесе) учаскесі;</w:t>
      </w:r>
    </w:p>
    <w:p>
      <w:pPr>
        <w:spacing w:after="0"/>
        <w:ind w:left="0"/>
        <w:jc w:val="both"/>
      </w:pPr>
      <w:r>
        <w:rPr>
          <w:rFonts w:ascii="Times New Roman"/>
          <w:b w:val="false"/>
          <w:i w:val="false"/>
          <w:color w:val="000000"/>
          <w:sz w:val="28"/>
        </w:rPr>
        <w:t>
      19) объектінің электрондық паспорты (бұдан әрі – электрондық паспорт) – объект туралы толық ақпаратты қамтитын электрондық құжат;</w:t>
      </w:r>
    </w:p>
    <w:p>
      <w:pPr>
        <w:spacing w:after="0"/>
        <w:ind w:left="0"/>
        <w:jc w:val="both"/>
      </w:pPr>
      <w:r>
        <w:rPr>
          <w:rFonts w:ascii="Times New Roman"/>
          <w:b w:val="false"/>
          <w:i w:val="false"/>
          <w:color w:val="000000"/>
          <w:sz w:val="28"/>
        </w:rPr>
        <w:t xml:space="preserve">
      20) жануарлар дүниесiн пайдаланушылар – Жануарлар дүниесiн қорғау, өсiмiн молайту және пайдалану туралы </w:t>
      </w:r>
      <w:r>
        <w:rPr>
          <w:rFonts w:ascii="Times New Roman"/>
          <w:b w:val="false"/>
          <w:i w:val="false"/>
          <w:color w:val="000000"/>
          <w:sz w:val="28"/>
        </w:rPr>
        <w:t>Заңына</w:t>
      </w:r>
      <w:r>
        <w:rPr>
          <w:rFonts w:ascii="Times New Roman"/>
          <w:b w:val="false"/>
          <w:i w:val="false"/>
          <w:color w:val="000000"/>
          <w:sz w:val="28"/>
        </w:rPr>
        <w:t xml:space="preserve"> сәйкес жануарлар дүниесiн пайдалану құқығы берiлген жеке және заңды тұлғалар;</w:t>
      </w:r>
    </w:p>
    <w:p>
      <w:pPr>
        <w:spacing w:after="0"/>
        <w:ind w:left="0"/>
        <w:jc w:val="both"/>
      </w:pPr>
      <w:r>
        <w:rPr>
          <w:rFonts w:ascii="Times New Roman"/>
          <w:b w:val="false"/>
          <w:i w:val="false"/>
          <w:color w:val="000000"/>
          <w:sz w:val="28"/>
        </w:rPr>
        <w:t>
      21) тор қоршамада балық өсіру шаруашылығы – табиғи және жасанды су айдындарында орналасқан және жартылай ерікті бақыланатын жағдайларда ұстауға мүмкіндік беретін арнаулы құрылғыларда (тор қоршамаларда) балықтар мен басқа да су жануарларын өсіру жөніндегі шаруашылық қызмет түрі;</w:t>
      </w:r>
    </w:p>
    <w:p>
      <w:pPr>
        <w:spacing w:after="0"/>
        <w:ind w:left="0"/>
        <w:jc w:val="both"/>
      </w:pPr>
      <w:r>
        <w:rPr>
          <w:rFonts w:ascii="Times New Roman"/>
          <w:b w:val="false"/>
          <w:i w:val="false"/>
          <w:color w:val="000000"/>
          <w:sz w:val="28"/>
        </w:rPr>
        <w:t>
      22) түпкілікті баға – конкурстың екінші кезеңін аяқтау нәтижесінде белгіленген конкурс мәнінің бағасы;</w:t>
      </w:r>
    </w:p>
    <w:p>
      <w:pPr>
        <w:spacing w:after="0"/>
        <w:ind w:left="0"/>
        <w:jc w:val="both"/>
      </w:pPr>
      <w:r>
        <w:rPr>
          <w:rFonts w:ascii="Times New Roman"/>
          <w:b w:val="false"/>
          <w:i w:val="false"/>
          <w:color w:val="000000"/>
          <w:sz w:val="28"/>
        </w:rPr>
        <w:t>
      23) тізілімнің веб-порталы (бұдан әрі – веб портал) – www.gosreestr.kz мекенжай бойынша Интернет желісінде орналасқан, тізілім деректеріне бірыңғай қол жеткізу нүктесін беретін интернет-ресурс;</w:t>
      </w:r>
    </w:p>
    <w:p>
      <w:pPr>
        <w:spacing w:after="0"/>
        <w:ind w:left="0"/>
        <w:jc w:val="both"/>
      </w:pPr>
      <w:r>
        <w:rPr>
          <w:rFonts w:ascii="Times New Roman"/>
          <w:b w:val="false"/>
          <w:i w:val="false"/>
          <w:color w:val="000000"/>
          <w:sz w:val="28"/>
        </w:rPr>
        <w:t>
      24) уәкілетті орган – мемлекеттік саясатты қалыптастыру және іске асыру, басқару процестерін үйлестіру салаларында, оның ішінде орман шаруашылығы, жануарлар дүниесін қорғау, өсімін молайту және пайдалану және ерекше қорғалатын табиғи аумақтар салаларында басшылықты жүзеге асыратын Қазақстан Республикасының орталық атқарушы органы;</w:t>
      </w:r>
    </w:p>
    <w:p>
      <w:pPr>
        <w:spacing w:after="0"/>
        <w:ind w:left="0"/>
        <w:jc w:val="both"/>
      </w:pPr>
      <w:r>
        <w:rPr>
          <w:rFonts w:ascii="Times New Roman"/>
          <w:b w:val="false"/>
          <w:i w:val="false"/>
          <w:color w:val="000000"/>
          <w:sz w:val="28"/>
        </w:rPr>
        <w:t>
      25) шарт – облыстың жергілікті атқарушы органы мен конкурс қорытындысы бойынша жеңімпаз арасында веб-порталда электрондық түрде жасалатын аңшылық немесе балық шаруашылығын жүргізуге арналған екі жақты келісім;</w:t>
      </w:r>
    </w:p>
    <w:p>
      <w:pPr>
        <w:spacing w:after="0"/>
        <w:ind w:left="0"/>
        <w:jc w:val="both"/>
      </w:pPr>
      <w:r>
        <w:rPr>
          <w:rFonts w:ascii="Times New Roman"/>
          <w:b w:val="false"/>
          <w:i w:val="false"/>
          <w:color w:val="000000"/>
          <w:sz w:val="28"/>
        </w:rPr>
        <w:t>
      26) электрондық құжат – ақпарат электрондық-цифрлық нысанда берілген және электрондық цифрлық қолтаңба арқылы куәландырылған құжат;</w:t>
      </w:r>
    </w:p>
    <w:p>
      <w:pPr>
        <w:spacing w:after="0"/>
        <w:ind w:left="0"/>
        <w:jc w:val="both"/>
      </w:pPr>
      <w:r>
        <w:rPr>
          <w:rFonts w:ascii="Times New Roman"/>
          <w:b w:val="false"/>
          <w:i w:val="false"/>
          <w:color w:val="000000"/>
          <w:sz w:val="28"/>
        </w:rPr>
        <w:t>
      27)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терімі.</w:t>
      </w:r>
    </w:p>
    <w:bookmarkStart w:name="z19" w:id="16"/>
    <w:p>
      <w:pPr>
        <w:spacing w:after="0"/>
        <w:ind w:left="0"/>
        <w:jc w:val="both"/>
      </w:pPr>
      <w:r>
        <w:rPr>
          <w:rFonts w:ascii="Times New Roman"/>
          <w:b w:val="false"/>
          <w:i w:val="false"/>
          <w:color w:val="000000"/>
          <w:sz w:val="28"/>
        </w:rPr>
        <w:t>
      5. Конкурсқа шаруашылықаралық аңшылықты ұйымдастыру негізінде аңшылық шаруашылығын жүргізу үшін перспективалы деп танылатын резервтік қордың аңшылық алқаптары қойылады.</w:t>
      </w:r>
    </w:p>
    <w:bookmarkEnd w:id="16"/>
    <w:bookmarkStart w:name="z20" w:id="17"/>
    <w:p>
      <w:pPr>
        <w:spacing w:after="0"/>
        <w:ind w:left="0"/>
        <w:jc w:val="both"/>
      </w:pPr>
      <w:r>
        <w:rPr>
          <w:rFonts w:ascii="Times New Roman"/>
          <w:b w:val="false"/>
          <w:i w:val="false"/>
          <w:color w:val="000000"/>
          <w:sz w:val="28"/>
        </w:rPr>
        <w:t>
      6. Аңшылық алқаптарды, балық шаруашылығы су айдындарын және (немесе) учаскелерін бекітіп беру осы Қағидаға сәйкес өткізілетін конкурстың қорытындылары негізінде облыстардың жергілікті атқарушы органдарының шешімімен жүзеге асырылады.</w:t>
      </w:r>
    </w:p>
    <w:bookmarkEnd w:id="17"/>
    <w:bookmarkStart w:name="z21" w:id="18"/>
    <w:p>
      <w:pPr>
        <w:spacing w:after="0"/>
        <w:ind w:left="0"/>
        <w:jc w:val="both"/>
      </w:pPr>
      <w:r>
        <w:rPr>
          <w:rFonts w:ascii="Times New Roman"/>
          <w:b w:val="false"/>
          <w:i w:val="false"/>
          <w:color w:val="000000"/>
          <w:sz w:val="28"/>
        </w:rPr>
        <w:t>
      7. Конкурсқа бекіту мақсаттарына сәйкес резервтік қордың балық шаруашылығы су айдындары және (немесе) учаскелері қойылады, олар балық шаруашылығы су айдындарын және (немесе) учаскелерін паспорттау негізінде балық шаруашылығын жүргізудің мынадай түрлері үшін перспективалы деп танылады:</w:t>
      </w:r>
    </w:p>
    <w:bookmarkEnd w:id="18"/>
    <w:p>
      <w:pPr>
        <w:spacing w:after="0"/>
        <w:ind w:left="0"/>
        <w:jc w:val="both"/>
      </w:pPr>
      <w:r>
        <w:rPr>
          <w:rFonts w:ascii="Times New Roman"/>
          <w:b w:val="false"/>
          <w:i w:val="false"/>
          <w:color w:val="000000"/>
          <w:sz w:val="28"/>
        </w:rPr>
        <w:t>
      1) кәсіпшілік балық аулау;</w:t>
      </w:r>
    </w:p>
    <w:p>
      <w:pPr>
        <w:spacing w:after="0"/>
        <w:ind w:left="0"/>
        <w:jc w:val="both"/>
      </w:pPr>
      <w:r>
        <w:rPr>
          <w:rFonts w:ascii="Times New Roman"/>
          <w:b w:val="false"/>
          <w:i w:val="false"/>
          <w:color w:val="000000"/>
          <w:sz w:val="28"/>
        </w:rPr>
        <w:t>
      2) әуесқойлық (спорттық) балық аулау;</w:t>
      </w:r>
    </w:p>
    <w:p>
      <w:pPr>
        <w:spacing w:after="0"/>
        <w:ind w:left="0"/>
        <w:jc w:val="both"/>
      </w:pPr>
      <w:r>
        <w:rPr>
          <w:rFonts w:ascii="Times New Roman"/>
          <w:b w:val="false"/>
          <w:i w:val="false"/>
          <w:color w:val="000000"/>
          <w:sz w:val="28"/>
        </w:rPr>
        <w:t>
      3) КТБӨШ;</w:t>
      </w:r>
    </w:p>
    <w:p>
      <w:pPr>
        <w:spacing w:after="0"/>
        <w:ind w:left="0"/>
        <w:jc w:val="both"/>
      </w:pPr>
      <w:r>
        <w:rPr>
          <w:rFonts w:ascii="Times New Roman"/>
          <w:b w:val="false"/>
          <w:i w:val="false"/>
          <w:color w:val="000000"/>
          <w:sz w:val="28"/>
        </w:rPr>
        <w:t>
      4) тор қоршамада балық өсіру шаруашылығы.</w:t>
      </w:r>
    </w:p>
    <w:bookmarkStart w:name="z22" w:id="19"/>
    <w:p>
      <w:pPr>
        <w:spacing w:after="0"/>
        <w:ind w:left="0"/>
        <w:jc w:val="both"/>
      </w:pPr>
      <w:r>
        <w:rPr>
          <w:rFonts w:ascii="Times New Roman"/>
          <w:b w:val="false"/>
          <w:i w:val="false"/>
          <w:color w:val="000000"/>
          <w:sz w:val="28"/>
        </w:rPr>
        <w:t xml:space="preserve">
      8. Балық шаруашылығы су айдындары және (немесе) учаскелері биологиялық негіздемеге және Қазақстан Республикасы Ауыл шаруашылығы министрінің міндетін атқарушының 2017 жылғы 9 тамыздағы № 324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тізімінде № 15665 тіркелген) бекітілген балық шаруашылығы су айдындарында балық өсіру қағидаларына сәйкес көлде тауарлы балық өсіру және (немесе) тор қоршамада балық өсіру шаруашылығы үшін пайдаланылады.</w:t>
      </w:r>
    </w:p>
    <w:bookmarkEnd w:id="19"/>
    <w:bookmarkStart w:name="z23" w:id="20"/>
    <w:p>
      <w:pPr>
        <w:spacing w:after="0"/>
        <w:ind w:left="0"/>
        <w:jc w:val="both"/>
      </w:pPr>
      <w:r>
        <w:rPr>
          <w:rFonts w:ascii="Times New Roman"/>
          <w:b w:val="false"/>
          <w:i w:val="false"/>
          <w:color w:val="000000"/>
          <w:sz w:val="28"/>
        </w:rPr>
        <w:t>
      9. Балық шаруашылығын жүргізу құқығына бастапқы баға мынадай формула бойынша айқандалады:</w:t>
      </w:r>
    </w:p>
    <w:bookmarkEnd w:id="20"/>
    <w:p>
      <w:pPr>
        <w:spacing w:after="0"/>
        <w:ind w:left="0"/>
        <w:jc w:val="both"/>
      </w:pPr>
      <w:r>
        <w:rPr>
          <w:rFonts w:ascii="Times New Roman"/>
          <w:b w:val="false"/>
          <w:i w:val="false"/>
          <w:color w:val="000000"/>
          <w:sz w:val="28"/>
        </w:rPr>
        <w:t>
      N= (О1+ О2+… ОХ) * M, мұндағы:</w:t>
      </w:r>
    </w:p>
    <w:p>
      <w:pPr>
        <w:spacing w:after="0"/>
        <w:ind w:left="0"/>
        <w:jc w:val="both"/>
      </w:pPr>
      <w:r>
        <w:rPr>
          <w:rFonts w:ascii="Times New Roman"/>
          <w:b w:val="false"/>
          <w:i w:val="false"/>
          <w:color w:val="000000"/>
          <w:sz w:val="28"/>
        </w:rPr>
        <w:t>
      N – балық шаруашылығын жүргізу құқығын беру бастапқы бағасы;</w:t>
      </w:r>
    </w:p>
    <w:p>
      <w:pPr>
        <w:spacing w:after="0"/>
        <w:ind w:left="0"/>
        <w:jc w:val="both"/>
      </w:pPr>
      <w:r>
        <w:rPr>
          <w:rFonts w:ascii="Times New Roman"/>
          <w:b w:val="false"/>
          <w:i w:val="false"/>
          <w:color w:val="000000"/>
          <w:sz w:val="28"/>
        </w:rPr>
        <w:t>
      О1, О2, ОХ – балық ресурстарының және басқа дасу жануарларының есептелген бағасы;</w:t>
      </w:r>
    </w:p>
    <w:p>
      <w:pPr>
        <w:spacing w:after="0"/>
        <w:ind w:left="0"/>
        <w:jc w:val="both"/>
      </w:pPr>
      <w:r>
        <w:rPr>
          <w:rFonts w:ascii="Times New Roman"/>
          <w:b w:val="false"/>
          <w:i w:val="false"/>
          <w:color w:val="000000"/>
          <w:sz w:val="28"/>
        </w:rPr>
        <w:t>
      М – ағымдағы жылға айлық есептік көрсеткіш өлшемі.</w:t>
      </w:r>
    </w:p>
    <w:p>
      <w:pPr>
        <w:spacing w:after="0"/>
        <w:ind w:left="0"/>
        <w:jc w:val="both"/>
      </w:pPr>
      <w:r>
        <w:rPr>
          <w:rFonts w:ascii="Times New Roman"/>
          <w:b w:val="false"/>
          <w:i w:val="false"/>
          <w:color w:val="000000"/>
          <w:sz w:val="28"/>
        </w:rPr>
        <w:t>
      Балық ресурстарының және басқа дасу жануарларының есептелген бағасы мынадай формула бойынша айқындалады:</w:t>
      </w:r>
    </w:p>
    <w:p>
      <w:pPr>
        <w:spacing w:after="0"/>
        <w:ind w:left="0"/>
        <w:jc w:val="both"/>
      </w:pPr>
      <w:r>
        <w:rPr>
          <w:rFonts w:ascii="Times New Roman"/>
          <w:b w:val="false"/>
          <w:i w:val="false"/>
          <w:color w:val="000000"/>
          <w:sz w:val="28"/>
        </w:rPr>
        <w:t>
      О =T*V, мұндағы:</w:t>
      </w:r>
    </w:p>
    <w:p>
      <w:pPr>
        <w:spacing w:after="0"/>
        <w:ind w:left="0"/>
        <w:jc w:val="both"/>
      </w:pPr>
      <w:r>
        <w:rPr>
          <w:rFonts w:ascii="Times New Roman"/>
          <w:b w:val="false"/>
          <w:i w:val="false"/>
          <w:color w:val="000000"/>
          <w:sz w:val="28"/>
        </w:rPr>
        <w:t>
      О – балық ресурстарының және басқа дасу жануарларының есептелген бағасы;</w:t>
      </w:r>
    </w:p>
    <w:p>
      <w:pPr>
        <w:spacing w:after="0"/>
        <w:ind w:left="0"/>
        <w:jc w:val="both"/>
      </w:pPr>
      <w:r>
        <w:rPr>
          <w:rFonts w:ascii="Times New Roman"/>
          <w:b w:val="false"/>
          <w:i w:val="false"/>
          <w:color w:val="000000"/>
          <w:sz w:val="28"/>
        </w:rPr>
        <w:t xml:space="preserve">
      Т – "Салық және бюджетке төленетін басқа да міндетті төлемдер туралы" 2017 жылғы 25 желтоқсандағы Қазақстан Республикасының кодексінің </w:t>
      </w:r>
      <w:r>
        <w:rPr>
          <w:rFonts w:ascii="Times New Roman"/>
          <w:b w:val="false"/>
          <w:i w:val="false"/>
          <w:color w:val="000000"/>
          <w:sz w:val="28"/>
        </w:rPr>
        <w:t>582-бабына</w:t>
      </w:r>
      <w:r>
        <w:rPr>
          <w:rFonts w:ascii="Times New Roman"/>
          <w:b w:val="false"/>
          <w:i w:val="false"/>
          <w:color w:val="000000"/>
          <w:sz w:val="28"/>
        </w:rPr>
        <w:t xml:space="preserve"> сәйкес айқындалатын балық және басқа да су жануарларының әрбір килограмы үшін төлемақы мөлшерлемесінің белгіленген мөлшері.</w:t>
      </w:r>
    </w:p>
    <w:p>
      <w:pPr>
        <w:spacing w:after="0"/>
        <w:ind w:left="0"/>
        <w:jc w:val="both"/>
      </w:pPr>
      <w:r>
        <w:rPr>
          <w:rFonts w:ascii="Times New Roman"/>
          <w:b w:val="false"/>
          <w:i w:val="false"/>
          <w:color w:val="000000"/>
          <w:sz w:val="28"/>
        </w:rPr>
        <w:t>
      V – балық шаруашылығы су айдынының және (немесе) учаскесінің паспортында көрсетілген ихтиофаунаның түрлік құрамының саны;</w:t>
      </w:r>
    </w:p>
    <w:bookmarkStart w:name="z24" w:id="21"/>
    <w:p>
      <w:pPr>
        <w:spacing w:after="0"/>
        <w:ind w:left="0"/>
        <w:jc w:val="both"/>
      </w:pPr>
      <w:r>
        <w:rPr>
          <w:rFonts w:ascii="Times New Roman"/>
          <w:b w:val="false"/>
          <w:i w:val="false"/>
          <w:color w:val="000000"/>
          <w:sz w:val="28"/>
        </w:rPr>
        <w:t>
      10. Аңшылық шаруашылығын жүргізу құқығына бастапқы бағасы мынадай формула бойынша айқындалады:</w:t>
      </w:r>
    </w:p>
    <w:bookmarkEnd w:id="21"/>
    <w:p>
      <w:pPr>
        <w:spacing w:after="0"/>
        <w:ind w:left="0"/>
        <w:jc w:val="both"/>
      </w:pPr>
      <w:r>
        <w:rPr>
          <w:rFonts w:ascii="Times New Roman"/>
          <w:b w:val="false"/>
          <w:i w:val="false"/>
          <w:color w:val="000000"/>
          <w:sz w:val="28"/>
        </w:rPr>
        <w:t>
      Р= T*V, мұндағы:</w:t>
      </w:r>
    </w:p>
    <w:p>
      <w:pPr>
        <w:spacing w:after="0"/>
        <w:ind w:left="0"/>
        <w:jc w:val="both"/>
      </w:pPr>
      <w:r>
        <w:rPr>
          <w:rFonts w:ascii="Times New Roman"/>
          <w:b w:val="false"/>
          <w:i w:val="false"/>
          <w:color w:val="000000"/>
          <w:sz w:val="28"/>
        </w:rPr>
        <w:t>
      Р – аңшылық шаруашылығын жүргізу құқығын беруге бастапқы бағасы;</w:t>
      </w:r>
    </w:p>
    <w:p>
      <w:pPr>
        <w:spacing w:after="0"/>
        <w:ind w:left="0"/>
        <w:jc w:val="both"/>
      </w:pPr>
      <w:r>
        <w:rPr>
          <w:rFonts w:ascii="Times New Roman"/>
          <w:b w:val="false"/>
          <w:i w:val="false"/>
          <w:color w:val="000000"/>
          <w:sz w:val="28"/>
        </w:rPr>
        <w:t xml:space="preserve">
      Т – "Салық және бюджетке төленетін басқа да міндетті төлемдер туралы" Қазақстан Республикасының 2017 жылғы 25 желтоқсандағы кодексінің </w:t>
      </w:r>
      <w:r>
        <w:rPr>
          <w:rFonts w:ascii="Times New Roman"/>
          <w:b w:val="false"/>
          <w:i w:val="false"/>
          <w:color w:val="000000"/>
          <w:sz w:val="28"/>
        </w:rPr>
        <w:t>582-бабына</w:t>
      </w:r>
      <w:r>
        <w:rPr>
          <w:rFonts w:ascii="Times New Roman"/>
          <w:b w:val="false"/>
          <w:i w:val="false"/>
          <w:color w:val="000000"/>
          <w:sz w:val="28"/>
        </w:rPr>
        <w:t xml:space="preserve"> сәйкес айқындалатын аңшылық жануардың ерекше түрі үшін төлемақы мөлшерлемесінің белгіленген мөлшері;</w:t>
      </w:r>
    </w:p>
    <w:p>
      <w:pPr>
        <w:spacing w:after="0"/>
        <w:ind w:left="0"/>
        <w:jc w:val="both"/>
      </w:pPr>
      <w:r>
        <w:rPr>
          <w:rFonts w:ascii="Times New Roman"/>
          <w:b w:val="false"/>
          <w:i w:val="false"/>
          <w:color w:val="000000"/>
          <w:sz w:val="28"/>
        </w:rPr>
        <w:t>
      V – аңшылық жануардың паспортында көрсетілген жануарлардың аңшылық түрлерінің түрлік құрамының саны.</w:t>
      </w:r>
    </w:p>
    <w:bookmarkStart w:name="z25" w:id="22"/>
    <w:p>
      <w:pPr>
        <w:spacing w:after="0"/>
        <w:ind w:left="0"/>
        <w:jc w:val="left"/>
      </w:pPr>
      <w:r>
        <w:rPr>
          <w:rFonts w:ascii="Times New Roman"/>
          <w:b/>
          <w:i w:val="false"/>
          <w:color w:val="000000"/>
        </w:rPr>
        <w:t xml:space="preserve"> 2-тарау. Ұйымдастырушы</w:t>
      </w:r>
    </w:p>
    <w:bookmarkEnd w:id="22"/>
    <w:bookmarkStart w:name="z26" w:id="23"/>
    <w:p>
      <w:pPr>
        <w:spacing w:after="0"/>
        <w:ind w:left="0"/>
        <w:jc w:val="both"/>
      </w:pPr>
      <w:r>
        <w:rPr>
          <w:rFonts w:ascii="Times New Roman"/>
          <w:b w:val="false"/>
          <w:i w:val="false"/>
          <w:color w:val="000000"/>
          <w:sz w:val="28"/>
        </w:rPr>
        <w:t>
      11. Бір облыстың аумағында орналасқан халықаралық және республикалық және жергілікті маңызы бар балық шаруашылығы су айдындарын және (немесе) учаскелерін бекітіп беру жөніндегі конкурсты және аңшылық алқаптарды аңшылық шаруашылығын жүргізу үшін бекітіп беруді жергілікті атқарушы органдар өткізеді.</w:t>
      </w:r>
    </w:p>
    <w:bookmarkEnd w:id="23"/>
    <w:p>
      <w:pPr>
        <w:spacing w:after="0"/>
        <w:ind w:left="0"/>
        <w:jc w:val="both"/>
      </w:pPr>
      <w:r>
        <w:rPr>
          <w:rFonts w:ascii="Times New Roman"/>
          <w:b w:val="false"/>
          <w:i w:val="false"/>
          <w:color w:val="000000"/>
          <w:sz w:val="28"/>
        </w:rPr>
        <w:t>
      Екі немесе одан да көп облыстың аумағында орналасқан халықаралық және республикалық маңызы бар балық шаруашылығы су айдындарын және (немесе) учаскелерін бекітіп беру жөніндегі конкурсты ведомства өткізеді.</w:t>
      </w:r>
    </w:p>
    <w:bookmarkStart w:name="z27" w:id="24"/>
    <w:p>
      <w:pPr>
        <w:spacing w:after="0"/>
        <w:ind w:left="0"/>
        <w:jc w:val="both"/>
      </w:pPr>
      <w:r>
        <w:rPr>
          <w:rFonts w:ascii="Times New Roman"/>
          <w:b w:val="false"/>
          <w:i w:val="false"/>
          <w:color w:val="000000"/>
          <w:sz w:val="28"/>
        </w:rPr>
        <w:t>
      12. Конкурсты дайындау және өткізу кезінде ұйымдастырушы:</w:t>
      </w:r>
    </w:p>
    <w:bookmarkEnd w:id="24"/>
    <w:p>
      <w:pPr>
        <w:spacing w:after="0"/>
        <w:ind w:left="0"/>
        <w:jc w:val="both"/>
      </w:pPr>
      <w:r>
        <w:rPr>
          <w:rFonts w:ascii="Times New Roman"/>
          <w:b w:val="false"/>
          <w:i w:val="false"/>
          <w:color w:val="000000"/>
          <w:sz w:val="28"/>
        </w:rPr>
        <w:t>
      1) конкурстық комиссияны қалыптастырады;</w:t>
      </w:r>
    </w:p>
    <w:p>
      <w:pPr>
        <w:spacing w:after="0"/>
        <w:ind w:left="0"/>
        <w:jc w:val="both"/>
      </w:pPr>
      <w:r>
        <w:rPr>
          <w:rFonts w:ascii="Times New Roman"/>
          <w:b w:val="false"/>
          <w:i w:val="false"/>
          <w:color w:val="000000"/>
          <w:sz w:val="28"/>
        </w:rPr>
        <w:t>
      2) конкурсты өткізу мерзімін және оның шарттарын айқындайды;</w:t>
      </w:r>
    </w:p>
    <w:p>
      <w:pPr>
        <w:spacing w:after="0"/>
        <w:ind w:left="0"/>
        <w:jc w:val="both"/>
      </w:pPr>
      <w:r>
        <w:rPr>
          <w:rFonts w:ascii="Times New Roman"/>
          <w:b w:val="false"/>
          <w:i w:val="false"/>
          <w:color w:val="000000"/>
          <w:sz w:val="28"/>
        </w:rPr>
        <w:t>
      3) конкурс өткізу туралы хабарлама жариялайды;</w:t>
      </w:r>
    </w:p>
    <w:p>
      <w:pPr>
        <w:spacing w:after="0"/>
        <w:ind w:left="0"/>
        <w:jc w:val="both"/>
      </w:pPr>
      <w:r>
        <w:rPr>
          <w:rFonts w:ascii="Times New Roman"/>
          <w:b w:val="false"/>
          <w:i w:val="false"/>
          <w:color w:val="000000"/>
          <w:sz w:val="28"/>
        </w:rPr>
        <w:t>
      4) аңшылық немесе балық шаруашылығы субъектілерін дамыту жоспарын әзірлейді;</w:t>
      </w:r>
    </w:p>
    <w:p>
      <w:pPr>
        <w:spacing w:after="0"/>
        <w:ind w:left="0"/>
        <w:jc w:val="both"/>
      </w:pPr>
      <w:r>
        <w:rPr>
          <w:rFonts w:ascii="Times New Roman"/>
          <w:b w:val="false"/>
          <w:i w:val="false"/>
          <w:color w:val="000000"/>
          <w:sz w:val="28"/>
        </w:rPr>
        <w:t>
      5) конкурс нысанасының бастапқы бағасын айқындайды;</w:t>
      </w:r>
    </w:p>
    <w:p>
      <w:pPr>
        <w:spacing w:after="0"/>
        <w:ind w:left="0"/>
        <w:jc w:val="both"/>
      </w:pPr>
      <w:r>
        <w:rPr>
          <w:rFonts w:ascii="Times New Roman"/>
          <w:b w:val="false"/>
          <w:i w:val="false"/>
          <w:color w:val="000000"/>
          <w:sz w:val="28"/>
        </w:rPr>
        <w:t>
      6) конкурс жеңімпазының шарт талаптарын орындауына мониторинг жүргізу жөніндегі іс-шараларды жүзеге асырады;</w:t>
      </w:r>
    </w:p>
    <w:p>
      <w:pPr>
        <w:spacing w:after="0"/>
        <w:ind w:left="0"/>
        <w:jc w:val="both"/>
      </w:pPr>
      <w:r>
        <w:rPr>
          <w:rFonts w:ascii="Times New Roman"/>
          <w:b w:val="false"/>
          <w:i w:val="false"/>
          <w:color w:val="000000"/>
          <w:sz w:val="28"/>
        </w:rPr>
        <w:t>
      7) балық ресурстарын және басқа су жануарларын қорғау, өсімін молайту және пайдалану саласындағы ғылыми ұйымның ұсыныстары негізінде оларды бекітіп беру мерзімін айқындайды.</w:t>
      </w:r>
    </w:p>
    <w:p>
      <w:pPr>
        <w:spacing w:after="0"/>
        <w:ind w:left="0"/>
        <w:jc w:val="both"/>
      </w:pPr>
      <w:r>
        <w:rPr>
          <w:rFonts w:ascii="Times New Roman"/>
          <w:b w:val="false"/>
          <w:i w:val="false"/>
          <w:color w:val="000000"/>
          <w:sz w:val="28"/>
        </w:rPr>
        <w:t xml:space="preserve">
      Аңшылық алқаптарды бекітіп беру мерзімі Қазақстан Республикасы Ауыл шаруашылығы министрінің міндетін атқарушысының 2015 жылғы 29 мамырдағы №18-2/501 </w:t>
      </w:r>
      <w:r>
        <w:rPr>
          <w:rFonts w:ascii="Times New Roman"/>
          <w:b w:val="false"/>
          <w:i w:val="false"/>
          <w:color w:val="000000"/>
          <w:sz w:val="28"/>
        </w:rPr>
        <w:t>бұйрығымен</w:t>
      </w:r>
      <w:r>
        <w:rPr>
          <w:rFonts w:ascii="Times New Roman"/>
          <w:b w:val="false"/>
          <w:i w:val="false"/>
          <w:color w:val="000000"/>
          <w:sz w:val="28"/>
        </w:rPr>
        <w:t xml:space="preserve"> бекітілген аңшылық шаруашылығын жүргізу қағидаларына қосымшада қарастырылған (нормативтік құқықтық актілерін мемлекеттік тіркеу тізімінде № 11551 тіркелген);</w:t>
      </w:r>
    </w:p>
    <w:p>
      <w:pPr>
        <w:spacing w:after="0"/>
        <w:ind w:left="0"/>
        <w:jc w:val="both"/>
      </w:pPr>
      <w:r>
        <w:rPr>
          <w:rFonts w:ascii="Times New Roman"/>
          <w:b w:val="false"/>
          <w:i w:val="false"/>
          <w:color w:val="000000"/>
          <w:sz w:val="28"/>
        </w:rPr>
        <w:t>
      8) Осы Қағидамен көзделген өзге де өкілеттіктерді жүзеге асырады.</w:t>
      </w:r>
    </w:p>
    <w:bookmarkStart w:name="z28" w:id="25"/>
    <w:p>
      <w:pPr>
        <w:spacing w:after="0"/>
        <w:ind w:left="0"/>
        <w:jc w:val="both"/>
      </w:pPr>
      <w:r>
        <w:rPr>
          <w:rFonts w:ascii="Times New Roman"/>
          <w:b w:val="false"/>
          <w:i w:val="false"/>
          <w:color w:val="000000"/>
          <w:sz w:val="28"/>
        </w:rPr>
        <w:t>
      13. Конкурсты ұйымдастырушы оны өткізгенге дейін геоақпараттық сервисте өткізілген шаруашылықаралық аңшылықты ұйымдастыру және (немесе) балық шаруашылығы су айдындарын және (немесе) учаскелерін паспорттау жөніндегі толық ақпаратты, сондай-ақ комиссия қабылдаған шешімдер бойынша ақпаратты, оның ішінде:</w:t>
      </w:r>
    </w:p>
    <w:bookmarkEnd w:id="25"/>
    <w:p>
      <w:pPr>
        <w:spacing w:after="0"/>
        <w:ind w:left="0"/>
        <w:jc w:val="both"/>
      </w:pPr>
      <w:r>
        <w:rPr>
          <w:rFonts w:ascii="Times New Roman"/>
          <w:b w:val="false"/>
          <w:i w:val="false"/>
          <w:color w:val="000000"/>
          <w:sz w:val="28"/>
        </w:rPr>
        <w:t>
      1) аңшылық алқаптар бойынша:</w:t>
      </w:r>
    </w:p>
    <w:p>
      <w:pPr>
        <w:spacing w:after="0"/>
        <w:ind w:left="0"/>
        <w:jc w:val="both"/>
      </w:pPr>
      <w:r>
        <w:rPr>
          <w:rFonts w:ascii="Times New Roman"/>
          <w:b w:val="false"/>
          <w:i w:val="false"/>
          <w:color w:val="000000"/>
          <w:sz w:val="28"/>
        </w:rPr>
        <w:t>
      барлық орман алқабы мен әрбір алқаптың координаттары мен шекараларын суреттейтін аңшылық алқаптарының орналасқан жері туралы нақты деректердің электрондық картасы.</w:t>
      </w:r>
    </w:p>
    <w:p>
      <w:pPr>
        <w:spacing w:after="0"/>
        <w:ind w:left="0"/>
        <w:jc w:val="both"/>
      </w:pPr>
      <w:r>
        <w:rPr>
          <w:rFonts w:ascii="Times New Roman"/>
          <w:b w:val="false"/>
          <w:i w:val="false"/>
          <w:color w:val="000000"/>
          <w:sz w:val="28"/>
        </w:rPr>
        <w:t>
      Электрондық карта сондай-ақ межелік нүктелер, есеп алаңдары және жануарлар маршруттары (бар болса) бойынша ақпаратты қамтиды;</w:t>
      </w:r>
    </w:p>
    <w:p>
      <w:pPr>
        <w:spacing w:after="0"/>
        <w:ind w:left="0"/>
        <w:jc w:val="both"/>
      </w:pPr>
      <w:r>
        <w:rPr>
          <w:rFonts w:ascii="Times New Roman"/>
          <w:b w:val="false"/>
          <w:i w:val="false"/>
          <w:color w:val="000000"/>
          <w:sz w:val="28"/>
        </w:rPr>
        <w:t>
      аңшылық шаруашылығының және барлық орман алқабының және әрбір алқаптың жеке электрондық паспорты;</w:t>
      </w:r>
    </w:p>
    <w:p>
      <w:pPr>
        <w:spacing w:after="0"/>
        <w:ind w:left="0"/>
        <w:jc w:val="both"/>
      </w:pPr>
      <w:r>
        <w:rPr>
          <w:rFonts w:ascii="Times New Roman"/>
          <w:b w:val="false"/>
          <w:i w:val="false"/>
          <w:color w:val="000000"/>
          <w:sz w:val="28"/>
        </w:rPr>
        <w:t>
      2) балық шаруашылығы су айдындары және (немесе) учаскелері бойынша:</w:t>
      </w:r>
    </w:p>
    <w:p>
      <w:pPr>
        <w:spacing w:after="0"/>
        <w:ind w:left="0"/>
        <w:jc w:val="both"/>
      </w:pPr>
      <w:r>
        <w:rPr>
          <w:rFonts w:ascii="Times New Roman"/>
          <w:b w:val="false"/>
          <w:i w:val="false"/>
          <w:color w:val="000000"/>
          <w:sz w:val="28"/>
        </w:rPr>
        <w:t>
      балық шаруашылығы су айдынының және (немесе) учаскесінің орналасқан жері туралы координаттары бар және барлық балық шаруашылығы су айдынының, сондай-ақ әрбір учаскенің(учаскелерінің) жеке шекарасы суреттелген нақты деректердің электрондық картасы;</w:t>
      </w:r>
    </w:p>
    <w:p>
      <w:pPr>
        <w:spacing w:after="0"/>
        <w:ind w:left="0"/>
        <w:jc w:val="both"/>
      </w:pPr>
      <w:r>
        <w:rPr>
          <w:rFonts w:ascii="Times New Roman"/>
          <w:b w:val="false"/>
          <w:i w:val="false"/>
          <w:color w:val="000000"/>
          <w:sz w:val="28"/>
        </w:rPr>
        <w:t>
      барлық балық шаруашылығы су айдынының және әрбір учаскесі (нің) жеке электрондық паспорты.</w:t>
      </w:r>
    </w:p>
    <w:bookmarkStart w:name="z29" w:id="26"/>
    <w:p>
      <w:pPr>
        <w:spacing w:after="0"/>
        <w:ind w:left="0"/>
        <w:jc w:val="both"/>
      </w:pPr>
      <w:r>
        <w:rPr>
          <w:rFonts w:ascii="Times New Roman"/>
          <w:b w:val="false"/>
          <w:i w:val="false"/>
          <w:color w:val="000000"/>
          <w:sz w:val="28"/>
        </w:rPr>
        <w:t>
      14. Аңшылық алқаптың электрондық паспорты алқаптың бірегей сәйкестендіру нөмірін, оның ауданын, бір қорықшыға қорғалатын алаңның жүктеме нормасын, санатын, жануарлар дүниесінің жай-күйін (түрін, санын) қамтиды.</w:t>
      </w:r>
    </w:p>
    <w:bookmarkEnd w:id="26"/>
    <w:p>
      <w:pPr>
        <w:spacing w:after="0"/>
        <w:ind w:left="0"/>
        <w:jc w:val="both"/>
      </w:pPr>
      <w:r>
        <w:rPr>
          <w:rFonts w:ascii="Times New Roman"/>
          <w:b w:val="false"/>
          <w:i w:val="false"/>
          <w:color w:val="000000"/>
          <w:sz w:val="28"/>
        </w:rPr>
        <w:t>
      Балық шаруашылығы су айдынының және (немесе) учаскесінің электрондық паспорты су айдынының және (немесе) учаскесінің бірегей сәйкестендіру нөмірін және паспорттау негізінде анықталған толық ақпаратты қамтиды.</w:t>
      </w:r>
    </w:p>
    <w:bookmarkStart w:name="z30" w:id="27"/>
    <w:p>
      <w:pPr>
        <w:spacing w:after="0"/>
        <w:ind w:left="0"/>
        <w:jc w:val="both"/>
      </w:pPr>
      <w:r>
        <w:rPr>
          <w:rFonts w:ascii="Times New Roman"/>
          <w:b w:val="false"/>
          <w:i w:val="false"/>
          <w:color w:val="000000"/>
          <w:sz w:val="28"/>
        </w:rPr>
        <w:t>
      15. Ұйымдастырушы конкурс өткізгенге дейін күнтізбелік он бес күннен кешіктірмей веб-порталда мемлекеттік және орыс тілдерінде конкурс өткізу туралы хабарламаны орналастырады, онда мынадай мәліметтер қамтылады:</w:t>
      </w:r>
    </w:p>
    <w:bookmarkEnd w:id="27"/>
    <w:p>
      <w:pPr>
        <w:spacing w:after="0"/>
        <w:ind w:left="0"/>
        <w:jc w:val="both"/>
      </w:pPr>
      <w:r>
        <w:rPr>
          <w:rFonts w:ascii="Times New Roman"/>
          <w:b w:val="false"/>
          <w:i w:val="false"/>
          <w:color w:val="000000"/>
          <w:sz w:val="28"/>
        </w:rPr>
        <w:t>
      1) конкурсты өткізу күні мен уақыты;</w:t>
      </w:r>
    </w:p>
    <w:p>
      <w:pPr>
        <w:spacing w:after="0"/>
        <w:ind w:left="0"/>
        <w:jc w:val="both"/>
      </w:pPr>
      <w:r>
        <w:rPr>
          <w:rFonts w:ascii="Times New Roman"/>
          <w:b w:val="false"/>
          <w:i w:val="false"/>
          <w:color w:val="000000"/>
          <w:sz w:val="28"/>
        </w:rPr>
        <w:t>
      2) ұйымдастырушының толық атауы;</w:t>
      </w:r>
    </w:p>
    <w:p>
      <w:pPr>
        <w:spacing w:after="0"/>
        <w:ind w:left="0"/>
        <w:jc w:val="both"/>
      </w:pPr>
      <w:r>
        <w:rPr>
          <w:rFonts w:ascii="Times New Roman"/>
          <w:b w:val="false"/>
          <w:i w:val="false"/>
          <w:color w:val="000000"/>
          <w:sz w:val="28"/>
        </w:rPr>
        <w:t>
      3) объект туралы мәліметтер;</w:t>
      </w:r>
    </w:p>
    <w:p>
      <w:pPr>
        <w:spacing w:after="0"/>
        <w:ind w:left="0"/>
        <w:jc w:val="both"/>
      </w:pPr>
      <w:r>
        <w:rPr>
          <w:rFonts w:ascii="Times New Roman"/>
          <w:b w:val="false"/>
          <w:i w:val="false"/>
          <w:color w:val="000000"/>
          <w:sz w:val="28"/>
        </w:rPr>
        <w:t>
      4) аңшылық немесе балық шаруашылығы субъектілерін дамыту жоспары;</w:t>
      </w:r>
    </w:p>
    <w:p>
      <w:pPr>
        <w:spacing w:after="0"/>
        <w:ind w:left="0"/>
        <w:jc w:val="both"/>
      </w:pPr>
      <w:r>
        <w:rPr>
          <w:rFonts w:ascii="Times New Roman"/>
          <w:b w:val="false"/>
          <w:i w:val="false"/>
          <w:color w:val="000000"/>
          <w:sz w:val="28"/>
        </w:rPr>
        <w:t>
      5) конкурстық өтінімдерді қабылдау мерзімдері;</w:t>
      </w:r>
    </w:p>
    <w:p>
      <w:pPr>
        <w:spacing w:after="0"/>
        <w:ind w:left="0"/>
        <w:jc w:val="both"/>
      </w:pPr>
      <w:r>
        <w:rPr>
          <w:rFonts w:ascii="Times New Roman"/>
          <w:b w:val="false"/>
          <w:i w:val="false"/>
          <w:color w:val="000000"/>
          <w:sz w:val="28"/>
        </w:rPr>
        <w:t>
      6) объектіні бекіту мерзімдері;</w:t>
      </w:r>
    </w:p>
    <w:p>
      <w:pPr>
        <w:spacing w:after="0"/>
        <w:ind w:left="0"/>
        <w:jc w:val="both"/>
      </w:pPr>
      <w:r>
        <w:rPr>
          <w:rFonts w:ascii="Times New Roman"/>
          <w:b w:val="false"/>
          <w:i w:val="false"/>
          <w:color w:val="000000"/>
          <w:sz w:val="28"/>
        </w:rPr>
        <w:t>
      7) конкурсты өткізу тәртібі;</w:t>
      </w:r>
    </w:p>
    <w:p>
      <w:pPr>
        <w:spacing w:after="0"/>
        <w:ind w:left="0"/>
        <w:jc w:val="both"/>
      </w:pPr>
      <w:r>
        <w:rPr>
          <w:rFonts w:ascii="Times New Roman"/>
          <w:b w:val="false"/>
          <w:i w:val="false"/>
          <w:color w:val="000000"/>
          <w:sz w:val="28"/>
        </w:rPr>
        <w:t>
      8) объект бойынша кепілдік жарнаның мөлшері және оны енгізу үшін банк деректемелері;</w:t>
      </w:r>
    </w:p>
    <w:p>
      <w:pPr>
        <w:spacing w:after="0"/>
        <w:ind w:left="0"/>
        <w:jc w:val="both"/>
      </w:pPr>
      <w:r>
        <w:rPr>
          <w:rFonts w:ascii="Times New Roman"/>
          <w:b w:val="false"/>
          <w:i w:val="false"/>
          <w:color w:val="000000"/>
          <w:sz w:val="28"/>
        </w:rPr>
        <w:t>
      9) бастапқы баға.</w:t>
      </w:r>
    </w:p>
    <w:bookmarkStart w:name="z31" w:id="28"/>
    <w:p>
      <w:pPr>
        <w:spacing w:after="0"/>
        <w:ind w:left="0"/>
        <w:jc w:val="both"/>
      </w:pPr>
      <w:r>
        <w:rPr>
          <w:rFonts w:ascii="Times New Roman"/>
          <w:b w:val="false"/>
          <w:i w:val="false"/>
          <w:color w:val="000000"/>
          <w:sz w:val="28"/>
        </w:rPr>
        <w:t>
      16. Хабарлама жарияланғаннан кейін ұйымдастырушы конкурсқа барлық әлеуетті қатысушыларға объектіге еркін қол жеткізуді қамтамасыз етеді.</w:t>
      </w:r>
    </w:p>
    <w:bookmarkEnd w:id="28"/>
    <w:bookmarkStart w:name="z32" w:id="29"/>
    <w:p>
      <w:pPr>
        <w:spacing w:after="0"/>
        <w:ind w:left="0"/>
        <w:jc w:val="left"/>
      </w:pPr>
      <w:r>
        <w:rPr>
          <w:rFonts w:ascii="Times New Roman"/>
          <w:b/>
          <w:i w:val="false"/>
          <w:color w:val="000000"/>
        </w:rPr>
        <w:t xml:space="preserve"> 3-тарау. Комиссия</w:t>
      </w:r>
    </w:p>
    <w:bookmarkEnd w:id="29"/>
    <w:bookmarkStart w:name="z33" w:id="30"/>
    <w:p>
      <w:pPr>
        <w:spacing w:after="0"/>
        <w:ind w:left="0"/>
        <w:jc w:val="both"/>
      </w:pPr>
      <w:r>
        <w:rPr>
          <w:rFonts w:ascii="Times New Roman"/>
          <w:b w:val="false"/>
          <w:i w:val="false"/>
          <w:color w:val="000000"/>
          <w:sz w:val="28"/>
        </w:rPr>
        <w:t>
      17. Конкурстық комиссия мынадай функцияларды жүзеге асырады:</w:t>
      </w:r>
    </w:p>
    <w:bookmarkEnd w:id="30"/>
    <w:p>
      <w:pPr>
        <w:spacing w:after="0"/>
        <w:ind w:left="0"/>
        <w:jc w:val="both"/>
      </w:pPr>
      <w:r>
        <w:rPr>
          <w:rFonts w:ascii="Times New Roman"/>
          <w:b w:val="false"/>
          <w:i w:val="false"/>
          <w:color w:val="000000"/>
          <w:sz w:val="28"/>
        </w:rPr>
        <w:t>
      1) әрбір объект бойынша бекітудің барлық ұсынылатын кезеңіне балық немесе аңшылық шаруашылығы субъектілерін дамыту жоспарын бекітеді;</w:t>
      </w:r>
    </w:p>
    <w:p>
      <w:pPr>
        <w:spacing w:after="0"/>
        <w:ind w:left="0"/>
        <w:jc w:val="both"/>
      </w:pPr>
      <w:r>
        <w:rPr>
          <w:rFonts w:ascii="Times New Roman"/>
          <w:b w:val="false"/>
          <w:i w:val="false"/>
          <w:color w:val="000000"/>
          <w:sz w:val="28"/>
        </w:rPr>
        <w:t>
      2) веб-порталда конкурсқа қатысушылардың өтінішін және құжаттарын қарайды және қатысушыларды конкурстың екінші кезеңіне жібереді.</w:t>
      </w:r>
    </w:p>
    <w:bookmarkStart w:name="z34" w:id="31"/>
    <w:p>
      <w:pPr>
        <w:spacing w:after="0"/>
        <w:ind w:left="0"/>
        <w:jc w:val="both"/>
      </w:pPr>
      <w:r>
        <w:rPr>
          <w:rFonts w:ascii="Times New Roman"/>
          <w:b w:val="false"/>
          <w:i w:val="false"/>
          <w:color w:val="000000"/>
          <w:sz w:val="28"/>
        </w:rPr>
        <w:t>
      18. Комиссия мүшелерінің жалпы саны тақ санды құрайды және бес адамнан кем емес.</w:t>
      </w:r>
    </w:p>
    <w:bookmarkEnd w:id="31"/>
    <w:bookmarkStart w:name="z35" w:id="32"/>
    <w:p>
      <w:pPr>
        <w:spacing w:after="0"/>
        <w:ind w:left="0"/>
        <w:jc w:val="both"/>
      </w:pPr>
      <w:r>
        <w:rPr>
          <w:rFonts w:ascii="Times New Roman"/>
          <w:b w:val="false"/>
          <w:i w:val="false"/>
          <w:color w:val="000000"/>
          <w:sz w:val="28"/>
        </w:rPr>
        <w:t>
      19. Аңшылық алқаптарын бекітіп беру бойынша облыстық деңгейдегі жергілікті атқарушы органдар құратын комиссия мүшелері:</w:t>
      </w:r>
    </w:p>
    <w:bookmarkEnd w:id="32"/>
    <w:p>
      <w:pPr>
        <w:spacing w:after="0"/>
        <w:ind w:left="0"/>
        <w:jc w:val="both"/>
      </w:pPr>
      <w:r>
        <w:rPr>
          <w:rFonts w:ascii="Times New Roman"/>
          <w:b w:val="false"/>
          <w:i w:val="false"/>
          <w:color w:val="000000"/>
          <w:sz w:val="28"/>
        </w:rPr>
        <w:t>
      1) облыстардың жергілікті атқарушы органдарының (облыс әкімінің орынбасарынан төмен емес), комиссия төрағасы;</w:t>
      </w:r>
    </w:p>
    <w:p>
      <w:pPr>
        <w:spacing w:after="0"/>
        <w:ind w:left="0"/>
        <w:jc w:val="both"/>
      </w:pPr>
      <w:r>
        <w:rPr>
          <w:rFonts w:ascii="Times New Roman"/>
          <w:b w:val="false"/>
          <w:i w:val="false"/>
          <w:color w:val="000000"/>
          <w:sz w:val="28"/>
        </w:rPr>
        <w:t>
      2) облыстардың жергілікті атқарушы органдарының құрылымдық бөлімшелерінің (басшыдан төмен емес);</w:t>
      </w:r>
    </w:p>
    <w:p>
      <w:pPr>
        <w:spacing w:after="0"/>
        <w:ind w:left="0"/>
        <w:jc w:val="both"/>
      </w:pPr>
      <w:r>
        <w:rPr>
          <w:rFonts w:ascii="Times New Roman"/>
          <w:b w:val="false"/>
          <w:i w:val="false"/>
          <w:color w:val="000000"/>
          <w:sz w:val="28"/>
        </w:rPr>
        <w:t>
      3) ведомствоның аумақтық бөлімшелерінің (басшының орынбасарынан төмен емес);</w:t>
      </w:r>
    </w:p>
    <w:p>
      <w:pPr>
        <w:spacing w:after="0"/>
        <w:ind w:left="0"/>
        <w:jc w:val="both"/>
      </w:pPr>
      <w:r>
        <w:rPr>
          <w:rFonts w:ascii="Times New Roman"/>
          <w:b w:val="false"/>
          <w:i w:val="false"/>
          <w:color w:val="000000"/>
          <w:sz w:val="28"/>
        </w:rPr>
        <w:t>
      4) аңшылық шаруашылығы саласындағы ғылыми ұйымдар;</w:t>
      </w:r>
    </w:p>
    <w:p>
      <w:pPr>
        <w:spacing w:after="0"/>
        <w:ind w:left="0"/>
        <w:jc w:val="both"/>
      </w:pPr>
      <w:r>
        <w:rPr>
          <w:rFonts w:ascii="Times New Roman"/>
          <w:b w:val="false"/>
          <w:i w:val="false"/>
          <w:color w:val="000000"/>
          <w:sz w:val="28"/>
        </w:rPr>
        <w:t>
      5) аңшылар мен аңшылық шаруашылығы субъектілері қоғамдық бірлестіктерінің аккредиттелген республикалық қауымдастықтары болып табылады.</w:t>
      </w:r>
    </w:p>
    <w:p>
      <w:pPr>
        <w:spacing w:after="0"/>
        <w:ind w:left="0"/>
        <w:jc w:val="both"/>
      </w:pPr>
      <w:r>
        <w:rPr>
          <w:rFonts w:ascii="Times New Roman"/>
          <w:b w:val="false"/>
          <w:i w:val="false"/>
          <w:color w:val="000000"/>
          <w:sz w:val="28"/>
        </w:rPr>
        <w:t>
      Екі және одан да көп облыстың аумағында орналасқан халықаралық және республикалық маңызы бар балық шаруашылығы су айдындарын және (немесе) учаскелерін бекітіп беру жөніндегі уәкілетті орган құратын комиссияның мүшелері:</w:t>
      </w:r>
    </w:p>
    <w:p>
      <w:pPr>
        <w:spacing w:after="0"/>
        <w:ind w:left="0"/>
        <w:jc w:val="both"/>
      </w:pPr>
      <w:r>
        <w:rPr>
          <w:rFonts w:ascii="Times New Roman"/>
          <w:b w:val="false"/>
          <w:i w:val="false"/>
          <w:color w:val="000000"/>
          <w:sz w:val="28"/>
        </w:rPr>
        <w:t>
      1) ведомстволар (төраға орынбасарынан төмен емес), комиссия төрағасы;</w:t>
      </w:r>
    </w:p>
    <w:p>
      <w:pPr>
        <w:spacing w:after="0"/>
        <w:ind w:left="0"/>
        <w:jc w:val="both"/>
      </w:pPr>
      <w:r>
        <w:rPr>
          <w:rFonts w:ascii="Times New Roman"/>
          <w:b w:val="false"/>
          <w:i w:val="false"/>
          <w:color w:val="000000"/>
          <w:sz w:val="28"/>
        </w:rPr>
        <w:t>
      2) облыстардың жергілікті атқарушы органдарының (облыстың жергілікті атқарушы органының табиғат пайдалану мәселелеріне жетекшілік ететін құрылымдық бөлімшесінің басшысынан төмен емес);</w:t>
      </w:r>
    </w:p>
    <w:p>
      <w:pPr>
        <w:spacing w:after="0"/>
        <w:ind w:left="0"/>
        <w:jc w:val="both"/>
      </w:pPr>
      <w:r>
        <w:rPr>
          <w:rFonts w:ascii="Times New Roman"/>
          <w:b w:val="false"/>
          <w:i w:val="false"/>
          <w:color w:val="000000"/>
          <w:sz w:val="28"/>
        </w:rPr>
        <w:t>
      3) ведомствоның аумақтық бөлімшелерінің (басшының орынбасарынан төмен емес);</w:t>
      </w:r>
    </w:p>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ғылыми ұйымдар;</w:t>
      </w:r>
    </w:p>
    <w:p>
      <w:pPr>
        <w:spacing w:after="0"/>
        <w:ind w:left="0"/>
        <w:jc w:val="both"/>
      </w:pPr>
      <w:r>
        <w:rPr>
          <w:rFonts w:ascii="Times New Roman"/>
          <w:b w:val="false"/>
          <w:i w:val="false"/>
          <w:color w:val="000000"/>
          <w:sz w:val="28"/>
        </w:rPr>
        <w:t>
      5) балық аулаушылар және балық шаруашылығы субъектілері қоғамдық бірлестіктерінің аккредиттелген республикалық қауымдастықтары болып табылады.</w:t>
      </w:r>
    </w:p>
    <w:p>
      <w:pPr>
        <w:spacing w:after="0"/>
        <w:ind w:left="0"/>
        <w:jc w:val="both"/>
      </w:pPr>
      <w:r>
        <w:rPr>
          <w:rFonts w:ascii="Times New Roman"/>
          <w:b w:val="false"/>
          <w:i w:val="false"/>
          <w:color w:val="000000"/>
          <w:sz w:val="28"/>
        </w:rPr>
        <w:t>
      Бір облыстың аумағында орналасқан халықаралық және республикалық маңызы бар және жергілікті маңызы бар балық шаруашылығы су айдындарын және (немесе) учаскелерін бекітіп беру бойынша тиісті облыстың жергілікті атқарушы органдары құратын комиссияның мүшелері:</w:t>
      </w:r>
    </w:p>
    <w:p>
      <w:pPr>
        <w:spacing w:after="0"/>
        <w:ind w:left="0"/>
        <w:jc w:val="both"/>
      </w:pPr>
      <w:r>
        <w:rPr>
          <w:rFonts w:ascii="Times New Roman"/>
          <w:b w:val="false"/>
          <w:i w:val="false"/>
          <w:color w:val="000000"/>
          <w:sz w:val="28"/>
        </w:rPr>
        <w:t>
      1) облыстың жергілікті атқарушы органдарының (облыс әкімінің орынбасарынан төмен емес), комиссия төрағасы;</w:t>
      </w:r>
    </w:p>
    <w:p>
      <w:pPr>
        <w:spacing w:after="0"/>
        <w:ind w:left="0"/>
        <w:jc w:val="both"/>
      </w:pPr>
      <w:r>
        <w:rPr>
          <w:rFonts w:ascii="Times New Roman"/>
          <w:b w:val="false"/>
          <w:i w:val="false"/>
          <w:color w:val="000000"/>
          <w:sz w:val="28"/>
        </w:rPr>
        <w:t>
      2) облыстардың жергілікті атқарушы органдарының құрылымдық бөлімшелерінің (басшыдан төмен емес);</w:t>
      </w:r>
    </w:p>
    <w:p>
      <w:pPr>
        <w:spacing w:after="0"/>
        <w:ind w:left="0"/>
        <w:jc w:val="both"/>
      </w:pPr>
      <w:r>
        <w:rPr>
          <w:rFonts w:ascii="Times New Roman"/>
          <w:b w:val="false"/>
          <w:i w:val="false"/>
          <w:color w:val="000000"/>
          <w:sz w:val="28"/>
        </w:rPr>
        <w:t>
      3) ведомствоның аумақтық бөлімшелерінің (басшының орынбасарынан төмен емес);</w:t>
      </w:r>
    </w:p>
    <w:p>
      <w:pPr>
        <w:spacing w:after="0"/>
        <w:ind w:left="0"/>
        <w:jc w:val="both"/>
      </w:pPr>
      <w:r>
        <w:rPr>
          <w:rFonts w:ascii="Times New Roman"/>
          <w:b w:val="false"/>
          <w:i w:val="false"/>
          <w:color w:val="000000"/>
          <w:sz w:val="28"/>
        </w:rPr>
        <w:t>
      4) балық ресурстарын және басқа да су жануарларын қорғау, өсімін молайту және пайдалану саласындағы ғылыми ұйымдар;</w:t>
      </w:r>
    </w:p>
    <w:p>
      <w:pPr>
        <w:spacing w:after="0"/>
        <w:ind w:left="0"/>
        <w:jc w:val="both"/>
      </w:pPr>
      <w:r>
        <w:rPr>
          <w:rFonts w:ascii="Times New Roman"/>
          <w:b w:val="false"/>
          <w:i w:val="false"/>
          <w:color w:val="000000"/>
          <w:sz w:val="28"/>
        </w:rPr>
        <w:t>
      5) балық аулаушылар және балық шаруашылығы субъектілері қоғамдық бірлестіктерінің аккредиттелген республикалық қауымдастықтары болып табылады.</w:t>
      </w:r>
    </w:p>
    <w:bookmarkStart w:name="z36" w:id="33"/>
    <w:p>
      <w:pPr>
        <w:spacing w:after="0"/>
        <w:ind w:left="0"/>
        <w:jc w:val="both"/>
      </w:pPr>
      <w:r>
        <w:rPr>
          <w:rFonts w:ascii="Times New Roman"/>
          <w:b w:val="false"/>
          <w:i w:val="false"/>
          <w:color w:val="000000"/>
          <w:sz w:val="28"/>
        </w:rPr>
        <w:t>
      20. Егер тізілімнің веб-порталында дауыс беруге конкурстық комиссия мүшелерінің 2/3-нен кем қатысса, тізілімнің веб-порталы рұқсат беру хаттамасын қалыптастырудан бас тартады және ұйымдастырушыға өткізілмеген конкурс туралы хабарлама жібереді.</w:t>
      </w:r>
    </w:p>
    <w:bookmarkEnd w:id="33"/>
    <w:p>
      <w:pPr>
        <w:spacing w:after="0"/>
        <w:ind w:left="0"/>
        <w:jc w:val="both"/>
      </w:pPr>
      <w:r>
        <w:rPr>
          <w:rFonts w:ascii="Times New Roman"/>
          <w:b w:val="false"/>
          <w:i w:val="false"/>
          <w:color w:val="000000"/>
          <w:sz w:val="28"/>
        </w:rPr>
        <w:t>
      Комиссия мүшелерінің өз өкілеттіктері басқа адамдарға берілмейді.</w:t>
      </w:r>
    </w:p>
    <w:bookmarkStart w:name="z37" w:id="34"/>
    <w:p>
      <w:pPr>
        <w:spacing w:after="0"/>
        <w:ind w:left="0"/>
        <w:jc w:val="both"/>
      </w:pPr>
      <w:r>
        <w:rPr>
          <w:rFonts w:ascii="Times New Roman"/>
          <w:b w:val="false"/>
          <w:i w:val="false"/>
          <w:color w:val="000000"/>
          <w:sz w:val="28"/>
        </w:rPr>
        <w:t>
      21. Конкурстық комиссиялардың ұйымдастырушылық қызметін комиссия хатшысы (бұдан әрі – хатшы) қамтамасыз етеді. Комиссия мүшесі болып табылмайтын және комиссия шешім қабылдаған кезде дауысы жоқ ұйымдастырушының өкілі хатшы болып табылады.</w:t>
      </w:r>
    </w:p>
    <w:bookmarkEnd w:id="34"/>
    <w:bookmarkStart w:name="z38" w:id="35"/>
    <w:p>
      <w:pPr>
        <w:spacing w:after="0"/>
        <w:ind w:left="0"/>
        <w:jc w:val="left"/>
      </w:pPr>
      <w:r>
        <w:rPr>
          <w:rFonts w:ascii="Times New Roman"/>
          <w:b/>
          <w:i w:val="false"/>
          <w:color w:val="000000"/>
        </w:rPr>
        <w:t xml:space="preserve"> 4-тарау. Аңшылық алқаптар және балық шаруашылығы су айдындарын және (немесе) учаскелерін бекітіп беру жөніндегі конкурсты өткізу тәртібі</w:t>
      </w:r>
    </w:p>
    <w:bookmarkEnd w:id="35"/>
    <w:bookmarkStart w:name="z39" w:id="36"/>
    <w:p>
      <w:pPr>
        <w:spacing w:after="0"/>
        <w:ind w:left="0"/>
        <w:jc w:val="both"/>
      </w:pPr>
      <w:r>
        <w:rPr>
          <w:rFonts w:ascii="Times New Roman"/>
          <w:b w:val="false"/>
          <w:i w:val="false"/>
          <w:color w:val="000000"/>
          <w:sz w:val="28"/>
        </w:rPr>
        <w:t>
      22. Қатысушылар:</w:t>
      </w:r>
    </w:p>
    <w:bookmarkEnd w:id="36"/>
    <w:p>
      <w:pPr>
        <w:spacing w:after="0"/>
        <w:ind w:left="0"/>
        <w:jc w:val="both"/>
      </w:pPr>
      <w:r>
        <w:rPr>
          <w:rFonts w:ascii="Times New Roman"/>
          <w:b w:val="false"/>
          <w:i w:val="false"/>
          <w:color w:val="000000"/>
          <w:sz w:val="28"/>
        </w:rPr>
        <w:t>
      1) ұйымдастырушыдан объект бойынша қосымша мәліметтер, нақтылаулар алады;</w:t>
      </w:r>
    </w:p>
    <w:p>
      <w:pPr>
        <w:spacing w:after="0"/>
        <w:ind w:left="0"/>
        <w:jc w:val="both"/>
      </w:pPr>
      <w:r>
        <w:rPr>
          <w:rFonts w:ascii="Times New Roman"/>
          <w:b w:val="false"/>
          <w:i w:val="false"/>
          <w:color w:val="000000"/>
          <w:sz w:val="28"/>
        </w:rPr>
        <w:t>
      2) өз құқықтары бұзылған кезде сотқа жүгінеді;</w:t>
      </w:r>
    </w:p>
    <w:p>
      <w:pPr>
        <w:spacing w:after="0"/>
        <w:ind w:left="0"/>
        <w:jc w:val="both"/>
      </w:pPr>
      <w:r>
        <w:rPr>
          <w:rFonts w:ascii="Times New Roman"/>
          <w:b w:val="false"/>
          <w:i w:val="false"/>
          <w:color w:val="000000"/>
          <w:sz w:val="28"/>
        </w:rPr>
        <w:t>
      3) конкурс басталғанға дейін өзінің конкурсқа қатысуға өтінімдерін кері қайтарып алады.</w:t>
      </w:r>
    </w:p>
    <w:bookmarkStart w:name="z40" w:id="37"/>
    <w:p>
      <w:pPr>
        <w:spacing w:after="0"/>
        <w:ind w:left="0"/>
        <w:jc w:val="both"/>
      </w:pPr>
      <w:r>
        <w:rPr>
          <w:rFonts w:ascii="Times New Roman"/>
          <w:b w:val="false"/>
          <w:i w:val="false"/>
          <w:color w:val="000000"/>
          <w:sz w:val="28"/>
        </w:rPr>
        <w:t>
      23. Конкурсқа қатысу үшін веб-порталда алдын ала тіркелу қажет:</w:t>
      </w:r>
    </w:p>
    <w:bookmarkEnd w:id="37"/>
    <w:p>
      <w:pPr>
        <w:spacing w:after="0"/>
        <w:ind w:left="0"/>
        <w:jc w:val="both"/>
      </w:pPr>
      <w:r>
        <w:rPr>
          <w:rFonts w:ascii="Times New Roman"/>
          <w:b w:val="false"/>
          <w:i w:val="false"/>
          <w:color w:val="000000"/>
          <w:sz w:val="28"/>
        </w:rPr>
        <w:t xml:space="preserve">
      1) жеке тұлғалар үшін: </w:t>
      </w:r>
    </w:p>
    <w:p>
      <w:pPr>
        <w:spacing w:after="0"/>
        <w:ind w:left="0"/>
        <w:jc w:val="both"/>
      </w:pPr>
      <w:r>
        <w:rPr>
          <w:rFonts w:ascii="Times New Roman"/>
          <w:b w:val="false"/>
          <w:i w:val="false"/>
          <w:color w:val="000000"/>
          <w:sz w:val="28"/>
        </w:rPr>
        <w:t>
      жеке сәйкестендіру нөмірі, тегі, аты және әкесінің аты (бар болса);</w:t>
      </w:r>
    </w:p>
    <w:p>
      <w:pPr>
        <w:spacing w:after="0"/>
        <w:ind w:left="0"/>
        <w:jc w:val="both"/>
      </w:pPr>
      <w:r>
        <w:rPr>
          <w:rFonts w:ascii="Times New Roman"/>
          <w:b w:val="false"/>
          <w:i w:val="false"/>
          <w:color w:val="000000"/>
          <w:sz w:val="28"/>
        </w:rPr>
        <w:t xml:space="preserve">
      2) заңды тұлғалар үшін: </w:t>
      </w:r>
    </w:p>
    <w:p>
      <w:pPr>
        <w:spacing w:after="0"/>
        <w:ind w:left="0"/>
        <w:jc w:val="both"/>
      </w:pPr>
      <w:r>
        <w:rPr>
          <w:rFonts w:ascii="Times New Roman"/>
          <w:b w:val="false"/>
          <w:i w:val="false"/>
          <w:color w:val="000000"/>
          <w:sz w:val="28"/>
        </w:rPr>
        <w:t>
      бизнес-сәйкестендіру нөмірі, толық атауы, бірінші басшының тегі, аты және әкесінің аты (бар болса);</w:t>
      </w:r>
    </w:p>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w:t>
      </w:r>
    </w:p>
    <w:p>
      <w:pPr>
        <w:spacing w:after="0"/>
        <w:ind w:left="0"/>
        <w:jc w:val="both"/>
      </w:pPr>
      <w:r>
        <w:rPr>
          <w:rFonts w:ascii="Times New Roman"/>
          <w:b w:val="false"/>
          <w:i w:val="false"/>
          <w:color w:val="000000"/>
          <w:sz w:val="28"/>
        </w:rPr>
        <w:t>
      4) байланыс деректері (пошталық мекен-жайы, телефон, факс, e-mail).</w:t>
      </w:r>
    </w:p>
    <w:p>
      <w:pPr>
        <w:spacing w:after="0"/>
        <w:ind w:left="0"/>
        <w:jc w:val="both"/>
      </w:pPr>
      <w:r>
        <w:rPr>
          <w:rFonts w:ascii="Times New Roman"/>
          <w:b w:val="false"/>
          <w:i w:val="false"/>
          <w:color w:val="000000"/>
          <w:sz w:val="28"/>
        </w:rPr>
        <w:t>
      Жоғарыда көрсетілген деректер өзгерген кезде қатысушы өтінімді тіркегенге дейін веб-порталға енгізілген деректерді өзгертеді.</w:t>
      </w:r>
    </w:p>
    <w:bookmarkStart w:name="z41" w:id="38"/>
    <w:p>
      <w:pPr>
        <w:spacing w:after="0"/>
        <w:ind w:left="0"/>
        <w:jc w:val="both"/>
      </w:pPr>
      <w:r>
        <w:rPr>
          <w:rFonts w:ascii="Times New Roman"/>
          <w:b w:val="false"/>
          <w:i w:val="false"/>
          <w:color w:val="000000"/>
          <w:sz w:val="28"/>
        </w:rPr>
        <w:t>
      24. Конкурсқа қатысушы веб-порталы арқылы өтінім береді:</w:t>
      </w:r>
    </w:p>
    <w:bookmarkEnd w:id="3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аңшылық алқаптарды бекітіп беру жөніндегі конкурсқа қатысуға;</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балық шаруашылығы су айдындарын және (немесе) учаскелерін бекітіп беру жөніндегі конкурсқа қатысуға.</w:t>
      </w:r>
    </w:p>
    <w:bookmarkStart w:name="z42" w:id="39"/>
    <w:p>
      <w:pPr>
        <w:spacing w:after="0"/>
        <w:ind w:left="0"/>
        <w:jc w:val="both"/>
      </w:pPr>
      <w:r>
        <w:rPr>
          <w:rFonts w:ascii="Times New Roman"/>
          <w:b w:val="false"/>
          <w:i w:val="false"/>
          <w:color w:val="000000"/>
          <w:sz w:val="28"/>
        </w:rPr>
        <w:t>
      25. Бірыңғай оператор веб-порталдың жұмыс істеуін қамтамасыз етеді, сондай-ақ конкурсқа қатысушылардың кепілдік жарналарын қабылдайды.</w:t>
      </w:r>
    </w:p>
    <w:bookmarkEnd w:id="39"/>
    <w:bookmarkStart w:name="z43" w:id="40"/>
    <w:p>
      <w:pPr>
        <w:spacing w:after="0"/>
        <w:ind w:left="0"/>
        <w:jc w:val="both"/>
      </w:pPr>
      <w:r>
        <w:rPr>
          <w:rFonts w:ascii="Times New Roman"/>
          <w:b w:val="false"/>
          <w:i w:val="false"/>
          <w:color w:val="000000"/>
          <w:sz w:val="28"/>
        </w:rPr>
        <w:t>
      26. Кепілдік жарнаны қатысушы не қатысушының атынан кез келген жеке немесе заңды тұлға конкурс өткізу туралы хабарламада көрсетілген мөлшерде және мерзімде бірыңғай оператордың шотына енгізеді. Кепілдік жарнаның мөлшері хабарлама жарияланғаннан кейін өзгермейді.</w:t>
      </w:r>
    </w:p>
    <w:bookmarkEnd w:id="40"/>
    <w:bookmarkStart w:name="z44" w:id="41"/>
    <w:p>
      <w:pPr>
        <w:spacing w:after="0"/>
        <w:ind w:left="0"/>
        <w:jc w:val="both"/>
      </w:pPr>
      <w:r>
        <w:rPr>
          <w:rFonts w:ascii="Times New Roman"/>
          <w:b w:val="false"/>
          <w:i w:val="false"/>
          <w:color w:val="000000"/>
          <w:sz w:val="28"/>
        </w:rPr>
        <w:t>
      27. Конкурсқа қатысу үшін кепілдік жарна бастапқы бағаның он бес пайызын құрайды, бірақ кемінде жүз айлық есептік көрсеткіш және отыз мың айлық есептік көрсеткіштен аспайды.</w:t>
      </w:r>
    </w:p>
    <w:bookmarkEnd w:id="41"/>
    <w:bookmarkStart w:name="z45" w:id="42"/>
    <w:p>
      <w:pPr>
        <w:spacing w:after="0"/>
        <w:ind w:left="0"/>
        <w:jc w:val="both"/>
      </w:pPr>
      <w:r>
        <w:rPr>
          <w:rFonts w:ascii="Times New Roman"/>
          <w:b w:val="false"/>
          <w:i w:val="false"/>
          <w:color w:val="000000"/>
          <w:sz w:val="28"/>
        </w:rPr>
        <w:t>
      28. Өтінімді веб-портал тіркегеннен кейін үш минут ішінде тізілім дерекқорында өтінім берілген объект бойынша кепілдік жарнаның түскені туралы мәліметтердің бар-жоғына автоматты түрде тексеру жүргізіледі.</w:t>
      </w:r>
    </w:p>
    <w:bookmarkEnd w:id="42"/>
    <w:bookmarkStart w:name="z46" w:id="43"/>
    <w:p>
      <w:pPr>
        <w:spacing w:after="0"/>
        <w:ind w:left="0"/>
        <w:jc w:val="both"/>
      </w:pPr>
      <w:r>
        <w:rPr>
          <w:rFonts w:ascii="Times New Roman"/>
          <w:b w:val="false"/>
          <w:i w:val="false"/>
          <w:color w:val="000000"/>
          <w:sz w:val="28"/>
        </w:rPr>
        <w:t>
      29. Тізілімнің дерекқорында бірыңғай оператордың шотына кепілдік жарнаның түскені туралы мәліметтер болған жағдайда, веб-портал өтінімді қабылдауды және конкурс нәтижелері анықталғанға дейін кепілдік жарнаның сомасын оқшаулауды жүзеге асырады. Тізілімнің дерекқорында бірыңғай оператордың шотына кепілдік жарнаның түскені туралы мәліметтер болмаған кезде веб-портал қатысушының өтінімін қабылдамайды.</w:t>
      </w:r>
    </w:p>
    <w:bookmarkEnd w:id="43"/>
    <w:bookmarkStart w:name="z47" w:id="44"/>
    <w:p>
      <w:pPr>
        <w:spacing w:after="0"/>
        <w:ind w:left="0"/>
        <w:jc w:val="both"/>
      </w:pPr>
      <w:r>
        <w:rPr>
          <w:rFonts w:ascii="Times New Roman"/>
          <w:b w:val="false"/>
          <w:i w:val="false"/>
          <w:color w:val="000000"/>
          <w:sz w:val="28"/>
        </w:rPr>
        <w:t xml:space="preserve">
      30. Жергілікті атқарушы орган мен аңшылық немесе балық шаруашылығы субъектілері арасында конкурс нәтижелері бойынша жеңіп шыққан және аңшылық немесе балық шаруашылығын жүргізуге шарт жасасқан қатысушының кепілдік жарнасы "Аңшылық, балық шаруашылықтарын жүргізуге арналған шарттардың үлгілік нысандарын бекіту туралы" Қазақстан Республикасы Премьер-Министрінің – Қазақстан Республикасы Ауыл шаруашылығы министрінің 2018 жылғы 27 желтоқсандағы № 542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18158 болып тіркелген) сәйкес конкурс нәтижелері бойынша белгіленген және Шартта көрсетілген түпкілікті баға есебіне жатады және бірыңғай оператор веб-порталда кепілдік жарнаны аударуға арналған өтінішке қол қойғаннан кейін тиісті бюджетке жібереді.</w:t>
      </w:r>
    </w:p>
    <w:bookmarkEnd w:id="44"/>
    <w:p>
      <w:pPr>
        <w:spacing w:after="0"/>
        <w:ind w:left="0"/>
        <w:jc w:val="both"/>
      </w:pPr>
      <w:r>
        <w:rPr>
          <w:rFonts w:ascii="Times New Roman"/>
          <w:b w:val="false"/>
          <w:i w:val="false"/>
          <w:color w:val="000000"/>
          <w:sz w:val="28"/>
        </w:rPr>
        <w:t>
      Егер кепілдік жарнаның сомасы түпкілікті бағадан асып кеткен жағдайда, онда жеңімпазға бірыңғай оператор ұйымдастырушы мен сатып алушы веб-порталда шарт жасасқан күннен бастап үш жұмыс күнінен кешіктірілмейтін мерзімде айырма қайтарылады.</w:t>
      </w:r>
    </w:p>
    <w:bookmarkStart w:name="z48" w:id="45"/>
    <w:p>
      <w:pPr>
        <w:spacing w:after="0"/>
        <w:ind w:left="0"/>
        <w:jc w:val="both"/>
      </w:pPr>
      <w:r>
        <w:rPr>
          <w:rFonts w:ascii="Times New Roman"/>
          <w:b w:val="false"/>
          <w:i w:val="false"/>
          <w:color w:val="000000"/>
          <w:sz w:val="28"/>
        </w:rPr>
        <w:t>
      31. Конкурс нәтижелері туралы хаттамаға немесе шартқа қол қойылмаған жағдайда, кепілдік жарна жеңімпазға қайтарылмайды. Бұл жағдайда конкурс жеңімпазының кепілдік жарнасын ұйымдастырушы веб-порталда конкурс нәтижелерінің күшін жою туралы актіге қол қойғаннан кейін бірыңғай оператор тиісті бюджетке жібереді.</w:t>
      </w:r>
    </w:p>
    <w:bookmarkEnd w:id="45"/>
    <w:p>
      <w:pPr>
        <w:spacing w:after="0"/>
        <w:ind w:left="0"/>
        <w:jc w:val="both"/>
      </w:pPr>
      <w:r>
        <w:rPr>
          <w:rFonts w:ascii="Times New Roman"/>
          <w:b w:val="false"/>
          <w:i w:val="false"/>
          <w:color w:val="000000"/>
          <w:sz w:val="28"/>
        </w:rPr>
        <w:t>
      Барлық қалған жағдайларда кепілдік жарналарды бірыңғай оператор конкурс өткізілген күннен бастап үш жұмыс күні ішінде веб-порталда ЭЦҚ пайдалана отырып, қатысушылар қол қойған кепілдік жарналарды қайтаруға өтініштерде конкурсқа қатысушылар көрсететін деректемелерге қайтарады.</w:t>
      </w:r>
    </w:p>
    <w:bookmarkStart w:name="z49" w:id="46"/>
    <w:p>
      <w:pPr>
        <w:spacing w:after="0"/>
        <w:ind w:left="0"/>
        <w:jc w:val="both"/>
      </w:pPr>
      <w:r>
        <w:rPr>
          <w:rFonts w:ascii="Times New Roman"/>
          <w:b w:val="false"/>
          <w:i w:val="false"/>
          <w:color w:val="000000"/>
          <w:sz w:val="28"/>
        </w:rPr>
        <w:t>
      32. Қатысушыларды тіркеу конкурс өткізу туралы хабарлама жарияланған күннен бастап жүргізіледі және конкурс басталғанға дейін бес минут бұрын аяқталады.</w:t>
      </w:r>
    </w:p>
    <w:bookmarkEnd w:id="46"/>
    <w:bookmarkStart w:name="z50" w:id="47"/>
    <w:p>
      <w:pPr>
        <w:spacing w:after="0"/>
        <w:ind w:left="0"/>
        <w:jc w:val="both"/>
      </w:pPr>
      <w:r>
        <w:rPr>
          <w:rFonts w:ascii="Times New Roman"/>
          <w:b w:val="false"/>
          <w:i w:val="false"/>
          <w:color w:val="000000"/>
          <w:sz w:val="28"/>
        </w:rPr>
        <w:t>
      33. Қатысушы ретінде тіркелу үшін веб-порталда конкурс шарттарымен келісімі бар өтінімді тіркеу қажет. Өтінімге қатысушының ЭЦҚ қол қойылады.</w:t>
      </w:r>
    </w:p>
    <w:bookmarkEnd w:id="47"/>
    <w:bookmarkStart w:name="z51" w:id="48"/>
    <w:p>
      <w:pPr>
        <w:spacing w:after="0"/>
        <w:ind w:left="0"/>
        <w:jc w:val="both"/>
      </w:pPr>
      <w:r>
        <w:rPr>
          <w:rFonts w:ascii="Times New Roman"/>
          <w:b w:val="false"/>
          <w:i w:val="false"/>
          <w:color w:val="000000"/>
          <w:sz w:val="28"/>
        </w:rPr>
        <w:t>
      34. Өтінімдер тізілімнің дерекқорында сақталады және конкурс өткізу туралы хабарламада көрсетілген уақыт пен күнге дейін жүктеу және қарау үшін қол жетімді емес.</w:t>
      </w:r>
    </w:p>
    <w:bookmarkEnd w:id="48"/>
    <w:bookmarkStart w:name="z52" w:id="49"/>
    <w:p>
      <w:pPr>
        <w:spacing w:after="0"/>
        <w:ind w:left="0"/>
        <w:jc w:val="both"/>
      </w:pPr>
      <w:r>
        <w:rPr>
          <w:rFonts w:ascii="Times New Roman"/>
          <w:b w:val="false"/>
          <w:i w:val="false"/>
          <w:color w:val="000000"/>
          <w:sz w:val="28"/>
        </w:rPr>
        <w:t>
      35. Автоматты тексеру нәтижелері бойынша веб-портал қатысушының веб-порталда көрсетілген электрондық мекенжайына өтінімді қабылдау не өтінімді қабылдаудан дәлелді бас тарту туралы электрондық хабарлама жібереді.</w:t>
      </w:r>
    </w:p>
    <w:bookmarkEnd w:id="49"/>
    <w:bookmarkStart w:name="z53" w:id="50"/>
    <w:p>
      <w:pPr>
        <w:spacing w:after="0"/>
        <w:ind w:left="0"/>
        <w:jc w:val="both"/>
      </w:pPr>
      <w:r>
        <w:rPr>
          <w:rFonts w:ascii="Times New Roman"/>
          <w:b w:val="false"/>
          <w:i w:val="false"/>
          <w:color w:val="000000"/>
          <w:sz w:val="28"/>
        </w:rPr>
        <w:t>
      36. Веб-порталының өтінімді қабылдаудан бас тартуына конкурс басталғанға дейін бес минут бұрын бірыңғай оператордың шотына конкурс өткізу туралы хабарламада көрсетілген кепілдік жарнаның түспеуі болып табылады.</w:t>
      </w:r>
    </w:p>
    <w:bookmarkEnd w:id="50"/>
    <w:bookmarkStart w:name="z54" w:id="51"/>
    <w:p>
      <w:pPr>
        <w:spacing w:after="0"/>
        <w:ind w:left="0"/>
        <w:jc w:val="both"/>
      </w:pPr>
      <w:r>
        <w:rPr>
          <w:rFonts w:ascii="Times New Roman"/>
          <w:b w:val="false"/>
          <w:i w:val="false"/>
          <w:color w:val="000000"/>
          <w:sz w:val="28"/>
        </w:rPr>
        <w:t xml:space="preserve">
      37. Веб порталдағы конкурс ұйымдастырушы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–мерекелер туралы Заңы)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сейсенбі-жұма аралығында тағайындайды.</w:t>
      </w:r>
    </w:p>
    <w:bookmarkEnd w:id="51"/>
    <w:bookmarkStart w:name="z55" w:id="52"/>
    <w:p>
      <w:pPr>
        <w:spacing w:after="0"/>
        <w:ind w:left="0"/>
        <w:jc w:val="both"/>
      </w:pPr>
      <w:r>
        <w:rPr>
          <w:rFonts w:ascii="Times New Roman"/>
          <w:b w:val="false"/>
          <w:i w:val="false"/>
          <w:color w:val="000000"/>
          <w:sz w:val="28"/>
        </w:rPr>
        <w:t>
      38. Мемлекеттік сатып алу туралы заңнамасына сәйкес егер бірінші конкурсқа өтінімдерді қабылдау мерзімі аяқталған сәтте бір өтінім тіркелген болса, мұндай конкурс өтпеді деп танылады.</w:t>
      </w:r>
    </w:p>
    <w:bookmarkEnd w:id="52"/>
    <w:p>
      <w:pPr>
        <w:spacing w:after="0"/>
        <w:ind w:left="0"/>
        <w:jc w:val="both"/>
      </w:pPr>
      <w:r>
        <w:rPr>
          <w:rFonts w:ascii="Times New Roman"/>
          <w:b w:val="false"/>
          <w:i w:val="false"/>
          <w:color w:val="000000"/>
          <w:sz w:val="28"/>
        </w:rPr>
        <w:t>
      Екінші және одан кейінгі конкурстар өтінімдерді қабылдау мерзімі аяқталған сәтте кемінде бір тіркелген өтінім болған кезде өтті деп танылады.</w:t>
      </w:r>
    </w:p>
    <w:p>
      <w:pPr>
        <w:spacing w:after="0"/>
        <w:ind w:left="0"/>
        <w:jc w:val="both"/>
      </w:pPr>
      <w:r>
        <w:rPr>
          <w:rFonts w:ascii="Times New Roman"/>
          <w:b w:val="false"/>
          <w:i w:val="false"/>
          <w:color w:val="000000"/>
          <w:sz w:val="28"/>
        </w:rPr>
        <w:t>
      Конкурс өтпеді деп танылған кезде конкурстық комиссия конкурс шарттарын өзгерте алады.</w:t>
      </w:r>
    </w:p>
    <w:bookmarkStart w:name="z56" w:id="53"/>
    <w:p>
      <w:pPr>
        <w:spacing w:after="0"/>
        <w:ind w:left="0"/>
        <w:jc w:val="both"/>
      </w:pPr>
      <w:r>
        <w:rPr>
          <w:rFonts w:ascii="Times New Roman"/>
          <w:b w:val="false"/>
          <w:i w:val="false"/>
          <w:color w:val="000000"/>
          <w:sz w:val="28"/>
        </w:rPr>
        <w:t>
      39. Егер конкурс өткізілмеді деп жарияланса, өтінімдерді ашуды жүргізбейді және ұйымдастырушы конкурс өткізілген күні ЭЦҚ-ны пайдалана отырып, веб-портал қалыптастыратын өткізілмеген конкурс туралы актіге қол қояды.</w:t>
      </w:r>
    </w:p>
    <w:bookmarkEnd w:id="53"/>
    <w:bookmarkStart w:name="z57" w:id="54"/>
    <w:p>
      <w:pPr>
        <w:spacing w:after="0"/>
        <w:ind w:left="0"/>
        <w:jc w:val="both"/>
      </w:pPr>
      <w:r>
        <w:rPr>
          <w:rFonts w:ascii="Times New Roman"/>
          <w:b w:val="false"/>
          <w:i w:val="false"/>
          <w:color w:val="000000"/>
          <w:sz w:val="28"/>
        </w:rPr>
        <w:t>
      40. Өтінімдерді ашу конкурс өткізу туралы хабарламада көрсетілген конкурстың күні мен уақыты басталғаннан кейін веб-портал арқылы автоматты түрде жүргізіледі.</w:t>
      </w:r>
    </w:p>
    <w:bookmarkEnd w:id="54"/>
    <w:p>
      <w:pPr>
        <w:spacing w:after="0"/>
        <w:ind w:left="0"/>
        <w:jc w:val="both"/>
      </w:pPr>
      <w:r>
        <w:rPr>
          <w:rFonts w:ascii="Times New Roman"/>
          <w:b w:val="false"/>
          <w:i w:val="false"/>
          <w:color w:val="000000"/>
          <w:sz w:val="28"/>
        </w:rPr>
        <w:t>
      41. Байқау екі кезеңде өткізіледі.</w:t>
      </w:r>
    </w:p>
    <w:p>
      <w:pPr>
        <w:spacing w:after="0"/>
        <w:ind w:left="0"/>
        <w:jc w:val="both"/>
      </w:pPr>
      <w:r>
        <w:rPr>
          <w:rFonts w:ascii="Times New Roman"/>
          <w:b w:val="false"/>
          <w:i w:val="false"/>
          <w:color w:val="000000"/>
          <w:sz w:val="28"/>
        </w:rPr>
        <w:t>
      Қатысушылардың өтінімдерін бірінші кезеңде комиссия конкурс шарттарына және біліктілік талаптарына сәйкес келетін және конкурстың екінші кезеңіне қатысуға жіберілген қатысушыларды айқындау мақсатында веб-порталда қарайды.</w:t>
      </w:r>
    </w:p>
    <w:bookmarkStart w:name="z58" w:id="55"/>
    <w:p>
      <w:pPr>
        <w:spacing w:after="0"/>
        <w:ind w:left="0"/>
        <w:jc w:val="both"/>
      </w:pPr>
      <w:r>
        <w:rPr>
          <w:rFonts w:ascii="Times New Roman"/>
          <w:b w:val="false"/>
          <w:i w:val="false"/>
          <w:color w:val="000000"/>
          <w:sz w:val="28"/>
        </w:rPr>
        <w:t>
      42. Комиссия хатшысы өтінімдерді ашқан күні веб-порталда комиссияның барлық мүшелерінің ЭЦҚ-ны пайдалана отырып қол қою үшін рұқсат беру хаттамасын қалыптастырады.</w:t>
      </w:r>
    </w:p>
    <w:bookmarkEnd w:id="55"/>
    <w:p>
      <w:pPr>
        <w:spacing w:after="0"/>
        <w:ind w:left="0"/>
        <w:jc w:val="both"/>
      </w:pPr>
      <w:r>
        <w:rPr>
          <w:rFonts w:ascii="Times New Roman"/>
          <w:b w:val="false"/>
          <w:i w:val="false"/>
          <w:color w:val="000000"/>
          <w:sz w:val="28"/>
        </w:rPr>
        <w:t>
      Комиссия мүшесі рұқсат беру хаттамасына қол қоймаған жағдайда, Комиссия хатшысы хаттамада қолдың болмауы себебі туралы ақпараты бар рұқсат беру хаттамасына қол қоймаған комиссия мүшелері көрсетіледі.</w:t>
      </w:r>
    </w:p>
    <w:bookmarkStart w:name="z59" w:id="56"/>
    <w:p>
      <w:pPr>
        <w:spacing w:after="0"/>
        <w:ind w:left="0"/>
        <w:jc w:val="both"/>
      </w:pPr>
      <w:r>
        <w:rPr>
          <w:rFonts w:ascii="Times New Roman"/>
          <w:b w:val="false"/>
          <w:i w:val="false"/>
          <w:color w:val="000000"/>
          <w:sz w:val="28"/>
        </w:rPr>
        <w:t>
      43. Конкурсқа қатысушыларды конкурстың екінші кезеңіне жіберу хаттамасы Конкурсқа қатысуға өтінім берген барлық қатысушыларды электрондық пошта арқылы автоматты түрде хабардар ете отырып, Комиссияның барлық мүшелерінің ЭЦҚ-ны пайдалана отырып, конкурсқа жіберу хаттамасына қол қойған уақыттан бастап веб-порталда конкурсқа қатысушыларға қолжетімді болады.</w:t>
      </w:r>
    </w:p>
    <w:bookmarkEnd w:id="56"/>
    <w:bookmarkStart w:name="z60" w:id="57"/>
    <w:p>
      <w:pPr>
        <w:spacing w:after="0"/>
        <w:ind w:left="0"/>
        <w:jc w:val="both"/>
      </w:pPr>
      <w:r>
        <w:rPr>
          <w:rFonts w:ascii="Times New Roman"/>
          <w:b w:val="false"/>
          <w:i w:val="false"/>
          <w:color w:val="000000"/>
          <w:sz w:val="28"/>
        </w:rPr>
        <w:t>
      44. Конкурстың екінші кезеңіне қатысуға рұқсат беру хаттамасы мынадай ақпаратты қамтиды:</w:t>
      </w:r>
    </w:p>
    <w:bookmarkEnd w:id="57"/>
    <w:p>
      <w:pPr>
        <w:spacing w:after="0"/>
        <w:ind w:left="0"/>
        <w:jc w:val="both"/>
      </w:pPr>
      <w:r>
        <w:rPr>
          <w:rFonts w:ascii="Times New Roman"/>
          <w:b w:val="false"/>
          <w:i w:val="false"/>
          <w:color w:val="000000"/>
          <w:sz w:val="28"/>
        </w:rPr>
        <w:t>
      1) себебін көрсете отырып, конкурстың екінші кезеңіне қатысуға жіберілмеген қатысушылар нөмірлерінің тізімі;</w:t>
      </w:r>
    </w:p>
    <w:p>
      <w:pPr>
        <w:spacing w:after="0"/>
        <w:ind w:left="0"/>
        <w:jc w:val="both"/>
      </w:pPr>
      <w:r>
        <w:rPr>
          <w:rFonts w:ascii="Times New Roman"/>
          <w:b w:val="false"/>
          <w:i w:val="false"/>
          <w:color w:val="000000"/>
          <w:sz w:val="28"/>
        </w:rPr>
        <w:t>
      2) конкурстың екінші кезеңін өткізу күні мен уақытын көрсете отырып, конкурстың екінші кезеңіне қатысуға жіберілген қатысушылар нөмірлерінің тізімі.</w:t>
      </w:r>
    </w:p>
    <w:bookmarkStart w:name="z61" w:id="58"/>
    <w:p>
      <w:pPr>
        <w:spacing w:after="0"/>
        <w:ind w:left="0"/>
        <w:jc w:val="both"/>
      </w:pPr>
      <w:r>
        <w:rPr>
          <w:rFonts w:ascii="Times New Roman"/>
          <w:b w:val="false"/>
          <w:i w:val="false"/>
          <w:color w:val="000000"/>
          <w:sz w:val="28"/>
        </w:rPr>
        <w:t>
      45. Конкурстың екінші кезеңін өткізу күні мен уақытын тізілім веб-порталында конкурстың екінші кезеңіне кемінде екі қатысушы рұқсат беру хаттамасы жарияланған күннен бастап бірінші жұмыс күні веб-портал автоматты түрде тағайындайды.</w:t>
      </w:r>
    </w:p>
    <w:bookmarkEnd w:id="58"/>
    <w:bookmarkStart w:name="z62" w:id="59"/>
    <w:p>
      <w:pPr>
        <w:spacing w:after="0"/>
        <w:ind w:left="0"/>
        <w:jc w:val="both"/>
      </w:pPr>
      <w:r>
        <w:rPr>
          <w:rFonts w:ascii="Times New Roman"/>
          <w:b w:val="false"/>
          <w:i w:val="false"/>
          <w:color w:val="000000"/>
          <w:sz w:val="28"/>
        </w:rPr>
        <w:t>
      46. Конкурстың екінші кезеңіне жіберілген конкурсқа қатысушылар ол басталғанға дейін бір сағат ішінде ЭЦҚ және веб-портал беретін аукциондық нөмірді пайдалана отырып, аукциондық залға кіреді.</w:t>
      </w:r>
    </w:p>
    <w:bookmarkEnd w:id="59"/>
    <w:bookmarkStart w:name="z63" w:id="60"/>
    <w:p>
      <w:pPr>
        <w:spacing w:after="0"/>
        <w:ind w:left="0"/>
        <w:jc w:val="both"/>
      </w:pPr>
      <w:r>
        <w:rPr>
          <w:rFonts w:ascii="Times New Roman"/>
          <w:b w:val="false"/>
          <w:i w:val="false"/>
          <w:color w:val="000000"/>
          <w:sz w:val="28"/>
        </w:rPr>
        <w:t>
      47. Конкурстың екінші кезеңі веб-портал белгілеген уақытта басталады және мынадай түрде өткізіледі:</w:t>
      </w:r>
    </w:p>
    <w:bookmarkEnd w:id="60"/>
    <w:p>
      <w:pPr>
        <w:spacing w:after="0"/>
        <w:ind w:left="0"/>
        <w:jc w:val="both"/>
      </w:pPr>
      <w:r>
        <w:rPr>
          <w:rFonts w:ascii="Times New Roman"/>
          <w:b w:val="false"/>
          <w:i w:val="false"/>
          <w:color w:val="000000"/>
          <w:sz w:val="28"/>
        </w:rPr>
        <w:t>
      1) екінші кезең басталған сәтте аукцион залында комиссия белгілеген бастапқы бағадан кем болмайтын өтінімде көрсетілген конкурсқа қатысушылардың баға ұсыныстары көрсетіледі және конкурс басталатын бастапқы баға қалыптастырылады;</w:t>
      </w:r>
    </w:p>
    <w:p>
      <w:pPr>
        <w:spacing w:after="0"/>
        <w:ind w:left="0"/>
        <w:jc w:val="both"/>
      </w:pPr>
      <w:r>
        <w:rPr>
          <w:rFonts w:ascii="Times New Roman"/>
          <w:b w:val="false"/>
          <w:i w:val="false"/>
          <w:color w:val="000000"/>
          <w:sz w:val="28"/>
        </w:rPr>
        <w:t>
      2) конкурстың екінші кезеңі басталған сәттен бастап қатысушыға осы Қағиданың 49-тармағына сәйкес белгіленген қадамға басқа қатысушының ең жоғары ағымдағы бағасын арттыру мүмкіндігі беріледі;</w:t>
      </w:r>
    </w:p>
    <w:p>
      <w:pPr>
        <w:spacing w:after="0"/>
        <w:ind w:left="0"/>
        <w:jc w:val="both"/>
      </w:pPr>
      <w:r>
        <w:rPr>
          <w:rFonts w:ascii="Times New Roman"/>
          <w:b w:val="false"/>
          <w:i w:val="false"/>
          <w:color w:val="000000"/>
          <w:sz w:val="28"/>
        </w:rPr>
        <w:t>
      3) Егер конкурстың екінші кезеңі басталғаннан бастап жиырма минут ішінде қатысушылардың бірде-біреуі ағымдағы ең жоғары бағаны көтермесе, онда оны ұсынған қатысушы жеңімпаз деп танылады, ал конкурстың осы нысанасы бойынша конкурс өткізілген деп танылады;</w:t>
      </w:r>
    </w:p>
    <w:p>
      <w:pPr>
        <w:spacing w:after="0"/>
        <w:ind w:left="0"/>
        <w:jc w:val="both"/>
      </w:pPr>
      <w:r>
        <w:rPr>
          <w:rFonts w:ascii="Times New Roman"/>
          <w:b w:val="false"/>
          <w:i w:val="false"/>
          <w:color w:val="000000"/>
          <w:sz w:val="28"/>
        </w:rPr>
        <w:t>
      4) Егер аукцион залында конкурстың екінші кезеңінің басынан бастап жиырма минут ішінде қатысушылардың бірі осы Ереженің 49-тармағына сәйкес белгіленген қадамға басқа қатысушының ең жоғары ағымдағы бағасын арттыру жолымен конкурс нысанасын сатып алу ниетін растаса, онда ағымдағы баға белгіленген қадамға ұлғайтылады;</w:t>
      </w:r>
    </w:p>
    <w:p>
      <w:pPr>
        <w:spacing w:after="0"/>
        <w:ind w:left="0"/>
        <w:jc w:val="both"/>
      </w:pPr>
      <w:r>
        <w:rPr>
          <w:rFonts w:ascii="Times New Roman"/>
          <w:b w:val="false"/>
          <w:i w:val="false"/>
          <w:color w:val="000000"/>
          <w:sz w:val="28"/>
        </w:rPr>
        <w:t>
      5) Егер ағымдағы баға ұлғайтылғаннан кейін жиырма минут ішінде қатысушылардың бірде-біреуі ағымдағы бағаны ұлғайту жолымен конкурс нысанасын сатып алу ниетін растамайтын болса, онда конкурс нысанасын сатып алу ниетін соңғы растаған қатысушы жеңімпаз деп танылады, ал конкурс өткізілген деп танылады;</w:t>
      </w:r>
    </w:p>
    <w:p>
      <w:pPr>
        <w:spacing w:after="0"/>
        <w:ind w:left="0"/>
        <w:jc w:val="both"/>
      </w:pPr>
      <w:r>
        <w:rPr>
          <w:rFonts w:ascii="Times New Roman"/>
          <w:b w:val="false"/>
          <w:i w:val="false"/>
          <w:color w:val="000000"/>
          <w:sz w:val="28"/>
        </w:rPr>
        <w:t>
      6) Егер конкурстың екінші кезеңі аяқталған сәтте сағат 17:00-де жеңімпаз анықталмаса, онда конкурстың нысанасын сатып алуға өзінің ниетін соңғы растаған қатысушы жеңімпаз болып танылады, ал конкурстың осы мәні бойынша конкурс өткізілген болып танылады.</w:t>
      </w:r>
    </w:p>
    <w:bookmarkStart w:name="z64" w:id="61"/>
    <w:p>
      <w:pPr>
        <w:spacing w:after="0"/>
        <w:ind w:left="0"/>
        <w:jc w:val="both"/>
      </w:pPr>
      <w:r>
        <w:rPr>
          <w:rFonts w:ascii="Times New Roman"/>
          <w:b w:val="false"/>
          <w:i w:val="false"/>
          <w:color w:val="000000"/>
          <w:sz w:val="28"/>
        </w:rPr>
        <w:t>
      48. Егер конкурстың екінші кезеңі басталған сәтте екі және одан да көп қатысушының баға ұсыныстарында конкурс мәні үшін бірдей ең жоғары баға болған және осы ағымдағы баға жиырма минут ішінде ұлғайтылмаған жағдайда, онда осы қатысушылардың арасында өтінімі бірдей ең жоғары бағаны қамтитын қатысушылардың басқа өтінімдерінен бұрын қабылданған қатысушы конкурстың жеңімпазы болып танылады.</w:t>
      </w:r>
    </w:p>
    <w:bookmarkEnd w:id="61"/>
    <w:bookmarkStart w:name="z65" w:id="62"/>
    <w:p>
      <w:pPr>
        <w:spacing w:after="0"/>
        <w:ind w:left="0"/>
        <w:jc w:val="both"/>
      </w:pPr>
      <w:r>
        <w:rPr>
          <w:rFonts w:ascii="Times New Roman"/>
          <w:b w:val="false"/>
          <w:i w:val="false"/>
          <w:color w:val="000000"/>
          <w:sz w:val="28"/>
        </w:rPr>
        <w:t>
      49. Конкурстың екінші кезеңі кезінде бағаны өзгерту қадамы былайша белгіленеді:</w:t>
      </w:r>
    </w:p>
    <w:bookmarkEnd w:id="62"/>
    <w:p>
      <w:pPr>
        <w:spacing w:after="0"/>
        <w:ind w:left="0"/>
        <w:jc w:val="both"/>
      </w:pPr>
      <w:r>
        <w:rPr>
          <w:rFonts w:ascii="Times New Roman"/>
          <w:b w:val="false"/>
          <w:i w:val="false"/>
          <w:color w:val="000000"/>
          <w:sz w:val="28"/>
        </w:rPr>
        <w:t>
      1) айлық есептік көрсеткіштің 20 еселенген мөлшеріне дейінгі мөлшердегі ағымдағы баға кезінде өзгерту қадамы 20 процент мөлшерінде белгіленеді;</w:t>
      </w:r>
    </w:p>
    <w:p>
      <w:pPr>
        <w:spacing w:after="0"/>
        <w:ind w:left="0"/>
        <w:jc w:val="both"/>
      </w:pPr>
      <w:r>
        <w:rPr>
          <w:rFonts w:ascii="Times New Roman"/>
          <w:b w:val="false"/>
          <w:i w:val="false"/>
          <w:color w:val="000000"/>
          <w:sz w:val="28"/>
        </w:rPr>
        <w:t>
      2) ағымдағы баға айлық есептік көрсеткіштің 20 еселенгеннен 100 еселенгенге дейінгі мөлшерінде болған кезде өзгерту қадамы 15 процент мөлшерінде белгіленеді;</w:t>
      </w:r>
    </w:p>
    <w:p>
      <w:pPr>
        <w:spacing w:after="0"/>
        <w:ind w:left="0"/>
        <w:jc w:val="both"/>
      </w:pPr>
      <w:r>
        <w:rPr>
          <w:rFonts w:ascii="Times New Roman"/>
          <w:b w:val="false"/>
          <w:i w:val="false"/>
          <w:color w:val="000000"/>
          <w:sz w:val="28"/>
        </w:rPr>
        <w:t>
      3) ағымдағы баға айлық есептік көрсеткіштің 100 еселенгеннен 250 еселенгенге дейінгі мөлшерінде болған кезде өзгерту қадамы 10 процент мөлшерінде белгіленеді;</w:t>
      </w:r>
    </w:p>
    <w:p>
      <w:pPr>
        <w:spacing w:after="0"/>
        <w:ind w:left="0"/>
        <w:jc w:val="both"/>
      </w:pPr>
      <w:r>
        <w:rPr>
          <w:rFonts w:ascii="Times New Roman"/>
          <w:b w:val="false"/>
          <w:i w:val="false"/>
          <w:color w:val="000000"/>
          <w:sz w:val="28"/>
        </w:rPr>
        <w:t>
      4) ағымдағы баға айлық есептік көрсеткіштің 250 еселенгеннен 500 еселенгенге дейінгі мөлшерінде болған кезде өзгерту қадамы 5 процент мөлшерінде белгіленеді;</w:t>
      </w:r>
    </w:p>
    <w:p>
      <w:pPr>
        <w:spacing w:after="0"/>
        <w:ind w:left="0"/>
        <w:jc w:val="both"/>
      </w:pPr>
      <w:r>
        <w:rPr>
          <w:rFonts w:ascii="Times New Roman"/>
          <w:b w:val="false"/>
          <w:i w:val="false"/>
          <w:color w:val="000000"/>
          <w:sz w:val="28"/>
        </w:rPr>
        <w:t>
      5) ағымдағы баға айлық есептік көрсеткіштің 500 еселенген мөлшерінен және одан жоғары мөлшерде болған кезде өзгерту қадамы 2,5 пайыз мөлшерінде белгіленеді.</w:t>
      </w:r>
    </w:p>
    <w:bookmarkStart w:name="z66" w:id="63"/>
    <w:p>
      <w:pPr>
        <w:spacing w:after="0"/>
        <w:ind w:left="0"/>
        <w:jc w:val="left"/>
      </w:pPr>
      <w:r>
        <w:rPr>
          <w:rFonts w:ascii="Times New Roman"/>
          <w:b/>
          <w:i w:val="false"/>
          <w:color w:val="000000"/>
        </w:rPr>
        <w:t xml:space="preserve"> 5-тарау. Аңшылық алқаптар және балық шаруашылығы су айдындарын және (немесе) учаскелерін бекітіп беру жөніндегі конкурс нәтижелерін ресімдеу тәртібі</w:t>
      </w:r>
    </w:p>
    <w:bookmarkEnd w:id="63"/>
    <w:bookmarkStart w:name="z67" w:id="64"/>
    <w:p>
      <w:pPr>
        <w:spacing w:after="0"/>
        <w:ind w:left="0"/>
        <w:jc w:val="both"/>
      </w:pPr>
      <w:r>
        <w:rPr>
          <w:rFonts w:ascii="Times New Roman"/>
          <w:b w:val="false"/>
          <w:i w:val="false"/>
          <w:color w:val="000000"/>
          <w:sz w:val="28"/>
        </w:rPr>
        <w:t>
      50. Конкурс нәтижелері туралы хаттаманы веб-портал қалыптастырады және оны өткізу күні ұйымдастырушы мен жеңімпаздың ЭЦҚ-ны пайдалана отырып қол қояды.</w:t>
      </w:r>
    </w:p>
    <w:bookmarkEnd w:id="64"/>
    <w:p>
      <w:pPr>
        <w:spacing w:after="0"/>
        <w:ind w:left="0"/>
        <w:jc w:val="both"/>
      </w:pPr>
      <w:r>
        <w:rPr>
          <w:rFonts w:ascii="Times New Roman"/>
          <w:b w:val="false"/>
          <w:i w:val="false"/>
          <w:color w:val="000000"/>
          <w:sz w:val="28"/>
        </w:rPr>
        <w:t>
      Конкурс нәтижелері туралы хаттама конкурстың нәтижелерін және жеңімпаздың және облыстың жергілікті атқарушы органының конкурс нәтижесі болып табылатын шарттарда шартқа қол қою міндеттемелерін белгілейтін құжат болып табылады.</w:t>
      </w:r>
    </w:p>
    <w:bookmarkStart w:name="z68" w:id="65"/>
    <w:p>
      <w:pPr>
        <w:spacing w:after="0"/>
        <w:ind w:left="0"/>
        <w:jc w:val="both"/>
      </w:pPr>
      <w:r>
        <w:rPr>
          <w:rFonts w:ascii="Times New Roman"/>
          <w:b w:val="false"/>
          <w:i w:val="false"/>
          <w:color w:val="000000"/>
          <w:sz w:val="28"/>
        </w:rPr>
        <w:t>
      51. Конкурстың нәтижелері туралы хаттамада мынадай деректер қамтылады:</w:t>
      </w:r>
    </w:p>
    <w:bookmarkEnd w:id="65"/>
    <w:p>
      <w:pPr>
        <w:spacing w:after="0"/>
        <w:ind w:left="0"/>
        <w:jc w:val="both"/>
      </w:pPr>
      <w:r>
        <w:rPr>
          <w:rFonts w:ascii="Times New Roman"/>
          <w:b w:val="false"/>
          <w:i w:val="false"/>
          <w:color w:val="000000"/>
          <w:sz w:val="28"/>
        </w:rPr>
        <w:t>
      1) конкурс шарттары;</w:t>
      </w:r>
    </w:p>
    <w:p>
      <w:pPr>
        <w:spacing w:after="0"/>
        <w:ind w:left="0"/>
        <w:jc w:val="both"/>
      </w:pPr>
      <w:r>
        <w:rPr>
          <w:rFonts w:ascii="Times New Roman"/>
          <w:b w:val="false"/>
          <w:i w:val="false"/>
          <w:color w:val="000000"/>
          <w:sz w:val="28"/>
        </w:rPr>
        <w:t>
      2) объект туралы мәліметтер;</w:t>
      </w:r>
    </w:p>
    <w:p>
      <w:pPr>
        <w:spacing w:after="0"/>
        <w:ind w:left="0"/>
        <w:jc w:val="both"/>
      </w:pPr>
      <w:r>
        <w:rPr>
          <w:rFonts w:ascii="Times New Roman"/>
          <w:b w:val="false"/>
          <w:i w:val="false"/>
          <w:color w:val="000000"/>
          <w:sz w:val="28"/>
        </w:rPr>
        <w:t>
      3) конкурс жеңімпазы туралы мәліметтер;</w:t>
      </w:r>
    </w:p>
    <w:p>
      <w:pPr>
        <w:spacing w:after="0"/>
        <w:ind w:left="0"/>
        <w:jc w:val="both"/>
      </w:pPr>
      <w:r>
        <w:rPr>
          <w:rFonts w:ascii="Times New Roman"/>
          <w:b w:val="false"/>
          <w:i w:val="false"/>
          <w:color w:val="000000"/>
          <w:sz w:val="28"/>
        </w:rPr>
        <w:t>
      4) шартқа қол қою бойынша тараптардың міндеттемелері.</w:t>
      </w:r>
    </w:p>
    <w:bookmarkStart w:name="z69" w:id="66"/>
    <w:p>
      <w:pPr>
        <w:spacing w:after="0"/>
        <w:ind w:left="0"/>
        <w:jc w:val="both"/>
      </w:pPr>
      <w:r>
        <w:rPr>
          <w:rFonts w:ascii="Times New Roman"/>
          <w:b w:val="false"/>
          <w:i w:val="false"/>
          <w:color w:val="000000"/>
          <w:sz w:val="28"/>
        </w:rPr>
        <w:t>
      52. Жеңімпаз белгіленген мерзімде конкурс нәтижелері туралы хаттамаға не шартқа қол қоймаған жағдайда, ұйымдастырушы веб-порталда конкурс нәтижелерінің күшін жою туралы актіні қалыптастырады және қол қояды.</w:t>
      </w:r>
    </w:p>
    <w:bookmarkEnd w:id="66"/>
    <w:bookmarkStart w:name="z70" w:id="67"/>
    <w:p>
      <w:pPr>
        <w:spacing w:after="0"/>
        <w:ind w:left="0"/>
        <w:jc w:val="both"/>
      </w:pPr>
      <w:r>
        <w:rPr>
          <w:rFonts w:ascii="Times New Roman"/>
          <w:b w:val="false"/>
          <w:i w:val="false"/>
          <w:color w:val="000000"/>
          <w:sz w:val="28"/>
        </w:rPr>
        <w:t>
      53. Ведомство конкурсты өткізген жағдайда конкурс нәтижелері туралы хаттамаға ведомство қол қойғаннан кейін және жеңімпаз объектілерді бекіту және шарт жасасу жөнінде шешім қабылдау үшін облыстың жергілікті атқарушы органының тиісті құрылымдық бөлімшесінің жеке кабинетінде қол жетімді болады.</w:t>
      </w:r>
    </w:p>
    <w:bookmarkEnd w:id="67"/>
    <w:bookmarkStart w:name="z71" w:id="68"/>
    <w:p>
      <w:pPr>
        <w:spacing w:after="0"/>
        <w:ind w:left="0"/>
        <w:jc w:val="both"/>
      </w:pPr>
      <w:r>
        <w:rPr>
          <w:rFonts w:ascii="Times New Roman"/>
          <w:b w:val="false"/>
          <w:i w:val="false"/>
          <w:color w:val="000000"/>
          <w:sz w:val="28"/>
        </w:rPr>
        <w:t>
      54. Облыстың жергілікті атқарушы орган конкурс нәтижелері туралы хаттамаға қол қойылған күннен бастап бес жұмыс күні ішінде объектілерді бекіту туралы шешім қабылдайды.</w:t>
      </w:r>
    </w:p>
    <w:bookmarkEnd w:id="68"/>
    <w:bookmarkStart w:name="z72" w:id="69"/>
    <w:p>
      <w:pPr>
        <w:spacing w:after="0"/>
        <w:ind w:left="0"/>
        <w:jc w:val="both"/>
      </w:pPr>
      <w:r>
        <w:rPr>
          <w:rFonts w:ascii="Times New Roman"/>
          <w:b w:val="false"/>
          <w:i w:val="false"/>
          <w:color w:val="000000"/>
          <w:sz w:val="28"/>
        </w:rPr>
        <w:t>
      55. Облыстың жергілікті атқарушы органының объектілерді бекіту туралы шешімі негізінде шешім қабылданғаннан кейін бес жұмыс күні ішінде шарт жасалады.</w:t>
      </w:r>
    </w:p>
    <w:bookmarkEnd w:id="69"/>
    <w:p>
      <w:pPr>
        <w:spacing w:after="0"/>
        <w:ind w:left="0"/>
        <w:jc w:val="both"/>
      </w:pPr>
      <w:r>
        <w:rPr>
          <w:rFonts w:ascii="Times New Roman"/>
          <w:b w:val="false"/>
          <w:i w:val="false"/>
          <w:color w:val="000000"/>
          <w:sz w:val="28"/>
        </w:rPr>
        <w:t>
      Шарт веб-порталда облыстың жергілікті атқарушы органының құрылымдық бөлімшесі мен жеңімпаз ЭЦҚ пайдалана отырып қалыптастырылады және қол қояды. Шартта конкурс нәтижелері туралы хаттамаға және шарт жасасу үшін негіз ретінде объектілерді бекіту туралы шешімге сілтеме көрсетіледі.</w:t>
      </w:r>
    </w:p>
    <w:bookmarkStart w:name="z73" w:id="70"/>
    <w:p>
      <w:pPr>
        <w:spacing w:after="0"/>
        <w:ind w:left="0"/>
        <w:jc w:val="both"/>
      </w:pPr>
      <w:r>
        <w:rPr>
          <w:rFonts w:ascii="Times New Roman"/>
          <w:b w:val="false"/>
          <w:i w:val="false"/>
          <w:color w:val="000000"/>
          <w:sz w:val="28"/>
        </w:rPr>
        <w:t>
      56. Конкурсты жеңіп шыққан тұлға конкурстың нәтижелері туралы хаттамаға немесе шартқа қол қоюдан конкурс шарттарына келіспекен жағдайда бас тартуы мүмкін, бұл ретте конкурсты жеңіп шыққан тұлға еңгізген кепілдік жарнаны жоғалтады.</w:t>
      </w:r>
    </w:p>
    <w:bookmarkEnd w:id="70"/>
    <w:bookmarkStart w:name="z74" w:id="71"/>
    <w:p>
      <w:pPr>
        <w:spacing w:after="0"/>
        <w:ind w:left="0"/>
        <w:jc w:val="both"/>
      </w:pPr>
      <w:r>
        <w:rPr>
          <w:rFonts w:ascii="Times New Roman"/>
          <w:b w:val="false"/>
          <w:i w:val="false"/>
          <w:color w:val="000000"/>
          <w:sz w:val="28"/>
        </w:rPr>
        <w:t>
      57. Шарт бойынша есеп айырысулар облыстың жергілікті атқарушы органының құрылымдық бөлімшесі мен жеңімпаз арасында жүргізіледі, бұл ретте жеңімпаз есеп айырысуды мынадай тәртіппен жүргізеді:</w:t>
      </w:r>
    </w:p>
    <w:bookmarkEnd w:id="71"/>
    <w:p>
      <w:pPr>
        <w:spacing w:after="0"/>
        <w:ind w:left="0"/>
        <w:jc w:val="both"/>
      </w:pPr>
      <w:r>
        <w:rPr>
          <w:rFonts w:ascii="Times New Roman"/>
          <w:b w:val="false"/>
          <w:i w:val="false"/>
          <w:color w:val="000000"/>
          <w:sz w:val="28"/>
        </w:rPr>
        <w:t>
      1) аванстық төлем шартқа қол қойылған күннен бастап он жұмыс күнінен кешіктірілмейтін мерзімде конкурс нысанасының түпкілікті бағасының кемінде он бес пайызы мөлшерінде енгізіледі (кепілдік жарна тиесілі аванстық төлем есебіне есептеледі).);</w:t>
      </w:r>
    </w:p>
    <w:p>
      <w:pPr>
        <w:spacing w:after="0"/>
        <w:ind w:left="0"/>
        <w:jc w:val="both"/>
      </w:pPr>
      <w:r>
        <w:rPr>
          <w:rFonts w:ascii="Times New Roman"/>
          <w:b w:val="false"/>
          <w:i w:val="false"/>
          <w:color w:val="000000"/>
          <w:sz w:val="28"/>
        </w:rPr>
        <w:t>
      2) қалған сома қол қойылған күннен бастап күнтізбелік отыз күннен кешіктірілмей енгізіледі.</w:t>
      </w:r>
    </w:p>
    <w:bookmarkStart w:name="z75" w:id="72"/>
    <w:p>
      <w:pPr>
        <w:spacing w:after="0"/>
        <w:ind w:left="0"/>
        <w:jc w:val="both"/>
      </w:pPr>
      <w:r>
        <w:rPr>
          <w:rFonts w:ascii="Times New Roman"/>
          <w:b w:val="false"/>
          <w:i w:val="false"/>
          <w:color w:val="000000"/>
          <w:sz w:val="28"/>
        </w:rPr>
        <w:t>
      58. Аванстық немесе түпкілікті төлемді кешіктірген жағдайда, Ұйымдастырушының шартты біржақты тәртіппен бұзуға және жеңімпазға кепілдік жарнамен жабылмаған бөлігінде нақты шығындарды өтеу туралы талап қоюға жол беріледі.</w:t>
      </w:r>
    </w:p>
    <w:bookmarkEnd w:id="72"/>
    <w:bookmarkStart w:name="z76" w:id="73"/>
    <w:p>
      <w:pPr>
        <w:spacing w:after="0"/>
        <w:ind w:left="0"/>
        <w:jc w:val="both"/>
      </w:pPr>
      <w:r>
        <w:rPr>
          <w:rFonts w:ascii="Times New Roman"/>
          <w:b w:val="false"/>
          <w:i w:val="false"/>
          <w:color w:val="000000"/>
          <w:sz w:val="28"/>
        </w:rPr>
        <w:t>
      59. Жеңімпаз белгіленген мерзімде конкурс нәтижелері туралы хаттамаға, шартқа немесе қабылдау-беру актісіне белгіленген мерзімде қол қоюдан бас тартқан жағдайда ұйымдастырушы веб-порталда қалыптастырылатын конкурс нәтижелерінің күшін жою туралы актіге қол қояды және конкурстың осы нысанасы бойынша күші жойылған конкурс шарттарымен конкурс қайтадан өткізіледі.</w:t>
      </w:r>
    </w:p>
    <w:bookmarkEnd w:id="73"/>
    <w:bookmarkStart w:name="z77" w:id="74"/>
    <w:p>
      <w:pPr>
        <w:spacing w:after="0"/>
        <w:ind w:left="0"/>
        <w:jc w:val="both"/>
      </w:pPr>
      <w:r>
        <w:rPr>
          <w:rFonts w:ascii="Times New Roman"/>
          <w:b w:val="false"/>
          <w:i w:val="false"/>
          <w:color w:val="000000"/>
          <w:sz w:val="28"/>
        </w:rPr>
        <w:t>
      60. Объектіні беру жеңімпаз шарт бойынша түпкілікті бағаны толық төлеген күннен бастап 10 (он) жұмыс күнінен кешіктірмей ұйымдастырушы мен жеңімпаз веб-порталда қол қоятын қабылдау-беру бойынша жүргізіледі.</w:t>
      </w:r>
    </w:p>
    <w:bookmarkEnd w:id="74"/>
    <w:p>
      <w:pPr>
        <w:spacing w:after="0"/>
        <w:ind w:left="0"/>
        <w:jc w:val="both"/>
      </w:pPr>
      <w:r>
        <w:rPr>
          <w:rFonts w:ascii="Times New Roman"/>
          <w:b w:val="false"/>
          <w:i w:val="false"/>
          <w:color w:val="000000"/>
          <w:sz w:val="28"/>
        </w:rPr>
        <w:t>
      Қол қойылған қабылдау-беру актісі конкурстың сатылған мәніне меншік иесін өзгерту туралы мемлекеттік тіркеу жүргізу үшін негіз болып табылады.</w:t>
      </w:r>
    </w:p>
    <w:p>
      <w:pPr>
        <w:spacing w:after="0"/>
        <w:ind w:left="0"/>
        <w:jc w:val="both"/>
      </w:pPr>
      <w:r>
        <w:rPr>
          <w:rFonts w:ascii="Times New Roman"/>
          <w:b w:val="false"/>
          <w:i w:val="false"/>
          <w:color w:val="000000"/>
          <w:sz w:val="28"/>
        </w:rPr>
        <w:t>
      Бірыңғай оператор түпкілікті бағаны қабылдау-беру актісіне қол қойылған күннен бастап 3 (үш) жұмыс күні ішінде тиісті бюджеттің кірісіне аударады.</w:t>
      </w:r>
    </w:p>
    <w:bookmarkStart w:name="z78" w:id="75"/>
    <w:p>
      <w:pPr>
        <w:spacing w:after="0"/>
        <w:ind w:left="0"/>
        <w:jc w:val="both"/>
      </w:pPr>
      <w:r>
        <w:rPr>
          <w:rFonts w:ascii="Times New Roman"/>
          <w:b w:val="false"/>
          <w:i w:val="false"/>
          <w:color w:val="000000"/>
          <w:sz w:val="28"/>
        </w:rPr>
        <w:t>
      61. Объектіні жеңімпазға беру жеңімпаз конкурс мәнінің түпкілікті бағасын толық төлеген күннен бастап күнтізбелік он күннен кешіктірілмей қабылдау-беру актісі бойынша жүргізіледі.</w:t>
      </w:r>
    </w:p>
    <w:bookmarkEnd w:id="75"/>
    <w:p>
      <w:pPr>
        <w:spacing w:after="0"/>
        <w:ind w:left="0"/>
        <w:jc w:val="both"/>
      </w:pPr>
      <w:r>
        <w:rPr>
          <w:rFonts w:ascii="Times New Roman"/>
          <w:b w:val="false"/>
          <w:i w:val="false"/>
          <w:color w:val="000000"/>
          <w:sz w:val="28"/>
        </w:rPr>
        <w:t>
      Ұйымдастырушы қабылдау-беру актісіне жеңімпаздың қол қоюы туралы мәліметтерді веб-порталда екі күн мерзімде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алқаптарды және</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айдындарды және (немесе)</w:t>
            </w:r>
            <w:r>
              <w:br/>
            </w:r>
            <w:r>
              <w:rPr>
                <w:rFonts w:ascii="Times New Roman"/>
                <w:b w:val="false"/>
                <w:i w:val="false"/>
                <w:color w:val="000000"/>
                <w:sz w:val="20"/>
              </w:rPr>
              <w:t>учаскелерді бекітіп беру</w:t>
            </w:r>
            <w:r>
              <w:br/>
            </w:r>
            <w:r>
              <w:rPr>
                <w:rFonts w:ascii="Times New Roman"/>
                <w:b w:val="false"/>
                <w:i w:val="false"/>
                <w:color w:val="000000"/>
                <w:sz w:val="20"/>
              </w:rPr>
              <w:t>жөніндегі конкурсқа</w:t>
            </w:r>
            <w:r>
              <w:br/>
            </w:r>
            <w:r>
              <w:rPr>
                <w:rFonts w:ascii="Times New Roman"/>
                <w:b w:val="false"/>
                <w:i w:val="false"/>
                <w:color w:val="000000"/>
                <w:sz w:val="20"/>
              </w:rPr>
              <w:t>қатысушыларға қойылатын</w:t>
            </w:r>
            <w:r>
              <w:br/>
            </w:r>
            <w:r>
              <w:rPr>
                <w:rFonts w:ascii="Times New Roman"/>
                <w:b w:val="false"/>
                <w:i w:val="false"/>
                <w:color w:val="000000"/>
                <w:sz w:val="20"/>
              </w:rPr>
              <w:t>біліктілік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6"/>
    <w:p>
      <w:pPr>
        <w:spacing w:after="0"/>
        <w:ind w:left="0"/>
        <w:jc w:val="left"/>
      </w:pPr>
      <w:r>
        <w:rPr>
          <w:rFonts w:ascii="Times New Roman"/>
          <w:b/>
          <w:i w:val="false"/>
          <w:color w:val="000000"/>
        </w:rPr>
        <w:t xml:space="preserve"> Аңшылық алқаптарын бекітіп беру жөніндегі конкурсқа қатысуға өтінім</w:t>
      </w:r>
    </w:p>
    <w:bookmarkEnd w:id="76"/>
    <w:p>
      <w:pPr>
        <w:spacing w:after="0"/>
        <w:ind w:left="0"/>
        <w:jc w:val="both"/>
      </w:pPr>
      <w:r>
        <w:rPr>
          <w:rFonts w:ascii="Times New Roman"/>
          <w:b w:val="false"/>
          <w:i w:val="false"/>
          <w:color w:val="000000"/>
          <w:sz w:val="28"/>
        </w:rPr>
        <w:t>
      1. Аңшылық алқаптарды бекітіп беру бойынша конкурс өткізу туралы жарияланған хабарламаны қарап: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(жердің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(алқаптардың сәйкестендіру нөмірі, ауданы, облысы))</w:t>
      </w:r>
    </w:p>
    <w:p>
      <w:pPr>
        <w:spacing w:after="0"/>
        <w:ind w:left="0"/>
        <w:jc w:val="both"/>
      </w:pPr>
      <w:r>
        <w:rPr>
          <w:rFonts w:ascii="Times New Roman"/>
          <w:b w:val="false"/>
          <w:i w:val="false"/>
          <w:color w:val="000000"/>
          <w:sz w:val="28"/>
        </w:rPr>
        <w:t>
      және аңшылық алқаптар мен балық шаруашылығы су айдындарын және (немесе) учаскелерін бекітіп беру бойынша конкурс өткізу қағидаларымен танысқан соң, мен, төменде қол қоюшы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заңды тұлғаның атауы)</w:t>
      </w:r>
    </w:p>
    <w:p>
      <w:pPr>
        <w:spacing w:after="0"/>
        <w:ind w:left="0"/>
        <w:jc w:val="both"/>
      </w:pPr>
      <w:r>
        <w:rPr>
          <w:rFonts w:ascii="Times New Roman"/>
          <w:b w:val="false"/>
          <w:i w:val="false"/>
          <w:color w:val="000000"/>
          <w:sz w:val="28"/>
        </w:rPr>
        <w:t>
      конкурсқа қатысуға өтінім қабылдауды және өткізілетін конкурсқа қатысушы ретінде тіркеуді сұраймын. "____" _______ 20__жылғы Интернет желісінде орналасқан мемлекеттік мүлік тізілімінің веб-порталында www.gosreestr.kz ескерту.</w:t>
      </w:r>
    </w:p>
    <w:p>
      <w:pPr>
        <w:spacing w:after="0"/>
        <w:ind w:left="0"/>
        <w:jc w:val="both"/>
      </w:pPr>
      <w:r>
        <w:rPr>
          <w:rFonts w:ascii="Times New Roman"/>
          <w:b w:val="false"/>
          <w:i w:val="false"/>
          <w:color w:val="000000"/>
          <w:sz w:val="28"/>
        </w:rPr>
        <w:t>
      2. Мен (біз) конкурсқа қатысу үшін кепілдік жарнаны енгіздім, оны конкурс нәтижелері анықталғанға дейін веб-портал мынадай сома бойынша бұғаттайды: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(сомасы теңгемен, оның ішінде жазумен көрсетіледі))</w:t>
      </w:r>
    </w:p>
    <w:p>
      <w:pPr>
        <w:spacing w:after="0"/>
        <w:ind w:left="0"/>
        <w:jc w:val="both"/>
      </w:pPr>
      <w:r>
        <w:rPr>
          <w:rFonts w:ascii="Times New Roman"/>
          <w:b w:val="false"/>
          <w:i w:val="false"/>
          <w:color w:val="000000"/>
          <w:sz w:val="28"/>
        </w:rPr>
        <w:t>
      хабарламада көрсетілген мемлекеттік мүлікті есепке алу саласындағы бірыңғай оператордың (бұдан әрі – бірыңғай оператор) шотына: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сәйкестендіру коды, банктік сәйкестендіру коды, төлем</w:t>
      </w:r>
    </w:p>
    <w:p>
      <w:pPr>
        <w:spacing w:after="0"/>
        <w:ind w:left="0"/>
        <w:jc w:val="both"/>
      </w:pPr>
      <w:r>
        <w:rPr>
          <w:rFonts w:ascii="Times New Roman"/>
          <w:b w:val="false"/>
          <w:i w:val="false"/>
          <w:color w:val="000000"/>
          <w:sz w:val="28"/>
        </w:rPr>
        <w:t>
      белгілеу коды, бенефициар коды)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(төлем құжатының № және күні)</w:t>
      </w:r>
    </w:p>
    <w:p>
      <w:pPr>
        <w:spacing w:after="0"/>
        <w:ind w:left="0"/>
        <w:jc w:val="both"/>
      </w:pPr>
      <w:r>
        <w:rPr>
          <w:rFonts w:ascii="Times New Roman"/>
          <w:b w:val="false"/>
          <w:i w:val="false"/>
          <w:color w:val="000000"/>
          <w:sz w:val="28"/>
        </w:rPr>
        <w:t>
      3. Біздің (менің) қатысушыға қойылатын белгіленген біліктілік талаптарына сәйкес келмеген жағдайда және (немесе) осы өтінімде мәлімделген ақпараттың дұрыс еместігі анықталған жағдайда біз (мен) конкурсқа қатысу құқығынан айырылып отырмыз, біздің (менің) конкурста жеңіске жеткен жағдайда біз (мен) қол қойған конкурс нәтижелері туралы хаттама мен аңшылық шаруашылығын жүргізу шарты жарамсыз деп танылатындығымен келісемін, кепілдік жарна қайтарылмайды.</w:t>
      </w:r>
    </w:p>
    <w:p>
      <w:pPr>
        <w:spacing w:after="0"/>
        <w:ind w:left="0"/>
        <w:jc w:val="both"/>
      </w:pPr>
      <w:r>
        <w:rPr>
          <w:rFonts w:ascii="Times New Roman"/>
          <w:b w:val="false"/>
          <w:i w:val="false"/>
          <w:color w:val="000000"/>
          <w:sz w:val="28"/>
        </w:rPr>
        <w:t>
      4. Егер біз (мен) конкурстың жеңімпазы болған жағдайда, біз (мен) хабарламада көрсетілген және біз (мен) ұсынған конкурс шарттарында конкурс нәтижелері туралы хаттамаға қол қойылған күннен бастап он жұмыс күнінен кешіктірмей конкурс нәтижелері туралы хаттамаға қол қоямыз (мын) және аңшылық шаруашылығын жүргізуге шарт жасаймыз (мын).</w:t>
      </w:r>
    </w:p>
    <w:p>
      <w:pPr>
        <w:spacing w:after="0"/>
        <w:ind w:left="0"/>
        <w:jc w:val="both"/>
      </w:pPr>
      <w:r>
        <w:rPr>
          <w:rFonts w:ascii="Times New Roman"/>
          <w:b w:val="false"/>
          <w:i w:val="false"/>
          <w:color w:val="000000"/>
          <w:sz w:val="28"/>
        </w:rPr>
        <w:t>
      5. Мені (бізді) жеңімпаз деп анықтаған жағдайда, мен (біз) енгізген кепілдік жарнаның сомасы қайтарылмайтындығымен және менің (біздің) конкурс нәтижелері туралы хаттамаға қол қоюдан не шарт жасасудан бас тартқан жағдайда, облыстың жергілікті атқарушы органында қалатындығымен келісемін.</w:t>
      </w:r>
    </w:p>
    <w:p>
      <w:pPr>
        <w:spacing w:after="0"/>
        <w:ind w:left="0"/>
        <w:jc w:val="both"/>
      </w:pPr>
      <w:r>
        <w:rPr>
          <w:rFonts w:ascii="Times New Roman"/>
          <w:b w:val="false"/>
          <w:i w:val="false"/>
          <w:color w:val="000000"/>
          <w:sz w:val="28"/>
        </w:rPr>
        <w:t>
      6. Аңшылық алқаптар мен балық шаруашылығы су айдындарын және (немесе) учаскелерін бекітіп беру бойынша конкурсқа қатысушыларға қойылатын біліктілік талаптарымен таныстым.</w:t>
      </w:r>
    </w:p>
    <w:p>
      <w:pPr>
        <w:spacing w:after="0"/>
        <w:ind w:left="0"/>
        <w:jc w:val="both"/>
      </w:pPr>
      <w:r>
        <w:rPr>
          <w:rFonts w:ascii="Times New Roman"/>
          <w:b w:val="false"/>
          <w:i w:val="false"/>
          <w:color w:val="000000"/>
          <w:sz w:val="28"/>
        </w:rPr>
        <w:t>
      7. Өткен жылдардағы (қолданыстағы шарттар бойынша) аңшылық шаруашылығын дамыту жоспарлары бойынша менде (бізде) берешектің жоқ екендігі туралы мәлімдеймін.</w:t>
      </w:r>
    </w:p>
    <w:p>
      <w:pPr>
        <w:spacing w:after="0"/>
        <w:ind w:left="0"/>
        <w:jc w:val="both"/>
      </w:pPr>
      <w:r>
        <w:rPr>
          <w:rFonts w:ascii="Times New Roman"/>
          <w:b w:val="false"/>
          <w:i w:val="false"/>
          <w:color w:val="000000"/>
          <w:sz w:val="28"/>
        </w:rPr>
        <w:t>
      8. Менің (бізде) конкурсқа қатысушының банк, филиал немесе банк бөлімшесі алдындағы міндеттемелерінің барлық түрлері бойынша берешегінің жоқтығы туралы мәлімдеймін.</w:t>
      </w:r>
    </w:p>
    <w:p>
      <w:pPr>
        <w:spacing w:after="0"/>
        <w:ind w:left="0"/>
        <w:jc w:val="both"/>
      </w:pPr>
      <w:r>
        <w:rPr>
          <w:rFonts w:ascii="Times New Roman"/>
          <w:b w:val="false"/>
          <w:i w:val="false"/>
          <w:color w:val="000000"/>
          <w:sz w:val="28"/>
        </w:rPr>
        <w:t>
      9. Менде (бізде) салық төлеушінің салық берешегінің, міндетті зейнетақы жарналары және әлеуметтік аударымдар бойынша берешегінің жоқ екендігі туралы мәлімдеймін.</w:t>
      </w:r>
    </w:p>
    <w:p>
      <w:pPr>
        <w:spacing w:after="0"/>
        <w:ind w:left="0"/>
        <w:jc w:val="both"/>
      </w:pPr>
      <w:r>
        <w:rPr>
          <w:rFonts w:ascii="Times New Roman"/>
          <w:b w:val="false"/>
          <w:i w:val="false"/>
          <w:color w:val="000000"/>
          <w:sz w:val="28"/>
        </w:rPr>
        <w:t>
      10.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p>
      <w:pPr>
        <w:spacing w:after="0"/>
        <w:ind w:left="0"/>
        <w:jc w:val="both"/>
      </w:pPr>
      <w:r>
        <w:rPr>
          <w:rFonts w:ascii="Times New Roman"/>
          <w:b w:val="false"/>
          <w:i w:val="false"/>
          <w:color w:val="000000"/>
          <w:sz w:val="28"/>
        </w:rPr>
        <w:t>
      11.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12. Осы өтінім конкурс нәтижелері туралы хаттамамен бірге аңшылық шаруашылығын жүргізуге шарт жасалғанға дейін қолданылатын шарттың күші болады.</w:t>
      </w:r>
    </w:p>
    <w:p>
      <w:pPr>
        <w:spacing w:after="0"/>
        <w:ind w:left="0"/>
        <w:jc w:val="both"/>
      </w:pPr>
      <w:r>
        <w:rPr>
          <w:rFonts w:ascii="Times New Roman"/>
          <w:b w:val="false"/>
          <w:i w:val="false"/>
          <w:color w:val="000000"/>
          <w:sz w:val="28"/>
        </w:rPr>
        <w:t>
      13. Өзі туралы мәліметтерді ұсынамын: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______________________________________</w:t>
      </w:r>
    </w:p>
    <w:p>
      <w:pPr>
        <w:spacing w:after="0"/>
        <w:ind w:left="0"/>
        <w:jc w:val="both"/>
      </w:pPr>
      <w:r>
        <w:rPr>
          <w:rFonts w:ascii="Times New Roman"/>
          <w:b w:val="false"/>
          <w:i w:val="false"/>
          <w:color w:val="000000"/>
          <w:sz w:val="28"/>
        </w:rPr>
        <w:t>
      Басшының аты, тегі, әкесінің аты (бар болса) ________________________</w:t>
      </w:r>
    </w:p>
    <w:p>
      <w:pPr>
        <w:spacing w:after="0"/>
        <w:ind w:left="0"/>
        <w:jc w:val="both"/>
      </w:pPr>
      <w:r>
        <w:rPr>
          <w:rFonts w:ascii="Times New Roman"/>
          <w:b w:val="false"/>
          <w:i w:val="false"/>
          <w:color w:val="000000"/>
          <w:sz w:val="28"/>
        </w:rPr>
        <w:t>
      Мекен жайы: 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w:t>
      </w:r>
    </w:p>
    <w:p>
      <w:pPr>
        <w:spacing w:after="0"/>
        <w:ind w:left="0"/>
        <w:jc w:val="both"/>
      </w:pPr>
      <w:r>
        <w:rPr>
          <w:rFonts w:ascii="Times New Roman"/>
          <w:b w:val="false"/>
          <w:i w:val="false"/>
          <w:color w:val="000000"/>
          <w:sz w:val="28"/>
        </w:rPr>
        <w:t>
      Банктің атауы ______________________________________</w:t>
      </w:r>
    </w:p>
    <w:p>
      <w:pPr>
        <w:spacing w:after="0"/>
        <w:ind w:left="0"/>
        <w:jc w:val="both"/>
      </w:pPr>
      <w:r>
        <w:rPr>
          <w:rFonts w:ascii="Times New Roman"/>
          <w:b w:val="false"/>
          <w:i w:val="false"/>
          <w:color w:val="000000"/>
          <w:sz w:val="28"/>
        </w:rPr>
        <w:t>
      Бенефициар коды _________________________________________</w:t>
      </w:r>
    </w:p>
    <w:p>
      <w:pPr>
        <w:spacing w:after="0"/>
        <w:ind w:left="0"/>
        <w:jc w:val="both"/>
      </w:pPr>
      <w:r>
        <w:rPr>
          <w:rFonts w:ascii="Times New Roman"/>
          <w:b w:val="false"/>
          <w:i w:val="false"/>
          <w:color w:val="000000"/>
          <w:sz w:val="28"/>
        </w:rPr>
        <w:t>
      Кепілдік жарнаны төлеген тұлғаның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тегі, әкесінің аты (бар болса) ______________________________</w:t>
      </w:r>
    </w:p>
    <w:p>
      <w:pPr>
        <w:spacing w:after="0"/>
        <w:ind w:left="0"/>
        <w:jc w:val="both"/>
      </w:pPr>
      <w:r>
        <w:rPr>
          <w:rFonts w:ascii="Times New Roman"/>
          <w:b w:val="false"/>
          <w:i w:val="false"/>
          <w:color w:val="000000"/>
          <w:sz w:val="28"/>
        </w:rPr>
        <w:t>
      Жеке сәйкестендіру нөмірі ___________________________________</w:t>
      </w:r>
    </w:p>
    <w:p>
      <w:pPr>
        <w:spacing w:after="0"/>
        <w:ind w:left="0"/>
        <w:jc w:val="both"/>
      </w:pPr>
      <w:r>
        <w:rPr>
          <w:rFonts w:ascii="Times New Roman"/>
          <w:b w:val="false"/>
          <w:i w:val="false"/>
          <w:color w:val="000000"/>
          <w:sz w:val="28"/>
        </w:rPr>
        <w:t>
      Паспорттық деректер ________________________________________</w:t>
      </w:r>
    </w:p>
    <w:p>
      <w:pPr>
        <w:spacing w:after="0"/>
        <w:ind w:left="0"/>
        <w:jc w:val="both"/>
      </w:pPr>
      <w:r>
        <w:rPr>
          <w:rFonts w:ascii="Times New Roman"/>
          <w:b w:val="false"/>
          <w:i w:val="false"/>
          <w:color w:val="000000"/>
          <w:sz w:val="28"/>
        </w:rPr>
        <w:t>
      Мекен жайы: 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w:t>
      </w:r>
    </w:p>
    <w:p>
      <w:pPr>
        <w:spacing w:after="0"/>
        <w:ind w:left="0"/>
        <w:jc w:val="both"/>
      </w:pPr>
      <w:r>
        <w:rPr>
          <w:rFonts w:ascii="Times New Roman"/>
          <w:b w:val="false"/>
          <w:i w:val="false"/>
          <w:color w:val="000000"/>
          <w:sz w:val="28"/>
        </w:rPr>
        <w:t>
      Банктің атауы _______________________________________</w:t>
      </w:r>
    </w:p>
    <w:p>
      <w:pPr>
        <w:spacing w:after="0"/>
        <w:ind w:left="0"/>
        <w:jc w:val="both"/>
      </w:pPr>
      <w:r>
        <w:rPr>
          <w:rFonts w:ascii="Times New Roman"/>
          <w:b w:val="false"/>
          <w:i w:val="false"/>
          <w:color w:val="000000"/>
          <w:sz w:val="28"/>
        </w:rPr>
        <w:t>
      Бенефициар коды ____________________________________________</w:t>
      </w:r>
    </w:p>
    <w:p>
      <w:pPr>
        <w:spacing w:after="0"/>
        <w:ind w:left="0"/>
        <w:jc w:val="both"/>
      </w:pPr>
      <w:r>
        <w:rPr>
          <w:rFonts w:ascii="Times New Roman"/>
          <w:b w:val="false"/>
          <w:i w:val="false"/>
          <w:color w:val="000000"/>
          <w:sz w:val="28"/>
        </w:rPr>
        <w:t>
      Кепілдік жарнаны төлеген тұлғаның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w:t>
      </w:r>
    </w:p>
    <w:p>
      <w:pPr>
        <w:spacing w:after="0"/>
        <w:ind w:left="0"/>
        <w:jc w:val="both"/>
      </w:pPr>
      <w:r>
        <w:rPr>
          <w:rFonts w:ascii="Times New Roman"/>
          <w:b w:val="false"/>
          <w:i w:val="false"/>
          <w:color w:val="000000"/>
          <w:sz w:val="28"/>
        </w:rPr>
        <w:t>
      00:00-де өтінім беруші қол қойды және жіберді "__" _______ 20__ жыл:</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Сағат 00:00-де "__" ______ 20__ жыл:</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Аңшылық алқаптарды және</w:t>
            </w:r>
            <w:r>
              <w:br/>
            </w:r>
            <w:r>
              <w:rPr>
                <w:rFonts w:ascii="Times New Roman"/>
                <w:b w:val="false"/>
                <w:i w:val="false"/>
                <w:color w:val="000000"/>
                <w:sz w:val="20"/>
              </w:rPr>
              <w:t>балық шаруашылығы су</w:t>
            </w:r>
            <w:r>
              <w:br/>
            </w:r>
            <w:r>
              <w:rPr>
                <w:rFonts w:ascii="Times New Roman"/>
                <w:b w:val="false"/>
                <w:i w:val="false"/>
                <w:color w:val="000000"/>
                <w:sz w:val="20"/>
              </w:rPr>
              <w:t>айдындарды және (немесе)</w:t>
            </w:r>
            <w:r>
              <w:br/>
            </w:r>
            <w:r>
              <w:rPr>
                <w:rFonts w:ascii="Times New Roman"/>
                <w:b w:val="false"/>
                <w:i w:val="false"/>
                <w:color w:val="000000"/>
                <w:sz w:val="20"/>
              </w:rPr>
              <w:t>учаскелерді бекітіп беру</w:t>
            </w:r>
            <w:r>
              <w:br/>
            </w:r>
            <w:r>
              <w:rPr>
                <w:rFonts w:ascii="Times New Roman"/>
                <w:b w:val="false"/>
                <w:i w:val="false"/>
                <w:color w:val="000000"/>
                <w:sz w:val="20"/>
              </w:rPr>
              <w:t>жөніндегі конкурсқа</w:t>
            </w:r>
            <w:r>
              <w:br/>
            </w:r>
            <w:r>
              <w:rPr>
                <w:rFonts w:ascii="Times New Roman"/>
                <w:b w:val="false"/>
                <w:i w:val="false"/>
                <w:color w:val="000000"/>
                <w:sz w:val="20"/>
              </w:rPr>
              <w:t>қатысушыларға қойылатын</w:t>
            </w:r>
            <w:r>
              <w:br/>
            </w:r>
            <w:r>
              <w:rPr>
                <w:rFonts w:ascii="Times New Roman"/>
                <w:b w:val="false"/>
                <w:i w:val="false"/>
                <w:color w:val="000000"/>
                <w:sz w:val="20"/>
              </w:rPr>
              <w:t>біліктілік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77"/>
    <w:p>
      <w:pPr>
        <w:spacing w:after="0"/>
        <w:ind w:left="0"/>
        <w:jc w:val="left"/>
      </w:pPr>
      <w:r>
        <w:rPr>
          <w:rFonts w:ascii="Times New Roman"/>
          <w:b/>
          <w:i w:val="false"/>
          <w:color w:val="000000"/>
        </w:rPr>
        <w:t xml:space="preserve"> Балық шаруашылығы су айдындарын және (немесе) учаскелерін бекітіп беру бойынша конкурсқа қатысуға өтінім</w:t>
      </w:r>
    </w:p>
    <w:bookmarkEnd w:id="77"/>
    <w:p>
      <w:pPr>
        <w:spacing w:after="0"/>
        <w:ind w:left="0"/>
        <w:jc w:val="both"/>
      </w:pPr>
      <w:r>
        <w:rPr>
          <w:rFonts w:ascii="Times New Roman"/>
          <w:b w:val="false"/>
          <w:i w:val="false"/>
          <w:color w:val="000000"/>
          <w:sz w:val="28"/>
        </w:rPr>
        <w:t>
      1. Балық шаруашылығы су айдындарын және (немесе) учаскелерін бекітіп беру бойынша конкурс өткізу туралы жарияланған хабарламаны қарап:</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(су айдынының және (немесе) учаскесінің атауы):)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(су айдынының және (немесе) учаскесінің сәйкестендіру нөмірі, аудан, облыс)</w:t>
      </w:r>
    </w:p>
    <w:p>
      <w:pPr>
        <w:spacing w:after="0"/>
        <w:ind w:left="0"/>
        <w:jc w:val="both"/>
      </w:pPr>
      <w:r>
        <w:rPr>
          <w:rFonts w:ascii="Times New Roman"/>
          <w:b w:val="false"/>
          <w:i w:val="false"/>
          <w:color w:val="000000"/>
          <w:sz w:val="28"/>
        </w:rPr>
        <w:t>
      және аңшылық алқаптар мен балық шаруашылығы су айдындарын және (немесе) учаскелерін бекітіп беру бойынша конкурс өткізу қағидаларымен танысқан соң, Мен, төменде қол қоюшы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заңды тұлғаның атауы)</w:t>
      </w:r>
    </w:p>
    <w:p>
      <w:pPr>
        <w:spacing w:after="0"/>
        <w:ind w:left="0"/>
        <w:jc w:val="both"/>
      </w:pPr>
      <w:r>
        <w:rPr>
          <w:rFonts w:ascii="Times New Roman"/>
          <w:b w:val="false"/>
          <w:i w:val="false"/>
          <w:color w:val="000000"/>
          <w:sz w:val="28"/>
        </w:rPr>
        <w:t>
      конкурсқа қатысуға өтінім қабылдауды және өткізілетін конкурсқа қатысушы ретінде тіркеуді сұраймын. "___" _______ 20__ жылғы Интернет желісінде орналасқан мемлекеттік мүлік веб-порталда www.gosreestr.kz мақсатында _____________________________________________</w:t>
      </w:r>
    </w:p>
    <w:p>
      <w:pPr>
        <w:spacing w:after="0"/>
        <w:ind w:left="0"/>
        <w:jc w:val="both"/>
      </w:pPr>
      <w:r>
        <w:rPr>
          <w:rFonts w:ascii="Times New Roman"/>
          <w:b w:val="false"/>
          <w:i w:val="false"/>
          <w:color w:val="000000"/>
          <w:sz w:val="28"/>
        </w:rPr>
        <w:t>
      (кәсіпшілік, әуесқойлық (спорттық) балық аулау, көлде-тауарлы және тор қоршамада балық өсіру)</w:t>
      </w:r>
    </w:p>
    <w:p>
      <w:pPr>
        <w:spacing w:after="0"/>
        <w:ind w:left="0"/>
        <w:jc w:val="both"/>
      </w:pPr>
      <w:r>
        <w:rPr>
          <w:rFonts w:ascii="Times New Roman"/>
          <w:b w:val="false"/>
          <w:i w:val="false"/>
          <w:color w:val="000000"/>
          <w:sz w:val="28"/>
        </w:rPr>
        <w:t>
      2. Мен (біз) конкурсқа қатысу үшін кепілдік жарнаны енгіздім, оны конкурс нәтижелері анықталғанға дейін тізілімнің веб-порталы мынадай сома бойынша бұғаттайды: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(сомасы теңгемен, оның ішінде жазумен көрсетіледі))</w:t>
      </w:r>
    </w:p>
    <w:p>
      <w:pPr>
        <w:spacing w:after="0"/>
        <w:ind w:left="0"/>
        <w:jc w:val="both"/>
      </w:pPr>
      <w:r>
        <w:rPr>
          <w:rFonts w:ascii="Times New Roman"/>
          <w:b w:val="false"/>
          <w:i w:val="false"/>
          <w:color w:val="000000"/>
          <w:sz w:val="28"/>
        </w:rPr>
        <w:t>
      хабарламада көрсетілген мемлекеттік мүлікті есепке алу саласындағы бірыңғай оператордың (бұдан әрі – бірыңғай оператор) шотына: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(жеке сәйкестендіру коды, банктік сәйкестендіру коды, төлем белгілеу коды, бенефициар коды)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(төлем құжатының № және күні)</w:t>
      </w:r>
    </w:p>
    <w:p>
      <w:pPr>
        <w:spacing w:after="0"/>
        <w:ind w:left="0"/>
        <w:jc w:val="both"/>
      </w:pPr>
      <w:r>
        <w:rPr>
          <w:rFonts w:ascii="Times New Roman"/>
          <w:b w:val="false"/>
          <w:i w:val="false"/>
          <w:color w:val="000000"/>
          <w:sz w:val="28"/>
        </w:rPr>
        <w:t>
      3. Біздің (менің) қатысушыға қойылатын белгіленген біліктілік талаптарына сәйкес келмеген жағдайда және (немесе) осы өтінімде мәлімделген ақпараттың дұрыс еместігі анықталған жағдайда біз (мен) конкурсқа қатысу құқығынан айырылып отырмыз, біздің (менің) конкурста жеңіске жеткен жағдайда біз (мен) қол қойған конкурс нәтижелері туралы хаттама мен балық шаруашылығын жүргізу шарты жарамсыз деп танылатындығымен келісемін, кепілдік жарна қайтарылмайды.</w:t>
      </w:r>
    </w:p>
    <w:p>
      <w:pPr>
        <w:spacing w:after="0"/>
        <w:ind w:left="0"/>
        <w:jc w:val="both"/>
      </w:pPr>
      <w:r>
        <w:rPr>
          <w:rFonts w:ascii="Times New Roman"/>
          <w:b w:val="false"/>
          <w:i w:val="false"/>
          <w:color w:val="000000"/>
          <w:sz w:val="28"/>
        </w:rPr>
        <w:t>
      4. Егер біз (мен) конкурстың жеңімпазы болған жағдайда, біз (мен) хабарламада көрсетілген және біз (мен) ұсынған конкурс шарттарында конкурс нәтижелері туралы хаттамаға қол қойылған күннен бастап он жұмыс күнінен кешіктірмей конкурс нәтижелері туралы хаттамаға қол қоямыз (мын) және балық шаруашылығын жүргізуге шарт жасаймыз (мын).</w:t>
      </w:r>
    </w:p>
    <w:p>
      <w:pPr>
        <w:spacing w:after="0"/>
        <w:ind w:left="0"/>
        <w:jc w:val="both"/>
      </w:pPr>
      <w:r>
        <w:rPr>
          <w:rFonts w:ascii="Times New Roman"/>
          <w:b w:val="false"/>
          <w:i w:val="false"/>
          <w:color w:val="000000"/>
          <w:sz w:val="28"/>
        </w:rPr>
        <w:t>
      5. Мені (бізді) жеңімпаз деп анықтаған жағдайда, мен (біз) енгізген кепілдік жарнаның сомасы қайтарылмайтындығымен және менің (біздің) конкурс нәтижелері туралы хаттамаға қол қоюдан не шарт жасасудан бас тартқан жағдайда, облыстың жергілікті атқарушы органында қалатындығымен келісемін.</w:t>
      </w:r>
    </w:p>
    <w:p>
      <w:pPr>
        <w:spacing w:after="0"/>
        <w:ind w:left="0"/>
        <w:jc w:val="both"/>
      </w:pPr>
      <w:r>
        <w:rPr>
          <w:rFonts w:ascii="Times New Roman"/>
          <w:b w:val="false"/>
          <w:i w:val="false"/>
          <w:color w:val="000000"/>
          <w:sz w:val="28"/>
        </w:rPr>
        <w:t>
      6. Аңшылық алқаптар мен балық шаруашылығы су айдындарын және (немесе) учаскелерін бекітіп беру бойынша конкурсқа қатысушыларға қойылатын біліктілік талаптарымен таныстым.</w:t>
      </w:r>
    </w:p>
    <w:p>
      <w:pPr>
        <w:spacing w:after="0"/>
        <w:ind w:left="0"/>
        <w:jc w:val="both"/>
      </w:pPr>
      <w:r>
        <w:rPr>
          <w:rFonts w:ascii="Times New Roman"/>
          <w:b w:val="false"/>
          <w:i w:val="false"/>
          <w:color w:val="000000"/>
          <w:sz w:val="28"/>
        </w:rPr>
        <w:t>
      7. Менде (бізде) салық төлеушінің салық берешегінің, міндетті зейнетақы жарналары және әлеуметтік аударымдар бойынша берешегінің жоқ екендігі туралы мәлімдеймін.</w:t>
      </w:r>
    </w:p>
    <w:p>
      <w:pPr>
        <w:spacing w:after="0"/>
        <w:ind w:left="0"/>
        <w:jc w:val="both"/>
      </w:pPr>
      <w:r>
        <w:rPr>
          <w:rFonts w:ascii="Times New Roman"/>
          <w:b w:val="false"/>
          <w:i w:val="false"/>
          <w:color w:val="000000"/>
          <w:sz w:val="28"/>
        </w:rPr>
        <w:t>
      8. Өткен жылдардағы балық шаруашылығын дамыту жоспарлары (қолданыстағы шарттар бойынша) бойынша менде (бізде) берешектің жоқ екендігі туралы мәлімдеймін.</w:t>
      </w:r>
    </w:p>
    <w:p>
      <w:pPr>
        <w:spacing w:after="0"/>
        <w:ind w:left="0"/>
        <w:jc w:val="both"/>
      </w:pPr>
      <w:r>
        <w:rPr>
          <w:rFonts w:ascii="Times New Roman"/>
          <w:b w:val="false"/>
          <w:i w:val="false"/>
          <w:color w:val="000000"/>
          <w:sz w:val="28"/>
        </w:rPr>
        <w:t>
      9. Менің (бізде) конкурсқа қатысушының банк, филиал немесе банк бөлімшесі алдындағы міндеттемелерінің барлық түрлері бойынша берешегінің жоқтығы туралы мәлімдеймін.</w:t>
      </w:r>
    </w:p>
    <w:p>
      <w:pPr>
        <w:spacing w:after="0"/>
        <w:ind w:left="0"/>
        <w:jc w:val="both"/>
      </w:pPr>
      <w:r>
        <w:rPr>
          <w:rFonts w:ascii="Times New Roman"/>
          <w:b w:val="false"/>
          <w:i w:val="false"/>
          <w:color w:val="000000"/>
          <w:sz w:val="28"/>
        </w:rPr>
        <w:t>
      10. Ұсынылған ақпараттың дұрыстығын растаймын және Қазақстан Республикасының заңнамасына сәйкес дұрыс емес мәліметтерді бергені үшін жауапкершілік туралы хабардар етемін.</w:t>
      </w:r>
    </w:p>
    <w:p>
      <w:pPr>
        <w:spacing w:after="0"/>
        <w:ind w:left="0"/>
        <w:jc w:val="both"/>
      </w:pPr>
      <w:r>
        <w:rPr>
          <w:rFonts w:ascii="Times New Roman"/>
          <w:b w:val="false"/>
          <w:i w:val="false"/>
          <w:color w:val="000000"/>
          <w:sz w:val="28"/>
        </w:rPr>
        <w:t>
      11.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12. Осы өтінім конкурс нәтижелері туралы хаттамамен бірге балық шаруашылығын жүргізуге шарт жасалғанға дейін қолданылатын шарттың күші болады.</w:t>
      </w:r>
    </w:p>
    <w:p>
      <w:pPr>
        <w:spacing w:after="0"/>
        <w:ind w:left="0"/>
        <w:jc w:val="both"/>
      </w:pPr>
      <w:r>
        <w:rPr>
          <w:rFonts w:ascii="Times New Roman"/>
          <w:b w:val="false"/>
          <w:i w:val="false"/>
          <w:color w:val="000000"/>
          <w:sz w:val="28"/>
        </w:rPr>
        <w:t>
      13. Өзі туралы мәліметтерді ұсынамын:</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w:t>
      </w:r>
    </w:p>
    <w:p>
      <w:pPr>
        <w:spacing w:after="0"/>
        <w:ind w:left="0"/>
        <w:jc w:val="both"/>
      </w:pPr>
      <w:r>
        <w:rPr>
          <w:rFonts w:ascii="Times New Roman"/>
          <w:b w:val="false"/>
          <w:i w:val="false"/>
          <w:color w:val="000000"/>
          <w:sz w:val="28"/>
        </w:rPr>
        <w:t>
      Бизнес-сәйкестендіру нөмірі _____________________________________</w:t>
      </w:r>
    </w:p>
    <w:p>
      <w:pPr>
        <w:spacing w:after="0"/>
        <w:ind w:left="0"/>
        <w:jc w:val="both"/>
      </w:pPr>
      <w:r>
        <w:rPr>
          <w:rFonts w:ascii="Times New Roman"/>
          <w:b w:val="false"/>
          <w:i w:val="false"/>
          <w:color w:val="000000"/>
          <w:sz w:val="28"/>
        </w:rPr>
        <w:t>
      Басшының аты, тегі, әкесінің аты (бар болса) _________________________</w:t>
      </w:r>
    </w:p>
    <w:p>
      <w:pPr>
        <w:spacing w:after="0"/>
        <w:ind w:left="0"/>
        <w:jc w:val="both"/>
      </w:pPr>
      <w:r>
        <w:rPr>
          <w:rFonts w:ascii="Times New Roman"/>
          <w:b w:val="false"/>
          <w:i w:val="false"/>
          <w:color w:val="000000"/>
          <w:sz w:val="28"/>
        </w:rPr>
        <w:t>
      Мекен жайы: ________________________________</w:t>
      </w:r>
    </w:p>
    <w:p>
      <w:pPr>
        <w:spacing w:after="0"/>
        <w:ind w:left="0"/>
        <w:jc w:val="both"/>
      </w:pPr>
      <w:r>
        <w:rPr>
          <w:rFonts w:ascii="Times New Roman"/>
          <w:b w:val="false"/>
          <w:i w:val="false"/>
          <w:color w:val="000000"/>
          <w:sz w:val="28"/>
        </w:rPr>
        <w:t>
      Телефон нөмірі (факс): 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w:t>
      </w:r>
    </w:p>
    <w:p>
      <w:pPr>
        <w:spacing w:after="0"/>
        <w:ind w:left="0"/>
        <w:jc w:val="both"/>
      </w:pPr>
      <w:r>
        <w:rPr>
          <w:rFonts w:ascii="Times New Roman"/>
          <w:b w:val="false"/>
          <w:i w:val="false"/>
          <w:color w:val="000000"/>
          <w:sz w:val="28"/>
        </w:rPr>
        <w:t>
      Банктің атауы ______________________________________</w:t>
      </w:r>
    </w:p>
    <w:p>
      <w:pPr>
        <w:spacing w:after="0"/>
        <w:ind w:left="0"/>
        <w:jc w:val="both"/>
      </w:pPr>
      <w:r>
        <w:rPr>
          <w:rFonts w:ascii="Times New Roman"/>
          <w:b w:val="false"/>
          <w:i w:val="false"/>
          <w:color w:val="000000"/>
          <w:sz w:val="28"/>
        </w:rPr>
        <w:t>
      Бенефициар коды ___________________________________________</w:t>
      </w:r>
    </w:p>
    <w:p>
      <w:pPr>
        <w:spacing w:after="0"/>
        <w:ind w:left="0"/>
        <w:jc w:val="both"/>
      </w:pPr>
      <w:r>
        <w:rPr>
          <w:rFonts w:ascii="Times New Roman"/>
          <w:b w:val="false"/>
          <w:i w:val="false"/>
          <w:color w:val="000000"/>
          <w:sz w:val="28"/>
        </w:rPr>
        <w:t>
      Кепілдік жарнаны төлеген тұлғаның Жеке сәйкестендіру нөмірі/</w:t>
      </w:r>
    </w:p>
    <w:p>
      <w:pPr>
        <w:spacing w:after="0"/>
        <w:ind w:left="0"/>
        <w:jc w:val="both"/>
      </w:pPr>
      <w:r>
        <w:rPr>
          <w:rFonts w:ascii="Times New Roman"/>
          <w:b w:val="false"/>
          <w:i w:val="false"/>
          <w:color w:val="000000"/>
          <w:sz w:val="28"/>
        </w:rPr>
        <w:t xml:space="preserve">
      Бизнес-сәйкестендіру нөмірі ___________________ </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тегі, әкесінің аты (бар болса) 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Паспорттық деректер ________________________________________</w:t>
      </w:r>
    </w:p>
    <w:p>
      <w:pPr>
        <w:spacing w:after="0"/>
        <w:ind w:left="0"/>
        <w:jc w:val="both"/>
      </w:pPr>
      <w:r>
        <w:rPr>
          <w:rFonts w:ascii="Times New Roman"/>
          <w:b w:val="false"/>
          <w:i w:val="false"/>
          <w:color w:val="000000"/>
          <w:sz w:val="28"/>
        </w:rPr>
        <w:t>
      Мекен жайы: 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w:t>
      </w:r>
    </w:p>
    <w:p>
      <w:pPr>
        <w:spacing w:after="0"/>
        <w:ind w:left="0"/>
        <w:jc w:val="both"/>
      </w:pPr>
      <w:r>
        <w:rPr>
          <w:rFonts w:ascii="Times New Roman"/>
          <w:b w:val="false"/>
          <w:i w:val="false"/>
          <w:color w:val="000000"/>
          <w:sz w:val="28"/>
        </w:rPr>
        <w:t>
      Кепілдік жарнаны қайтару үшін банктік деректемелер:</w:t>
      </w:r>
    </w:p>
    <w:p>
      <w:pPr>
        <w:spacing w:after="0"/>
        <w:ind w:left="0"/>
        <w:jc w:val="both"/>
      </w:pPr>
      <w:r>
        <w:rPr>
          <w:rFonts w:ascii="Times New Roman"/>
          <w:b w:val="false"/>
          <w:i w:val="false"/>
          <w:color w:val="000000"/>
          <w:sz w:val="28"/>
        </w:rPr>
        <w:t>
      Жеке сәйкестендіру коды 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______________________________________</w:t>
      </w:r>
    </w:p>
    <w:p>
      <w:pPr>
        <w:spacing w:after="0"/>
        <w:ind w:left="0"/>
        <w:jc w:val="both"/>
      </w:pPr>
      <w:r>
        <w:rPr>
          <w:rFonts w:ascii="Times New Roman"/>
          <w:b w:val="false"/>
          <w:i w:val="false"/>
          <w:color w:val="000000"/>
          <w:sz w:val="28"/>
        </w:rPr>
        <w:t>
      Банктің атауы _______________________________________</w:t>
      </w:r>
    </w:p>
    <w:p>
      <w:pPr>
        <w:spacing w:after="0"/>
        <w:ind w:left="0"/>
        <w:jc w:val="both"/>
      </w:pPr>
      <w:r>
        <w:rPr>
          <w:rFonts w:ascii="Times New Roman"/>
          <w:b w:val="false"/>
          <w:i w:val="false"/>
          <w:color w:val="000000"/>
          <w:sz w:val="28"/>
        </w:rPr>
        <w:t>
      Бенефициар коды_______________________________________________</w:t>
      </w:r>
    </w:p>
    <w:p>
      <w:pPr>
        <w:spacing w:after="0"/>
        <w:ind w:left="0"/>
        <w:jc w:val="both"/>
      </w:pPr>
      <w:r>
        <w:rPr>
          <w:rFonts w:ascii="Times New Roman"/>
          <w:b w:val="false"/>
          <w:i w:val="false"/>
          <w:color w:val="000000"/>
          <w:sz w:val="28"/>
        </w:rPr>
        <w:t>
      Кепілдік жарнаны төлеген тұлғаның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w:t>
      </w:r>
    </w:p>
    <w:p>
      <w:pPr>
        <w:spacing w:after="0"/>
        <w:ind w:left="0"/>
        <w:jc w:val="both"/>
      </w:pPr>
      <w:r>
        <w:rPr>
          <w:rFonts w:ascii="Times New Roman"/>
          <w:b w:val="false"/>
          <w:i w:val="false"/>
          <w:color w:val="000000"/>
          <w:sz w:val="28"/>
        </w:rPr>
        <w:t>
      00:00-де өтінім беруші қол қойды және жіберді "__" _______ 20__ жыл:</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Сағат 00:00-де "__" ______ 20__ жыл:</w:t>
      </w:r>
    </w:p>
    <w:p>
      <w:pPr>
        <w:spacing w:after="0"/>
        <w:ind w:left="0"/>
        <w:jc w:val="both"/>
      </w:pPr>
      <w:r>
        <w:rPr>
          <w:rFonts w:ascii="Times New Roman"/>
          <w:b w:val="false"/>
          <w:i w:val="false"/>
          <w:color w:val="000000"/>
          <w:sz w:val="28"/>
        </w:rPr>
        <w:t>
      ЭЦҚ деректері</w:t>
      </w:r>
    </w:p>
    <w:p>
      <w:pPr>
        <w:spacing w:after="0"/>
        <w:ind w:left="0"/>
        <w:jc w:val="both"/>
      </w:pPr>
      <w:r>
        <w:rPr>
          <w:rFonts w:ascii="Times New Roman"/>
          <w:b w:val="false"/>
          <w:i w:val="false"/>
          <w:color w:val="000000"/>
          <w:sz w:val="28"/>
        </w:rPr>
        <w:t>
      ЭЦҚ қол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19 наурыздағы</w:t>
            </w:r>
            <w:r>
              <w:br/>
            </w:r>
            <w:r>
              <w:rPr>
                <w:rFonts w:ascii="Times New Roman"/>
                <w:b w:val="false"/>
                <w:i w:val="false"/>
                <w:color w:val="000000"/>
                <w:sz w:val="20"/>
              </w:rPr>
              <w:t>№ 18-04/245 бұйрығымен</w:t>
            </w:r>
            <w:r>
              <w:br/>
            </w:r>
            <w:r>
              <w:rPr>
                <w:rFonts w:ascii="Times New Roman"/>
                <w:b w:val="false"/>
                <w:i w:val="false"/>
                <w:color w:val="000000"/>
                <w:sz w:val="20"/>
              </w:rPr>
              <w:t>бекітілген</w:t>
            </w:r>
          </w:p>
        </w:tc>
      </w:tr>
    </w:tbl>
    <w:bookmarkStart w:name="z84" w:id="78"/>
    <w:p>
      <w:pPr>
        <w:spacing w:after="0"/>
        <w:ind w:left="0"/>
        <w:jc w:val="left"/>
      </w:pPr>
      <w:r>
        <w:rPr>
          <w:rFonts w:ascii="Times New Roman"/>
          <w:b/>
          <w:i w:val="false"/>
          <w:color w:val="000000"/>
        </w:rPr>
        <w:t xml:space="preserve"> Аңшылық алқаптарды және балық шаруашылығы су айдындарды және (немесе) учаскелерді бекітіп беру жөніндегі конкурсқа қатысушыларға қойылатын біліктілік талаптары</w:t>
      </w:r>
    </w:p>
    <w:bookmarkEnd w:id="78"/>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p>
      <w:pPr>
        <w:spacing w:after="0"/>
        <w:ind w:left="0"/>
        <w:jc w:val="both"/>
      </w:pPr>
      <w:r>
        <w:rPr>
          <w:rFonts w:ascii="Times New Roman"/>
          <w:b w:val="false"/>
          <w:i w:val="false"/>
          <w:color w:val="000000"/>
          <w:sz w:val="28"/>
        </w:rPr>
        <w:t>
      2) конкурсқа қатысушының банк, анк филиалы немесе бөлімшесі алдындағы міндеттемелерінің барлық түрлері бойынша мерзімі өткен берешегінің болмауы;</w:t>
      </w:r>
    </w:p>
    <w:p>
      <w:pPr>
        <w:spacing w:after="0"/>
        <w:ind w:left="0"/>
        <w:jc w:val="both"/>
      </w:pPr>
      <w:r>
        <w:rPr>
          <w:rFonts w:ascii="Times New Roman"/>
          <w:b w:val="false"/>
          <w:i w:val="false"/>
          <w:color w:val="000000"/>
          <w:sz w:val="28"/>
        </w:rPr>
        <w:t>
      3) өткен жылдардағы балық немесе аңшылық шаруашылығын дамыту жоспарлары бойынша берешегінің болмауы (балық және аңшылқ шаруашылықтарына балық шаруашылығы су айдындары және (немесе) учаскелері немесе аңшылық алқаптары бұдан бұрын бекітіліп берілсе).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