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fe18" w14:textId="417f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"Төтенше жағдай және шектеу іс-шаралары кезеңінде әлеуметтік-еңбек саласында мемлекеттік қызметтер көрсетудің және халықтың жекелеген санаттарын азық-түлік және тұрмыстық жиынтығымен қамтамасыз етудің кейбір мәселелері туралы" Қазақстан Республикасы Еңбек және халықты әлеуметтік қорғау министрінің 2020 жылғы 25 наурыздағы № 109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2020 жылғы 30 желтоқсандағы № 552 бұйрығы. Қазақстан Республикасының Әділет министрлігінде 2020 жылғы 30 желтоқсанда № 21981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"Төтенше жағдай кезеңінде әлеуметтік-еңбек саласында мемлекеттік қызметтер көрсетудің және халықтың жекелеген санаттарын азық-түлік және тұрмыстық жиынтығымен қамтамасыз етудің кейбір мәселелері туралы" Қазақстан Республикасы Еңбек және халықты әлеуметтік қорғау министрінің 2020 жылғы 25 наурыздағы № 109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20164 болып тіркелген, Қазақстан Республикасы нормативтік құқықтық актілерінің эталондық бақылау банкінде электрондық түрде 2020 жылғы 26 наурызда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бұйрықпен бекітілген Төтенше жағдай кезеңінде әлеуметтік-еңбек саласындағы кейбір мемлекеттік қызметтерді көрсету және халықтың жекелеген санаттарын азық-түлік және тұрмыстық жиынтығымен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Егер 2020 жылғы 30 маусымдағы, 2020 жылғы 30 қыркүйектегі және 2020 жылғы 31 желтоқсандағы жағдай бойынша көрсетілетін қызметті алушы мемлекеттік атаулы әлеуметтік көмек (бұдан әрі – атаулы әлеуметтік көмек) алушы болып табылған жағдайда тікелей байланысты болдырмау мақсатында атаулы әлеуметтік көмек тағайындауға өтініш көрсетілетін қызметті алушының жүгінуінсіз 2020 жылғы 3-тоқсанға – 2020 жылғы 2-тоқсандағы табыстарды, 2020 жылғы 4-тоқсанға – 2020 жылғы 3-тоқсандағы табыстарды, 2021 жылғы 1-тоқсанға – 2020 жылғы 4-тоқсандағы табыстарды ескере отырып, ақпараттық жүйеде автоматты түрде қалыптастырылады.".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Әлеуметтік көмек саясатын дамыту департаменті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ресми интернет-ресурсында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облыстардың, Нұр-Сұлтан, Алматы және Шымкент қалаларының жұмыспен қамтуды үйлестіру және әлеуметтік бағдарламалар басқармаларының назарына жеткізуді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вице-министрі Е.М. Әукеновке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