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ef44" w14:textId="2b3e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28 желтоқсандағы № 408 бұйрығы. Қазақстан Республикасының Әділет министрлігінде 2020 жылғы 30 желтоқсанда № 21985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стандартын бекіту туралы" Қазақстан Республикасы Премьер-Министрінің орынбасары – Қазақстан Республикасы Ауыл шаруашылығы министрінің 2017 жылғы 10 наурыздағы № 115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15136 болып тіркелген, 2017 жылғы 13 маусымда Қазақстан Республикасы нормативтік құқықтық актілерінің эталондық бақылау банкінде жарияланған);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стандартын бекіту туралы" Қазақстан Республикасы Премьер-Министрінің орынбасары – Қазақстан Республикасы Ауыл шаруашылығы министрінің 2017 жылғы 10 наурыздағы № 115 бұйрығына өзгеріс енгізу туралы" Қазақстан Республикасы Премьер-Министрінің орынбасары – Қазақстан Республикасы Ауыл шаруашылығы министрінің 2018 жылғы 7 қарашадағы № 451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17855 болып тіркелген, 2018 жылғы 13 желтоқсанда Қазақстан Республикасы нормативтік құқықтық актілерінің эталондық бақылау банкінде жарияланған).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Стратегиялық жоспарлау және талдау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