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4176" w14:textId="5d941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Қарулы Күштерінде алғашқы көмек көрсету дәріқобдишаларының (жеке, топтық) тізімдемесін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2020 жылғы 29 желтоқсандағы № 750 бұйрығы. Қазақстан Республикасының Әділет министрлігінде 2020 жылғы 30 желтоқсанда № 21986 болып тіркелді. Күші жойылды - Қазақстан Республикасы Қорғаныс министрінің 2022 жылғы 5 қыркүйектегі № 754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Қорғаныс министрінің 05.09.2022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2001 жылғы 16 тамыздағы № 1074 қаулысымен бекітілген Қазақстан Республикасының Қорғаныс министрлігі туралы ереже </w:t>
      </w:r>
      <w:r>
        <w:rPr>
          <w:rFonts w:ascii="Times New Roman"/>
          <w:b w:val="false"/>
          <w:i w:val="false"/>
          <w:color w:val="000000"/>
          <w:sz w:val="28"/>
        </w:rPr>
        <w:t>21-тармағының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19-89) тармақшасына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қосымшаға сәйкес Қазақстан Республикасының Қарулы Күштерінде алғашқы көмек көрсету дәріқобдишаларының (жеке, топтық) </w:t>
      </w:r>
      <w:r>
        <w:rPr>
          <w:rFonts w:ascii="Times New Roman"/>
          <w:b w:val="false"/>
          <w:i w:val="false"/>
          <w:color w:val="000000"/>
          <w:sz w:val="28"/>
        </w:rPr>
        <w:t>тізімдемесі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Қарулы Күштерінің Бас әскери-медициналық басқармасы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алғашқы ресми жарияланғанынан кейін Қазақстан Республикасы Қорғаныс министрлігінің интернет-ресурсына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мемлекеттік тіркелген күннен бастап күнтізбелік он күн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Қорғаныс министрлігінің Заң департаментіне жолдауды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Қорғаныс министрінің жетекшілік ететін орынбасарына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лауазымды адамдарға, оларға қатысты бөлігінде жеткізілсін.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Қорғаныс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750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Қарулы Күштерінде алғашқы көмек көрсету дәріқобдишаларының (жеке, топтық) тізімдемесі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дәріқобдиша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Топтық дәріқобдиша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Аммиак, 10%ерітінді - 20 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Сутегі тотығы, сыртқы қолдануға арналған ерітінді 3% - 50 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Йод,спирт ерітіндісі 5% - 20 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Абсорбтық препараттар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капсула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Стерильденген дәке майлық 7,5см х 7,5 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Стерильденген дәке майлық 10см х 10см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Стерильденген дәке бинт 7х14 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Стерильденбегендәке бинт 7х14 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Стерильденгендәке бинт 5х10 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Стерильденбегендәке бинт 5х10 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мақта (стерильденген, стерильденбеген) 25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таңу пакеті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лейкопластырь 2,5см х 5м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маска 3 қабатты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Стерильденген қолғап, өлшемі 7 –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кетуді тоқтатуға арналған бунама/ Қан кетуді тоқтатуға арналған турникет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Доғал ұшты, медициналық,иілген қайшы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Стерильденген бірреттік ауа өткізгіш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 зарарсыздандыруға арналған құрал (дезинфекциялайтын хлорлы таблеткалар 3,5 мг блистер №10)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Дәріқобдишаға арналған сөмке (тыс) немесе қорап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"Жеке (топтық) дәріқобдиша" қосымша парақ-жадынамасы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Әскери қызметшілер жеке дәріқобдишамен жауынгерлік міндеттерді орындау және (немесе) бітімгершілік қызметке қатысу кезінде жарақтандырылады. Топтық дәріқобдишамен жауынгерлік және оқу-жаттығу тобының көлік құралдары, кезекші күштердің, қарауылдың, бақылау-өткізу пункттерінің, техникалық қызмет көрсету және техниканы жөндеу пункттерінің, аккумулятор шеберханаларының үй-жайлары жарақтандырылады. Аккумулятор шеберханаларында топтық дәріқобдишаның тізімдемесі 25 граммнатрий гидрокорбонатының екі аспасымен, 10 литр су қорымен, 150 – 200 миллилитр резеңке грушамен толықтырылады. Дәріқобдишаның (жеке, топтық) ішіндегісін толықтыру ағымдағы қамтамасыз ету есебінен жүзеге асырылады. Суды зарарсыздандыруға арналған құралы ашық бұлақтар жерде су ішер кезде қолданылады.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