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85f0" w14:textId="d1d8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ашық деректердің интернет-порталында орналастырылатын ашық деректер тізбесін бекіту туралы" Қазақстан Республикасы Сыртқы істер министрінің 2016 жылғы 29 қаңтардағы № 11-1-2/28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2020 жылғы 30 желтоқсандағы № 11-1-4/393 бұйрығы. Қазақстан Республикасының Әділет министрлігінде 2020 жылғы 31 желтоқсанда № 22005 болып тіркелді. Күші жойылды - Қазақстан Республикасы Сыртқы істер министрінің м.а. 2022 жылғы 13 желтоқсандағы № 11-1-4/693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13.12.2022 </w:t>
      </w:r>
      <w:r>
        <w:rPr>
          <w:rFonts w:ascii="Times New Roman"/>
          <w:b w:val="false"/>
          <w:i w:val="false"/>
          <w:color w:val="ff0000"/>
          <w:sz w:val="28"/>
        </w:rPr>
        <w:t>№ 11-1-4/693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министрлігінің ашық деректердің интернет-порталында орналастырылатын ашық деректер тізбесін бекіту туралы" Қазақстан Республикасы Сыртқы істер министрінің 2016 жылғы 29 қаңтардағы № 11-1-2/28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13590 болып тіркелген, 2016 жылғы 1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Сыртқы істер министрлігінің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Сыртқы істер министрлігінің Халықаралық ақпарат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Сыртқы істер министрінің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11-1-4/393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xml:space="preserve">№ 11-1-2 / 28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Сыртқы істер министрлігінің ашық деректердің интернет-порталында орналастырылатын ашық деректер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мәліметтер жиынтығының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аккредиттелінген шет мемлекеттердің елшіліктері мен консулдықтары туралы деректер (өкілдіктің елі, ұйымның түрі, ұйымның толық атауы, орналасқан қаласы, мекенжайы, байланыс телефондары, ресми сайты, электрондық поштасы, визалар берілетін елдер (қоса атқару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жұмыс орны (бұдан әрі-АЖО)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протокол қызметі,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үшін шет мемлекеттермен визалық және визасыз тәртіп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 (санаты, алушылар, мәртелігі, қолданылу мерзімі, болу кезеңі, виза беру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іс-әрекеттер үшін алынатын консулдық алымдардың тарифтері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азаматтық хал актілерін тіркеу және олардың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сұратып алу және сұратып алынған құжаттардың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және оның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мәселелер бойынша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қызмет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мекемелерінің деректері (мекенжайы, сайт/электрондық поштасы, байланыс телефондары, Қазақстан Республикасының шетелдегі мекемесі басшысының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аумақтық органдарының, ведомствалық бағынышты ұйымдарының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ұйымдық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министрлігінде азаматтарды қабылдаудың кестесі (қабылдаушының тегі, аты, әкесінің аты (бар болса) және лауазымы, қабылдау күні мен уақыты, қызметтік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тоқсанның басталуына 15 күн қалғанға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және құжат айналымы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мен бағдарламалардың тізімі (басшысы, сайт, қызмет түрі, Қазақстан Республикасының осы ұйымға кіру мерзімі, Қазақстан Республикасындағы өкілдіктердің мекенжайлары мен байланыстары)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Көпжақты ынтымақтастық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мемлекеттік және өзге де қызметтерді ұсынатын және сүйемелдейтін фронт-офистар туралы деректер (мекенжайы, байланыс телефоны, электрондық пошта, сайт)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комитеті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2016 жылғы 14 қаңтардағы № 13 қаулысымен бекітілген Инвестициялық жобаларды іске асыруға арналған қызметтің басым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жаңарту сәтінен бастап 20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