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956a" w14:textId="2189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"Ветеринария саласындағы мемлекеттік монополия субъектісі өндіретін және (немесе) өткізетін жұмыстардың, көрсетілетін қызметтердің бағаларын бекіту туралы" Қазақстан Республикасы Ауыл шаруашылығы министрінің 2015 жылғы 12 маусымдағы № 7-1/529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30 желтоқсандағы № 413 бұйрығы. Қазақстан Республикасының Әділет министрлігінде 2020 жылғы 31 желтоқсанда № 22012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"Ветеринария саласындағы мемлекеттік монополия субъектісі өндіретін және (немесе) өткізетін жұмыстардың, көрсетілетін қызметтердің бағаларын бекіту туралы" Қазақстан Республикасы Ауыл шаруашылығы министрінің 2015 жылғы 12 маусымдағы № 7-1/529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11893 болып тіркелген, 2015 жылғы 26 тамызда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ветеринария саласындағы мемлекеттік монополия субъектісі өндіретін және (немесе) өткізетін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бағалары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 бақылау және қадағалау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7-1/529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 саласындағы мемлекеттік монополия субъектісі өндіретін және (немесе) өткізетін жұмыстардың, көрсетілетін қызметтердің бағалары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5459"/>
        <w:gridCol w:w="1747"/>
        <w:gridCol w:w="1935"/>
        <w:gridCol w:w="1936"/>
      </w:tblGrid>
      <w:tr>
        <w:trPr>
          <w:trHeight w:val="30" w:hRule="atLeast"/>
        </w:trPr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зерттеудің бағасы, 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алу жүйесі (бұдан әрі – ҚАЖ) бар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ҚАЖ-сыз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Жануарлардың аса қауіпті ауруларының диагностикалық зерттеулері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титрлеу)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 (бұдан әрі – ҰМ)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титрлеу)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 (бұдан әрі – ІҚМ)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титрлеу)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титрлеу)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титрлеу)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титрлеу)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Роз-Бенгал сынаманың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агглютинация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маралдар-бұғылар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(оның ішінде титрлеу)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иммунды диффузиялау реакциясы (олиго-полисахаридты антигенімен)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комплементті байланыстыру реакциясы жиынтығы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 бруцеллезіне сынауға арналған Роз-Бенгал жиынтығы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 бруцеллезіне сынауға арналған Роз-Бенгал жиынтығы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 төлі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эпидидимитке сынауға арналған комплементті ұзақ байланыстыру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эпидидимитке сынауға арналған комплементті ұзақ байланыстыру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Хламидиозға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ҰМ, 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Хламидиозға сынауға арналған комплементті байланыстыру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ҰМ, 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Аусыл вирусына иммунитеттің қауырттылығын сынауға арналған комплементті байланыстыру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ІҚМ, ҰМ, 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типті аусыл вирусына иммунитет қауырттылығын сынауға арналған иммунды-фертментті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ІҚМ, ҰМ, 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типті аусыл вирусына иммунитет қауырттылығын сынауға арналған иммунды-фертментті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ІҚМ, ҰМ, 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Азия-1 типті аусыл вирусына иммунитет қауырттылығын сынауға арналған иммунды-фертментті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ІҚМ, ҰМ, 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Аусыл вирусына құрылымсыз ақуызға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Лейкозға сынауға арналған иммунды диффузиялау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Лейкозға сынауға арналған гемотологиялық зерттеу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Лейкозға сынауға арналған иммунды-фертментті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Лептоспирозға сынауға арналған микроагглютинация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ІҚМ, жылқылар, шошқалар, етқоректілер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Листериозға сынауға арналған комплементті байланыстыру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анемияға сынауға арналған диффузиялық преципитациялау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 лимфангоитке сынауға арналған комплементті ұзақ байланыстыру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 лимфангоитті сынауға арналған комплементті ұзақ байланыстыру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Паратуберкулезге сынауға арналған иммунды-фертментті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Пастереллезге бактериологиялық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4 619,4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бактериологиялық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сынауға арналған иммунды-фертментті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Қарасанға бактериологиялық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4 095,1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Брадзотқа бактериологиялық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Анаэробтық энтеротоксемияға бактериологиялық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Кампилобактериозға бактериологиялық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 (асыл тұқымды шаруашылық)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Листериозға бактериологиялық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бактериологиялық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Бруцеллезге сынауға арналған полимеразды тізбектік реакция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жарасына бактериологиялық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зерттеулер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жарасына сынауға арналған полимеразды тізбектік реакция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зерттеулер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Құтыруға сынауға арналған преципитациялаудың диагностикалық, құтыруға қарсы иммундық глобулині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Құтыруға сынауға арналған диагностикалық, құтыруға қарсы, флюоресценциялаушы иммундық глобулин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Құтыруға вирусологиялық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 обасына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етқоректілер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Күлге сынауға арналған диффузиялық преципитациялау реакциясы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Кеміктәріздес энцефалопатияға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патогенді тұмауға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патогенді тұмауға сынауға арналған полимеразды тізбектік реакция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Ринопневмонияға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Індетті безгекке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Індетті безгекке сынауға арналған полимеразды тізбектік реакция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Вирустық диареяға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Вирустық диареяға сынауға арналған полимеразды тізбектік реакция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ринотрахеитке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ринотрахеитке сынауға арналған полимеразды тізбектік реакция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Шмалленберг ауруына сынауға арналған полимеразды тізбектік реакция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Шмалленберг ауруына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Токсоплазмозға сынауға арналған комплементті байланыстыру реакциясы (оның ішінде титрлеу)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Токсоплазмозға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Токсоплазмозға сынауға арналған комплементті байланыстыру реакциясын қайта қою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Нодулярлы дерматитке сынауға арналған полимеразды тізбектік реакция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Нодулярлы дерматитке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Күйіс қайыратын ұсақ малдардың обасы вирусының антигенін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Күйіс қайыратын ұсақ малдардың обасы вирусына антиденелерді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Трихофития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Ауески ауруына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 вирусының антигеніне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жылқылар, шошқалар, құстар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 вирусына антиденелерді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жылқылар, шошқалар, құстар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Парагрипп-3-ке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мен ешкінің инфекциялық агалактикасына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Скрепи ауруына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Мэди-Висна ауруына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Шошқаның классикалық обасына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Шошқаның тілмесіне сынауға арналған бактериологиялық сынау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Шошқаның везикулярлы ауруына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Шошқаның вирустық трансмиссивтік гастроэнтеритіне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Гамборо ауруына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Респираторлық Галлисептикум Микоплазмозына (M. Gallіseptіcum)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Респираторлық Синовия Микоплазмозына (M. Synovіae) сынауға арналған иммунды-ферментті талдау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Описторхозға сынауға арналған паразитологиялық зерттеу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Варроатозға сынауға арналған паразитологиялық зерттеу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Аскоферозға сынауға арналған микологиялық зерттеу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Жануарлардың энзоотиялық ауруларының диагностикалық зерттеулері</w:t>
            </w:r>
          </w:p>
        </w:tc>
      </w:tr>
      <w:tr>
        <w:trPr>
          <w:trHeight w:val="30" w:hRule="atLeast"/>
        </w:trPr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зерттеудің бағасы, 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ҚАЖ-сыз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Пироплазмозды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Тейлериозды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Нутталиозды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Некробактериозды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 шірігін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Диплококкозды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сақауын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Псороптозды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Саркоптозды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Арахноздарды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сальмонеллездік іш тастауын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Сальмонеллезді полимеразды тізбектік реакция әдісімен сынау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Нематодоздарды Берман-Орлов әдісі бойынша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Диктиокаулезді Берман-Орлов әдісі бойынша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Стронгилоидозды Берман-Орлов әдісі бойынша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Параскаридозды Берман-Орлов әдісі бойынша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Аскаридозды Берман-Орлов әдісі бойынша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Гастрофилезді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Гиподерматозды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Гельминтоздарды Дарлинг әдісімен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Нематодоздарды Дарлинг әдісімен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Нематодирозды Дарлинг әдісімен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Трихоцефалезді Дарлинг әдісімен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Трипаносомозға сынауға арналған комплементті байланыстыру реакциясы (оның ішінде титрлеу, бақылау, антикомплементарлық, қанға уыттылық)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Су-ауруға сынауға арналған комплементті байланыстыру реакциясы (оның ішінде титрлеу, бақылау, антикомплементарлық, қанға уыттылық)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Фасциолезді біртіндеп жуу әдісімен паразитологиялық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Колибактериозға бактериологиялық зерттеу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