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1ebe" w14:textId="c461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"Бөлшек және көтерме саудада өткізу үшін дәрілік заттың саудалық атауына шекті бағаларды бекіту туралы" Қазақстан Республикасы Денсаулық сақтау министрінің 2019 жылғы 15 шілдедегі № ҚР ДСМ-104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31 желтоқсандағы № ҚР ДСМ-337/2020 бұйрығы. Қазақстан Республикасының Әділет министрлігінде 2020 жылғы 31 желтоқсанда № 22014 болып тіркелді. Күші жойылды - Қазақстан Республикасы Денсаулық сақтау министрінің м.а. 2021 жылғы 27 тамыздағы № ҚР ДСМ-94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27.08.2021 </w:t>
      </w:r>
      <w:r>
        <w:rPr>
          <w:rFonts w:ascii="Times New Roman"/>
          <w:b w:val="false"/>
          <w:i w:val="false"/>
          <w:color w:val="ff0000"/>
          <w:sz w:val="28"/>
        </w:rPr>
        <w:t>№ ҚР ДСМ-94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1. "Бөлшек және көтерме саудаданың өткізу үшін дәрілік заттың саудалық атауына шекті бағаларды бекіту туралы" Қазақстан Республикасы Денсаулық сақтау министрінің 2019 жылғы 15 шілдедегі № ҚР ДСМ-104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19037 тіркелген)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245-бабының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"Осы бөлшек және көтерме саудада өткізу үшін дәрілік заттың саудалық атауына шекті бағалар Қазақстан Республикасы Денсаулық сақтау министрінің 2020 жылғы 11 желтоқсандағы № ҚР ДСМ-247/2020 бұйрығымен (Нормативтік құқықтық актілерді мемлекеттік тіркеу тізілімінде № 21766 болып тіркелген) бекітілген Дәрілік заттардың шекті бағалары мен үстеме бағаларын реттеу,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дәрілік заттар мен медициналық бұйымдар айналысы саласындағы мемлекеттік сараптама ұйымы айқындаған және есептеген деректер негізінде қалыптастырылған.";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Бөлшек және көтерме саудада өткізу үшін дәрілік заттың саудалық атауына шекті </w:t>
      </w:r>
      <w:r>
        <w:rPr>
          <w:rFonts w:ascii="Times New Roman"/>
          <w:b w:val="false"/>
          <w:i w:val="false"/>
          <w:color w:val="000000"/>
          <w:sz w:val="28"/>
        </w:rPr>
        <w:t>бағаларда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реттік нөмірлері 66, 67, 69-жолдар мынадай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601"/>
        <w:gridCol w:w="337"/>
        <w:gridCol w:w="3235"/>
        <w:gridCol w:w="987"/>
        <w:gridCol w:w="2367"/>
        <w:gridCol w:w="2024"/>
        <w:gridCol w:w="2024"/>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0.1 %, 20 г.,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ҚР-ДЗ-5№013880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2 763,81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3 247,48</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жақпамай, 0,1%, 15г,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ҚР-ДЗ-5№013897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3 155,73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3 676,42</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15 г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ҚР-ДЗ-5№015837</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3 055,36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3 559,50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Адвантан®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Метилпреднизолона ацепонат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15г,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Хелскэр Мануфэкчуринг С.р.л.</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ҚР-ДЗ-5№015838</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3 045,33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5"/>
    <w:p>
      <w:pPr>
        <w:spacing w:after="0"/>
        <w:ind w:left="0"/>
        <w:jc w:val="both"/>
      </w:pPr>
      <w:r>
        <w:rPr>
          <w:rFonts w:ascii="Times New Roman"/>
          <w:b w:val="false"/>
          <w:i w:val="false"/>
          <w:color w:val="000000"/>
          <w:sz w:val="28"/>
        </w:rPr>
        <w:t>
      реттік нөмірлері 106 және 107- 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732"/>
        <w:gridCol w:w="252"/>
        <w:gridCol w:w="2781"/>
        <w:gridCol w:w="1676"/>
        <w:gridCol w:w="732"/>
        <w:gridCol w:w="2464"/>
        <w:gridCol w:w="2464"/>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Азелтин</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 Илач Сан. ве.Тидж. А.Ш.</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Азелтин</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2 194,98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2 579,10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Азибиот®</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1 650,67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6"/>
    <w:p>
      <w:pPr>
        <w:spacing w:after="0"/>
        <w:ind w:left="0"/>
        <w:jc w:val="both"/>
      </w:pPr>
      <w:r>
        <w:rPr>
          <w:rFonts w:ascii="Times New Roman"/>
          <w:b w:val="false"/>
          <w:i w:val="false"/>
          <w:color w:val="000000"/>
          <w:sz w:val="28"/>
        </w:rPr>
        <w:t>
      реттік нөмірлері 110, 111, 112, 113, 114, 115, 116, 117, 118, 119, 120, 121, 122, 123, 124, 125, 126, 127, 128, 129 - жолдар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900"/>
        <w:gridCol w:w="167"/>
        <w:gridCol w:w="3636"/>
        <w:gridCol w:w="1626"/>
        <w:gridCol w:w="1910"/>
        <w:gridCol w:w="1633"/>
        <w:gridCol w:w="1633"/>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Азимед®</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Киевмедпрепарат ЖАҚ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ҚР-ДЗ-5№018823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2 191,65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Азимекс</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Бирзейт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2 837,36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2 294,83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2 696,42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ҚР-ДЗ-5№018529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2 652,95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3 117,22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2 027,88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2 382,76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Азитрокс</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2 023,64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2 377,77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Азитромед</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Квалити Фармасьютикалс ПВТ Лтд</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2 056,18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ҚР-ДЗ-5№019293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ашық акционерлік қоғамы ("БМПЗ" ААҚ)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ҚР-ДЗ-5№022866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С.С.Сандоз С.Р.Л.</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3 235,75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3 769,65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С.С.Сандоз С.Р.Л.</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ҚР-ДЗ-5№013516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3 865,36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24.8г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С.С.Сандоз С.Р.Л.</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2 670,88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Сандоз®</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17.1 г,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С.С.Сандоз С.Р.Л.</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1 799,98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50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100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 ФОРТЕ</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ҚР-ДЗ-5№018315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737,86</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Пабяницкий Фармацевтикалық Зауыты Польфа 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1 520,45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Азицин</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Пабяницкий Фармацевтикалық Зауыты Польфа АҚ</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ҚР-ДЗ-5№021347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1 393,53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250</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2 121,18</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 500</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Тулип Лаб Приват Лимитед</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ҚР-ДЗ-5№022242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7"/>
    <w:p>
      <w:pPr>
        <w:spacing w:after="0"/>
        <w:ind w:left="0"/>
        <w:jc w:val="both"/>
      </w:pPr>
      <w:r>
        <w:rPr>
          <w:rFonts w:ascii="Times New Roman"/>
          <w:b w:val="false"/>
          <w:i w:val="false"/>
          <w:color w:val="000000"/>
          <w:sz w:val="28"/>
        </w:rPr>
        <w:t>
      реттік нөмірі 160-жол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227"/>
        <w:gridCol w:w="227"/>
        <w:gridCol w:w="3360"/>
        <w:gridCol w:w="370"/>
        <w:gridCol w:w="2596"/>
        <w:gridCol w:w="2220"/>
        <w:gridCol w:w="2220"/>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Аксетин</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 750 мг, №10</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ҚР-ДЗ-5№019644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7 184,88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8"/>
    <w:p>
      <w:pPr>
        <w:spacing w:after="0"/>
        <w:ind w:left="0"/>
        <w:jc w:val="both"/>
      </w:pPr>
      <w:r>
        <w:rPr>
          <w:rFonts w:ascii="Times New Roman"/>
          <w:b w:val="false"/>
          <w:i w:val="false"/>
          <w:color w:val="000000"/>
          <w:sz w:val="28"/>
        </w:rPr>
        <w:t>
      реттік нөмірі 185-жол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35"/>
        <w:gridCol w:w="235"/>
        <w:gridCol w:w="2890"/>
        <w:gridCol w:w="531"/>
        <w:gridCol w:w="2690"/>
        <w:gridCol w:w="2300"/>
        <w:gridCol w:w="2300"/>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Алево</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ҚР-ДЗ-5№019705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2 243,99</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9"/>
    <w:p>
      <w:pPr>
        <w:spacing w:after="0"/>
        <w:ind w:left="0"/>
        <w:jc w:val="both"/>
      </w:pPr>
      <w:r>
        <w:rPr>
          <w:rFonts w:ascii="Times New Roman"/>
          <w:b w:val="false"/>
          <w:i w:val="false"/>
          <w:color w:val="000000"/>
          <w:sz w:val="28"/>
        </w:rPr>
        <w:t>
      реттік нөмірі 476-жол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205"/>
        <w:gridCol w:w="205"/>
        <w:gridCol w:w="3825"/>
        <w:gridCol w:w="722"/>
        <w:gridCol w:w="2349"/>
        <w:gridCol w:w="2008"/>
        <w:gridCol w:w="2009"/>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Аратро</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200мг/5мл, 15 мл, №1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Арафарма Груп С.А.</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ҚР-ДЗ-5№020837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2 069,71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0"/>
    <w:p>
      <w:pPr>
        <w:spacing w:after="0"/>
        <w:ind w:left="0"/>
        <w:jc w:val="both"/>
      </w:pPr>
      <w:r>
        <w:rPr>
          <w:rFonts w:ascii="Times New Roman"/>
          <w:b w:val="false"/>
          <w:i w:val="false"/>
          <w:color w:val="000000"/>
          <w:sz w:val="28"/>
        </w:rPr>
        <w:t>
      реттік нөмірлері 588 және 589- 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811"/>
        <w:gridCol w:w="374"/>
        <w:gridCol w:w="2965"/>
        <w:gridCol w:w="374"/>
        <w:gridCol w:w="2625"/>
        <w:gridCol w:w="1812"/>
        <w:gridCol w:w="2246"/>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ҚР-ДЗ-5№013404</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Аспирин кардио®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300 мг,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ҚР-ДЗ-5№013405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1"/>
    <w:p>
      <w:pPr>
        <w:spacing w:after="0"/>
        <w:ind w:left="0"/>
        <w:jc w:val="both"/>
      </w:pPr>
      <w:r>
        <w:rPr>
          <w:rFonts w:ascii="Times New Roman"/>
          <w:b w:val="false"/>
          <w:i w:val="false"/>
          <w:color w:val="000000"/>
          <w:sz w:val="28"/>
        </w:rPr>
        <w:t>
      реттік нөмірі 594-жол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40"/>
        <w:gridCol w:w="391"/>
        <w:gridCol w:w="3100"/>
        <w:gridCol w:w="693"/>
        <w:gridCol w:w="2745"/>
        <w:gridCol w:w="1894"/>
        <w:gridCol w:w="1895"/>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АС-тромбин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100 мг, №30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Ибрахим Глобал Фарм</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ҚР-ДЗ-5№010463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546,56</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реттік нөмірлері 639 және 640-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247"/>
        <w:gridCol w:w="247"/>
        <w:gridCol w:w="2415"/>
        <w:gridCol w:w="558"/>
        <w:gridCol w:w="2825"/>
        <w:gridCol w:w="2416"/>
        <w:gridCol w:w="2416"/>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2 934,55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3 448,10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Ауроксетил</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Таблеткалар250 мг №10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Ауробиндо Фарма Лимитед</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ҚР-ДЗ-5№022255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1 360,00</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реттік нөмірлері 655 және 656- жолдар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271"/>
        <w:gridCol w:w="441"/>
        <w:gridCol w:w="2819"/>
        <w:gridCol w:w="442"/>
        <w:gridCol w:w="3099"/>
        <w:gridCol w:w="1798"/>
        <w:gridCol w:w="2140"/>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50 мг таблеткалар №30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123,53</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Ацекардол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100 мг таблеткалар №30</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ҚР-ДЗ-5№014513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4"/>
    <w:p>
      <w:pPr>
        <w:spacing w:after="0"/>
        <w:ind w:left="0"/>
        <w:jc w:val="both"/>
      </w:pPr>
      <w:r>
        <w:rPr>
          <w:rFonts w:ascii="Times New Roman"/>
          <w:b w:val="false"/>
          <w:i w:val="false"/>
          <w:color w:val="000000"/>
          <w:sz w:val="28"/>
        </w:rPr>
        <w:t>
      реттік нөмірлері 660, 661, 662-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390"/>
        <w:gridCol w:w="390"/>
        <w:gridCol w:w="2489"/>
        <w:gridCol w:w="1379"/>
        <w:gridCol w:w="2736"/>
        <w:gridCol w:w="1888"/>
        <w:gridCol w:w="1889"/>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Таблеткалар0.5 г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Лубныфарм</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ҚР-ДЗ-5№010131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ҚР-ДЗ-5№012881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химиялық-фармацевтикалық зауыты" ААҚ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5"/>
    <w:p>
      <w:pPr>
        <w:spacing w:after="0"/>
        <w:ind w:left="0"/>
        <w:jc w:val="both"/>
      </w:pPr>
      <w:r>
        <w:rPr>
          <w:rFonts w:ascii="Times New Roman"/>
          <w:b w:val="false"/>
          <w:i w:val="false"/>
          <w:color w:val="000000"/>
          <w:sz w:val="28"/>
        </w:rPr>
        <w:t>
      реттік нөмірі 664-жол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454"/>
        <w:gridCol w:w="454"/>
        <w:gridCol w:w="2724"/>
        <w:gridCol w:w="454"/>
        <w:gridCol w:w="3187"/>
        <w:gridCol w:w="1850"/>
        <w:gridCol w:w="1851"/>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Марбиофарм ААҚ</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ҚР-ДЗ-5№020068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6"/>
    <w:p>
      <w:pPr>
        <w:spacing w:after="0"/>
        <w:ind w:left="0"/>
        <w:jc w:val="both"/>
      </w:pPr>
      <w:r>
        <w:rPr>
          <w:rFonts w:ascii="Times New Roman"/>
          <w:b w:val="false"/>
          <w:i w:val="false"/>
          <w:color w:val="000000"/>
          <w:sz w:val="28"/>
        </w:rPr>
        <w:t>
      реттік нөмірі 711-жол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383"/>
        <w:gridCol w:w="235"/>
        <w:gridCol w:w="3934"/>
        <w:gridCol w:w="235"/>
        <w:gridCol w:w="2686"/>
        <w:gridCol w:w="1854"/>
        <w:gridCol w:w="1855"/>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Панадолы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Балалаларға ішуге арналған суспензия 120мг/5мл 100 мл № 1</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Фармаклер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ҚР-ДЗ-5№004163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736,33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7"/>
    <w:p>
      <w:pPr>
        <w:spacing w:after="0"/>
        <w:ind w:left="0"/>
        <w:jc w:val="both"/>
      </w:pPr>
      <w:r>
        <w:rPr>
          <w:rFonts w:ascii="Times New Roman"/>
          <w:b w:val="false"/>
          <w:i w:val="false"/>
          <w:color w:val="000000"/>
          <w:sz w:val="28"/>
        </w:rPr>
        <w:t>
      реттік нөмірлері 719, 720, 721, 722, 723, 724, 725, 726- жолдар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6"/>
        <w:gridCol w:w="183"/>
        <w:gridCol w:w="3753"/>
        <w:gridCol w:w="948"/>
        <w:gridCol w:w="2092"/>
        <w:gridCol w:w="1789"/>
        <w:gridCol w:w="1789"/>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100 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100 мг/5 мл, 150 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ҚР-ДЗ-5№011246</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100 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100 мг/5 мл, 150 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ҚР-ДЗ-5№011247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мг/5мл 100мл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w:t>
            </w:r>
            <w:r>
              <w:br/>
            </w:r>
            <w:r>
              <w:rPr>
                <w:rFonts w:ascii="Times New Roman"/>
                <w:b w:val="false"/>
                <w:i w:val="false"/>
                <w:color w:val="000000"/>
                <w:sz w:val="20"/>
              </w:rPr>
              <w:t>
(Ұлыбритания)</w:t>
            </w:r>
            <w:r>
              <w:br/>
            </w:r>
            <w:r>
              <w:rPr>
                <w:rFonts w:ascii="Times New Roman"/>
                <w:b w:val="false"/>
                <w:i w:val="false"/>
                <w:color w:val="000000"/>
                <w:sz w:val="20"/>
              </w:rPr>
              <w:t>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 мл, 150 мл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1 048,12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200 мг/5 мл, 150 мл№1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1 048,12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Нурофен® Форте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дәмі бар ішуге арналған суспензия, 200 мг/5 мл, 100 мл№1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(Ұлыбритания) Лимитед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ҚР-ДЗ-5№024515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8"/>
    <w:p>
      <w:pPr>
        <w:spacing w:after="0"/>
        <w:ind w:left="0"/>
        <w:jc w:val="both"/>
      </w:pPr>
      <w:r>
        <w:rPr>
          <w:rFonts w:ascii="Times New Roman"/>
          <w:b w:val="false"/>
          <w:i w:val="false"/>
          <w:color w:val="000000"/>
          <w:sz w:val="28"/>
        </w:rPr>
        <w:t>
      реттік нөмірі 852-жол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29"/>
        <w:gridCol w:w="217"/>
        <w:gridCol w:w="3356"/>
        <w:gridCol w:w="761"/>
        <w:gridCol w:w="2477"/>
        <w:gridCol w:w="1710"/>
        <w:gridCol w:w="211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БЕФРОН®</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9"/>
    <w:p>
      <w:pPr>
        <w:spacing w:after="0"/>
        <w:ind w:left="0"/>
        <w:jc w:val="both"/>
      </w:pPr>
      <w:r>
        <w:rPr>
          <w:rFonts w:ascii="Times New Roman"/>
          <w:b w:val="false"/>
          <w:i w:val="false"/>
          <w:color w:val="000000"/>
          <w:sz w:val="28"/>
        </w:rPr>
        <w:t>
      реттік нөмірлері 871 және 872- жолдар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667"/>
        <w:gridCol w:w="230"/>
        <w:gridCol w:w="2532"/>
        <w:gridCol w:w="662"/>
        <w:gridCol w:w="2625"/>
        <w:gridCol w:w="2245"/>
        <w:gridCol w:w="2246"/>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3 787,96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4 412,97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Биорацеф®</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ҚР-ДЗ-5№024327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4 981,92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0"/>
    <w:p>
      <w:pPr>
        <w:spacing w:after="0"/>
        <w:ind w:left="0"/>
        <w:jc w:val="both"/>
      </w:pPr>
      <w:r>
        <w:rPr>
          <w:rFonts w:ascii="Times New Roman"/>
          <w:b w:val="false"/>
          <w:i w:val="false"/>
          <w:color w:val="000000"/>
          <w:sz w:val="28"/>
        </w:rPr>
        <w:t>
      реттік нөмірі 940-жол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224"/>
        <w:gridCol w:w="224"/>
        <w:gridCol w:w="4177"/>
        <w:gridCol w:w="506"/>
        <w:gridCol w:w="2563"/>
        <w:gridCol w:w="1769"/>
        <w:gridCol w:w="1770"/>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Бофен</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Борщагов ХФЗ ҒӨО</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ҚР-ДЗ-5№022962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1"/>
    <w:p>
      <w:pPr>
        <w:spacing w:after="0"/>
        <w:ind w:left="0"/>
        <w:jc w:val="both"/>
      </w:pPr>
      <w:r>
        <w:rPr>
          <w:rFonts w:ascii="Times New Roman"/>
          <w:b w:val="false"/>
          <w:i w:val="false"/>
          <w:color w:val="000000"/>
          <w:sz w:val="28"/>
        </w:rPr>
        <w:t>
      реттік нөмірі 984-жол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674"/>
        <w:gridCol w:w="233"/>
        <w:gridCol w:w="2271"/>
        <w:gridCol w:w="816"/>
        <w:gridCol w:w="2656"/>
        <w:gridCol w:w="2272"/>
        <w:gridCol w:w="2272"/>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түйіршіктер 600 мг №30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Аббви С.р.л.</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3 555,36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4 141,99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2"/>
    <w:p>
      <w:pPr>
        <w:spacing w:after="0"/>
        <w:ind w:left="0"/>
        <w:jc w:val="both"/>
      </w:pPr>
      <w:r>
        <w:rPr>
          <w:rFonts w:ascii="Times New Roman"/>
          <w:b w:val="false"/>
          <w:i w:val="false"/>
          <w:color w:val="000000"/>
          <w:sz w:val="28"/>
        </w:rPr>
        <w:t>
      реттік нөмірлері 1375, 1376, 1377- жолдар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61"/>
        <w:gridCol w:w="361"/>
        <w:gridCol w:w="3018"/>
        <w:gridCol w:w="361"/>
        <w:gridCol w:w="2534"/>
        <w:gridCol w:w="2167"/>
        <w:gridCol w:w="2167"/>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ерітінді5000 ХБ/мл 5 мл №5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1 632,37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1 918,03</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ӘБ/мл 5 мл №5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ҚР-ДЗ-5№016565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2 965,08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3 483,97</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жақпамайы</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25г №1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ҚР-ДЗ-5№010519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3"/>
    <w:p>
      <w:pPr>
        <w:spacing w:after="0"/>
        <w:ind w:left="0"/>
        <w:jc w:val="both"/>
      </w:pPr>
      <w:r>
        <w:rPr>
          <w:rFonts w:ascii="Times New Roman"/>
          <w:b w:val="false"/>
          <w:i w:val="false"/>
          <w:color w:val="000000"/>
          <w:sz w:val="28"/>
        </w:rPr>
        <w:t>
      реттік нөмірі 1424-жол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209"/>
        <w:gridCol w:w="209"/>
        <w:gridCol w:w="3402"/>
        <w:gridCol w:w="735"/>
        <w:gridCol w:w="2394"/>
        <w:gridCol w:w="2047"/>
        <w:gridCol w:w="2047"/>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Гиненорм</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ерітінді, 0,1%, 100 мл,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Митим с.р.л.</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ҚР-ДЗ-5№019042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4"/>
    <w:p>
      <w:pPr>
        <w:spacing w:after="0"/>
        <w:ind w:left="0"/>
        <w:jc w:val="both"/>
      </w:pPr>
      <w:r>
        <w:rPr>
          <w:rFonts w:ascii="Times New Roman"/>
          <w:b w:val="false"/>
          <w:i w:val="false"/>
          <w:color w:val="000000"/>
          <w:sz w:val="28"/>
        </w:rPr>
        <w:t>
      реттік нөмірі 1447-жол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169"/>
        <w:gridCol w:w="217"/>
        <w:gridCol w:w="2394"/>
        <w:gridCol w:w="490"/>
        <w:gridCol w:w="2482"/>
        <w:gridCol w:w="2122"/>
        <w:gridCol w:w="2123"/>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Глево 500</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№25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Гленмарк Фармасьютикалз Лтд</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ҚР-ДЗ-5№014437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7 151,90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5"/>
    <w:p>
      <w:pPr>
        <w:spacing w:after="0"/>
        <w:ind w:left="0"/>
        <w:jc w:val="both"/>
      </w:pPr>
      <w:r>
        <w:rPr>
          <w:rFonts w:ascii="Times New Roman"/>
          <w:b w:val="false"/>
          <w:i w:val="false"/>
          <w:color w:val="000000"/>
          <w:sz w:val="28"/>
        </w:rPr>
        <w:t>
      реттік нөмірі 1533-жол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404"/>
        <w:gridCol w:w="227"/>
        <w:gridCol w:w="1273"/>
        <w:gridCol w:w="5769"/>
        <w:gridCol w:w="1592"/>
        <w:gridCol w:w="1099"/>
        <w:gridCol w:w="1100"/>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Годасал®</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 №50</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 R. Pfleger Chemische Fabrik GmbH</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ҚР-ДЗ-5№020249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6"/>
    <w:p>
      <w:pPr>
        <w:spacing w:after="0"/>
        <w:ind w:left="0"/>
        <w:jc w:val="both"/>
      </w:pPr>
      <w:r>
        <w:rPr>
          <w:rFonts w:ascii="Times New Roman"/>
          <w:b w:val="false"/>
          <w:i w:val="false"/>
          <w:color w:val="000000"/>
          <w:sz w:val="28"/>
        </w:rPr>
        <w:t>
      реттік нөмірлері 1540, 1541-жолдар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182"/>
        <w:gridCol w:w="220"/>
        <w:gridCol w:w="2007"/>
        <w:gridCol w:w="771"/>
        <w:gridCol w:w="2510"/>
        <w:gridCol w:w="2146"/>
        <w:gridCol w:w="2146"/>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200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№60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Лайфсайенсиз Паблик Компани Лимитед</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1 934,62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2 273,18</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Гофен 400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400 мг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Лайфсайенсиз Паблик Компани Лимитед</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2 267,27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0" w:id="27"/>
    <w:p>
      <w:pPr>
        <w:spacing w:after="0"/>
        <w:ind w:left="0"/>
        <w:jc w:val="both"/>
      </w:pPr>
      <w:r>
        <w:rPr>
          <w:rFonts w:ascii="Times New Roman"/>
          <w:b w:val="false"/>
          <w:i w:val="false"/>
          <w:color w:val="000000"/>
          <w:sz w:val="28"/>
        </w:rPr>
        <w:t>
      реттік нөмірі 1591-жол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33"/>
        <w:gridCol w:w="233"/>
        <w:gridCol w:w="2856"/>
        <w:gridCol w:w="379"/>
        <w:gridCol w:w="2658"/>
        <w:gridCol w:w="2272"/>
        <w:gridCol w:w="2273"/>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Девилон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ҚР-ДЗ-5№021317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3 203,98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8"/>
    <w:p>
      <w:pPr>
        <w:spacing w:after="0"/>
        <w:ind w:left="0"/>
        <w:jc w:val="both"/>
      </w:pPr>
      <w:r>
        <w:rPr>
          <w:rFonts w:ascii="Times New Roman"/>
          <w:b w:val="false"/>
          <w:i w:val="false"/>
          <w:color w:val="000000"/>
          <w:sz w:val="28"/>
        </w:rPr>
        <w:t>
      реттік нөмірлері 1609, 1610, 1611, 1612, 1613, 1614, 1615, 1616, 1617, 1618, 1619, 1620, 1621, 1622, 1623-жолдар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572"/>
        <w:gridCol w:w="185"/>
        <w:gridCol w:w="3240"/>
        <w:gridCol w:w="998"/>
        <w:gridCol w:w="2115"/>
        <w:gridCol w:w="2039"/>
        <w:gridCol w:w="2040"/>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 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3 215,81</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Таблеткалар1.5 мг №100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ҚР-ДЗ-5№010986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11 618,07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13 070,33</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9 551,09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10 840,49</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1 799,75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2 114,71</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Таблеткалар0.5 мг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ҚР-ДЗ-5№003395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ҚР-ДЗ-5№003506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306,15</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8 мл,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295,86</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 мл,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Медоптик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ҚР-ДЗ-5№010723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321,22</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10 мл №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ЛеКос ЖШС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ҚР-ДЗ-5№013017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ҚР-ДЗ-5№018102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10 мл,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ҚР-ДЗ-5№019633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517,28</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ҚР-ДЗ-5№020631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1 939,78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2 279,24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 КРКА</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мг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КРКА, д.д., Ново место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ҚР-ДЗ-5№024288</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438,64</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 фосфат</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 ЖАҚ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ҚР-ДЗ-5№015867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Дексаметазон-Аджио</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№25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29"/>
    <w:p>
      <w:pPr>
        <w:spacing w:after="0"/>
        <w:ind w:left="0"/>
        <w:jc w:val="both"/>
      </w:pPr>
      <w:r>
        <w:rPr>
          <w:rFonts w:ascii="Times New Roman"/>
          <w:b w:val="false"/>
          <w:i w:val="false"/>
          <w:color w:val="000000"/>
          <w:sz w:val="28"/>
        </w:rPr>
        <w:t>
      реттік нөмірлері 1680, 1681, 1682-жолдар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33"/>
        <w:gridCol w:w="233"/>
        <w:gridCol w:w="2128"/>
        <w:gridCol w:w="1108"/>
        <w:gridCol w:w="2657"/>
        <w:gridCol w:w="2272"/>
        <w:gridCol w:w="2273"/>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г№1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1 003,38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1 178,97</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50 г№1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ҚР-ДЗ-5№020875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1 374,33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1 614,84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Дермодрин</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100 мл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Монтавит Гес. м.б. Х</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ҚР-ДЗ-5№022658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1 215,21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30"/>
    <w:p>
      <w:pPr>
        <w:spacing w:after="0"/>
        <w:ind w:left="0"/>
        <w:jc w:val="both"/>
      </w:pPr>
      <w:r>
        <w:rPr>
          <w:rFonts w:ascii="Times New Roman"/>
          <w:b w:val="false"/>
          <w:i w:val="false"/>
          <w:color w:val="000000"/>
          <w:sz w:val="28"/>
        </w:rPr>
        <w:t>
      реттік нөмірлері 1789, 1790, 1791, 1972 жолдар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391"/>
        <w:gridCol w:w="213"/>
        <w:gridCol w:w="3435"/>
        <w:gridCol w:w="1183"/>
        <w:gridCol w:w="2436"/>
        <w:gridCol w:w="1681"/>
        <w:gridCol w:w="16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 №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народу" Харьков фармацевтикалық кәсіпорны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ҚР-ДЗ-5№000964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ҚР-ДЗ-5№010372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ерітінді 10 мг/мл 1 мл №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Дальхимфарм</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ҚР-ДЗ-5№022473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Димедрол-Дарница</w:t>
            </w:r>
          </w:p>
        </w:tc>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фирма "Дарница" ЖАҚ</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ҚР-ДЗ-5№015098</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31"/>
    <w:p>
      <w:pPr>
        <w:spacing w:after="0"/>
        <w:ind w:left="0"/>
        <w:jc w:val="both"/>
      </w:pPr>
      <w:r>
        <w:rPr>
          <w:rFonts w:ascii="Times New Roman"/>
          <w:b w:val="false"/>
          <w:i w:val="false"/>
          <w:color w:val="000000"/>
          <w:sz w:val="28"/>
        </w:rPr>
        <w:t>
      реттік нөмірлері 1878, 1879, 1880 - жолдар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766"/>
        <w:gridCol w:w="217"/>
        <w:gridCol w:w="2394"/>
        <w:gridCol w:w="898"/>
        <w:gridCol w:w="2480"/>
        <w:gridCol w:w="2121"/>
        <w:gridCol w:w="2122"/>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1 021,55</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100 г,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1 355,04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1 592,17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Долгит® крем</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20 г,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Долоргит ГмбХ және Ко. КГ</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ҚР-ДЗ-5№012587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470,76</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32"/>
    <w:p>
      <w:pPr>
        <w:spacing w:after="0"/>
        <w:ind w:left="0"/>
        <w:jc w:val="both"/>
      </w:pPr>
      <w:r>
        <w:rPr>
          <w:rFonts w:ascii="Times New Roman"/>
          <w:b w:val="false"/>
          <w:i w:val="false"/>
          <w:color w:val="000000"/>
          <w:sz w:val="28"/>
        </w:rPr>
        <w:t>
      реттік нөмірлері 1974, 1975 - жолдар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08"/>
        <w:gridCol w:w="208"/>
        <w:gridCol w:w="3476"/>
        <w:gridCol w:w="729"/>
        <w:gridCol w:w="2373"/>
        <w:gridCol w:w="2030"/>
        <w:gridCol w:w="2030"/>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1 705,96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2 004,51</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Жасмед</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дайындауға арналған ұнтақ 200 мг/5 мл, 15 мл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Лесви С.Л.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ҚР-ДЗ-5№022954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1 806,59</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3"/>
    <w:p>
      <w:pPr>
        <w:spacing w:after="0"/>
        <w:ind w:left="0"/>
        <w:jc w:val="both"/>
      </w:pPr>
      <w:r>
        <w:rPr>
          <w:rFonts w:ascii="Times New Roman"/>
          <w:b w:val="false"/>
          <w:i w:val="false"/>
          <w:color w:val="000000"/>
          <w:sz w:val="28"/>
        </w:rPr>
        <w:t>
      реттік нөмірі 1995 - жол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182"/>
        <w:gridCol w:w="220"/>
        <w:gridCol w:w="2284"/>
        <w:gridCol w:w="495"/>
        <w:gridCol w:w="2509"/>
        <w:gridCol w:w="2146"/>
        <w:gridCol w:w="2146"/>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 500</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Аджанта Фарма Лимитед</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ҚР-ДЗ-5№023721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2 357,41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4"/>
    <w:p>
      <w:pPr>
        <w:spacing w:after="0"/>
        <w:ind w:left="0"/>
        <w:jc w:val="both"/>
      </w:pPr>
      <w:r>
        <w:rPr>
          <w:rFonts w:ascii="Times New Roman"/>
          <w:b w:val="false"/>
          <w:i w:val="false"/>
          <w:color w:val="000000"/>
          <w:sz w:val="28"/>
        </w:rPr>
        <w:t>
      реттік нөмірі 2027 - жол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683"/>
        <w:gridCol w:w="235"/>
        <w:gridCol w:w="2596"/>
        <w:gridCol w:w="974"/>
        <w:gridCol w:w="2688"/>
        <w:gridCol w:w="1856"/>
        <w:gridCol w:w="1856"/>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Зинацеф®</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ГлаксоСмитКляйн Мэньюфэкчуринг С.п.А.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35"/>
    <w:p>
      <w:pPr>
        <w:spacing w:after="0"/>
        <w:ind w:left="0"/>
        <w:jc w:val="both"/>
      </w:pPr>
      <w:r>
        <w:rPr>
          <w:rFonts w:ascii="Times New Roman"/>
          <w:b w:val="false"/>
          <w:i w:val="false"/>
          <w:color w:val="000000"/>
          <w:sz w:val="28"/>
        </w:rPr>
        <w:t>
      реттік нөмірлері 2029, 2030, 2031, 2032, 2033, 2034, 2035 - жолдар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561"/>
        <w:gridCol w:w="193"/>
        <w:gridCol w:w="3720"/>
        <w:gridCol w:w="679"/>
        <w:gridCol w:w="2209"/>
        <w:gridCol w:w="1889"/>
        <w:gridCol w:w="1889"/>
      </w:tblGrid>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 мл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1 698,93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1 996,24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1 189,69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1 397,89</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ҚР-ДЗ-5№004695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2 011,72</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250 мг/5 мл 100 мл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Ұлыбритания Лимитед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ҚР-ДЗ-5№019901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2 575,83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3 026,60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Зиннат®</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Глаксо Оперэйшенс Великобритания Лимитед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2 607,66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3 064,00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1 129,88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1 327,60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Зиомицин®</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ҚР-ДЗ-5№018476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36"/>
    <w:p>
      <w:pPr>
        <w:spacing w:after="0"/>
        <w:ind w:left="0"/>
        <w:jc w:val="both"/>
      </w:pPr>
      <w:r>
        <w:rPr>
          <w:rFonts w:ascii="Times New Roman"/>
          <w:b w:val="false"/>
          <w:i w:val="false"/>
          <w:color w:val="000000"/>
          <w:sz w:val="28"/>
        </w:rPr>
        <w:t>
      реттік нөмірлері 2037, 2038 - жолдар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80"/>
        <w:gridCol w:w="180"/>
        <w:gridCol w:w="3801"/>
        <w:gridCol w:w="1487"/>
        <w:gridCol w:w="2056"/>
        <w:gridCol w:w="1758"/>
        <w:gridCol w:w="1758"/>
      </w:tblGrid>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Бэйли-Креат, по лицензии "Медрайк", Великобритания</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3 106,27</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флакон объемом 60 мл,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7"/>
    <w:p>
      <w:pPr>
        <w:spacing w:after="0"/>
        <w:ind w:left="0"/>
        <w:jc w:val="both"/>
      </w:pPr>
      <w:r>
        <w:rPr>
          <w:rFonts w:ascii="Times New Roman"/>
          <w:b w:val="false"/>
          <w:i w:val="false"/>
          <w:color w:val="000000"/>
          <w:sz w:val="28"/>
        </w:rPr>
        <w:t>
      реттік нөмірлері 2042, 2043, 2044, 2045, 2046, 2047, 2048, 2049, 2050 - жолдар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293"/>
        <w:gridCol w:w="177"/>
        <w:gridCol w:w="3641"/>
        <w:gridCol w:w="623"/>
        <w:gridCol w:w="2029"/>
        <w:gridCol w:w="1735"/>
        <w:gridCol w:w="1736"/>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100 мг/5 мл 20 мл №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1 628,73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1 913,76</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125</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ҚР-ДЗ-5№016450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1 752,35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2 059,01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30 мл №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2 244,54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2 637,34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тазартылған сумен жиынтықта 200 мг/5 мл 15 мл №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ҚР-ДЗ-5№019120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2 069,71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2 431,91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250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ҚР-ДЗ-5№016449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2 880,94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Зитмак® 500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3 352,86</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 250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1 152,16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1 353,79</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Зитрокс 500</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ҚР-ДЗ-5№003617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1 707,70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Зитролид® форте</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500 мг №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Валента Фармацевтика ААҚ</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38"/>
    <w:p>
      <w:pPr>
        <w:spacing w:after="0"/>
        <w:ind w:left="0"/>
        <w:jc w:val="both"/>
      </w:pPr>
      <w:r>
        <w:rPr>
          <w:rFonts w:ascii="Times New Roman"/>
          <w:b w:val="false"/>
          <w:i w:val="false"/>
          <w:color w:val="000000"/>
          <w:sz w:val="28"/>
        </w:rPr>
        <w:t>
      реттік нөмірі 2084 - жол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44"/>
        <w:gridCol w:w="244"/>
        <w:gridCol w:w="2387"/>
        <w:gridCol w:w="398"/>
        <w:gridCol w:w="2790"/>
        <w:gridCol w:w="2386"/>
        <w:gridCol w:w="2386"/>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Зомакс</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 Фармасьютикалс</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ҚР-ДЗ-5№016657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1 218,14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9"/>
    <w:p>
      <w:pPr>
        <w:spacing w:after="0"/>
        <w:ind w:left="0"/>
        <w:jc w:val="both"/>
      </w:pPr>
      <w:r>
        <w:rPr>
          <w:rFonts w:ascii="Times New Roman"/>
          <w:b w:val="false"/>
          <w:i w:val="false"/>
          <w:color w:val="000000"/>
          <w:sz w:val="28"/>
        </w:rPr>
        <w:t>
      реттік нөмірлері 2092, 2093, 2094, 2095 - жолдар мынадай редакцияда жазылсын:</w:t>
      </w:r>
    </w:p>
    <w:bookmarkEnd w:id="3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455"/>
        <w:gridCol w:w="157"/>
        <w:gridCol w:w="1929"/>
        <w:gridCol w:w="3954"/>
        <w:gridCol w:w="1794"/>
        <w:gridCol w:w="1534"/>
        <w:gridCol w:w="1535"/>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Сансе Лабораториз Пвт. Лтд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ҚР-ДЗ-5№005006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463,10</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 г, №1</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ҚР-ДЗ-5№005013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1 287,85</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Alkem Laboratories Ltd</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ҚР-ДЗ-5№005436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1 346,39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1 582,01</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Зоцеф®</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ҚР-ДЗ-5№005459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40"/>
    <w:p>
      <w:pPr>
        <w:spacing w:after="0"/>
        <w:ind w:left="0"/>
        <w:jc w:val="both"/>
      </w:pPr>
      <w:r>
        <w:rPr>
          <w:rFonts w:ascii="Times New Roman"/>
          <w:b w:val="false"/>
          <w:i w:val="false"/>
          <w:color w:val="000000"/>
          <w:sz w:val="28"/>
        </w:rPr>
        <w:t>
      реттік нөмірлері 2100, 2101, 2102, 2103, 2104, 2105, 2106, 2107, 2108, 2109, 2110, 2111, 2112, 2113, 2114, 2115, 2116, 2117, 2118, 2119, 2120, 2121, 2122, 2123- жолдар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05"/>
        <w:gridCol w:w="107"/>
        <w:gridCol w:w="1815"/>
        <w:gridCol w:w="6313"/>
        <w:gridCol w:w="1220"/>
        <w:gridCol w:w="899"/>
        <w:gridCol w:w="90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Ибукем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Алкем Лабораториз Лтд</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ҚР-ДЗ-5№024477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Works Polfa in Pabianice Joint Stock Company</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Ибупар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Pharmaceutical Works Polfa in Pabianice Joint Stock Company</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ҚР-ДЗ-5№122085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Белмедпрепараты РУК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ҚР-ДЗ-5№017841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Вива Фарм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№20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№20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Оперэйшнс Поланд Сп.ц.о.о.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№50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Тева Оперэйшнс Поланд Сп.ц.о.о.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№20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Фармина ЖШҚ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Бэби</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Фармина ЖШҚ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708,85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868,34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120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ҚР-ДЗ-5№015569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1 054,56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100мг/5мл, 100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ҚР-ДЗ-5№003031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100 мг/г 50 г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ҚР-ДЗ-5№022746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200 мг/5 мл, 100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1 466,68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1 723,35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 мл 100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Құлпынай дәмі бар ішуге арналған суспензия 200 мг/5 мл 40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ішуге арналған суспензия 200 мг/5 мл 100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1 282,81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1 507,31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Д Форте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дәмі бар, ішуге арналған суспензия, 200мг/5мл, 40 мл, №1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ҚР-ДЗ-5№021577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мини Юниор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капсулалар, 100 мг, №15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Ибуфен® Ультра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№10</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Медана Фарма АҚ</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41"/>
    <w:p>
      <w:pPr>
        <w:spacing w:after="0"/>
        <w:ind w:left="0"/>
        <w:jc w:val="both"/>
      </w:pPr>
      <w:r>
        <w:rPr>
          <w:rFonts w:ascii="Times New Roman"/>
          <w:b w:val="false"/>
          <w:i w:val="false"/>
          <w:color w:val="000000"/>
          <w:sz w:val="28"/>
        </w:rPr>
        <w:t>
      реттік нөмірлері 2217, 2218 - жолдар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53"/>
        <w:gridCol w:w="153"/>
        <w:gridCol w:w="2176"/>
        <w:gridCol w:w="3780"/>
        <w:gridCol w:w="1748"/>
        <w:gridCol w:w="1686"/>
        <w:gridCol w:w="168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№10</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Mefar Ilac Sanayii A.S.</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12 255,53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13 787,47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№10</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Mefar Ilac Sanayii A.S.</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ҚР-ДЗ-5№121926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23 912,03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2"/>
    <w:p>
      <w:pPr>
        <w:spacing w:after="0"/>
        <w:ind w:left="0"/>
        <w:jc w:val="both"/>
      </w:pPr>
      <w:r>
        <w:rPr>
          <w:rFonts w:ascii="Times New Roman"/>
          <w:b w:val="false"/>
          <w:i w:val="false"/>
          <w:color w:val="000000"/>
          <w:sz w:val="28"/>
        </w:rPr>
        <w:t>
      реттік нөмірлері 2232, 2233, 2234, 2235 - жолдар мынадай редакцияда жазылсын:</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222"/>
        <w:gridCol w:w="222"/>
        <w:gridCol w:w="3434"/>
        <w:gridCol w:w="639"/>
        <w:gridCol w:w="2535"/>
        <w:gridCol w:w="1749"/>
        <w:gridCol w:w="216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ҚР-ДЗ-5№022399</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616,09</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№30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985,75</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1 053,52</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Инфорин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ҚР-ДЗ-5№022413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3"/>
    <w:p>
      <w:pPr>
        <w:spacing w:after="0"/>
        <w:ind w:left="0"/>
        <w:jc w:val="both"/>
      </w:pPr>
      <w:r>
        <w:rPr>
          <w:rFonts w:ascii="Times New Roman"/>
          <w:b w:val="false"/>
          <w:i w:val="false"/>
          <w:color w:val="000000"/>
          <w:sz w:val="28"/>
        </w:rPr>
        <w:t>
      реттік нөмірлері 2422, 2423, 2424, 2425 - жолдар мынадай редакцияда жазылсын: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25"/>
        <w:gridCol w:w="366"/>
        <w:gridCol w:w="3039"/>
        <w:gridCol w:w="366"/>
        <w:gridCol w:w="2566"/>
        <w:gridCol w:w="2195"/>
        <w:gridCol w:w="2195"/>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№100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1 083,40</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№30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483,55</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№30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Кардиомагнил</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150 мг, №100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Такеда ГмбХ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ҚР-ДЗ-5№020821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1 165,57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44"/>
    <w:p>
      <w:pPr>
        <w:spacing w:after="0"/>
        <w:ind w:left="0"/>
        <w:jc w:val="both"/>
      </w:pPr>
      <w:r>
        <w:rPr>
          <w:rFonts w:ascii="Times New Roman"/>
          <w:b w:val="false"/>
          <w:i w:val="false"/>
          <w:color w:val="000000"/>
          <w:sz w:val="28"/>
        </w:rPr>
        <w:t>
      реттік нөмірі 2428 -жол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736"/>
        <w:gridCol w:w="413"/>
        <w:gridCol w:w="2477"/>
        <w:gridCol w:w="254"/>
        <w:gridCol w:w="2897"/>
        <w:gridCol w:w="2000"/>
        <w:gridCol w:w="2001"/>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Кардисейв®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 мг №30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ҚР-ДЗ-5№022695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45"/>
    <w:p>
      <w:pPr>
        <w:spacing w:after="0"/>
        <w:ind w:left="0"/>
        <w:jc w:val="both"/>
      </w:pPr>
      <w:r>
        <w:rPr>
          <w:rFonts w:ascii="Times New Roman"/>
          <w:b w:val="false"/>
          <w:i w:val="false"/>
          <w:color w:val="000000"/>
          <w:sz w:val="28"/>
        </w:rPr>
        <w:t>
      реттік нөмірлері 2458, 2459 - жолдар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91"/>
        <w:gridCol w:w="311"/>
        <w:gridCol w:w="4069"/>
        <w:gridCol w:w="670"/>
        <w:gridCol w:w="2182"/>
        <w:gridCol w:w="1865"/>
        <w:gridCol w:w="1866"/>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анти-Ха ХБ/0,2 мл0.2 мл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1 204,86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1 415,71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Катенокс</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 натрия</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МЕ/0.4 мл 0.4 мл №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Глэнд Фарма Лимитед</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1 023,68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46"/>
    <w:p>
      <w:pPr>
        <w:spacing w:after="0"/>
        <w:ind w:left="0"/>
        <w:jc w:val="both"/>
      </w:pPr>
      <w:r>
        <w:rPr>
          <w:rFonts w:ascii="Times New Roman"/>
          <w:b w:val="false"/>
          <w:i w:val="false"/>
          <w:color w:val="000000"/>
          <w:sz w:val="28"/>
        </w:rPr>
        <w:t>
      реттік нөмірлері 2563, 2564, 2565 - жолдар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533"/>
        <w:gridCol w:w="299"/>
        <w:gridCol w:w="3801"/>
        <w:gridCol w:w="414"/>
        <w:gridCol w:w="2100"/>
        <w:gridCol w:w="2025"/>
        <w:gridCol w:w="2025"/>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 анти-Ха ХБ/0.4 мл0.4 мл№10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11 603,26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13 053,66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6000 анти-Ха ХБ/0.6 мл0.6 мл№2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ҚР-ДЗ-5№012229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3 962,78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4 616,64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Клексан®</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эноксапарині</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8000 анти-Ха ХБ/0.8 мл0.8 мл№10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ҚР-ДЗ-5№012230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47"/>
    <w:p>
      <w:pPr>
        <w:spacing w:after="0"/>
        <w:ind w:left="0"/>
        <w:jc w:val="both"/>
      </w:pPr>
      <w:r>
        <w:rPr>
          <w:rFonts w:ascii="Times New Roman"/>
          <w:b w:val="false"/>
          <w:i w:val="false"/>
          <w:color w:val="000000"/>
          <w:sz w:val="28"/>
        </w:rPr>
        <w:t>
      реттік нөмірлері 2764, 2765, 2766, 2767, 2768, 2769 - жолдар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623"/>
        <w:gridCol w:w="215"/>
        <w:gridCol w:w="2637"/>
        <w:gridCol w:w="350"/>
        <w:gridCol w:w="2454"/>
        <w:gridCol w:w="2366"/>
        <w:gridCol w:w="2366"/>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№10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8 128,20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9 225,51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ҚР-ДЗ-5№014326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24 105,60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26 516,16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№28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23 839,92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26 223,91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№28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18 973,63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21 060,73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ҚР-ДЗ-5№019006</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66 160,24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71 122,26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 56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ҚР-ДЗ-5№020533</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26 410,10</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48"/>
    <w:p>
      <w:pPr>
        <w:spacing w:after="0"/>
        <w:ind w:left="0"/>
        <w:jc w:val="both"/>
      </w:pPr>
      <w:r>
        <w:rPr>
          <w:rFonts w:ascii="Times New Roman"/>
          <w:b w:val="false"/>
          <w:i w:val="false"/>
          <w:color w:val="000000"/>
          <w:sz w:val="28"/>
        </w:rPr>
        <w:t>
      реттік нөмірлері 2799, 2800 - жолдар мынадай редакцияда жазылсын:</w:t>
      </w:r>
    </w:p>
    <w:bookmarkEnd w:id="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683"/>
        <w:gridCol w:w="235"/>
        <w:gridCol w:w="2299"/>
        <w:gridCol w:w="383"/>
        <w:gridCol w:w="2689"/>
        <w:gridCol w:w="2299"/>
        <w:gridCol w:w="2300"/>
      </w:tblGrid>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Ксоримакс®</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1 961,12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2 304,31</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Ксоримакс®</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Сандоз ГмбХ</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ҚР-ДЗ-5№021355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3 016,55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49"/>
    <w:p>
      <w:pPr>
        <w:spacing w:after="0"/>
        <w:ind w:left="0"/>
        <w:jc w:val="both"/>
      </w:pPr>
      <w:r>
        <w:rPr>
          <w:rFonts w:ascii="Times New Roman"/>
          <w:b w:val="false"/>
          <w:i w:val="false"/>
          <w:color w:val="000000"/>
          <w:sz w:val="28"/>
        </w:rPr>
        <w:t>
      реттік нөмірлері 2923, 2924, 2925 - жолдар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144"/>
        <w:gridCol w:w="212"/>
        <w:gridCol w:w="2344"/>
        <w:gridCol w:w="746"/>
        <w:gridCol w:w="2427"/>
        <w:gridCol w:w="2076"/>
        <w:gridCol w:w="2076"/>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250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1 224,36</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500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3 859,88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4 496,75</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 750</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1 486,53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3" w:id="50"/>
    <w:p>
      <w:pPr>
        <w:spacing w:after="0"/>
        <w:ind w:left="0"/>
        <w:jc w:val="both"/>
      </w:pPr>
      <w:r>
        <w:rPr>
          <w:rFonts w:ascii="Times New Roman"/>
          <w:b w:val="false"/>
          <w:i w:val="false"/>
          <w:color w:val="000000"/>
          <w:sz w:val="28"/>
        </w:rPr>
        <w:t>
      реттік нөмірлері 2928, 2929, 2930, 2931, 2932, 2933, 2934, 2935, 2936 -жолдар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907"/>
        <w:gridCol w:w="168"/>
        <w:gridCol w:w="3770"/>
        <w:gridCol w:w="1226"/>
        <w:gridCol w:w="1925"/>
        <w:gridCol w:w="1646"/>
        <w:gridCol w:w="1647"/>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инфузияға арналған ерітінді 500мг/100мл№1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3 044,62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3 546,98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2 671,41</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Левоксимед</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ҚР-ДЗ-5№023068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3 297,23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3 841,27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ҚР-ДЗ-5№016575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4 237,73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100 мл,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ҚР-ДЗ-5№017575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2 017,61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2 370,69</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Леволет</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750 мг №10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ҚР-ДЗ-5№021616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4 632,15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250</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Фармасьютикалз Лимитед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999,48</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500</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Маклеодс Фармасьютикалс Лтд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ҚР-ДЗ-5№003356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2 102,36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2 470,27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Левомак IV</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 500 мг/100 мл, 100 мл,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Хэлзкэа Лтд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ҚР-ДЗ-5№011851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1 756,31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51"/>
    <w:p>
      <w:pPr>
        <w:spacing w:after="0"/>
        <w:ind w:left="0"/>
        <w:jc w:val="both"/>
      </w:pPr>
      <w:r>
        <w:rPr>
          <w:rFonts w:ascii="Times New Roman"/>
          <w:b w:val="false"/>
          <w:i w:val="false"/>
          <w:color w:val="000000"/>
          <w:sz w:val="28"/>
        </w:rPr>
        <w:t>
      реттік нөмірлері 2956, 2957, 2958, 2959, 2960, 2961, 2962, 2963, 2964, 2965, 2966, 2967 -жолдар мынадай редакцияда жазылсын:</w:t>
      </w:r>
    </w:p>
    <w:bookmarkEnd w:id="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765"/>
        <w:gridCol w:w="152"/>
        <w:gridCol w:w="2256"/>
        <w:gridCol w:w="3514"/>
        <w:gridCol w:w="1735"/>
        <w:gridCol w:w="1483"/>
        <w:gridCol w:w="1484"/>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 Биотек Лимитед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ҚР-ДЗ-5№022466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 Биотек Лимитед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ҚР-ДЗ-5№022484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 мг/мл, 100 мл,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ҚР-ДЗ-3№021339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мг/мл, 100 мл,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ҚР-ДЗ-3№021341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ҚР-ДЗ-5№022353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Тева</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1 172,12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 Тева</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Актавис Лтд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ҚР-ДЗ-5№019994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1 798,24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Левофлоксацин-DF</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5мл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2 091,84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2 457,91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2 901,85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3 409,67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 мл 100 мл №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Гетц Фарма (Пвт) Лимитед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ҚР-ДЗ-5№018702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4 382,24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5 105,32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Левояпс</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5 мл №1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1 366,64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52"/>
    <w:p>
      <w:pPr>
        <w:spacing w:after="0"/>
        <w:ind w:left="0"/>
        <w:jc w:val="both"/>
      </w:pPr>
      <w:r>
        <w:rPr>
          <w:rFonts w:ascii="Times New Roman"/>
          <w:b w:val="false"/>
          <w:i w:val="false"/>
          <w:color w:val="000000"/>
          <w:sz w:val="28"/>
        </w:rPr>
        <w:t>
      реттік нөмірі 2985-жол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1326"/>
        <w:gridCol w:w="237"/>
        <w:gridCol w:w="2321"/>
        <w:gridCol w:w="535"/>
        <w:gridCol w:w="2712"/>
        <w:gridCol w:w="1872"/>
        <w:gridCol w:w="1873"/>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Лефлокс-500</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ҚР-ДЗ-5№010283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6" w:id="53"/>
    <w:p>
      <w:pPr>
        <w:spacing w:after="0"/>
        <w:ind w:left="0"/>
        <w:jc w:val="both"/>
      </w:pPr>
      <w:r>
        <w:rPr>
          <w:rFonts w:ascii="Times New Roman"/>
          <w:b w:val="false"/>
          <w:i w:val="false"/>
          <w:color w:val="000000"/>
          <w:sz w:val="28"/>
        </w:rPr>
        <w:t>
      реттік нөмірлері 3063 және 3064 -жолдар мынадай редакцияда жазылсын:</w:t>
      </w:r>
    </w:p>
    <w:bookmarkEnd w:id="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27"/>
        <w:gridCol w:w="325"/>
        <w:gridCol w:w="1322"/>
        <w:gridCol w:w="1451"/>
        <w:gridCol w:w="2279"/>
        <w:gridCol w:w="1949"/>
        <w:gridCol w:w="1950"/>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Лиотон® 1000 гель</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50г№1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2 484,62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2 919,43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Лиотон® 1000 гель</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100г№1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Менарини Мэнюфекчеринг Лоджистикс энд Сервисиз С.р.Л.</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ҚР-ДЗ-5№005128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3 624,16</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54"/>
    <w:p>
      <w:pPr>
        <w:spacing w:after="0"/>
        <w:ind w:left="0"/>
        <w:jc w:val="both"/>
      </w:pPr>
      <w:r>
        <w:rPr>
          <w:rFonts w:ascii="Times New Roman"/>
          <w:b w:val="false"/>
          <w:i w:val="false"/>
          <w:color w:val="000000"/>
          <w:sz w:val="28"/>
        </w:rPr>
        <w:t>
      реттік нөмірі 3130-жол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508"/>
        <w:gridCol w:w="206"/>
        <w:gridCol w:w="3098"/>
        <w:gridCol w:w="854"/>
        <w:gridCol w:w="2359"/>
        <w:gridCol w:w="2018"/>
        <w:gridCol w:w="2018"/>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Л-Оптик Ромфарм</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 5 мл,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Ромфарм Компани С.Р.Л.</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ҚР-ДЗ-5№022555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1 838,04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55"/>
    <w:p>
      <w:pPr>
        <w:spacing w:after="0"/>
        <w:ind w:left="0"/>
        <w:jc w:val="both"/>
      </w:pPr>
      <w:r>
        <w:rPr>
          <w:rFonts w:ascii="Times New Roman"/>
          <w:b w:val="false"/>
          <w:i w:val="false"/>
          <w:color w:val="000000"/>
          <w:sz w:val="28"/>
        </w:rPr>
        <w:t>
      реттік нөмірі 3147-жол мынадай редакцияда жазылсын:</w:t>
      </w:r>
    </w:p>
    <w:bookmarkEnd w:id="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237"/>
        <w:gridCol w:w="221"/>
        <w:gridCol w:w="2163"/>
        <w:gridCol w:w="499"/>
        <w:gridCol w:w="2528"/>
        <w:gridCol w:w="2162"/>
        <w:gridCol w:w="2162"/>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Лотор-500</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Эмкьюар Фармасьютикалз Лтд</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ҚР-ДЗ-5№023503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1 709,52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9" w:id="56"/>
    <w:p>
      <w:pPr>
        <w:spacing w:after="0"/>
        <w:ind w:left="0"/>
        <w:jc w:val="both"/>
      </w:pPr>
      <w:r>
        <w:rPr>
          <w:rFonts w:ascii="Times New Roman"/>
          <w:b w:val="false"/>
          <w:i w:val="false"/>
          <w:color w:val="000000"/>
          <w:sz w:val="28"/>
        </w:rPr>
        <w:t xml:space="preserve">
      реттік нөмірі 3166-жол мынадай редакцияда жазылсын: </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391"/>
        <w:gridCol w:w="224"/>
        <w:gridCol w:w="2328"/>
        <w:gridCol w:w="505"/>
        <w:gridCol w:w="2557"/>
        <w:gridCol w:w="1765"/>
        <w:gridCol w:w="218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Люфи -500</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Ипка Лабораториз Лимитед</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ҚР-ДЗ-5№023819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0" w:id="57"/>
    <w:p>
      <w:pPr>
        <w:spacing w:after="0"/>
        <w:ind w:left="0"/>
        <w:jc w:val="both"/>
      </w:pPr>
      <w:r>
        <w:rPr>
          <w:rFonts w:ascii="Times New Roman"/>
          <w:b w:val="false"/>
          <w:i w:val="false"/>
          <w:color w:val="000000"/>
          <w:sz w:val="28"/>
        </w:rPr>
        <w:t>
      реттік нөмірлері 3255, 3256, 3257, 3258, 3259, 3260 -жолдар мынадай редакцияда жазылсын:</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360"/>
        <w:gridCol w:w="187"/>
        <w:gridCol w:w="2958"/>
        <w:gridCol w:w="890"/>
        <w:gridCol w:w="2134"/>
        <w:gridCol w:w="1825"/>
        <w:gridCol w:w="1825"/>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1 395,46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1 639,67</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1 734,94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2 038,55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250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250 мг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ҚР-ДЗ-5№005337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3 096,30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500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ҚР-ДЗ-5№019223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2 934,55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3 448,10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Мегасеф® 750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еріткішімен жиынтықта (инъекцияға арналған су) 750 мг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Илач Санаи ве Тиджарет А.Ш</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1" w:id="58"/>
    <w:p>
      <w:pPr>
        <w:spacing w:after="0"/>
        <w:ind w:left="0"/>
        <w:jc w:val="both"/>
      </w:pPr>
      <w:r>
        <w:rPr>
          <w:rFonts w:ascii="Times New Roman"/>
          <w:b w:val="false"/>
          <w:i w:val="false"/>
          <w:color w:val="000000"/>
          <w:sz w:val="28"/>
        </w:rPr>
        <w:t>
      реттік нөмірлері 3266 және 3267 -жолдар мынадай редакцияда жазылсын:</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201"/>
        <w:gridCol w:w="201"/>
        <w:gridCol w:w="3013"/>
        <w:gridCol w:w="1461"/>
        <w:gridCol w:w="2294"/>
        <w:gridCol w:w="1962"/>
        <w:gridCol w:w="1963"/>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Медексол</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0.1%№1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ҚР-ДЗ-5№004366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874,35</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Медексол</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0,1 %, 5мл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ҚР-ДЗ-5№024058</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1 007,61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59"/>
    <w:p>
      <w:pPr>
        <w:spacing w:after="0"/>
        <w:ind w:left="0"/>
        <w:jc w:val="both"/>
      </w:pPr>
      <w:r>
        <w:rPr>
          <w:rFonts w:ascii="Times New Roman"/>
          <w:b w:val="false"/>
          <w:i w:val="false"/>
          <w:color w:val="000000"/>
          <w:sz w:val="28"/>
        </w:rPr>
        <w:t xml:space="preserve">
      реттік нөмірлері 3367, 3368, 3369 -жолдар мынадай редакцияда жазылсын: </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223"/>
        <w:gridCol w:w="223"/>
        <w:gridCol w:w="2319"/>
        <w:gridCol w:w="1294"/>
        <w:gridCol w:w="2547"/>
        <w:gridCol w:w="2178"/>
        <w:gridCol w:w="2178"/>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№30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1 220,01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1 433,51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№30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Орион Корпорейшн</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ҚР-ДЗ-5№016732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3 773,61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4 396,26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Метипред</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лиофилизацияланған250 мг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Хикма Фармасеутика (Португалия) С.А.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ҚР-ДЗ-5№023178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3" w:id="60"/>
    <w:p>
      <w:pPr>
        <w:spacing w:after="0"/>
        <w:ind w:left="0"/>
        <w:jc w:val="both"/>
      </w:pPr>
      <w:r>
        <w:rPr>
          <w:rFonts w:ascii="Times New Roman"/>
          <w:b w:val="false"/>
          <w:i w:val="false"/>
          <w:color w:val="000000"/>
          <w:sz w:val="28"/>
        </w:rPr>
        <w:t xml:space="preserve">
      реттік нөмірлері 3433, 3434, 3435 -жолдар мынадай редакцияда жазылсын: </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1305"/>
        <w:gridCol w:w="179"/>
        <w:gridCol w:w="3000"/>
        <w:gridCol w:w="1190"/>
        <w:gridCol w:w="2048"/>
        <w:gridCol w:w="1751"/>
        <w:gridCol w:w="1752"/>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1 441,49</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1 693,76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 - Хеми АГ (Менарини Групп)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ҚР-ДЗ-5№010633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950,31</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балалар үшін</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100 мл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Лабораториос Алькала Фарма, С.Л.</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ҚР-ДЗ-5№020492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1"/>
    <w:p>
      <w:pPr>
        <w:spacing w:after="0"/>
        <w:ind w:left="0"/>
        <w:jc w:val="both"/>
      </w:pPr>
      <w:r>
        <w:rPr>
          <w:rFonts w:ascii="Times New Roman"/>
          <w:b w:val="false"/>
          <w:i w:val="false"/>
          <w:color w:val="000000"/>
          <w:sz w:val="28"/>
        </w:rPr>
        <w:t xml:space="preserve">
      реттік нөмірлері 3817, 3818, 3819-жолдар мынадай редакцияда жазылсын: </w:t>
      </w:r>
    </w:p>
    <w:bookmarkEnd w:id="6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34"/>
        <w:gridCol w:w="205"/>
        <w:gridCol w:w="3053"/>
        <w:gridCol w:w="1109"/>
        <w:gridCol w:w="2349"/>
        <w:gridCol w:w="2008"/>
        <w:gridCol w:w="2009"/>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спрей, 50 мг/г, 50 мл,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ҚР-ДЗ-5№022139</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2 237,34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60 мг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ҚР-ДЗ-5№022201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1 254,94</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Неофен Форте</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БЕЛУПО, дәрілер және косметика д.д.</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ҚР-ДЗ-5№022163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2"/>
    <w:p>
      <w:pPr>
        <w:spacing w:after="0"/>
        <w:ind w:left="0"/>
        <w:jc w:val="both"/>
      </w:pPr>
      <w:r>
        <w:rPr>
          <w:rFonts w:ascii="Times New Roman"/>
          <w:b w:val="false"/>
          <w:i w:val="false"/>
          <w:color w:val="000000"/>
          <w:sz w:val="28"/>
        </w:rPr>
        <w:t>
      реттік нөмірі 3881-жол мынадай редакцияда жазылсын:</w:t>
      </w:r>
    </w:p>
    <w:bookmarkEnd w:id="6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823"/>
        <w:gridCol w:w="233"/>
        <w:gridCol w:w="2571"/>
        <w:gridCol w:w="926"/>
        <w:gridCol w:w="2666"/>
        <w:gridCol w:w="1840"/>
        <w:gridCol w:w="1841"/>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Новиган® Нео</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ҚР-ДЗ-5№023201</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3"/>
    <w:p>
      <w:pPr>
        <w:spacing w:after="0"/>
        <w:ind w:left="0"/>
        <w:jc w:val="both"/>
      </w:pPr>
      <w:r>
        <w:rPr>
          <w:rFonts w:ascii="Times New Roman"/>
          <w:b w:val="false"/>
          <w:i w:val="false"/>
          <w:color w:val="000000"/>
          <w:sz w:val="28"/>
        </w:rPr>
        <w:t>
      реттік нөмірлері 3972, 3973, 3974, 3975 -жолдар мынадай редакцияда жазылсын: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783"/>
        <w:gridCol w:w="222"/>
        <w:gridCol w:w="2308"/>
        <w:gridCol w:w="779"/>
        <w:gridCol w:w="2537"/>
        <w:gridCol w:w="2169"/>
        <w:gridCol w:w="2170"/>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№12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512,55</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200 мг №24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Рекитт Бенкизер Хелскэр Интернешнл Лтд</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ҚР-ДЗ-5№018120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920,68</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Экспресс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Софтджелс Б.В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1 372,42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1 612,60</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Нурофен® Экспресс</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Патеон Софтджелс Б.В.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ҚР-ДЗ-5№021331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4"/>
    <w:p>
      <w:pPr>
        <w:spacing w:after="0"/>
        <w:ind w:left="0"/>
        <w:jc w:val="both"/>
      </w:pPr>
      <w:r>
        <w:rPr>
          <w:rFonts w:ascii="Times New Roman"/>
          <w:b w:val="false"/>
          <w:i w:val="false"/>
          <w:color w:val="000000"/>
          <w:sz w:val="28"/>
        </w:rPr>
        <w:t>
      реттік нөмірі 3984-жол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599"/>
        <w:gridCol w:w="243"/>
        <w:gridCol w:w="2833"/>
        <w:gridCol w:w="549"/>
        <w:gridCol w:w="2779"/>
        <w:gridCol w:w="1918"/>
        <w:gridCol w:w="1919"/>
      </w:tblGrid>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 Не-Бол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 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Линкольн Фармасеутикалс Лтд</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ҚР-ДЗ-5№121759</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5"/>
    <w:p>
      <w:pPr>
        <w:spacing w:after="0"/>
        <w:ind w:left="0"/>
        <w:jc w:val="both"/>
      </w:pPr>
      <w:r>
        <w:rPr>
          <w:rFonts w:ascii="Times New Roman"/>
          <w:b w:val="false"/>
          <w:i w:val="false"/>
          <w:color w:val="000000"/>
          <w:sz w:val="28"/>
        </w:rPr>
        <w:t>
      реттік нөмірі 3996-жол мынадай редакцияда жазылсын:</w:t>
      </w:r>
    </w:p>
    <w:bookmarkEnd w:id="6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430"/>
        <w:gridCol w:w="234"/>
        <w:gridCol w:w="2292"/>
        <w:gridCol w:w="676"/>
        <w:gridCol w:w="2679"/>
        <w:gridCol w:w="2291"/>
        <w:gridCol w:w="2291"/>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ОД-Левокс</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Эдж Фарма Прайвет Лимитед</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ҚР-ДЗ-5№019272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1 860,03</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6"/>
    <w:p>
      <w:pPr>
        <w:spacing w:after="0"/>
        <w:ind w:left="0"/>
        <w:jc w:val="both"/>
      </w:pPr>
      <w:r>
        <w:rPr>
          <w:rFonts w:ascii="Times New Roman"/>
          <w:b w:val="false"/>
          <w:i w:val="false"/>
          <w:color w:val="000000"/>
          <w:sz w:val="28"/>
        </w:rPr>
        <w:t>
      реттік нөмірі 4094-жол мынадай редакцияда жазылсын: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05"/>
        <w:gridCol w:w="205"/>
        <w:gridCol w:w="3428"/>
        <w:gridCol w:w="890"/>
        <w:gridCol w:w="2340"/>
        <w:gridCol w:w="2001"/>
        <w:gridCol w:w="2002"/>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Орафен</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100 мг/5 мл 200 мл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Лабораторио Альдо-Юнион С.Л.</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ҚР-ДЗ-5№121797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1 146,05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7"/>
    <w:p>
      <w:pPr>
        <w:spacing w:after="0"/>
        <w:ind w:left="0"/>
        <w:jc w:val="both"/>
      </w:pPr>
      <w:r>
        <w:rPr>
          <w:rFonts w:ascii="Times New Roman"/>
          <w:b w:val="false"/>
          <w:i w:val="false"/>
          <w:color w:val="000000"/>
          <w:sz w:val="28"/>
        </w:rPr>
        <w:t>
      реттік нөмірлері 4161 және 4162 -жолдар мынадай редакцияда жазылсын:</w:t>
      </w:r>
    </w:p>
    <w:bookmarkEnd w:id="6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572"/>
        <w:gridCol w:w="197"/>
        <w:gridCol w:w="2683"/>
        <w:gridCol w:w="1558"/>
        <w:gridCol w:w="2253"/>
        <w:gridCol w:w="1927"/>
        <w:gridCol w:w="1927"/>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5мг/мл 5 мл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ҚР-ДЗ-5№004476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2 419,71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2 843,16</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Офтаквикс®</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5 мг/мл 0.5 мл №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 по лицензии Дайчи Санкио Ко. Лтд, Япония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ҚР-ДЗ-5№019486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2 603,69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8"/>
    <w:p>
      <w:pPr>
        <w:spacing w:after="0"/>
        <w:ind w:left="0"/>
        <w:jc w:val="both"/>
      </w:pPr>
      <w:r>
        <w:rPr>
          <w:rFonts w:ascii="Times New Roman"/>
          <w:b w:val="false"/>
          <w:i w:val="false"/>
          <w:color w:val="000000"/>
          <w:sz w:val="28"/>
        </w:rPr>
        <w:t>
      реттік нөмірлері 4164 және 4165 –жолдар мынадай редакцияда жазылсын:</w:t>
      </w:r>
    </w:p>
    <w:bookmarkEnd w:id="6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794"/>
        <w:gridCol w:w="225"/>
        <w:gridCol w:w="2219"/>
        <w:gridCol w:w="1589"/>
        <w:gridCol w:w="2572"/>
        <w:gridCol w:w="1775"/>
        <w:gridCol w:w="1776"/>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5 мл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АҚ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ҚР-ДЗ-5№009645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919,96</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Офтан® Дексаметазон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тамшысы 1 мг/мл 5 мл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Сантен Фармасьютикал (Китай) Ко., Лтд.</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ҚР-ДЗ-5№023439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69"/>
    <w:p>
      <w:pPr>
        <w:spacing w:after="0"/>
        <w:ind w:left="0"/>
        <w:jc w:val="both"/>
      </w:pPr>
      <w:r>
        <w:rPr>
          <w:rFonts w:ascii="Times New Roman"/>
          <w:b w:val="false"/>
          <w:i w:val="false"/>
          <w:color w:val="000000"/>
          <w:sz w:val="28"/>
        </w:rPr>
        <w:t xml:space="preserve">
      реттік нөмірлері 4259, 4260, 4261, 4262, 4263, 4264, 4265, 4266, 4267, 4268 - жолдар мынадай редакцияда жазылсын: </w:t>
      </w:r>
    </w:p>
    <w:bookmarkEnd w:id="6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479"/>
        <w:gridCol w:w="212"/>
        <w:gridCol w:w="2354"/>
        <w:gridCol w:w="878"/>
        <w:gridCol w:w="2425"/>
        <w:gridCol w:w="2339"/>
        <w:gridCol w:w="2339"/>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125 мг,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 ЖШҚ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ФАРМАПРИМ ЖШҚ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ҚР-ДЗ-5№009728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ААҚ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ҚР-ДЗ-5№012095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 ААҚ</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ҚР-ДЗ-5№015674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0.2 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Ирбит химия-фармацевтикалық зауыты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ҚР-ДЗ-5№020629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Медикал С.А.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8 269,71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9 386,12</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Б.Браун</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мг/мл,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Б.Браун Медикал С.А.</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ҚР-ДЗ-5№024052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10 356,90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11 651,51</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1 095,25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1 124,79</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Вива Фарм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Фарм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70"/>
    <w:p>
      <w:pPr>
        <w:spacing w:after="0"/>
        <w:ind w:left="0"/>
        <w:jc w:val="both"/>
      </w:pPr>
      <w:r>
        <w:rPr>
          <w:rFonts w:ascii="Times New Roman"/>
          <w:b w:val="false"/>
          <w:i w:val="false"/>
          <w:color w:val="000000"/>
          <w:sz w:val="28"/>
        </w:rPr>
        <w:t>
      реттік нөмірі 4425-жол мынадай редакцияда жазылсын: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428"/>
        <w:gridCol w:w="234"/>
        <w:gridCol w:w="2137"/>
        <w:gridCol w:w="868"/>
        <w:gridCol w:w="2668"/>
        <w:gridCol w:w="2282"/>
        <w:gridCol w:w="2282"/>
      </w:tblGrid>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Потант-сановель</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Сановель фармако-индустриалды сауда компаниясы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ҚР-ДЗ-5№014996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4" w:id="71"/>
    <w:p>
      <w:pPr>
        <w:spacing w:after="0"/>
        <w:ind w:left="0"/>
        <w:jc w:val="both"/>
      </w:pPr>
      <w:r>
        <w:rPr>
          <w:rFonts w:ascii="Times New Roman"/>
          <w:b w:val="false"/>
          <w:i w:val="false"/>
          <w:color w:val="000000"/>
          <w:sz w:val="28"/>
        </w:rPr>
        <w:t>
      реттік нөмірлері 4430, 4431, 4432, 4433 - жолдар мынадай редакцияда жазылсын:</w:t>
      </w:r>
    </w:p>
    <w:bookmarkEnd w:id="7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610"/>
        <w:gridCol w:w="342"/>
        <w:gridCol w:w="1921"/>
        <w:gridCol w:w="1133"/>
        <w:gridCol w:w="2402"/>
        <w:gridCol w:w="2315"/>
        <w:gridCol w:w="2316"/>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ҚР-ДЗ-5№014829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2 504,86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2 943,21</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20 444,62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22 489,08</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 №10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ҚР-ДЗ-5№018956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2 505,54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2 944,01</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Прадакса®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Капсулалар150 мг №60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Берингер Ингельхайм Фарма ГмбХ и Ко. КГ</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19 187,68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21 298,33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5" w:id="72"/>
    <w:p>
      <w:pPr>
        <w:spacing w:after="0"/>
        <w:ind w:left="0"/>
        <w:jc w:val="both"/>
      </w:pPr>
      <w:r>
        <w:rPr>
          <w:rFonts w:ascii="Times New Roman"/>
          <w:b w:val="false"/>
          <w:i w:val="false"/>
          <w:color w:val="000000"/>
          <w:sz w:val="28"/>
        </w:rPr>
        <w:t>
      реттік нөмірлері 4447, 4448, 4449, 4450, 4451, 4452, 4453, 4454, 4455- жолдар мынадай редакцияда жазылсын:</w:t>
      </w:r>
    </w:p>
    <w:bookmarkEnd w:id="7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336"/>
        <w:gridCol w:w="206"/>
        <w:gridCol w:w="2967"/>
        <w:gridCol w:w="1156"/>
        <w:gridCol w:w="2360"/>
        <w:gridCol w:w="2018"/>
        <w:gridCol w:w="2018"/>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 10г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ҚР-ДЗ-5№010273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арналған 30 мг/мл 1 мл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ҚР-ДЗ-5№011406</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164,02</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Таблеткалар5 мг №60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ҚР-ДЗ-5№014013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296,76</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378,37</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ҚР-ДЗ-5№014919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5 мг/г, 10 г,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 медициналық препараттар зауыты ААҚ</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ҚР-ДЗ-5№019981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"ФЗ "БИОФАРМА"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Аджио Фармацевтикалз Лтд</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ҚР-ДЗ-5№024445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1 236,59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1 452,99</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ВР</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ҚР-ДЗ-5№015739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932,25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1 142,01</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Никомед</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 №30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Глобофарм Фармацойтише Продуктьонс - унд Хандельсгезелльшафт мбХ</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ҚР-ДЗ-5№003997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221,29</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73"/>
    <w:p>
      <w:pPr>
        <w:spacing w:after="0"/>
        <w:ind w:left="0"/>
        <w:jc w:val="both"/>
      </w:pPr>
      <w:r>
        <w:rPr>
          <w:rFonts w:ascii="Times New Roman"/>
          <w:b w:val="false"/>
          <w:i w:val="false"/>
          <w:color w:val="000000"/>
          <w:sz w:val="28"/>
        </w:rPr>
        <w:t>
      реттік нөмірі 4539-жол мынадай редакцияда жазылсын:</w:t>
      </w:r>
    </w:p>
    <w:bookmarkEnd w:id="7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842"/>
        <w:gridCol w:w="225"/>
        <w:gridCol w:w="2957"/>
        <w:gridCol w:w="367"/>
        <w:gridCol w:w="2575"/>
        <w:gridCol w:w="1778"/>
        <w:gridCol w:w="220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Псило-Бальзам®</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гель 1 % 20 г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ҚР-ДЗ-5№121736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7" w:id="74"/>
    <w:p>
      <w:pPr>
        <w:spacing w:after="0"/>
        <w:ind w:left="0"/>
        <w:jc w:val="both"/>
      </w:pPr>
      <w:r>
        <w:rPr>
          <w:rFonts w:ascii="Times New Roman"/>
          <w:b w:val="false"/>
          <w:i w:val="false"/>
          <w:color w:val="000000"/>
          <w:sz w:val="28"/>
        </w:rPr>
        <w:t>
      реттік нөмірі 4640 -жол мынадай редакцияда жазылсын:</w:t>
      </w:r>
    </w:p>
    <w:bookmarkEnd w:id="7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25"/>
        <w:gridCol w:w="225"/>
        <w:gridCol w:w="2758"/>
        <w:gridCol w:w="788"/>
        <w:gridCol w:w="2566"/>
        <w:gridCol w:w="2195"/>
        <w:gridCol w:w="2195"/>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Ремедиа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Симпекс Фарма Пвт. Лтд</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ҚР-ДЗ-5№018415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3 480,04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8" w:id="75"/>
    <w:p>
      <w:pPr>
        <w:spacing w:after="0"/>
        <w:ind w:left="0"/>
        <w:jc w:val="both"/>
      </w:pPr>
      <w:r>
        <w:rPr>
          <w:rFonts w:ascii="Times New Roman"/>
          <w:b w:val="false"/>
          <w:i w:val="false"/>
          <w:color w:val="000000"/>
          <w:sz w:val="28"/>
        </w:rPr>
        <w:t>
      реттік нөмірі 4746 -жол мынадай редакцияда жазылсын:</w:t>
      </w:r>
    </w:p>
    <w:bookmarkEnd w:id="7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88"/>
        <w:gridCol w:w="188"/>
        <w:gridCol w:w="1839"/>
        <w:gridCol w:w="3130"/>
        <w:gridCol w:w="2149"/>
        <w:gridCol w:w="1838"/>
        <w:gridCol w:w="1839"/>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Розалид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RAFARM S.A.</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1 952,65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6"/>
    <w:p>
      <w:pPr>
        <w:spacing w:after="0"/>
        <w:ind w:left="0"/>
        <w:jc w:val="both"/>
      </w:pPr>
      <w:r>
        <w:rPr>
          <w:rFonts w:ascii="Times New Roman"/>
          <w:b w:val="false"/>
          <w:i w:val="false"/>
          <w:color w:val="000000"/>
          <w:sz w:val="28"/>
        </w:rPr>
        <w:t>
      реттік нөмірі 4847 -жол мынадай редакцияда жазылсын:</w:t>
      </w:r>
    </w:p>
    <w:bookmarkEnd w:id="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690"/>
        <w:gridCol w:w="238"/>
        <w:gridCol w:w="3085"/>
        <w:gridCol w:w="387"/>
        <w:gridCol w:w="2718"/>
        <w:gridCol w:w="1877"/>
        <w:gridCol w:w="1877"/>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Санфлокс®</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ҚР-ДЗ-5№022626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7"/>
    <w:p>
      <w:pPr>
        <w:spacing w:after="0"/>
        <w:ind w:left="0"/>
        <w:jc w:val="both"/>
      </w:pPr>
      <w:r>
        <w:rPr>
          <w:rFonts w:ascii="Times New Roman"/>
          <w:b w:val="false"/>
          <w:i w:val="false"/>
          <w:color w:val="000000"/>
          <w:sz w:val="28"/>
        </w:rPr>
        <w:t>
      реттік нөмірі 4933 -жол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24"/>
        <w:gridCol w:w="224"/>
        <w:gridCol w:w="2795"/>
        <w:gridCol w:w="785"/>
        <w:gridCol w:w="2556"/>
        <w:gridCol w:w="2186"/>
        <w:gridCol w:w="2187"/>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Сигницеф</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5 мл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ҚР-ДЗ-5№018673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1" w:id="78"/>
    <w:p>
      <w:pPr>
        <w:spacing w:after="0"/>
        <w:ind w:left="0"/>
        <w:jc w:val="both"/>
      </w:pPr>
      <w:r>
        <w:rPr>
          <w:rFonts w:ascii="Times New Roman"/>
          <w:b w:val="false"/>
          <w:i w:val="false"/>
          <w:color w:val="000000"/>
          <w:sz w:val="28"/>
        </w:rPr>
        <w:t>
      реттік нөмірлері 5020,5021,5022,5023 - жолдар мынадай редакцияда жазылсын: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498"/>
        <w:gridCol w:w="206"/>
        <w:gridCol w:w="2267"/>
        <w:gridCol w:w="722"/>
        <w:gridCol w:w="2351"/>
        <w:gridCol w:w="2010"/>
        <w:gridCol w:w="2011"/>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250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517,44</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1 426,75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1 676,43</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500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ҚР-ДЗ-5№011434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1 185,80</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Сиспрес® 750</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ҚР-ДЗ-3№019666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79"/>
    <w:p>
      <w:pPr>
        <w:spacing w:after="0"/>
        <w:ind w:left="0"/>
        <w:jc w:val="both"/>
      </w:pPr>
      <w:r>
        <w:rPr>
          <w:rFonts w:ascii="Times New Roman"/>
          <w:b w:val="false"/>
          <w:i w:val="false"/>
          <w:color w:val="000000"/>
          <w:sz w:val="28"/>
        </w:rPr>
        <w:t>
      реттік нөмірі 5026 -жол мынадай редакцияда жазылсын:</w:t>
      </w:r>
    </w:p>
    <w:bookmarkEnd w:id="7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33"/>
        <w:gridCol w:w="233"/>
        <w:gridCol w:w="2272"/>
        <w:gridCol w:w="1400"/>
        <w:gridCol w:w="2658"/>
        <w:gridCol w:w="1834"/>
        <w:gridCol w:w="2274"/>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Сифлокс</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Зентива Саглык Урюнлери Санаи ве Тиджарет А.О.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ҚР-ДЗ-5№010759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3" w:id="80"/>
    <w:p>
      <w:pPr>
        <w:spacing w:after="0"/>
        <w:ind w:left="0"/>
        <w:jc w:val="both"/>
      </w:pPr>
      <w:r>
        <w:rPr>
          <w:rFonts w:ascii="Times New Roman"/>
          <w:b w:val="false"/>
          <w:i w:val="false"/>
          <w:color w:val="000000"/>
          <w:sz w:val="28"/>
        </w:rPr>
        <w:t>
      реттік нөмірлері 5036, 5037 - жолдар мынадай редакцияда жазылсын:</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249"/>
        <w:gridCol w:w="249"/>
        <w:gridCol w:w="1967"/>
        <w:gridCol w:w="614"/>
        <w:gridCol w:w="2850"/>
        <w:gridCol w:w="2437"/>
        <w:gridCol w:w="2437"/>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 мг №20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ҚР-ДЗ-5№022271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1 622,94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1 906,95</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Слидерон</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16 мг №20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ҚР-ДЗ-5№022288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2 704,64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4" w:id="81"/>
    <w:p>
      <w:pPr>
        <w:spacing w:after="0"/>
        <w:ind w:left="0"/>
        <w:jc w:val="both"/>
      </w:pPr>
      <w:r>
        <w:rPr>
          <w:rFonts w:ascii="Times New Roman"/>
          <w:b w:val="false"/>
          <w:i w:val="false"/>
          <w:color w:val="000000"/>
          <w:sz w:val="28"/>
        </w:rPr>
        <w:t>
      реттік нөмірлері 5099,5100 -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14"/>
        <w:gridCol w:w="214"/>
        <w:gridCol w:w="2226"/>
        <w:gridCol w:w="1727"/>
        <w:gridCol w:w="2448"/>
        <w:gridCol w:w="2093"/>
        <w:gridCol w:w="2093"/>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Спайзеф</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 Хелскэр, Орхид Кемикалс Энд Фармасьютикалс Лтд бөлімшесі"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1 488,43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1 748,90</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Спайзеф</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 Хелскэр, Орхид Кемикалс Энд Фармасьютикалс Лтд бөлімшесі"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2 232,64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5" w:id="82"/>
    <w:p>
      <w:pPr>
        <w:spacing w:after="0"/>
        <w:ind w:left="0"/>
        <w:jc w:val="both"/>
      </w:pPr>
      <w:r>
        <w:rPr>
          <w:rFonts w:ascii="Times New Roman"/>
          <w:b w:val="false"/>
          <w:i w:val="false"/>
          <w:color w:val="000000"/>
          <w:sz w:val="28"/>
        </w:rPr>
        <w:t>
      реттік нөмірлері 5159,5160,5161,5162,5163,5164,5165,5166 - жолдар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62"/>
        <w:gridCol w:w="188"/>
        <w:gridCol w:w="3731"/>
        <w:gridCol w:w="777"/>
        <w:gridCol w:w="2145"/>
        <w:gridCol w:w="1835"/>
        <w:gridCol w:w="183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лиофилизацияланған 500 мг ұнтақ №5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ҚР-ДЗ-5№001369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5 719,37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6 605,88</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125 мг,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ҚР-ДЗ-5№002330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1 752,35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2 059,01</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20 мл,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ҚР-ДЗ-5№003550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1 628,73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1 913,76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3 115,99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3 630,13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ҚР-ДЗ-5№013198</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3 125,49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30 мл,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2 244,54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2 637,34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15 мл,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1 992,19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2 340,83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 форте</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37,5мл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ҚР-ДЗ-5№003533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2 955,39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6" w:id="83"/>
    <w:p>
      <w:pPr>
        <w:spacing w:after="0"/>
        <w:ind w:left="0"/>
        <w:jc w:val="both"/>
      </w:pPr>
      <w:r>
        <w:rPr>
          <w:rFonts w:ascii="Times New Roman"/>
          <w:b w:val="false"/>
          <w:i w:val="false"/>
          <w:color w:val="000000"/>
          <w:sz w:val="28"/>
        </w:rPr>
        <w:t>
      реттік нөмірлері 5171,5172,5173 - жолдар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08"/>
        <w:gridCol w:w="208"/>
        <w:gridCol w:w="3477"/>
        <w:gridCol w:w="729"/>
        <w:gridCol w:w="2373"/>
        <w:gridCol w:w="2029"/>
        <w:gridCol w:w="2030"/>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ҚР-ДЗ-5№018974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2 334,11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2 742,58</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100 мг/5мл, 8г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ҚР-ДЗ-5№021399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1 031,71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1 212,26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Сумамокс</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200мг/5мл 13 г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Оксфорд Лабораториз Пвт.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ҚР-ДЗ-5№021400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1 455,58</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7" w:id="84"/>
    <w:p>
      <w:pPr>
        <w:spacing w:after="0"/>
        <w:ind w:left="0"/>
        <w:jc w:val="both"/>
      </w:pPr>
      <w:r>
        <w:rPr>
          <w:rFonts w:ascii="Times New Roman"/>
          <w:b w:val="false"/>
          <w:i w:val="false"/>
          <w:color w:val="000000"/>
          <w:sz w:val="28"/>
        </w:rPr>
        <w:t>
      реттік нөмірлері 5205,5206 - жолдар мынадай редакцияда жазылсын:</w:t>
      </w:r>
    </w:p>
    <w:bookmarkEnd w:id="8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37"/>
        <w:gridCol w:w="237"/>
        <w:gridCol w:w="2320"/>
        <w:gridCol w:w="733"/>
        <w:gridCol w:w="2711"/>
        <w:gridCol w:w="2319"/>
        <w:gridCol w:w="2319"/>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Санофи-Авентис Дойчланд ГмбХ</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ҚР-ДЗ-5№009968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8 475,28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9 619,44</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Таваник</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Санофи Винтроп Индустрия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ҚР-ДЗ-5№016665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4 636,19</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8" w:id="85"/>
    <w:p>
      <w:pPr>
        <w:spacing w:after="0"/>
        <w:ind w:left="0"/>
        <w:jc w:val="both"/>
      </w:pPr>
      <w:r>
        <w:rPr>
          <w:rFonts w:ascii="Times New Roman"/>
          <w:b w:val="false"/>
          <w:i w:val="false"/>
          <w:color w:val="000000"/>
          <w:sz w:val="28"/>
        </w:rPr>
        <w:t>
      реттік нөмірлері 5221,5222,5223 - жолдар мынадай редакцияда жазылсын:</w:t>
      </w:r>
    </w:p>
    <w:bookmarkEnd w:id="8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602"/>
        <w:gridCol w:w="208"/>
        <w:gridCol w:w="3084"/>
        <w:gridCol w:w="729"/>
        <w:gridCol w:w="2373"/>
        <w:gridCol w:w="2029"/>
        <w:gridCol w:w="2029"/>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 ХЕЛТКЕР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ҚР-ДЗ-5№023052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1 912,11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2 246,73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750 мг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1 486,53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1 746,67</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ТАЙГЕРОН®</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Кусум Хелткер Пвт. Лтд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ҚР-ДЗ-5№122025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1 114,91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86"/>
    <w:p>
      <w:pPr>
        <w:spacing w:after="0"/>
        <w:ind w:left="0"/>
        <w:jc w:val="both"/>
      </w:pPr>
      <w:r>
        <w:rPr>
          <w:rFonts w:ascii="Times New Roman"/>
          <w:b w:val="false"/>
          <w:i w:val="false"/>
          <w:color w:val="000000"/>
          <w:sz w:val="28"/>
        </w:rPr>
        <w:t>
      реттік нөмірлері 5224,5225 - жолдар мынадай редакцияда жазылсын:</w:t>
      </w:r>
    </w:p>
    <w:bookmarkEnd w:id="8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124"/>
        <w:gridCol w:w="208"/>
        <w:gridCol w:w="3345"/>
        <w:gridCol w:w="729"/>
        <w:gridCol w:w="2372"/>
        <w:gridCol w:w="1638"/>
        <w:gridCol w:w="1638"/>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120мг/5мл 100 мл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Тайлол® 6 Плюс</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250 мг/5 мл 100 мл №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 Фармацевтикалық Фабрикасы АҚ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ҚР-ДЗ-5№010807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0" w:id="87"/>
    <w:p>
      <w:pPr>
        <w:spacing w:after="0"/>
        <w:ind w:left="0"/>
        <w:jc w:val="both"/>
      </w:pPr>
      <w:r>
        <w:rPr>
          <w:rFonts w:ascii="Times New Roman"/>
          <w:b w:val="false"/>
          <w:i w:val="false"/>
          <w:color w:val="000000"/>
          <w:sz w:val="28"/>
        </w:rPr>
        <w:t>
      реттік нөмірлері 5544, 5545, 5546, 5547, 5548, 5549, 5549, 5550, 5551, 5542 - жолдар мынадай редакцияда жазылсын:</w:t>
      </w:r>
    </w:p>
    <w:bookmarkEnd w:id="8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900"/>
        <w:gridCol w:w="253"/>
        <w:gridCol w:w="2003"/>
        <w:gridCol w:w="3404"/>
        <w:gridCol w:w="1774"/>
        <w:gridCol w:w="1517"/>
        <w:gridCol w:w="1517"/>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мг№100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L. Pharma GmbH</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2 229,02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75 мг№30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L. Pharma GmbH</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ҚР-ДЗ-5№019017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50 мг №30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 АСС®</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үлбірлі қабықпен қапталған таблеткалар 100 мг №30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 Фарма ГмбХ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ҚР-ДЗ-5№020386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1 056,44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таблеткалар150 мг№30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ҚР-ДЗ-3№020442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150 мг, №30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АҚ фармацевтикалық зауыты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ҚР-ДЗ-5№015841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№120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 Нова Дембадағы өндірістік бөлім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1 260,50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Тромбопол Neo</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қабықпен қапталған таблеткалар, 75 мг, №30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ПОЛЬФАРМА фармацевтикалық зауыты АҚ Нова Дембадағы өндірістік бөлім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ҚР-ДЗ-5№024261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1" w:id="88"/>
    <w:p>
      <w:pPr>
        <w:spacing w:after="0"/>
        <w:ind w:left="0"/>
        <w:jc w:val="both"/>
      </w:pPr>
      <w:r>
        <w:rPr>
          <w:rFonts w:ascii="Times New Roman"/>
          <w:b w:val="false"/>
          <w:i w:val="false"/>
          <w:color w:val="000000"/>
          <w:sz w:val="28"/>
        </w:rPr>
        <w:t>
      реттік нөмірі 5613-жол мынадай редакцияда жазылсын:</w:t>
      </w:r>
    </w:p>
    <w:bookmarkEnd w:id="8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83"/>
        <w:gridCol w:w="383"/>
        <w:gridCol w:w="2447"/>
        <w:gridCol w:w="383"/>
        <w:gridCol w:w="2690"/>
        <w:gridCol w:w="2300"/>
        <w:gridCol w:w="2301"/>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Упсарин УПСА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 № 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ҚР-ДЗ-5№004022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1 025,66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89"/>
    <w:p>
      <w:pPr>
        <w:spacing w:after="0"/>
        <w:ind w:left="0"/>
        <w:jc w:val="both"/>
      </w:pPr>
      <w:r>
        <w:rPr>
          <w:rFonts w:ascii="Times New Roman"/>
          <w:b w:val="false"/>
          <w:i w:val="false"/>
          <w:color w:val="000000"/>
          <w:sz w:val="28"/>
        </w:rPr>
        <w:t>
      реттік нөмірі 5771-жол мынадай редакцияда жазылсын:</w:t>
      </w:r>
    </w:p>
    <w:bookmarkEnd w:id="8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210"/>
        <w:gridCol w:w="210"/>
        <w:gridCol w:w="2580"/>
        <w:gridCol w:w="1529"/>
        <w:gridCol w:w="2402"/>
        <w:gridCol w:w="2054"/>
        <w:gridCol w:w="2054"/>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Флапрокс</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Уорлд Медицин Илач Сан. ве Тидж. А.Ш.</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ҚР-ДЗ-5№019733</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1 063,04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3" w:id="90"/>
    <w:p>
      <w:pPr>
        <w:spacing w:after="0"/>
        <w:ind w:left="0"/>
        <w:jc w:val="both"/>
      </w:pPr>
      <w:r>
        <w:rPr>
          <w:rFonts w:ascii="Times New Roman"/>
          <w:b w:val="false"/>
          <w:i w:val="false"/>
          <w:color w:val="000000"/>
          <w:sz w:val="28"/>
        </w:rPr>
        <w:t>
      реттік нөмірлері 5789, 5790, 5791 - жолдар мынадай редакцияда жазылсын:</w:t>
      </w:r>
    </w:p>
    <w:bookmarkEnd w:id="9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387"/>
        <w:gridCol w:w="211"/>
        <w:gridCol w:w="3031"/>
        <w:gridCol w:w="871"/>
        <w:gridCol w:w="2411"/>
        <w:gridCol w:w="2061"/>
        <w:gridCol w:w="2062"/>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 мл,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ҚР-ДЗ-5№003704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1 710,01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2 009,26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Флоксимед</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5 г,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Е.И.П.И.Ко.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ҚР-ДЗ-5№012686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1 663,86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Флорокс-Л</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ВМЖ Фармасьютикал Пвт Лтд</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ҚР-ДЗ-5№018987</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1 283,90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4" w:id="91"/>
    <w:p>
      <w:pPr>
        <w:spacing w:after="0"/>
        <w:ind w:left="0"/>
        <w:jc w:val="both"/>
      </w:pPr>
      <w:r>
        <w:rPr>
          <w:rFonts w:ascii="Times New Roman"/>
          <w:b w:val="false"/>
          <w:i w:val="false"/>
          <w:color w:val="000000"/>
          <w:sz w:val="28"/>
        </w:rPr>
        <w:t>
      реттік нөмірлері 5875 және 5876 - жолдар мынадай редакцияда жазылсын:</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32"/>
        <w:gridCol w:w="232"/>
        <w:gridCol w:w="2581"/>
        <w:gridCol w:w="670"/>
        <w:gridCol w:w="2654"/>
        <w:gridCol w:w="2269"/>
        <w:gridCol w:w="2269"/>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Реплек Фарм Лтд Скопье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ҚР-ДЗ-5№021377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1 195,26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Форцип</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және құлаққа тамызатын дәрі 3 мг/мл 5 мл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1 078,92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92"/>
    <w:p>
      <w:pPr>
        <w:spacing w:after="0"/>
        <w:ind w:left="0"/>
        <w:jc w:val="both"/>
      </w:pPr>
      <w:r>
        <w:rPr>
          <w:rFonts w:ascii="Times New Roman"/>
          <w:b w:val="false"/>
          <w:i w:val="false"/>
          <w:color w:val="000000"/>
          <w:sz w:val="28"/>
        </w:rPr>
        <w:t>
      реттік нөмірлері 5890, 5891, 5892, 5893 - жолдар мынадай редакцияда жазылсын:</w:t>
      </w:r>
    </w:p>
    <w:bookmarkEnd w:id="9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87"/>
        <w:gridCol w:w="305"/>
        <w:gridCol w:w="3757"/>
        <w:gridCol w:w="658"/>
        <w:gridCol w:w="2141"/>
        <w:gridCol w:w="2064"/>
        <w:gridCol w:w="2064"/>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3800 ХБ анти-Ха/0.4мл0.4 мл№10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ҚР-ДЗ-5№004639</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13 342,82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15 010,67</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2850ХБ анти-Ха/0.3 мл0.3 мл№10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10 311,54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11 600,48</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5700ХБ анти-Ха/0.6мл0.6 мл№10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20 344,32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22 378,76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Фраксипарин</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 кальция</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7600ХБ анти-Ха/0.8мл№10</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 Нотр Дам де Бондевиль</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ҚР-ДЗ-5№013682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25 481,77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28 029,95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6" w:id="93"/>
    <w:p>
      <w:pPr>
        <w:spacing w:after="0"/>
        <w:ind w:left="0"/>
        <w:jc w:val="both"/>
      </w:pPr>
      <w:r>
        <w:rPr>
          <w:rFonts w:ascii="Times New Roman"/>
          <w:b w:val="false"/>
          <w:i w:val="false"/>
          <w:color w:val="000000"/>
          <w:sz w:val="28"/>
        </w:rPr>
        <w:t>
      реттік нөмірлері 6021 және 6022 - жолдар мынадай редакцияда жазылсын:</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33"/>
        <w:gridCol w:w="233"/>
        <w:gridCol w:w="2856"/>
        <w:gridCol w:w="379"/>
        <w:gridCol w:w="2658"/>
        <w:gridCol w:w="2272"/>
        <w:gridCol w:w="2273"/>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250 мг, №10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1 734,94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2 038,55</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Лтд</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ҚР-ДЗ-5№010878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2 253,22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94"/>
    <w:p>
      <w:pPr>
        <w:spacing w:after="0"/>
        <w:ind w:left="0"/>
        <w:jc w:val="both"/>
      </w:pPr>
      <w:r>
        <w:rPr>
          <w:rFonts w:ascii="Times New Roman"/>
          <w:b w:val="false"/>
          <w:i w:val="false"/>
          <w:color w:val="000000"/>
          <w:sz w:val="28"/>
        </w:rPr>
        <w:t>
      реттік нөмірлері 6049 және 6050 - жолдар мынадай редакцияда жазылсын:</w:t>
      </w:r>
    </w:p>
    <w:bookmarkEnd w:id="9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884"/>
        <w:gridCol w:w="250"/>
        <w:gridCol w:w="2445"/>
        <w:gridCol w:w="408"/>
        <w:gridCol w:w="2861"/>
        <w:gridCol w:w="1975"/>
        <w:gridCol w:w="1975"/>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100 мг №10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406,76</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Цефекон® Д</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 мг №10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Нижфарм ААҚ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95"/>
    <w:p>
      <w:pPr>
        <w:spacing w:after="0"/>
        <w:ind w:left="0"/>
        <w:jc w:val="both"/>
      </w:pPr>
      <w:r>
        <w:rPr>
          <w:rFonts w:ascii="Times New Roman"/>
          <w:b w:val="false"/>
          <w:i w:val="false"/>
          <w:color w:val="000000"/>
          <w:sz w:val="28"/>
        </w:rPr>
        <w:t>
      реттік нөмірі 6059-жол мынадай редакцияда жазылсын:</w:t>
      </w:r>
    </w:p>
    <w:bookmarkEnd w:id="9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295"/>
        <w:gridCol w:w="232"/>
        <w:gridCol w:w="2554"/>
        <w:gridCol w:w="523"/>
        <w:gridCol w:w="2648"/>
        <w:gridCol w:w="1828"/>
        <w:gridCol w:w="1829"/>
      </w:tblGrid>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Цефлокс-500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Плетхико Фармасьютикалз Лтд</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ҚР-ДЗ-5№003435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9" w:id="96"/>
    <w:p>
      <w:pPr>
        <w:spacing w:after="0"/>
        <w:ind w:left="0"/>
        <w:jc w:val="both"/>
      </w:pPr>
      <w:r>
        <w:rPr>
          <w:rFonts w:ascii="Times New Roman"/>
          <w:b w:val="false"/>
          <w:i w:val="false"/>
          <w:color w:val="000000"/>
          <w:sz w:val="28"/>
        </w:rPr>
        <w:t>
      реттік нөмірлері 6080, 6081, 6082, 6083, 6084 - жолдар мынадай редакцияда жазылсын:</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15"/>
        <w:gridCol w:w="215"/>
        <w:gridCol w:w="3042"/>
        <w:gridCol w:w="889"/>
        <w:gridCol w:w="2454"/>
        <w:gridCol w:w="2098"/>
        <w:gridCol w:w="2098"/>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ҚР-ДЗ-5№010439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АҚ</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ҚР-ДЗ-5№010440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954,03</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750 мг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Красфарма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ҚР-ДЗ-5№019807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Свисс Парэнтэралс Пвт. Лтд.</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ҚР-ДЗ-5№023579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Цефяпс</w:t>
            </w:r>
          </w:p>
        </w:tc>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 №5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Балканфарма-Разград АД</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ҚР-ДЗ-5№022342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0" w:id="97"/>
    <w:p>
      <w:pPr>
        <w:spacing w:after="0"/>
        <w:ind w:left="0"/>
        <w:jc w:val="both"/>
      </w:pPr>
      <w:r>
        <w:rPr>
          <w:rFonts w:ascii="Times New Roman"/>
          <w:b w:val="false"/>
          <w:i w:val="false"/>
          <w:color w:val="000000"/>
          <w:sz w:val="28"/>
        </w:rPr>
        <w:t>
      реттік нөмірлері 6111, 6112, 6113, 6114, 6115, 6116, 6117, 6118, 6119, 6120, 6121, 6122, 6123, 6124, 6125, 6126 - жолдар мынадай редакцияда жазылсын::</w:t>
      </w:r>
    </w:p>
    <w:bookmarkEnd w:id="97"/>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740"/>
        <w:gridCol w:w="147"/>
        <w:gridCol w:w="2574"/>
        <w:gridCol w:w="3403"/>
        <w:gridCol w:w="1680"/>
        <w:gridCol w:w="1437"/>
        <w:gridCol w:w="1437"/>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Ципрокс</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инфузияға арналған ерітінді 100 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Кларис оЦука Прайвэт Лимитед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ҚР-ДЗ-5№001822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ҚР-ДЗ-5№016609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3 мг/мл 5 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ҚР-ДЗ-5№014723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Лтд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Ципролет®</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Редди'с Лабораторис Лимитед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ҚР-ДЗ-5№016508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703,58</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тамызатын дәрі 3 мг/мл 10 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ҚР-ДЗ-5№005092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1 052,52</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Ципромед</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дәрі0.3% 5 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СЕНТИСС ФАРМА Пвт.Лтд.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ҚР-ДЗ-5№010151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981,89</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0,2 %, 100 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Kelun-Kazpharm" (Келун-Казфарм) ЖШС</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ҚР-ДЗ-3№021327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ҚР-ДЗ-5№013776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332,24</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250 мг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509,11</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500 мг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ҚР-ДЗ-5№023448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1 120,07</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Экоцифол®</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ҚР-ДЗ-5№018994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540,95</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Ципрофлоксацин-DF</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10мл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1 022,63</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Ципрофлоксацин-DF</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 5мл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DOSFARM</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ҚР-ДЗ-5№024180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1 514,55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1 779,60</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ЦИПРОФЛОКСАЦИН-АКОС</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0.3%№1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 ААҚ</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ҚР-ДЗ-5№008073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98"/>
    <w:p>
      <w:pPr>
        <w:spacing w:after="0"/>
        <w:ind w:left="0"/>
        <w:jc w:val="both"/>
      </w:pPr>
      <w:r>
        <w:rPr>
          <w:rFonts w:ascii="Times New Roman"/>
          <w:b w:val="false"/>
          <w:i w:val="false"/>
          <w:color w:val="000000"/>
          <w:sz w:val="28"/>
        </w:rPr>
        <w:t>
      реттік нөмірлері 6150, 6151, 6152 - жолдар мынадай редакцияда жазылсын:</w:t>
      </w:r>
    </w:p>
    <w:bookmarkEnd w:id="9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32"/>
        <w:gridCol w:w="143"/>
        <w:gridCol w:w="2111"/>
        <w:gridCol w:w="4532"/>
        <w:gridCol w:w="1632"/>
        <w:gridCol w:w="1396"/>
        <w:gridCol w:w="1397"/>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№10</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 Лтд</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ҚР-ДЗ-5№021197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1 006,69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ОД</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ұзартылған, үлбірлі қабықпен қапталған таблеткалар 1000 мг №10</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ҚР-ДЗ-5№016313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1 360,43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1 598,50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 СТ</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Ranbaxy Laboratories Limited</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1 218,58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99"/>
    <w:p>
      <w:pPr>
        <w:spacing w:after="0"/>
        <w:ind w:left="0"/>
        <w:jc w:val="both"/>
      </w:pPr>
      <w:r>
        <w:rPr>
          <w:rFonts w:ascii="Times New Roman"/>
          <w:b w:val="false"/>
          <w:i w:val="false"/>
          <w:color w:val="000000"/>
          <w:sz w:val="28"/>
        </w:rPr>
        <w:t>
      реттік нөмірлері 6213 және 6214 - жолдар мынадай редакцияда жазылсын:</w:t>
      </w:r>
    </w:p>
    <w:bookmarkEnd w:id="9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49"/>
        <w:gridCol w:w="189"/>
        <w:gridCol w:w="3758"/>
        <w:gridCol w:w="813"/>
        <w:gridCol w:w="2161"/>
        <w:gridCol w:w="1847"/>
        <w:gridCol w:w="184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100 мг/5 мл 16.5 г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Экомед®</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 мг/5 мл 16.5 г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"АВВА РУС" АҚ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1 391,63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3" w:id="100"/>
    <w:p>
      <w:pPr>
        <w:spacing w:after="0"/>
        <w:ind w:left="0"/>
        <w:jc w:val="both"/>
      </w:pPr>
      <w:r>
        <w:rPr>
          <w:rFonts w:ascii="Times New Roman"/>
          <w:b w:val="false"/>
          <w:i w:val="false"/>
          <w:color w:val="000000"/>
          <w:sz w:val="28"/>
        </w:rPr>
        <w:t>
      реттік нөмірлері 6246 және 6247- жолдар мынадай редакцияда жазылсын:</w:t>
      </w:r>
    </w:p>
    <w:bookmarkEnd w:id="10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16"/>
        <w:gridCol w:w="216"/>
        <w:gridCol w:w="2522"/>
        <w:gridCol w:w="804"/>
        <w:gridCol w:w="2473"/>
        <w:gridCol w:w="2385"/>
        <w:gridCol w:w="2385"/>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2.5 мг, №60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Бристол-Майерс Скуибб Мануфактуринг Кампани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ҚР-ДЗ-5№020719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24 487,65</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Эликвис</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 мг, №60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Бристол-Майерс Скуибб Мануфактуринг Кампани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ҚР-ДЗ-5№020720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4" w:id="101"/>
    <w:p>
      <w:pPr>
        <w:spacing w:after="0"/>
        <w:ind w:left="0"/>
        <w:jc w:val="both"/>
      </w:pPr>
      <w:r>
        <w:rPr>
          <w:rFonts w:ascii="Times New Roman"/>
          <w:b w:val="false"/>
          <w:i w:val="false"/>
          <w:color w:val="000000"/>
          <w:sz w:val="28"/>
        </w:rPr>
        <w:t>
      реттік нөмірлері 6466, 6467, 6468, 6469, 6470 - жолдар мынадай редакцияда жазылсын:</w:t>
      </w:r>
    </w:p>
    <w:bookmarkEnd w:id="10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38"/>
        <w:gridCol w:w="238"/>
        <w:gridCol w:w="2626"/>
        <w:gridCol w:w="388"/>
        <w:gridCol w:w="2723"/>
        <w:gridCol w:w="2328"/>
        <w:gridCol w:w="2329"/>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90 мл,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ҚР-ДЗ-5№002290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1 429,72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1 679,93</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Көпіршитін таблеткалар, 500 мг, №16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ҚР-ДЗ-5№002434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1 018,36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1 196,57</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 мг № 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ҚР-ДЗ-5№005193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1 002,18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1 177,56</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150 мг, №10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1 124,79</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Эффералган</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300 мг №10</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УПСА САС</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ҚР-ДЗ-5№005213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5" w:id="102"/>
    <w:p>
      <w:pPr>
        <w:spacing w:after="0"/>
        <w:ind w:left="0"/>
        <w:jc w:val="both"/>
      </w:pPr>
      <w:r>
        <w:rPr>
          <w:rFonts w:ascii="Times New Roman"/>
          <w:b w:val="false"/>
          <w:i w:val="false"/>
          <w:color w:val="000000"/>
          <w:sz w:val="28"/>
        </w:rPr>
        <w:t>
      мынадай мазмұндағы реттік нөмірлері 6479, 6480, 6481, 6482, 6483, 6484, 6485, 6486, 6487, 6488, 6489, 6490, 6491, 6492, 6493, 6494, 6495, 6496, 6497, 6498, 6499, 6500, 6501, 6502, 6503, 6504, 6505, 6506, 6507, 6508, 6509, 6510, 6511, 6512 - жолдармен толықтырылсын:</w:t>
      </w:r>
    </w:p>
    <w:bookmarkEnd w:id="10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089"/>
        <w:gridCol w:w="243"/>
        <w:gridCol w:w="3302"/>
        <w:gridCol w:w="1393"/>
        <w:gridCol w:w="1708"/>
        <w:gridCol w:w="1834"/>
        <w:gridCol w:w="1834"/>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ҚР-ДЗ-5№003295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161 008,97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169 059,41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0.5 г,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Фармстандарт-Лексредства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ҚР-ДЗ-5№008635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6 124,43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7 073,72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Дексамед</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Медокеми Лтд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ҚР-ДЗ-5№012416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3 170,72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Ибупрофен-Тева</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Меркле ГмбХ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ҚР-ДЗ-5№014622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1 425,55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таблеткалар, 400 мг, №50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200мг/100мл,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ҚР-ДЗ-5№015572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1 576,68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Татхимфармпрепараты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ҚР-ДЗ-5№017057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120 мг/5 мл, 100 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ҚР-ДЗ-5№018925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Ксарелто®</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№42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Байер АГ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ҚР-ДЗ-5№019005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32 328,72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35 561,59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АзитРус®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ұнтақ, 200 мг,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ҚР-ДЗ-5№020851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Левозин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500мг/100мл, 100мл,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Идол Илач Долум Санаи ве Тиджарет А.Ш.</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2 312,16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АЗИФЕКС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Дева Холдинг А.Ш.</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ҚР-ДЗ-5№022147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2 092,94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Берлин-Хеми АГ (Менарини Групп)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400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Берлин-Хеми АГ (Менарини Групп)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ҚР-ДЗ-5№022193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1 441,49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Левоцин-Н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 100 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ВИОСЕР С.А. ПАРЕНТЕРАЛ СОЛЮШНС ИНДАСТРИ</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ҚР-ДЗ-5№022374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3 734,56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100 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 Биотек Лимитед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ҚР-ДЗ-5№022538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1 214,82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Локсоф</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500 мг,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Фармасьютикал Индастриес Лтд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ҚР-ДЗ-5№022712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2 069,67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250 мг,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3 050,38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Сумамед®</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таблеткалар, 500 мг, №3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ПЛИВА Хрватска д.о.о.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ҚР-ДЗ-5№023848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3 049,37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3 552,51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Зиромин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Мефар Илач Санайии А.Ш.</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ҚР-ДЗ-5№023868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800 мг/8 мл, 8 мл,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бөлімше</w:t>
            </w:r>
            <w:r>
              <w:br/>
            </w:r>
            <w:r>
              <w:rPr>
                <w:rFonts w:ascii="Times New Roman"/>
                <w:b w:val="false"/>
                <w:i w:val="false"/>
                <w:color w:val="000000"/>
                <w:sz w:val="20"/>
              </w:rPr>
              <w:t>
"Ген Илач ве Саглык Урунлери Санаи ве Тиджарет АШ" АҚ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23 892,79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Интрафен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400 мг/4 мл, 4 мл,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бөлімше</w:t>
            </w:r>
            <w:r>
              <w:br/>
            </w:r>
            <w:r>
              <w:rPr>
                <w:rFonts w:ascii="Times New Roman"/>
                <w:b w:val="false"/>
                <w:i w:val="false"/>
                <w:color w:val="000000"/>
                <w:sz w:val="20"/>
              </w:rPr>
              <w:t>
"Ген Илач ве Саглык Урунлери Санаи ве Тиджарет АШ" АҚ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ҚР-ДЗ-5№024423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12 078,92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13 588,79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w:t>
            </w:r>
            <w:r>
              <w:br/>
            </w:r>
            <w:r>
              <w:rPr>
                <w:rFonts w:ascii="Times New Roman"/>
                <w:b w:val="false"/>
                <w:i w:val="false"/>
                <w:color w:val="000000"/>
                <w:sz w:val="20"/>
              </w:rPr>
              <w:t>
Фармацевтикалық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17 985,00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 мг, №100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w:t>
            </w:r>
            <w:r>
              <w:br/>
            </w:r>
            <w:r>
              <w:rPr>
                <w:rFonts w:ascii="Times New Roman"/>
                <w:b w:val="false"/>
                <w:i w:val="false"/>
                <w:color w:val="000000"/>
                <w:sz w:val="20"/>
              </w:rPr>
              <w:t>
Фармацевтикалық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57 780,00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62 113,50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15 мг, №30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w:t>
            </w:r>
            <w:r>
              <w:br/>
            </w:r>
            <w:r>
              <w:rPr>
                <w:rFonts w:ascii="Times New Roman"/>
                <w:b w:val="false"/>
                <w:i w:val="false"/>
                <w:color w:val="000000"/>
                <w:sz w:val="20"/>
              </w:rPr>
              <w:t>
Фармацевтикалық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ҚР-ДЗ-5№024662</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21 255,00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10 мг, №30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 Алматы</w:t>
            </w:r>
            <w:r>
              <w:br/>
            </w:r>
            <w:r>
              <w:rPr>
                <w:rFonts w:ascii="Times New Roman"/>
                <w:b w:val="false"/>
                <w:i w:val="false"/>
                <w:color w:val="000000"/>
                <w:sz w:val="20"/>
              </w:rPr>
              <w:t>
Фармацевтикалық Фабрикасы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24 105,60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26 516,16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Бруфен® Ретард</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ұзаққа созылатын, қабықпен қапталған таблеткалар, 800 мг, №20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ФАМАР А.В.Е.</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ҚР-ДЗ-5№024664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3 181,37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200 мг, №20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400 мг, №20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ҚР-ДЗ-5№024707</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 (10 таблеткадан екі жағы полимермен жабындалған қаптамалық қағаздан жасалған пішінді ұяшықсыз қаптамада)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 №10 (10 таблеткадан поливинилхлоридті үлбірмен жабылған алюминий фольгадан жасалған пішінді ұяшықсыз қаптамада)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Эйкос-Фарм</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ҚР-ДЗ-5№024720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Нирма Лимитед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ҚР-ДЗ-5№121904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3 840,99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 w:id="10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03"/>
    <w:bookmarkStart w:name="z107" w:id="10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4"/>
    <w:bookmarkStart w:name="z108" w:id="10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05"/>
    <w:bookmarkStart w:name="z109" w:id="10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6"/>
    <w:bookmarkStart w:name="z110" w:id="107"/>
    <w:p>
      <w:pPr>
        <w:spacing w:after="0"/>
        <w:ind w:left="0"/>
        <w:jc w:val="both"/>
      </w:pPr>
      <w:r>
        <w:rPr>
          <w:rFonts w:ascii="Times New Roman"/>
          <w:b w:val="false"/>
          <w:i w:val="false"/>
          <w:color w:val="000000"/>
          <w:sz w:val="28"/>
        </w:rPr>
        <w:t>
      4) Еуразиялық экономикалық комиссияны көрсетілген тыйым салу туралы оны енгізу күніне дейін күнтізбелік 3 (үш) күннен кешіктірмей хабардар етуді қамтамасыз етсін.</w:t>
      </w:r>
    </w:p>
    <w:bookmarkEnd w:id="107"/>
    <w:bookmarkStart w:name="z111" w:id="10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08"/>
    <w:bookmarkStart w:name="z112" w:id="10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