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d9af" w14:textId="5ecd9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 басшылары, мамандары және басқа да қызметшілері лауазымдарының үлгілік біліктілік сипаттамаларын бекіту туралы" Қазақстан Республикасы Мәдениет және спорт министрінің 2017 жылғы 17 шілдедегі № 209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2020 жылғы 31 желтоқсандағы № 370 бұйрығы. Қазақстан Республикасының Әділет министрлігінде 2021 жылғы 5 қаңтарда № 22032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16-тармағының </w:t>
      </w:r>
      <w:r>
        <w:rPr>
          <w:rFonts w:ascii="Times New Roman"/>
          <w:b w:val="false"/>
          <w:i w:val="false"/>
          <w:color w:val="000000"/>
          <w:sz w:val="28"/>
        </w:rPr>
        <w:t>27) тармақшасына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2015 жылғы 21 желтоқсандағы № 982 бұйрығымен (Нормативтік құқықтық актілерді мемлекеттік тіркеу тізілімінде № 12631 болып тіркелген) бекітілген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қағидаларының </w:t>
      </w:r>
      <w:r>
        <w:rPr>
          <w:rFonts w:ascii="Times New Roman"/>
          <w:b w:val="false"/>
          <w:i w:val="false"/>
          <w:color w:val="000000"/>
          <w:sz w:val="28"/>
        </w:rPr>
        <w:t>20-тармағына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мәдениет ұйымдары басшылары, мамандары және басқа да қызметшілері лауазымдарының үлгілік біліктілік сипаттамаларын бекіту туралы" Қазақстан Республикасы Мәдениет және спорт министрінің 2017 жылғы 17 шілдедегі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15495 болып тіркелген, Қазақстан Республикасы нормативтік құқықтық актілерінің эталондық бақылау банкінде 2017 жылғы 24 тамызда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мәдениет ұйымдары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қолданысқа енгізілгеннен кейін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2020 жылғы 31 желтоқсандағы</w:t>
            </w:r>
            <w:r>
              <w:br/>
            </w:r>
            <w:r>
              <w:rPr>
                <w:rFonts w:ascii="Times New Roman"/>
                <w:b w:val="false"/>
                <w:i w:val="false"/>
                <w:color w:val="000000"/>
                <w:sz w:val="20"/>
              </w:rPr>
              <w:t xml:space="preserve">№ 370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2017 жылғы 17 шілдедегі</w:t>
            </w:r>
            <w:r>
              <w:br/>
            </w:r>
            <w:r>
              <w:rPr>
                <w:rFonts w:ascii="Times New Roman"/>
                <w:b w:val="false"/>
                <w:i w:val="false"/>
                <w:color w:val="000000"/>
                <w:sz w:val="20"/>
              </w:rPr>
              <w:t>№ 209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Мемлекеттік мәдениет ұйымдары басшылары, мамандары және басқа да қызметшілері лауазымдарының үлгілік біліктілік сипаттамалары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мемлекеттік мәдениет ұйымдары басшылары, мамандары және басқа да қызметшілері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(бұдан әрі – біліктілік сипаттамалары) кадрларды дұрыс іріктеуге және орналастыруға, олардың біліктілігін арттыруға, қызметкерлерді аттестаттауға, басшылар, мамандар арасында еңбекті бөлуге, сондай-ақ қызметкерлердің осы санаттарының лауазымдық міндеттерін және оларға қойылатын еңбекақы төлеу санаттары бойынша біліктілік талаптарын айқындауда бірыңғайлықты қамтамасыз етуге ықпал етуге бағытталған.</w:t>
      </w:r>
    </w:p>
    <w:bookmarkEnd w:id="11"/>
    <w:bookmarkStart w:name="z15" w:id="12"/>
    <w:p>
      <w:pPr>
        <w:spacing w:after="0"/>
        <w:ind w:left="0"/>
        <w:jc w:val="both"/>
      </w:pPr>
      <w:r>
        <w:rPr>
          <w:rFonts w:ascii="Times New Roman"/>
          <w:b w:val="false"/>
          <w:i w:val="false"/>
          <w:color w:val="000000"/>
          <w:sz w:val="28"/>
        </w:rPr>
        <w:t xml:space="preserve">
      2. Бухгалтер, экономист, заңгер, кадрлар жөніндегі маман, аудармашы мамандар лауазымдарының біліктілік сипаттамалары Қазақстан Республикасы Денсаулық сақтау және әлеуметтік даму министрінің 2016 жылғы 1 қыркүйектегі № 775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сипаттамаларында айқындалған.</w:t>
      </w:r>
    </w:p>
    <w:bookmarkEnd w:id="12"/>
    <w:p>
      <w:pPr>
        <w:spacing w:after="0"/>
        <w:ind w:left="0"/>
        <w:jc w:val="both"/>
      </w:pPr>
      <w:r>
        <w:rPr>
          <w:rFonts w:ascii="Times New Roman"/>
          <w:b w:val="false"/>
          <w:i w:val="false"/>
          <w:color w:val="000000"/>
          <w:sz w:val="28"/>
        </w:rPr>
        <w:t xml:space="preserve">
      Басшылар мен мамандар, ғылыми қызметкерлер, бағдарламалық қамтамасыз ету саласындағы, мемлекеттік сатып алу жөніндегі мамандар және өзге де инженерлік-техникалық персонал лауазымдарының біліктілік сипаттамалары Қазақстан Республикасы Еңбек және халықты әлеуметтік қорғау министрінің 2012 жылғы 21 мамырдағы № 201-ө-м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7755 болып тіркелген) басшылардың, мамандардың және басқа да қызметшілер лауазымдарының біліктілік анықтамалығында айқыдалған.</w:t>
      </w:r>
    </w:p>
    <w:bookmarkStart w:name="z16" w:id="13"/>
    <w:p>
      <w:pPr>
        <w:spacing w:after="0"/>
        <w:ind w:left="0"/>
        <w:jc w:val="both"/>
      </w:pPr>
      <w:r>
        <w:rPr>
          <w:rFonts w:ascii="Times New Roman"/>
          <w:b w:val="false"/>
          <w:i w:val="false"/>
          <w:color w:val="000000"/>
          <w:sz w:val="28"/>
        </w:rPr>
        <w:t xml:space="preserve">
      3. Лауазымдық нұсқаулықтарды әзірлеу кезінде нақты ұйымдастыру-техникалық жағдайларында тиісті лауазымға тән жұмыстар тізімін нақтылауға рұқсат етіледі және қызметкерлерді қажетті арнайы даярлауға қойылатын талаптар белгіленеді. </w:t>
      </w:r>
    </w:p>
    <w:bookmarkEnd w:id="13"/>
    <w:bookmarkStart w:name="z17" w:id="14"/>
    <w:p>
      <w:pPr>
        <w:spacing w:after="0"/>
        <w:ind w:left="0"/>
        <w:jc w:val="both"/>
      </w:pPr>
      <w:r>
        <w:rPr>
          <w:rFonts w:ascii="Times New Roman"/>
          <w:b w:val="false"/>
          <w:i w:val="false"/>
          <w:color w:val="000000"/>
          <w:sz w:val="28"/>
        </w:rPr>
        <w:t>
      4. Біліктілік сипаттамалары Қазақстан Республикасы Мәдениет және спорт министрлігімен әзірленді.</w:t>
      </w:r>
    </w:p>
    <w:bookmarkEnd w:id="14"/>
    <w:bookmarkStart w:name="z18" w:id="15"/>
    <w:p>
      <w:pPr>
        <w:spacing w:after="0"/>
        <w:ind w:left="0"/>
        <w:jc w:val="left"/>
      </w:pPr>
      <w:r>
        <w:rPr>
          <w:rFonts w:ascii="Times New Roman"/>
          <w:b/>
          <w:i w:val="false"/>
          <w:color w:val="000000"/>
        </w:rPr>
        <w:t xml:space="preserve"> 2-тарау. Ойын-сауық және театрлық ойын-сауық ұйымдардың (театрлар, концерттік ұйымдар, цирктер) басшылары, мамандары және басқа қызметшілері лауазымдарының біліктілік сипаттамалары</w:t>
      </w:r>
    </w:p>
    <w:bookmarkEnd w:id="15"/>
    <w:bookmarkStart w:name="z19" w:id="16"/>
    <w:p>
      <w:pPr>
        <w:spacing w:after="0"/>
        <w:ind w:left="0"/>
        <w:jc w:val="left"/>
      </w:pPr>
      <w:r>
        <w:rPr>
          <w:rFonts w:ascii="Times New Roman"/>
          <w:b/>
          <w:i w:val="false"/>
          <w:color w:val="000000"/>
        </w:rPr>
        <w:t xml:space="preserve"> 1-бөлім. Басшылардың лауазымдары</w:t>
      </w:r>
    </w:p>
    <w:bookmarkEnd w:id="16"/>
    <w:bookmarkStart w:name="z20" w:id="17"/>
    <w:p>
      <w:pPr>
        <w:spacing w:after="0"/>
        <w:ind w:left="0"/>
        <w:jc w:val="left"/>
      </w:pPr>
      <w:r>
        <w:rPr>
          <w:rFonts w:ascii="Times New Roman"/>
          <w:b/>
          <w:i w:val="false"/>
          <w:color w:val="000000"/>
        </w:rPr>
        <w:t xml:space="preserve"> Параграф 1. Ойын-сауық және театрлық ойын-сауық ұйымдардың (театрлар, концерттік ұйымдар, цирктер) директоры</w:t>
      </w:r>
    </w:p>
    <w:bookmarkEnd w:id="17"/>
    <w:bookmarkStart w:name="z21" w:id="18"/>
    <w:p>
      <w:pPr>
        <w:spacing w:after="0"/>
        <w:ind w:left="0"/>
        <w:jc w:val="both"/>
      </w:pPr>
      <w:r>
        <w:rPr>
          <w:rFonts w:ascii="Times New Roman"/>
          <w:b w:val="false"/>
          <w:i w:val="false"/>
          <w:color w:val="000000"/>
          <w:sz w:val="28"/>
        </w:rPr>
        <w:t>
      5. Лауазымдық міндеттері:</w:t>
      </w:r>
    </w:p>
    <w:bookmarkEnd w:id="18"/>
    <w:p>
      <w:pPr>
        <w:spacing w:after="0"/>
        <w:ind w:left="0"/>
        <w:jc w:val="both"/>
      </w:pPr>
      <w:r>
        <w:rPr>
          <w:rFonts w:ascii="Times New Roman"/>
          <w:b w:val="false"/>
          <w:i w:val="false"/>
          <w:color w:val="000000"/>
          <w:sz w:val="28"/>
        </w:rPr>
        <w:t>
      Ойын-сауық және театрлық ойын-сауық ұйымының (бұдан әрі – Ұйым) шығармашылық, өндірістік, шаруашылық және қаржылық қызметіне басшылық етеді;</w:t>
      </w:r>
    </w:p>
    <w:p>
      <w:pPr>
        <w:spacing w:after="0"/>
        <w:ind w:left="0"/>
        <w:jc w:val="both"/>
      </w:pPr>
      <w:r>
        <w:rPr>
          <w:rFonts w:ascii="Times New Roman"/>
          <w:b w:val="false"/>
          <w:i w:val="false"/>
          <w:color w:val="000000"/>
          <w:sz w:val="28"/>
        </w:rPr>
        <w:t>
      мүліктің сақталуын және тиімді пайдаланылуын қамтамасыз етеді;</w:t>
      </w:r>
    </w:p>
    <w:p>
      <w:pPr>
        <w:spacing w:after="0"/>
        <w:ind w:left="0"/>
        <w:jc w:val="both"/>
      </w:pPr>
      <w:r>
        <w:rPr>
          <w:rFonts w:ascii="Times New Roman"/>
          <w:b w:val="false"/>
          <w:i w:val="false"/>
          <w:color w:val="000000"/>
          <w:sz w:val="28"/>
        </w:rPr>
        <w:t>
      сыбайлас жемқорлықпен күрес жөніндегі жұмысты ұйымдастырады;</w:t>
      </w:r>
    </w:p>
    <w:p>
      <w:pPr>
        <w:spacing w:after="0"/>
        <w:ind w:left="0"/>
        <w:jc w:val="both"/>
      </w:pPr>
      <w:r>
        <w:rPr>
          <w:rFonts w:ascii="Times New Roman"/>
          <w:b w:val="false"/>
          <w:i w:val="false"/>
          <w:color w:val="000000"/>
          <w:sz w:val="28"/>
        </w:rPr>
        <w:t>
      Ұйым қызметінің саясаты мен стратегиясын белгілейді;</w:t>
      </w:r>
    </w:p>
    <w:p>
      <w:pPr>
        <w:spacing w:after="0"/>
        <w:ind w:left="0"/>
        <w:jc w:val="both"/>
      </w:pPr>
      <w:r>
        <w:rPr>
          <w:rFonts w:ascii="Times New Roman"/>
          <w:b w:val="false"/>
          <w:i w:val="false"/>
          <w:color w:val="000000"/>
          <w:sz w:val="28"/>
        </w:rPr>
        <w:t>
      қаржылық және материалдық қамтамасыз етуді, күнтізбелік және ұзақмерзімді репертуарлық жоспарларды әзірлеуді, репертуарды жалға беруді (прокат), жаңа және қайта қойылатын қойылымдарды (спектакльдер, концерттер, цирк көрсетілімдерін) шығаруды ұйымдастырады;</w:t>
      </w:r>
    </w:p>
    <w:p>
      <w:pPr>
        <w:spacing w:after="0"/>
        <w:ind w:left="0"/>
        <w:jc w:val="both"/>
      </w:pPr>
      <w:r>
        <w:rPr>
          <w:rFonts w:ascii="Times New Roman"/>
          <w:b w:val="false"/>
          <w:i w:val="false"/>
          <w:color w:val="000000"/>
          <w:sz w:val="28"/>
        </w:rPr>
        <w:t>
      қойылымдық топтар мен орындаушылардың құрамын, безендіру эскиздерін және макеттерін, жаңа және қайта қойылатын қойылымдардың (спектакльдер, концерттер, цирк көрсетілімдерін) жұмыс жоспарлары мен кестелерін бекітеді;</w:t>
      </w:r>
    </w:p>
    <w:p>
      <w:pPr>
        <w:spacing w:after="0"/>
        <w:ind w:left="0"/>
        <w:jc w:val="both"/>
      </w:pPr>
      <w:r>
        <w:rPr>
          <w:rFonts w:ascii="Times New Roman"/>
          <w:b w:val="false"/>
          <w:i w:val="false"/>
          <w:color w:val="000000"/>
          <w:sz w:val="28"/>
        </w:rPr>
        <w:t xml:space="preserve">
      Ұйымды білікті мамандармен қамтамасыз ету және олардың кәсіби білімдері мен тәжірибелерін дамыту, еңбек жағдайларын жасау, ұжымда қолайлы психологиялық ахуалды қалыптастыру жөніндегі шараларды қабылдайды, сыбайлас жемқорлыққа қарсы күрес жөніндегі жұмысты ұйымдастырады. </w:t>
      </w:r>
    </w:p>
    <w:p>
      <w:pPr>
        <w:spacing w:after="0"/>
        <w:ind w:left="0"/>
        <w:jc w:val="both"/>
      </w:pPr>
      <w:r>
        <w:rPr>
          <w:rFonts w:ascii="Times New Roman"/>
          <w:b w:val="false"/>
          <w:i w:val="false"/>
          <w:color w:val="000000"/>
          <w:sz w:val="28"/>
        </w:rPr>
        <w:t>
      директор орынбасарларына, шығармашылық, өндірістік бөлімшелердің басшыларына және Ұйымның лауазымдық тұлғаларына жұмыстың жеке бағыттарын бөледі;</w:t>
      </w:r>
    </w:p>
    <w:p>
      <w:pPr>
        <w:spacing w:after="0"/>
        <w:ind w:left="0"/>
        <w:jc w:val="both"/>
      </w:pPr>
      <w:r>
        <w:rPr>
          <w:rFonts w:ascii="Times New Roman"/>
          <w:b w:val="false"/>
          <w:i w:val="false"/>
          <w:color w:val="000000"/>
          <w:sz w:val="28"/>
        </w:rPr>
        <w:t>
      шарттарды және мәмілелерді жасайды, қажетті есептіліктердің ұсынылуын қамтамасыз етеді;</w:t>
      </w:r>
    </w:p>
    <w:p>
      <w:pPr>
        <w:spacing w:after="0"/>
        <w:ind w:left="0"/>
        <w:jc w:val="both"/>
      </w:pPr>
      <w:r>
        <w:rPr>
          <w:rFonts w:ascii="Times New Roman"/>
          <w:b w:val="false"/>
          <w:i w:val="false"/>
          <w:color w:val="000000"/>
          <w:sz w:val="28"/>
        </w:rPr>
        <w:t>
      Ұйым қызметкерлерімен еңбек шарттарын жасасады және бұзады;</w:t>
      </w:r>
    </w:p>
    <w:p>
      <w:pPr>
        <w:spacing w:after="0"/>
        <w:ind w:left="0"/>
        <w:jc w:val="both"/>
      </w:pPr>
      <w:r>
        <w:rPr>
          <w:rFonts w:ascii="Times New Roman"/>
          <w:b w:val="false"/>
          <w:i w:val="false"/>
          <w:color w:val="000000"/>
          <w:sz w:val="28"/>
        </w:rPr>
        <w:t>
      бұйрықтар шығарады, сотта, мемлекеттік органдарда және ұйымдарда Ұйымның мүддесіне өкілдік етеді.</w:t>
      </w:r>
    </w:p>
    <w:bookmarkStart w:name="z22" w:id="19"/>
    <w:p>
      <w:pPr>
        <w:spacing w:after="0"/>
        <w:ind w:left="0"/>
        <w:jc w:val="both"/>
      </w:pPr>
      <w:r>
        <w:rPr>
          <w:rFonts w:ascii="Times New Roman"/>
          <w:b w:val="false"/>
          <w:i w:val="false"/>
          <w:color w:val="000000"/>
          <w:sz w:val="28"/>
        </w:rPr>
        <w:t>
      6. Білуі тиіс:</w:t>
      </w:r>
    </w:p>
    <w:bookmarkEnd w:id="19"/>
    <w:p>
      <w:pPr>
        <w:spacing w:after="0"/>
        <w:ind w:left="0"/>
        <w:jc w:val="both"/>
      </w:pPr>
      <w:r>
        <w:rPr>
          <w:rFonts w:ascii="Times New Roman"/>
          <w:b w:val="false"/>
          <w:i w:val="false"/>
          <w:color w:val="000000"/>
          <w:sz w:val="28"/>
        </w:rPr>
        <w:t>
      1995 жылғы 30 тамыздағы Қазақстан Республикасының Конституциясын (бұдан әрі – Конституция);</w:t>
      </w:r>
    </w:p>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 (бұдан әрі – Бюджет кодексі);</w:t>
      </w:r>
    </w:p>
    <w:p>
      <w:pPr>
        <w:spacing w:after="0"/>
        <w:ind w:left="0"/>
        <w:jc w:val="both"/>
      </w:pPr>
      <w:r>
        <w:rPr>
          <w:rFonts w:ascii="Times New Roman"/>
          <w:b w:val="false"/>
          <w:i w:val="false"/>
          <w:color w:val="000000"/>
          <w:sz w:val="28"/>
        </w:rPr>
        <w:t>
       "Әкімшілік құқық бұзушылық туралы" 2014 жылғы 5 шілдедегі Қазақстан Республикасының Кодексі (бұдан әрі – Әкімшілік құқық бұзушылық туралы кодексі);</w:t>
      </w:r>
    </w:p>
    <w:p>
      <w:pPr>
        <w:spacing w:after="0"/>
        <w:ind w:left="0"/>
        <w:jc w:val="both"/>
      </w:pPr>
      <w:r>
        <w:rPr>
          <w:rFonts w:ascii="Times New Roman"/>
          <w:b w:val="false"/>
          <w:i w:val="false"/>
          <w:color w:val="000000"/>
          <w:sz w:val="28"/>
        </w:rPr>
        <w:t>
      2015 жылғы 23 қарашадағы Қазақстан Республикасының Еңбек кодексін (бұдан әрі – Еңбек кодексі);</w:t>
      </w:r>
    </w:p>
    <w:p>
      <w:pPr>
        <w:spacing w:after="0"/>
        <w:ind w:left="0"/>
        <w:jc w:val="both"/>
      </w:pPr>
      <w:r>
        <w:rPr>
          <w:rFonts w:ascii="Times New Roman"/>
          <w:b w:val="false"/>
          <w:i w:val="false"/>
          <w:color w:val="000000"/>
          <w:sz w:val="28"/>
        </w:rPr>
        <w:t>
      "Авторлық құқық және сабақтас құқықтар туралы" 1996 жылғы 10 маусымдағы (бұдан әрі – "Авторлық құқық және сабақтас құқықтар туралы"), "Мәдениет туралы" 2006 жылғы 15 желтоқсандағы (бұдан әрі – "Мәдениет туралы"), "Мемлекеттік мүлік туралы" 2011 жылғы 1 наурыздағы (бұдан әрі – "Мемлекеттік мүлік туралы"), "Сыбайлас жемқорлыққа қарсы іс-қимыл туралы" 2015 жылғы 18 қарашадағы (бұдан әрі – "Сыбайлас жемқорлыққа қарсы іс-қимыл туралы"), "Мемлекеттік сатып алулар туралы" 2015 жылғы 4 желтоқсандағы (бұдан әрі – "Мемлекеттік сатып алулар туралы") Қазақстан Республикасының заңдарын.</w:t>
      </w:r>
    </w:p>
    <w:bookmarkStart w:name="z23" w:id="20"/>
    <w:p>
      <w:pPr>
        <w:spacing w:after="0"/>
        <w:ind w:left="0"/>
        <w:jc w:val="both"/>
      </w:pPr>
      <w:r>
        <w:rPr>
          <w:rFonts w:ascii="Times New Roman"/>
          <w:b w:val="false"/>
          <w:i w:val="false"/>
          <w:color w:val="000000"/>
          <w:sz w:val="28"/>
        </w:rPr>
        <w:t xml:space="preserve">
      7. Біліктілікке қойылатын талаптар: </w:t>
      </w:r>
    </w:p>
    <w:bookmarkEnd w:id="20"/>
    <w:p>
      <w:pPr>
        <w:spacing w:after="0"/>
        <w:ind w:left="0"/>
        <w:jc w:val="both"/>
      </w:pPr>
      <w:r>
        <w:rPr>
          <w:rFonts w:ascii="Times New Roman"/>
          <w:b w:val="false"/>
          <w:i w:val="false"/>
          <w:color w:val="000000"/>
          <w:sz w:val="28"/>
        </w:rPr>
        <w:t>
      педагогикалық ғылымдар (музыкалық білім, тілдер мен әдебиет бойынша) және/немесе өнер және гуманитарлық ғылымдар (өнер) бағыттары бойынша жоғары (немесе жоғары оқу орнынан кейінгі) білім және мамандығы бойынша мәдениет ұйымдарында басшылық персонал лауазымдарда 5 жылдан кем емес жұмыс өтілі.</w:t>
      </w:r>
    </w:p>
    <w:bookmarkStart w:name="z24" w:id="21"/>
    <w:p>
      <w:pPr>
        <w:spacing w:after="0"/>
        <w:ind w:left="0"/>
        <w:jc w:val="left"/>
      </w:pPr>
      <w:r>
        <w:rPr>
          <w:rFonts w:ascii="Times New Roman"/>
          <w:b/>
          <w:i w:val="false"/>
          <w:color w:val="000000"/>
        </w:rPr>
        <w:t xml:space="preserve"> Параграф 2. Ойын-сауық және театрлық ойын-сауық ұйымдар (театрлар, концерттік ұйымдар, цирктер) директорының орынбасары</w:t>
      </w:r>
    </w:p>
    <w:bookmarkEnd w:id="21"/>
    <w:bookmarkStart w:name="z25" w:id="22"/>
    <w:p>
      <w:pPr>
        <w:spacing w:after="0"/>
        <w:ind w:left="0"/>
        <w:jc w:val="both"/>
      </w:pPr>
      <w:r>
        <w:rPr>
          <w:rFonts w:ascii="Times New Roman"/>
          <w:b w:val="false"/>
          <w:i w:val="false"/>
          <w:color w:val="000000"/>
          <w:sz w:val="28"/>
        </w:rPr>
        <w:t>
      8. Лауазымдық міндеттері:</w:t>
      </w:r>
    </w:p>
    <w:bookmarkEnd w:id="22"/>
    <w:p>
      <w:pPr>
        <w:spacing w:after="0"/>
        <w:ind w:left="0"/>
        <w:jc w:val="both"/>
      </w:pPr>
      <w:r>
        <w:rPr>
          <w:rFonts w:ascii="Times New Roman"/>
          <w:b w:val="false"/>
          <w:i w:val="false"/>
          <w:color w:val="000000"/>
          <w:sz w:val="28"/>
        </w:rPr>
        <w:t>
      Ұйым қойылымдарының (спектакльдер, концерттер, көрсетілімдер) көрсетілім жоспарының орындалуын ұйымдастырады;</w:t>
      </w:r>
    </w:p>
    <w:p>
      <w:pPr>
        <w:spacing w:after="0"/>
        <w:ind w:left="0"/>
        <w:jc w:val="both"/>
      </w:pPr>
      <w:r>
        <w:rPr>
          <w:rFonts w:ascii="Times New Roman"/>
          <w:b w:val="false"/>
          <w:i w:val="false"/>
          <w:color w:val="000000"/>
          <w:sz w:val="28"/>
        </w:rPr>
        <w:t>
      көшпелі қойылымдардың ұйымдастырылуын қамтамасыз етеді, оларды өткізуді ұйымдастыру шарттарының жобаларын әзірлейді;</w:t>
      </w:r>
    </w:p>
    <w:p>
      <w:pPr>
        <w:spacing w:after="0"/>
        <w:ind w:left="0"/>
        <w:jc w:val="both"/>
      </w:pPr>
      <w:r>
        <w:rPr>
          <w:rFonts w:ascii="Times New Roman"/>
          <w:b w:val="false"/>
          <w:i w:val="false"/>
          <w:color w:val="000000"/>
          <w:sz w:val="28"/>
        </w:rPr>
        <w:t>
      қызметтің негізгі бағыттары бойынша жеке және заңды тұлғалармен қарым-қатынаста ұйым мүдделеріне өкілдік етеді;</w:t>
      </w:r>
    </w:p>
    <w:p>
      <w:pPr>
        <w:spacing w:after="0"/>
        <w:ind w:left="0"/>
        <w:jc w:val="both"/>
      </w:pPr>
      <w:r>
        <w:rPr>
          <w:rFonts w:ascii="Times New Roman"/>
          <w:b w:val="false"/>
          <w:i w:val="false"/>
          <w:color w:val="000000"/>
          <w:sz w:val="28"/>
        </w:rPr>
        <w:t>
      шаруашылық және техникалық қызметтердің жұмыстарын ұйымдастырады;</w:t>
      </w:r>
    </w:p>
    <w:p>
      <w:pPr>
        <w:spacing w:after="0"/>
        <w:ind w:left="0"/>
        <w:jc w:val="both"/>
      </w:pPr>
      <w:r>
        <w:rPr>
          <w:rFonts w:ascii="Times New Roman"/>
          <w:b w:val="false"/>
          <w:i w:val="false"/>
          <w:color w:val="000000"/>
          <w:sz w:val="28"/>
        </w:rPr>
        <w:t>
      Ұйымның құрылымдық бөлімшелері үшін кадрларды іріктеуді жүзеге асырады және оларды Ұйым директорына ұсынады;</w:t>
      </w:r>
    </w:p>
    <w:p>
      <w:pPr>
        <w:spacing w:after="0"/>
        <w:ind w:left="0"/>
        <w:jc w:val="both"/>
      </w:pPr>
      <w:r>
        <w:rPr>
          <w:rFonts w:ascii="Times New Roman"/>
          <w:b w:val="false"/>
          <w:i w:val="false"/>
          <w:color w:val="000000"/>
          <w:sz w:val="28"/>
        </w:rPr>
        <w:t>
      қызметкерлердің өндірістік білім алуы мен біліктіліктерін арттыру бойынша жұмыстарды ұйымдастырады, олардың еңбек қауіпсіздігі және еңбекті қорғау, өрт қауіпсіздігі, өндірістік және еңбек тәртібін, еңбек тәртіптемесін сақталуын қамтамасыз етеді;</w:t>
      </w:r>
    </w:p>
    <w:p>
      <w:pPr>
        <w:spacing w:after="0"/>
        <w:ind w:left="0"/>
        <w:jc w:val="both"/>
      </w:pPr>
      <w:r>
        <w:rPr>
          <w:rFonts w:ascii="Times New Roman"/>
          <w:b w:val="false"/>
          <w:i w:val="false"/>
          <w:color w:val="000000"/>
          <w:sz w:val="28"/>
        </w:rPr>
        <w:t xml:space="preserve">
      қызметкерлердің медициналық тексеруден тұрақты өтуін қамтамасыз етеді. </w:t>
      </w:r>
    </w:p>
    <w:bookmarkStart w:name="z26" w:id="23"/>
    <w:p>
      <w:pPr>
        <w:spacing w:after="0"/>
        <w:ind w:left="0"/>
        <w:jc w:val="both"/>
      </w:pPr>
      <w:r>
        <w:rPr>
          <w:rFonts w:ascii="Times New Roman"/>
          <w:b w:val="false"/>
          <w:i w:val="false"/>
          <w:color w:val="000000"/>
          <w:sz w:val="28"/>
        </w:rPr>
        <w:t xml:space="preserve">
      9. Білуі тиіс: </w:t>
      </w:r>
    </w:p>
    <w:bookmarkEnd w:id="2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27" w:id="24"/>
    <w:p>
      <w:pPr>
        <w:spacing w:after="0"/>
        <w:ind w:left="0"/>
        <w:jc w:val="both"/>
      </w:pPr>
      <w:r>
        <w:rPr>
          <w:rFonts w:ascii="Times New Roman"/>
          <w:b w:val="false"/>
          <w:i w:val="false"/>
          <w:color w:val="000000"/>
          <w:sz w:val="28"/>
        </w:rPr>
        <w:t xml:space="preserve">
      10. Біліктілікке қойылатын талаптар: </w:t>
      </w:r>
    </w:p>
    <w:bookmarkEnd w:id="24"/>
    <w:p>
      <w:pPr>
        <w:spacing w:after="0"/>
        <w:ind w:left="0"/>
        <w:jc w:val="both"/>
      </w:pPr>
      <w:r>
        <w:rPr>
          <w:rFonts w:ascii="Times New Roman"/>
          <w:b w:val="false"/>
          <w:i w:val="false"/>
          <w:color w:val="000000"/>
          <w:sz w:val="28"/>
        </w:rPr>
        <w:t>
      педагогикалық ғылымдар (тілдер мен әдебиет бойынша) және/немесе өнер және гуманитарлық ғылымдар (өнер) және/немесе әлеуметтік ғылымдар, журналистка және ақпарат (мәдениеттану) және/немесе бизнес, басқару және құқық (экономика, құқықтану) бағыттары бойынша жоғары (немесе жоғары оқу орнынан кейінгі) білім және мәдениет саласында 5 жылдан кем емес жұмыс өтілі немесе мәдениет ұйымдарында басшылық персонал лауазымдарда 3 жылдан кем емес жұмыс өтілі.</w:t>
      </w:r>
    </w:p>
    <w:bookmarkStart w:name="z28" w:id="25"/>
    <w:p>
      <w:pPr>
        <w:spacing w:after="0"/>
        <w:ind w:left="0"/>
        <w:jc w:val="left"/>
      </w:pPr>
      <w:r>
        <w:rPr>
          <w:rFonts w:ascii="Times New Roman"/>
          <w:b/>
          <w:i w:val="false"/>
          <w:color w:val="000000"/>
        </w:rPr>
        <w:t xml:space="preserve"> Параграф 3. Цирктің бағдарламаларды шығару бойынша шығармашылық ұжымының жетекшісі</w:t>
      </w:r>
    </w:p>
    <w:bookmarkEnd w:id="25"/>
    <w:bookmarkStart w:name="z29" w:id="26"/>
    <w:p>
      <w:pPr>
        <w:spacing w:after="0"/>
        <w:ind w:left="0"/>
        <w:jc w:val="both"/>
      </w:pPr>
      <w:r>
        <w:rPr>
          <w:rFonts w:ascii="Times New Roman"/>
          <w:b w:val="false"/>
          <w:i w:val="false"/>
          <w:color w:val="000000"/>
          <w:sz w:val="28"/>
        </w:rPr>
        <w:t xml:space="preserve">
      11. Лауазымдық міндеттері: </w:t>
      </w:r>
    </w:p>
    <w:bookmarkEnd w:id="26"/>
    <w:p>
      <w:pPr>
        <w:spacing w:after="0"/>
        <w:ind w:left="0"/>
        <w:jc w:val="both"/>
      </w:pPr>
      <w:r>
        <w:rPr>
          <w:rFonts w:ascii="Times New Roman"/>
          <w:b w:val="false"/>
          <w:i w:val="false"/>
          <w:color w:val="000000"/>
          <w:sz w:val="28"/>
        </w:rPr>
        <w:t>
      цирктің бағдарламаларды шығару бойынша шығармашылық ұжымына ұйымдастырушылық-шығармашылық жетекшілікті жүзеге асырады;</w:t>
      </w:r>
    </w:p>
    <w:p>
      <w:pPr>
        <w:spacing w:after="0"/>
        <w:ind w:left="0"/>
        <w:jc w:val="both"/>
      </w:pPr>
      <w:r>
        <w:rPr>
          <w:rFonts w:ascii="Times New Roman"/>
          <w:b w:val="false"/>
          <w:i w:val="false"/>
          <w:color w:val="000000"/>
          <w:sz w:val="28"/>
        </w:rPr>
        <w:t>
      цирк жұмысын жоспарлауды және жоспардың орындалуын, дайындық кезеңінің өтуін қамтамасыз етеді;</w:t>
      </w:r>
    </w:p>
    <w:p>
      <w:pPr>
        <w:spacing w:after="0"/>
        <w:ind w:left="0"/>
        <w:jc w:val="both"/>
      </w:pPr>
      <w:r>
        <w:rPr>
          <w:rFonts w:ascii="Times New Roman"/>
          <w:b w:val="false"/>
          <w:i w:val="false"/>
          <w:color w:val="000000"/>
          <w:sz w:val="28"/>
        </w:rPr>
        <w:t>
      шығармашылық ұжымның өндірістік-шығармашылық қызметіне, бағдарламаларды шығаруға қатысты жұмыстарды орындайды;</w:t>
      </w:r>
    </w:p>
    <w:p>
      <w:pPr>
        <w:spacing w:after="0"/>
        <w:ind w:left="0"/>
        <w:jc w:val="both"/>
      </w:pPr>
      <w:r>
        <w:rPr>
          <w:rFonts w:ascii="Times New Roman"/>
          <w:b w:val="false"/>
          <w:i w:val="false"/>
          <w:color w:val="000000"/>
          <w:sz w:val="28"/>
        </w:rPr>
        <w:t>
      цирк қызметкерлерімен цирк манежінде және алаңдарда шығармашылық ұжым көрсетілімдерін өткізуді ұйымдастырады;</w:t>
      </w:r>
    </w:p>
    <w:p>
      <w:pPr>
        <w:spacing w:after="0"/>
        <w:ind w:left="0"/>
        <w:jc w:val="both"/>
      </w:pPr>
      <w:r>
        <w:rPr>
          <w:rFonts w:ascii="Times New Roman"/>
          <w:b w:val="false"/>
          <w:i w:val="false"/>
          <w:color w:val="000000"/>
          <w:sz w:val="28"/>
        </w:rPr>
        <w:t>
      цирктердің көркемдік және қызмет көрсету персоналын іріктеп алуды қамтамасыз етеді;</w:t>
      </w:r>
    </w:p>
    <w:p>
      <w:pPr>
        <w:spacing w:after="0"/>
        <w:ind w:left="0"/>
        <w:jc w:val="both"/>
      </w:pPr>
      <w:r>
        <w:rPr>
          <w:rFonts w:ascii="Times New Roman"/>
          <w:b w:val="false"/>
          <w:i w:val="false"/>
          <w:color w:val="000000"/>
          <w:sz w:val="28"/>
        </w:rPr>
        <w:t>
      аппаратураны, реквизитті және костюмдерді жөндеу бойынша жұмыстардың орындалуын қамтамасыз етеді;</w:t>
      </w:r>
    </w:p>
    <w:p>
      <w:pPr>
        <w:spacing w:after="0"/>
        <w:ind w:left="0"/>
        <w:jc w:val="both"/>
      </w:pPr>
      <w:r>
        <w:rPr>
          <w:rFonts w:ascii="Times New Roman"/>
          <w:b w:val="false"/>
          <w:i w:val="false"/>
          <w:color w:val="000000"/>
          <w:sz w:val="28"/>
        </w:rPr>
        <w:t>
      бағдарламаларды шығаруға шығармашылық ұжымның қойылымдық жұмыстарына шығыс сметасын жасайды;</w:t>
      </w:r>
    </w:p>
    <w:p>
      <w:pPr>
        <w:spacing w:after="0"/>
        <w:ind w:left="0"/>
        <w:jc w:val="both"/>
      </w:pPr>
      <w:r>
        <w:rPr>
          <w:rFonts w:ascii="Times New Roman"/>
          <w:b w:val="false"/>
          <w:i w:val="false"/>
          <w:color w:val="000000"/>
          <w:sz w:val="28"/>
        </w:rPr>
        <w:t>
      шығармашылық ұжымда жайлы моральдық-психологиялық ахуалды қамтамасыз ету бойынша шаралар қолданады;</w:t>
      </w:r>
    </w:p>
    <w:p>
      <w:pPr>
        <w:spacing w:after="0"/>
        <w:ind w:left="0"/>
        <w:jc w:val="both"/>
      </w:pPr>
      <w:r>
        <w:rPr>
          <w:rFonts w:ascii="Times New Roman"/>
          <w:b w:val="false"/>
          <w:i w:val="false"/>
          <w:color w:val="000000"/>
          <w:sz w:val="28"/>
        </w:rPr>
        <w:t>
      шығармашылық ұжым қызметкерлерінің еңбек тәртіптемесін орындауын қамтамасыз етеді.</w:t>
      </w:r>
    </w:p>
    <w:bookmarkStart w:name="z30" w:id="27"/>
    <w:p>
      <w:pPr>
        <w:spacing w:after="0"/>
        <w:ind w:left="0"/>
        <w:jc w:val="both"/>
      </w:pPr>
      <w:r>
        <w:rPr>
          <w:rFonts w:ascii="Times New Roman"/>
          <w:b w:val="false"/>
          <w:i w:val="false"/>
          <w:color w:val="000000"/>
          <w:sz w:val="28"/>
        </w:rPr>
        <w:t xml:space="preserve">
      12. Білуі тиіс: </w:t>
      </w:r>
    </w:p>
    <w:bookmarkEnd w:id="2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31" w:id="28"/>
    <w:p>
      <w:pPr>
        <w:spacing w:after="0"/>
        <w:ind w:left="0"/>
        <w:jc w:val="both"/>
      </w:pPr>
      <w:r>
        <w:rPr>
          <w:rFonts w:ascii="Times New Roman"/>
          <w:b w:val="false"/>
          <w:i w:val="false"/>
          <w:color w:val="000000"/>
          <w:sz w:val="28"/>
        </w:rPr>
        <w:t xml:space="preserve">
      13. Біліктілікке қойылатын талаптар: </w:t>
      </w:r>
    </w:p>
    <w:bookmarkEnd w:id="28"/>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мәдениет ұйымдарында басшылық персонал лауазымдарда 3 жылдан кем емес жұмыс өтілі.</w:t>
      </w:r>
    </w:p>
    <w:bookmarkStart w:name="z32" w:id="29"/>
    <w:p>
      <w:pPr>
        <w:spacing w:after="0"/>
        <w:ind w:left="0"/>
        <w:jc w:val="left"/>
      </w:pPr>
      <w:r>
        <w:rPr>
          <w:rFonts w:ascii="Times New Roman"/>
          <w:b/>
          <w:i w:val="false"/>
          <w:color w:val="000000"/>
        </w:rPr>
        <w:t xml:space="preserve"> Параграф 4. Бас режиссер</w:t>
      </w:r>
    </w:p>
    <w:bookmarkEnd w:id="29"/>
    <w:bookmarkStart w:name="z33" w:id="30"/>
    <w:p>
      <w:pPr>
        <w:spacing w:after="0"/>
        <w:ind w:left="0"/>
        <w:jc w:val="both"/>
      </w:pPr>
      <w:r>
        <w:rPr>
          <w:rFonts w:ascii="Times New Roman"/>
          <w:b w:val="false"/>
          <w:i w:val="false"/>
          <w:color w:val="000000"/>
          <w:sz w:val="28"/>
        </w:rPr>
        <w:t xml:space="preserve">
      14. Лауазымдық міндеттері: </w:t>
      </w:r>
    </w:p>
    <w:bookmarkEnd w:id="30"/>
    <w:p>
      <w:pPr>
        <w:spacing w:after="0"/>
        <w:ind w:left="0"/>
        <w:jc w:val="both"/>
      </w:pPr>
      <w:r>
        <w:rPr>
          <w:rFonts w:ascii="Times New Roman"/>
          <w:b w:val="false"/>
          <w:i w:val="false"/>
          <w:color w:val="000000"/>
          <w:sz w:val="28"/>
        </w:rPr>
        <w:t>
      театр, музыка, би және цирк ұжымдарының көркемдік-әртістік персоналына жаңа және бұрын жасалған қойылымдарды (спектакльдерді, концерттерді, көрсетілімдерді) жаңғырту бойынша шығармашылық басшылықты жүзеге асырады;</w:t>
      </w:r>
    </w:p>
    <w:p>
      <w:pPr>
        <w:spacing w:after="0"/>
        <w:ind w:left="0"/>
        <w:jc w:val="both"/>
      </w:pPr>
      <w:r>
        <w:rPr>
          <w:rFonts w:ascii="Times New Roman"/>
          <w:b w:val="false"/>
          <w:i w:val="false"/>
          <w:color w:val="000000"/>
          <w:sz w:val="28"/>
        </w:rPr>
        <w:t>
      ағымдағы репертуар қойылымдары көрсетілімдерінің күнтізбелік жоспарын қарастырады және директордың бекітуіне ұсынады;</w:t>
      </w:r>
    </w:p>
    <w:p>
      <w:pPr>
        <w:spacing w:after="0"/>
        <w:ind w:left="0"/>
        <w:jc w:val="both"/>
      </w:pPr>
      <w:r>
        <w:rPr>
          <w:rFonts w:ascii="Times New Roman"/>
          <w:b w:val="false"/>
          <w:i w:val="false"/>
          <w:color w:val="000000"/>
          <w:sz w:val="28"/>
        </w:rPr>
        <w:t>
      перспективалық репертуарлар жоспарларын, қойылым қоюдың жоспар-кестелерін әзірлейді және оларды директорға бекітуге уақтылы ұсынады;</w:t>
      </w:r>
    </w:p>
    <w:p>
      <w:pPr>
        <w:spacing w:after="0"/>
        <w:ind w:left="0"/>
        <w:jc w:val="both"/>
      </w:pPr>
      <w:r>
        <w:rPr>
          <w:rFonts w:ascii="Times New Roman"/>
          <w:b w:val="false"/>
          <w:i w:val="false"/>
          <w:color w:val="000000"/>
          <w:sz w:val="28"/>
        </w:rPr>
        <w:t>
      қойылым топтары мен орындаушылар құрамын қалыптастырады;</w:t>
      </w:r>
    </w:p>
    <w:p>
      <w:pPr>
        <w:spacing w:after="0"/>
        <w:ind w:left="0"/>
        <w:jc w:val="both"/>
      </w:pPr>
      <w:r>
        <w:rPr>
          <w:rFonts w:ascii="Times New Roman"/>
          <w:b w:val="false"/>
          <w:i w:val="false"/>
          <w:color w:val="000000"/>
          <w:sz w:val="28"/>
        </w:rPr>
        <w:t>
      жұмыс барысында авторлармен және шығармашылық одақтармен тұрақты байланысты жүзеге асырады, төраға немесе төрағаның орынбасары ретінде органның көркемдік кеңесінің жұмысына қатысады;</w:t>
      </w:r>
    </w:p>
    <w:p>
      <w:pPr>
        <w:spacing w:after="0"/>
        <w:ind w:left="0"/>
        <w:jc w:val="both"/>
      </w:pPr>
      <w:r>
        <w:rPr>
          <w:rFonts w:ascii="Times New Roman"/>
          <w:b w:val="false"/>
          <w:i w:val="false"/>
          <w:color w:val="000000"/>
          <w:sz w:val="28"/>
        </w:rPr>
        <w:t>
      шығармашылық құрамның ішінде тәрбиелік жұмыстарды жүргізеді;</w:t>
      </w:r>
    </w:p>
    <w:p>
      <w:pPr>
        <w:spacing w:after="0"/>
        <w:ind w:left="0"/>
        <w:jc w:val="both"/>
      </w:pPr>
      <w:r>
        <w:rPr>
          <w:rFonts w:ascii="Times New Roman"/>
          <w:b w:val="false"/>
          <w:i w:val="false"/>
          <w:color w:val="000000"/>
          <w:sz w:val="28"/>
        </w:rPr>
        <w:t>
      шығармашылық қызметкерлердің кәсіби шеберліктерін арттыру жөніндегі іс-шараларды ұйымдастырады және тікелей қатысады;</w:t>
      </w:r>
    </w:p>
    <w:p>
      <w:pPr>
        <w:spacing w:after="0"/>
        <w:ind w:left="0"/>
        <w:jc w:val="both"/>
      </w:pPr>
      <w:r>
        <w:rPr>
          <w:rFonts w:ascii="Times New Roman"/>
          <w:b w:val="false"/>
          <w:i w:val="false"/>
          <w:color w:val="000000"/>
          <w:sz w:val="28"/>
        </w:rPr>
        <w:t>
      көркемдік-әртістік персоналдың шығармашылық және еңбек тәртібін сақтауларын қамтамасыз етеді, қызметкерлерді ынталандыру туралы және тәртіптік жазаға тарту туралы ұсыныстар енгізеді.</w:t>
      </w:r>
    </w:p>
    <w:bookmarkStart w:name="z34" w:id="31"/>
    <w:p>
      <w:pPr>
        <w:spacing w:after="0"/>
        <w:ind w:left="0"/>
        <w:jc w:val="both"/>
      </w:pPr>
      <w:r>
        <w:rPr>
          <w:rFonts w:ascii="Times New Roman"/>
          <w:b w:val="false"/>
          <w:i w:val="false"/>
          <w:color w:val="000000"/>
          <w:sz w:val="28"/>
        </w:rPr>
        <w:t xml:space="preserve">
      15. Білуі тиіс: </w:t>
      </w:r>
    </w:p>
    <w:bookmarkEnd w:id="3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Start w:name="z35" w:id="32"/>
    <w:p>
      <w:pPr>
        <w:spacing w:after="0"/>
        <w:ind w:left="0"/>
        <w:jc w:val="both"/>
      </w:pPr>
      <w:r>
        <w:rPr>
          <w:rFonts w:ascii="Times New Roman"/>
          <w:b w:val="false"/>
          <w:i w:val="false"/>
          <w:color w:val="000000"/>
          <w:sz w:val="28"/>
        </w:rPr>
        <w:t xml:space="preserve">
      16. Біліктілікке қойылатын талаптар: </w:t>
      </w:r>
    </w:p>
    <w:bookmarkEnd w:id="32"/>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ойын-сауық және театрлық ойын-сауық ұйымдарында мамандығы бойынша 3 жылдан кем емес жұмыс өтілі.</w:t>
      </w:r>
    </w:p>
    <w:bookmarkStart w:name="z36" w:id="33"/>
    <w:p>
      <w:pPr>
        <w:spacing w:after="0"/>
        <w:ind w:left="0"/>
        <w:jc w:val="left"/>
      </w:pPr>
      <w:r>
        <w:rPr>
          <w:rFonts w:ascii="Times New Roman"/>
          <w:b/>
          <w:i w:val="false"/>
          <w:color w:val="000000"/>
        </w:rPr>
        <w:t xml:space="preserve"> Параграф 5. Бас дирижер</w:t>
      </w:r>
    </w:p>
    <w:bookmarkEnd w:id="33"/>
    <w:bookmarkStart w:name="z37" w:id="34"/>
    <w:p>
      <w:pPr>
        <w:spacing w:after="0"/>
        <w:ind w:left="0"/>
        <w:jc w:val="both"/>
      </w:pPr>
      <w:r>
        <w:rPr>
          <w:rFonts w:ascii="Times New Roman"/>
          <w:b w:val="false"/>
          <w:i w:val="false"/>
          <w:color w:val="000000"/>
          <w:sz w:val="28"/>
        </w:rPr>
        <w:t xml:space="preserve">
      17. Лауазымдық міндеттері: </w:t>
      </w:r>
    </w:p>
    <w:bookmarkEnd w:id="34"/>
    <w:p>
      <w:pPr>
        <w:spacing w:after="0"/>
        <w:ind w:left="0"/>
        <w:jc w:val="both"/>
      </w:pPr>
      <w:r>
        <w:rPr>
          <w:rFonts w:ascii="Times New Roman"/>
          <w:b w:val="false"/>
          <w:i w:val="false"/>
          <w:color w:val="000000"/>
          <w:sz w:val="28"/>
        </w:rPr>
        <w:t>
      музыкалық қойылымдардың (спектакльдердің, концерттердің, көрсетілімдердің) жаңаларын жасау және бұрын жасалғандарын жаңғырту бойынша жұмыстарды ұйымдастырады және басшылық жасайды;</w:t>
      </w:r>
    </w:p>
    <w:p>
      <w:pPr>
        <w:spacing w:after="0"/>
        <w:ind w:left="0"/>
        <w:jc w:val="both"/>
      </w:pPr>
      <w:r>
        <w:rPr>
          <w:rFonts w:ascii="Times New Roman"/>
          <w:b w:val="false"/>
          <w:i w:val="false"/>
          <w:color w:val="000000"/>
          <w:sz w:val="28"/>
        </w:rPr>
        <w:t>
      тұрақты орындардағы, көшпелі және гастрольдердегі қойылымдардың жоғары көркемдік деңгейін қамтамасыз етеді;</w:t>
      </w:r>
    </w:p>
    <w:p>
      <w:pPr>
        <w:spacing w:after="0"/>
        <w:ind w:left="0"/>
        <w:jc w:val="both"/>
      </w:pPr>
      <w:r>
        <w:rPr>
          <w:rFonts w:ascii="Times New Roman"/>
          <w:b w:val="false"/>
          <w:i w:val="false"/>
          <w:color w:val="000000"/>
          <w:sz w:val="28"/>
        </w:rPr>
        <w:t>
      оркестрге дирижерлік етеді;</w:t>
      </w:r>
    </w:p>
    <w:p>
      <w:pPr>
        <w:spacing w:after="0"/>
        <w:ind w:left="0"/>
        <w:jc w:val="both"/>
      </w:pPr>
      <w:r>
        <w:rPr>
          <w:rFonts w:ascii="Times New Roman"/>
          <w:b w:val="false"/>
          <w:i w:val="false"/>
          <w:color w:val="000000"/>
          <w:sz w:val="28"/>
        </w:rPr>
        <w:t>
      перспективтік репертуарлық жоспарларды, қойылымдар қоюдың жоспар-кестелерін әзірлейді, қойылым топтары мен орындаушылар құрамын қалыптастырады.</w:t>
      </w:r>
    </w:p>
    <w:bookmarkStart w:name="z38" w:id="35"/>
    <w:p>
      <w:pPr>
        <w:spacing w:after="0"/>
        <w:ind w:left="0"/>
        <w:jc w:val="both"/>
      </w:pPr>
      <w:r>
        <w:rPr>
          <w:rFonts w:ascii="Times New Roman"/>
          <w:b w:val="false"/>
          <w:i w:val="false"/>
          <w:color w:val="000000"/>
          <w:sz w:val="28"/>
        </w:rPr>
        <w:t>
      18. Білуі тиіс:</w:t>
      </w:r>
    </w:p>
    <w:bookmarkEnd w:id="3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дирижерлік ету теориясын, музыкалық театрлар мен концерттік ұйымдардың классикалық және заманауи репертуарларын, музыка және театр тарихын, музыкалық драматургия, актерлік шеберлік, вокалдық өнер негіздерін, вокалдық педагогика әдістемесін.</w:t>
      </w:r>
    </w:p>
    <w:bookmarkStart w:name="z39" w:id="36"/>
    <w:p>
      <w:pPr>
        <w:spacing w:after="0"/>
        <w:ind w:left="0"/>
        <w:jc w:val="both"/>
      </w:pPr>
      <w:r>
        <w:rPr>
          <w:rFonts w:ascii="Times New Roman"/>
          <w:b w:val="false"/>
          <w:i w:val="false"/>
          <w:color w:val="000000"/>
          <w:sz w:val="28"/>
        </w:rPr>
        <w:t xml:space="preserve">
      19. Біліктілікке қойылатын талаптар: </w:t>
      </w:r>
    </w:p>
    <w:bookmarkEnd w:id="36"/>
    <w:p>
      <w:pPr>
        <w:spacing w:after="0"/>
        <w:ind w:left="0"/>
        <w:jc w:val="both"/>
      </w:pPr>
      <w:r>
        <w:rPr>
          <w:rFonts w:ascii="Times New Roman"/>
          <w:b w:val="false"/>
          <w:i w:val="false"/>
          <w:color w:val="000000"/>
          <w:sz w:val="28"/>
        </w:rPr>
        <w:t>
      өнер және гуманитарлық ғылымдар (өнер) бағыты бойынша жоғары (немесе жоғары оқу орнынан кейінгі) білім және мамандығы бойынша 3 жылдан кем емес жұмыс өтілі.</w:t>
      </w:r>
    </w:p>
    <w:bookmarkStart w:name="z40" w:id="37"/>
    <w:p>
      <w:pPr>
        <w:spacing w:after="0"/>
        <w:ind w:left="0"/>
        <w:jc w:val="left"/>
      </w:pPr>
      <w:r>
        <w:rPr>
          <w:rFonts w:ascii="Times New Roman"/>
          <w:b/>
          <w:i w:val="false"/>
          <w:color w:val="000000"/>
        </w:rPr>
        <w:t xml:space="preserve"> Параграф 6. Бас балетмейстер</w:t>
      </w:r>
    </w:p>
    <w:bookmarkEnd w:id="37"/>
    <w:bookmarkStart w:name="z41" w:id="38"/>
    <w:p>
      <w:pPr>
        <w:spacing w:after="0"/>
        <w:ind w:left="0"/>
        <w:jc w:val="both"/>
      </w:pPr>
      <w:r>
        <w:rPr>
          <w:rFonts w:ascii="Times New Roman"/>
          <w:b w:val="false"/>
          <w:i w:val="false"/>
          <w:color w:val="000000"/>
          <w:sz w:val="28"/>
        </w:rPr>
        <w:t>
      20. Лауазымдық міндеттері:</w:t>
      </w:r>
    </w:p>
    <w:bookmarkEnd w:id="38"/>
    <w:p>
      <w:pPr>
        <w:spacing w:after="0"/>
        <w:ind w:left="0"/>
        <w:jc w:val="both"/>
      </w:pPr>
      <w:r>
        <w:rPr>
          <w:rFonts w:ascii="Times New Roman"/>
          <w:b w:val="false"/>
          <w:i w:val="false"/>
          <w:color w:val="000000"/>
          <w:sz w:val="28"/>
        </w:rPr>
        <w:t xml:space="preserve">
      балет қойылымдарының (спектакльдердің, концерттердің, көрсетілімдердің) жаңаларын дайындау және шығару және бұрын жасалғандарын жаңарту бойынша жұмыстарды ұйымдастырады және басшылық жасайды; </w:t>
      </w:r>
    </w:p>
    <w:p>
      <w:pPr>
        <w:spacing w:after="0"/>
        <w:ind w:left="0"/>
        <w:jc w:val="both"/>
      </w:pPr>
      <w:r>
        <w:rPr>
          <w:rFonts w:ascii="Times New Roman"/>
          <w:b w:val="false"/>
          <w:i w:val="false"/>
          <w:color w:val="000000"/>
          <w:sz w:val="28"/>
        </w:rPr>
        <w:t>
      тұрақты орындарда, сапарларда және гастрольдерде қойылымдардың жоғары көркемдік деңгейін қамтамасыз етеді;</w:t>
      </w:r>
    </w:p>
    <w:p>
      <w:pPr>
        <w:spacing w:after="0"/>
        <w:ind w:left="0"/>
        <w:jc w:val="both"/>
      </w:pPr>
      <w:r>
        <w:rPr>
          <w:rFonts w:ascii="Times New Roman"/>
          <w:b w:val="false"/>
          <w:i w:val="false"/>
          <w:color w:val="000000"/>
          <w:sz w:val="28"/>
        </w:rPr>
        <w:t>
      композиторлармен және драматургтармен жаңа сахналық туындылар жасау бойынша жұмыстарды жүргізеді;</w:t>
      </w:r>
    </w:p>
    <w:p>
      <w:pPr>
        <w:spacing w:after="0"/>
        <w:ind w:left="0"/>
        <w:jc w:val="both"/>
      </w:pPr>
      <w:r>
        <w:rPr>
          <w:rFonts w:ascii="Times New Roman"/>
          <w:b w:val="false"/>
          <w:i w:val="false"/>
          <w:color w:val="000000"/>
          <w:sz w:val="28"/>
        </w:rPr>
        <w:t>
      балет труппасы (би ұжымы) жұмысының көркемдік қағидаларын айқындайды, ұзақмерзімді репертуарлық жоспарларын, қойылымдар жасаудың жоспар-кестесін әзірлейді, қойылым топтары мен орындаушылар құрамын қалыптастырады;</w:t>
      </w:r>
    </w:p>
    <w:p>
      <w:pPr>
        <w:spacing w:after="0"/>
        <w:ind w:left="0"/>
        <w:jc w:val="both"/>
      </w:pPr>
      <w:r>
        <w:rPr>
          <w:rFonts w:ascii="Times New Roman"/>
          <w:b w:val="false"/>
          <w:i w:val="false"/>
          <w:color w:val="000000"/>
          <w:sz w:val="28"/>
        </w:rPr>
        <w:t>
      ағымдағы репертуар қойылымдары көрсетілімдерінің күнтізбелік жоспарын қарастырады және басшылыққа бекітуге ұсынады;</w:t>
      </w:r>
    </w:p>
    <w:p>
      <w:pPr>
        <w:spacing w:after="0"/>
        <w:ind w:left="0"/>
        <w:jc w:val="both"/>
      </w:pPr>
      <w:r>
        <w:rPr>
          <w:rFonts w:ascii="Times New Roman"/>
          <w:b w:val="false"/>
          <w:i w:val="false"/>
          <w:color w:val="000000"/>
          <w:sz w:val="28"/>
        </w:rPr>
        <w:t>
      шығармашылық кадрларды іріктеуге, орналастыру мен пайдалануға, балет құрамының кәсіби білім алуын ұйымдастыруға қатысады.</w:t>
      </w:r>
    </w:p>
    <w:bookmarkStart w:name="z42" w:id="39"/>
    <w:p>
      <w:pPr>
        <w:spacing w:after="0"/>
        <w:ind w:left="0"/>
        <w:jc w:val="both"/>
      </w:pPr>
      <w:r>
        <w:rPr>
          <w:rFonts w:ascii="Times New Roman"/>
          <w:b w:val="false"/>
          <w:i w:val="false"/>
          <w:color w:val="000000"/>
          <w:sz w:val="28"/>
        </w:rPr>
        <w:t>
      21. Білуі тиіс:</w:t>
      </w:r>
    </w:p>
    <w:bookmarkEnd w:id="3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Start w:name="z43" w:id="40"/>
    <w:p>
      <w:pPr>
        <w:spacing w:after="0"/>
        <w:ind w:left="0"/>
        <w:jc w:val="both"/>
      </w:pPr>
      <w:r>
        <w:rPr>
          <w:rFonts w:ascii="Times New Roman"/>
          <w:b w:val="false"/>
          <w:i w:val="false"/>
          <w:color w:val="000000"/>
          <w:sz w:val="28"/>
        </w:rPr>
        <w:t xml:space="preserve">
      22. Біліктілікке қойылатын талаптар: </w:t>
      </w:r>
    </w:p>
    <w:bookmarkEnd w:id="40"/>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44" w:id="41"/>
    <w:p>
      <w:pPr>
        <w:spacing w:after="0"/>
        <w:ind w:left="0"/>
        <w:jc w:val="left"/>
      </w:pPr>
      <w:r>
        <w:rPr>
          <w:rFonts w:ascii="Times New Roman"/>
          <w:b/>
          <w:i w:val="false"/>
          <w:color w:val="000000"/>
        </w:rPr>
        <w:t xml:space="preserve"> Параграф 7. Бас хормейстер</w:t>
      </w:r>
    </w:p>
    <w:bookmarkEnd w:id="41"/>
    <w:bookmarkStart w:name="z45" w:id="42"/>
    <w:p>
      <w:pPr>
        <w:spacing w:after="0"/>
        <w:ind w:left="0"/>
        <w:jc w:val="both"/>
      </w:pPr>
      <w:r>
        <w:rPr>
          <w:rFonts w:ascii="Times New Roman"/>
          <w:b w:val="false"/>
          <w:i w:val="false"/>
          <w:color w:val="000000"/>
          <w:sz w:val="28"/>
        </w:rPr>
        <w:t xml:space="preserve">
      23. Лауазымдық міндеттері: </w:t>
      </w:r>
    </w:p>
    <w:bookmarkEnd w:id="42"/>
    <w:p>
      <w:pPr>
        <w:spacing w:after="0"/>
        <w:ind w:left="0"/>
        <w:jc w:val="both"/>
      </w:pPr>
      <w:r>
        <w:rPr>
          <w:rFonts w:ascii="Times New Roman"/>
          <w:b w:val="false"/>
          <w:i w:val="false"/>
          <w:color w:val="000000"/>
          <w:sz w:val="28"/>
        </w:rPr>
        <w:t>
      хор ұжымына басшылық жасайды, тұрақты орындарда, сапарларда және гастрольдерде оның шығармашылық қызметінің жоғары көркемдік деңгейін қамтамасыз етеді;</w:t>
      </w:r>
    </w:p>
    <w:p>
      <w:pPr>
        <w:spacing w:after="0"/>
        <w:ind w:left="0"/>
        <w:jc w:val="both"/>
      </w:pPr>
      <w:r>
        <w:rPr>
          <w:rFonts w:ascii="Times New Roman"/>
          <w:b w:val="false"/>
          <w:i w:val="false"/>
          <w:color w:val="000000"/>
          <w:sz w:val="28"/>
        </w:rPr>
        <w:t>
      қойылымдардың (спектакльдер, концерттер, көрсетілімдер) жаңаларын дайындау мен шығару және бұрын жасалғандарын жаңғырту бойынша жұмыстарға қатысады;</w:t>
      </w:r>
    </w:p>
    <w:p>
      <w:pPr>
        <w:spacing w:after="0"/>
        <w:ind w:left="0"/>
        <w:jc w:val="both"/>
      </w:pPr>
      <w:r>
        <w:rPr>
          <w:rFonts w:ascii="Times New Roman"/>
          <w:b w:val="false"/>
          <w:i w:val="false"/>
          <w:color w:val="000000"/>
          <w:sz w:val="28"/>
        </w:rPr>
        <w:t>
      композиторлармен жаңа сахналық туындыларды жасау бойынша жұмыс жүргізеді;</w:t>
      </w:r>
    </w:p>
    <w:p>
      <w:pPr>
        <w:spacing w:after="0"/>
        <w:ind w:left="0"/>
        <w:jc w:val="both"/>
      </w:pPr>
      <w:r>
        <w:rPr>
          <w:rFonts w:ascii="Times New Roman"/>
          <w:b w:val="false"/>
          <w:i w:val="false"/>
          <w:color w:val="000000"/>
          <w:sz w:val="28"/>
        </w:rPr>
        <w:t>
      перспективалық күнтізбелік жоспарларды, қойылымдар жасаудың жоспар-кестелерін әзірлеуге қатысады;</w:t>
      </w:r>
    </w:p>
    <w:p>
      <w:pPr>
        <w:spacing w:after="0"/>
        <w:ind w:left="0"/>
        <w:jc w:val="both"/>
      </w:pPr>
      <w:r>
        <w:rPr>
          <w:rFonts w:ascii="Times New Roman"/>
          <w:b w:val="false"/>
          <w:i w:val="false"/>
          <w:color w:val="000000"/>
          <w:sz w:val="28"/>
        </w:rPr>
        <w:t>
      хор жетекшілерінің жұмысын қамтамасыз етеді, оларға қажетті шығармашылық көмек көрсетеді;</w:t>
      </w:r>
    </w:p>
    <w:p>
      <w:pPr>
        <w:spacing w:after="0"/>
        <w:ind w:left="0"/>
        <w:jc w:val="both"/>
      </w:pPr>
      <w:r>
        <w:rPr>
          <w:rFonts w:ascii="Times New Roman"/>
          <w:b w:val="false"/>
          <w:i w:val="false"/>
          <w:color w:val="000000"/>
          <w:sz w:val="28"/>
        </w:rPr>
        <w:t>
      шығармашылық кадрларды іріктеуге, орналастыру мен пайдалануға, олардың кәсіби білім алуын ұйымдастыруға қатысады;</w:t>
      </w:r>
    </w:p>
    <w:p>
      <w:pPr>
        <w:spacing w:after="0"/>
        <w:ind w:left="0"/>
        <w:jc w:val="both"/>
      </w:pPr>
      <w:r>
        <w:rPr>
          <w:rFonts w:ascii="Times New Roman"/>
          <w:b w:val="false"/>
          <w:i w:val="false"/>
          <w:color w:val="000000"/>
          <w:sz w:val="28"/>
        </w:rPr>
        <w:t>
      хор әртістерінің шығармашылық және еңбек тәртібін сақтауларын қамтамасыз етеді.</w:t>
      </w:r>
    </w:p>
    <w:bookmarkStart w:name="z46" w:id="43"/>
    <w:p>
      <w:pPr>
        <w:spacing w:after="0"/>
        <w:ind w:left="0"/>
        <w:jc w:val="both"/>
      </w:pPr>
      <w:r>
        <w:rPr>
          <w:rFonts w:ascii="Times New Roman"/>
          <w:b w:val="false"/>
          <w:i w:val="false"/>
          <w:color w:val="000000"/>
          <w:sz w:val="28"/>
        </w:rPr>
        <w:t>
      24. Білуі тиіс:</w:t>
      </w:r>
    </w:p>
    <w:bookmarkEnd w:id="4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Start w:name="z47" w:id="44"/>
    <w:p>
      <w:pPr>
        <w:spacing w:after="0"/>
        <w:ind w:left="0"/>
        <w:jc w:val="both"/>
      </w:pPr>
      <w:r>
        <w:rPr>
          <w:rFonts w:ascii="Times New Roman"/>
          <w:b w:val="false"/>
          <w:i w:val="false"/>
          <w:color w:val="000000"/>
          <w:sz w:val="28"/>
        </w:rPr>
        <w:t xml:space="preserve">
      25. Біліктілікке қойылатын талаптар: </w:t>
      </w:r>
    </w:p>
    <w:bookmarkEnd w:id="44"/>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48" w:id="45"/>
    <w:p>
      <w:pPr>
        <w:spacing w:after="0"/>
        <w:ind w:left="0"/>
        <w:jc w:val="left"/>
      </w:pPr>
      <w:r>
        <w:rPr>
          <w:rFonts w:ascii="Times New Roman"/>
          <w:b/>
          <w:i w:val="false"/>
          <w:color w:val="000000"/>
        </w:rPr>
        <w:t xml:space="preserve"> Параграф 8. Бас суретші</w:t>
      </w:r>
    </w:p>
    <w:bookmarkEnd w:id="45"/>
    <w:bookmarkStart w:name="z49" w:id="46"/>
    <w:p>
      <w:pPr>
        <w:spacing w:after="0"/>
        <w:ind w:left="0"/>
        <w:jc w:val="both"/>
      </w:pPr>
      <w:r>
        <w:rPr>
          <w:rFonts w:ascii="Times New Roman"/>
          <w:b w:val="false"/>
          <w:i w:val="false"/>
          <w:color w:val="000000"/>
          <w:sz w:val="28"/>
        </w:rPr>
        <w:t xml:space="preserve">
      26. Лауазымдық міндеттері: </w:t>
      </w:r>
    </w:p>
    <w:bookmarkEnd w:id="46"/>
    <w:p>
      <w:pPr>
        <w:spacing w:after="0"/>
        <w:ind w:left="0"/>
        <w:jc w:val="both"/>
      </w:pPr>
      <w:r>
        <w:rPr>
          <w:rFonts w:ascii="Times New Roman"/>
          <w:b w:val="false"/>
          <w:i w:val="false"/>
          <w:color w:val="000000"/>
          <w:sz w:val="28"/>
        </w:rPr>
        <w:t>
      қойылымдардың (спектакльдер, концерттер, көрсетілімдер) көркемдік-қойылымдық шешімдерінің қағидаларын әзірлейді;</w:t>
      </w:r>
    </w:p>
    <w:p>
      <w:pPr>
        <w:spacing w:after="0"/>
        <w:ind w:left="0"/>
        <w:jc w:val="both"/>
      </w:pPr>
      <w:r>
        <w:rPr>
          <w:rFonts w:ascii="Times New Roman"/>
          <w:b w:val="false"/>
          <w:i w:val="false"/>
          <w:color w:val="000000"/>
          <w:sz w:val="28"/>
        </w:rPr>
        <w:t>
      жаңа және жаңартылатын қойылымдардың, театр интерьерінің көркемдік безендірілуі мен сахна безендірілуінің, жарнамалар мен тақырыптық көрмелердің сапасын қамтамасыз етеді;</w:t>
      </w:r>
    </w:p>
    <w:p>
      <w:pPr>
        <w:spacing w:after="0"/>
        <w:ind w:left="0"/>
        <w:jc w:val="both"/>
      </w:pPr>
      <w:r>
        <w:rPr>
          <w:rFonts w:ascii="Times New Roman"/>
          <w:b w:val="false"/>
          <w:i w:val="false"/>
          <w:color w:val="000000"/>
          <w:sz w:val="28"/>
        </w:rPr>
        <w:t>
      қоюшылардың пайымына сәйкес жаңа және бұрын дайындалған қойылымдарды безендіруді жасайды;</w:t>
      </w:r>
    </w:p>
    <w:p>
      <w:pPr>
        <w:spacing w:after="0"/>
        <w:ind w:left="0"/>
        <w:jc w:val="both"/>
      </w:pPr>
      <w:r>
        <w:rPr>
          <w:rFonts w:ascii="Times New Roman"/>
          <w:b w:val="false"/>
          <w:i w:val="false"/>
          <w:color w:val="000000"/>
          <w:sz w:val="28"/>
        </w:rPr>
        <w:t>
      негізгі қойылымдарды безендіруге (декорациялар, костюмдер) қатысады, жаңа және жаңартылатын қойылымдарға безендіру макеттері мен эскиздерінің, костюмдердің уақтылы ұсынылуын, қойылымдарды дайындау мен шығарудың егжей-тегжейлі жоспарын әзірлеуді қамтамасыз етеді;</w:t>
      </w:r>
    </w:p>
    <w:p>
      <w:pPr>
        <w:spacing w:after="0"/>
        <w:ind w:left="0"/>
        <w:jc w:val="both"/>
      </w:pPr>
      <w:r>
        <w:rPr>
          <w:rFonts w:ascii="Times New Roman"/>
          <w:b w:val="false"/>
          <w:i w:val="false"/>
          <w:color w:val="000000"/>
          <w:sz w:val="28"/>
        </w:rPr>
        <w:t>
      көркемдік-қойылым жөніндегі мамандардың жұмысын қамтамасыз етеді және оларға қажетті шығармашылық көмек көрсетеді;</w:t>
      </w:r>
    </w:p>
    <w:p>
      <w:pPr>
        <w:spacing w:after="0"/>
        <w:ind w:left="0"/>
        <w:jc w:val="both"/>
      </w:pPr>
      <w:r>
        <w:rPr>
          <w:rFonts w:ascii="Times New Roman"/>
          <w:b w:val="false"/>
          <w:i w:val="false"/>
          <w:color w:val="000000"/>
          <w:sz w:val="28"/>
        </w:rPr>
        <w:t>
      көркемдік-қойылым жөніндегі кадрларды іріктеуге қатысады, олардың кәсіби өсуіне ықпал етеді;</w:t>
      </w:r>
    </w:p>
    <w:p>
      <w:pPr>
        <w:spacing w:after="0"/>
        <w:ind w:left="0"/>
        <w:jc w:val="both"/>
      </w:pPr>
      <w:r>
        <w:rPr>
          <w:rFonts w:ascii="Times New Roman"/>
          <w:b w:val="false"/>
          <w:i w:val="false"/>
          <w:color w:val="000000"/>
          <w:sz w:val="28"/>
        </w:rPr>
        <w:t>
      театр-қойылымдық техникалар, технологиялар, жаңа материалдар саласындағы ең жаңа жетістіктерді зерделеуді және енгізуді ұйымдастырады.</w:t>
      </w:r>
    </w:p>
    <w:bookmarkStart w:name="z50" w:id="47"/>
    <w:p>
      <w:pPr>
        <w:spacing w:after="0"/>
        <w:ind w:left="0"/>
        <w:jc w:val="both"/>
      </w:pPr>
      <w:r>
        <w:rPr>
          <w:rFonts w:ascii="Times New Roman"/>
          <w:b w:val="false"/>
          <w:i w:val="false"/>
          <w:color w:val="000000"/>
          <w:sz w:val="28"/>
        </w:rPr>
        <w:t>
      27. Білуі тиіс:</w:t>
      </w:r>
    </w:p>
    <w:bookmarkEnd w:id="4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2003 жылғы 19 желтоқсандағы (бұдан әрі –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қойылымдарды сахналық безендірудің барлық компоненттерін жасау және әзірлеу қағидаларын, декорация өнерінің тарихын, театр тарихын.</w:t>
      </w:r>
    </w:p>
    <w:bookmarkStart w:name="z51" w:id="48"/>
    <w:p>
      <w:pPr>
        <w:spacing w:after="0"/>
        <w:ind w:left="0"/>
        <w:jc w:val="both"/>
      </w:pPr>
      <w:r>
        <w:rPr>
          <w:rFonts w:ascii="Times New Roman"/>
          <w:b w:val="false"/>
          <w:i w:val="false"/>
          <w:color w:val="000000"/>
          <w:sz w:val="28"/>
        </w:rPr>
        <w:t xml:space="preserve">
      28. Біліктілікке қойылатын талаптар: </w:t>
      </w:r>
    </w:p>
    <w:bookmarkEnd w:id="48"/>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52" w:id="49"/>
    <w:p>
      <w:pPr>
        <w:spacing w:after="0"/>
        <w:ind w:left="0"/>
        <w:jc w:val="left"/>
      </w:pPr>
      <w:r>
        <w:rPr>
          <w:rFonts w:ascii="Times New Roman"/>
          <w:b/>
          <w:i w:val="false"/>
          <w:color w:val="000000"/>
        </w:rPr>
        <w:t xml:space="preserve"> Параграф 9. Бас әкімші (спектальдерді, концерттерді, цирк көрсетілімдерін ұйымдастыру жөніндегі менеджер)</w:t>
      </w:r>
    </w:p>
    <w:bookmarkEnd w:id="49"/>
    <w:bookmarkStart w:name="z53" w:id="50"/>
    <w:p>
      <w:pPr>
        <w:spacing w:after="0"/>
        <w:ind w:left="0"/>
        <w:jc w:val="both"/>
      </w:pPr>
      <w:r>
        <w:rPr>
          <w:rFonts w:ascii="Times New Roman"/>
          <w:b w:val="false"/>
          <w:i w:val="false"/>
          <w:color w:val="000000"/>
          <w:sz w:val="28"/>
        </w:rPr>
        <w:t xml:space="preserve">
      29. Лауазымдық міндеттері: </w:t>
      </w:r>
    </w:p>
    <w:bookmarkEnd w:id="50"/>
    <w:p>
      <w:pPr>
        <w:spacing w:after="0"/>
        <w:ind w:left="0"/>
        <w:jc w:val="both"/>
      </w:pPr>
      <w:r>
        <w:rPr>
          <w:rFonts w:ascii="Times New Roman"/>
          <w:b w:val="false"/>
          <w:i w:val="false"/>
          <w:color w:val="000000"/>
          <w:sz w:val="28"/>
        </w:rPr>
        <w:t>
      көрермендерді қабылдауға және қызмет көрсетуге көрермендер залын, театрлық ойын-сауық ұйымның құрамы үшін сахна сыртындағы бөлмелерді даярлайды, театрлық ойын-сауық ұйымдарының орынжайларында және оған жапсарлас аумақтарда тазалықты қамтамасыз етеді;</w:t>
      </w:r>
    </w:p>
    <w:p>
      <w:pPr>
        <w:spacing w:after="0"/>
        <w:ind w:left="0"/>
        <w:jc w:val="both"/>
      </w:pPr>
      <w:r>
        <w:rPr>
          <w:rFonts w:ascii="Times New Roman"/>
          <w:b w:val="false"/>
          <w:i w:val="false"/>
          <w:color w:val="000000"/>
          <w:sz w:val="28"/>
        </w:rPr>
        <w:t>
      жарнамалауды, бағдарламалардың, буклеттердің сатылымын ұйымдастырады;</w:t>
      </w:r>
    </w:p>
    <w:p>
      <w:pPr>
        <w:spacing w:after="0"/>
        <w:ind w:left="0"/>
        <w:jc w:val="both"/>
      </w:pPr>
      <w:r>
        <w:rPr>
          <w:rFonts w:ascii="Times New Roman"/>
          <w:b w:val="false"/>
          <w:i w:val="false"/>
          <w:color w:val="000000"/>
          <w:sz w:val="28"/>
        </w:rPr>
        <w:t>
      көрермендерге, ұйым қызметкерлеріне қызмет көрсететін буфеттердің жұмысын қамтамасыз етеді, фойеде сауда нүктелерінің жұмысын ұйымдастырады;</w:t>
      </w:r>
    </w:p>
    <w:p>
      <w:pPr>
        <w:spacing w:after="0"/>
        <w:ind w:left="0"/>
        <w:jc w:val="both"/>
      </w:pPr>
      <w:r>
        <w:rPr>
          <w:rFonts w:ascii="Times New Roman"/>
          <w:b w:val="false"/>
          <w:i w:val="false"/>
          <w:color w:val="000000"/>
          <w:sz w:val="28"/>
        </w:rPr>
        <w:t>
      көшпелі спектакльдерді, концерттерді, цирк көрсетілімдерін ұйымдастыруға, гастрольдерді даярлауға және өткізуге қатысады.</w:t>
      </w:r>
    </w:p>
    <w:bookmarkStart w:name="z54" w:id="51"/>
    <w:p>
      <w:pPr>
        <w:spacing w:after="0"/>
        <w:ind w:left="0"/>
        <w:jc w:val="both"/>
      </w:pPr>
      <w:r>
        <w:rPr>
          <w:rFonts w:ascii="Times New Roman"/>
          <w:b w:val="false"/>
          <w:i w:val="false"/>
          <w:color w:val="000000"/>
          <w:sz w:val="28"/>
        </w:rPr>
        <w:t>
      30. Білуі тиіс:</w:t>
      </w:r>
    </w:p>
    <w:bookmarkEnd w:id="5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Start w:name="z55" w:id="52"/>
    <w:p>
      <w:pPr>
        <w:spacing w:after="0"/>
        <w:ind w:left="0"/>
        <w:jc w:val="both"/>
      </w:pPr>
      <w:r>
        <w:rPr>
          <w:rFonts w:ascii="Times New Roman"/>
          <w:b w:val="false"/>
          <w:i w:val="false"/>
          <w:color w:val="000000"/>
          <w:sz w:val="28"/>
        </w:rPr>
        <w:t xml:space="preserve">
      31. Біліктілікке қойылатын талаптар: </w:t>
      </w:r>
    </w:p>
    <w:bookmarkEnd w:id="52"/>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56" w:id="53"/>
    <w:p>
      <w:pPr>
        <w:spacing w:after="0"/>
        <w:ind w:left="0"/>
        <w:jc w:val="left"/>
      </w:pPr>
      <w:r>
        <w:rPr>
          <w:rFonts w:ascii="Times New Roman"/>
          <w:b/>
          <w:i w:val="false"/>
          <w:color w:val="000000"/>
        </w:rPr>
        <w:t xml:space="preserve"> Параграф 10. Әдеби-драмалық бөлім меңгерушісі (жетекшісі)</w:t>
      </w:r>
    </w:p>
    <w:bookmarkEnd w:id="53"/>
    <w:bookmarkStart w:name="z57" w:id="54"/>
    <w:p>
      <w:pPr>
        <w:spacing w:after="0"/>
        <w:ind w:left="0"/>
        <w:jc w:val="both"/>
      </w:pPr>
      <w:r>
        <w:rPr>
          <w:rFonts w:ascii="Times New Roman"/>
          <w:b w:val="false"/>
          <w:i w:val="false"/>
          <w:color w:val="000000"/>
          <w:sz w:val="28"/>
        </w:rPr>
        <w:t>
      32. Лауазымдық міндеттері:</w:t>
      </w:r>
    </w:p>
    <w:bookmarkEnd w:id="54"/>
    <w:p>
      <w:pPr>
        <w:spacing w:after="0"/>
        <w:ind w:left="0"/>
        <w:jc w:val="both"/>
      </w:pPr>
      <w:r>
        <w:rPr>
          <w:rFonts w:ascii="Times New Roman"/>
          <w:b w:val="false"/>
          <w:i w:val="false"/>
          <w:color w:val="000000"/>
          <w:sz w:val="28"/>
        </w:rPr>
        <w:t>
      театрдың репертуарын қалыптастыруға, қажетті әдеби материалды іріктеуге қатысады;</w:t>
      </w:r>
    </w:p>
    <w:p>
      <w:pPr>
        <w:spacing w:after="0"/>
        <w:ind w:left="0"/>
        <w:jc w:val="both"/>
      </w:pPr>
      <w:r>
        <w:rPr>
          <w:rFonts w:ascii="Times New Roman"/>
          <w:b w:val="false"/>
          <w:i w:val="false"/>
          <w:color w:val="000000"/>
          <w:sz w:val="28"/>
        </w:rPr>
        <w:t>
      шығармашылық одақтармен байланысты жүзеге асырады, жаңа шығармаларды жасау немесе сатып алу бойынша шарт жасау жұмыстарын ұйымдастырады және авторлардың шарт міндеттемелерін орындауын қамтамасыз етеді;</w:t>
      </w:r>
    </w:p>
    <w:p>
      <w:pPr>
        <w:spacing w:after="0"/>
        <w:ind w:left="0"/>
        <w:jc w:val="both"/>
      </w:pPr>
      <w:r>
        <w:rPr>
          <w:rFonts w:ascii="Times New Roman"/>
          <w:b w:val="false"/>
          <w:i w:val="false"/>
          <w:color w:val="000000"/>
          <w:sz w:val="28"/>
        </w:rPr>
        <w:t>
      Ұйымның көркемдік кеңесінің жаңа туындыларды талқылауын ұйымдастырады, қойылымға қабылданған шығармалар мәтіндері мен либреттосын редакциялайды;</w:t>
      </w:r>
    </w:p>
    <w:p>
      <w:pPr>
        <w:spacing w:after="0"/>
        <w:ind w:left="0"/>
        <w:jc w:val="both"/>
      </w:pPr>
      <w:r>
        <w:rPr>
          <w:rFonts w:ascii="Times New Roman"/>
          <w:b w:val="false"/>
          <w:i w:val="false"/>
          <w:color w:val="000000"/>
          <w:sz w:val="28"/>
        </w:rPr>
        <w:t>
      жарнамалық басылымдарды редакциялайды;</w:t>
      </w:r>
    </w:p>
    <w:p>
      <w:pPr>
        <w:spacing w:after="0"/>
        <w:ind w:left="0"/>
        <w:jc w:val="both"/>
      </w:pPr>
      <w:r>
        <w:rPr>
          <w:rFonts w:ascii="Times New Roman"/>
          <w:b w:val="false"/>
          <w:i w:val="false"/>
          <w:color w:val="000000"/>
          <w:sz w:val="28"/>
        </w:rPr>
        <w:t>
      бұқаралық ақпарат құралдары өкілдерімен байланысты жүзеге асырады.</w:t>
      </w:r>
    </w:p>
    <w:bookmarkStart w:name="z58" w:id="55"/>
    <w:p>
      <w:pPr>
        <w:spacing w:after="0"/>
        <w:ind w:left="0"/>
        <w:jc w:val="both"/>
      </w:pPr>
      <w:r>
        <w:rPr>
          <w:rFonts w:ascii="Times New Roman"/>
          <w:b w:val="false"/>
          <w:i w:val="false"/>
          <w:color w:val="000000"/>
          <w:sz w:val="28"/>
        </w:rPr>
        <w:t>
      33. Білуі тиіс:</w:t>
      </w:r>
    </w:p>
    <w:bookmarkEnd w:id="5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театр, музыка, балет, әдебиет тарихын, музыкалық драматургия негіздерін, классикалық және қазіргі заман әдебиетін.</w:t>
      </w:r>
    </w:p>
    <w:bookmarkStart w:name="z59" w:id="56"/>
    <w:p>
      <w:pPr>
        <w:spacing w:after="0"/>
        <w:ind w:left="0"/>
        <w:jc w:val="both"/>
      </w:pPr>
      <w:r>
        <w:rPr>
          <w:rFonts w:ascii="Times New Roman"/>
          <w:b w:val="false"/>
          <w:i w:val="false"/>
          <w:color w:val="000000"/>
          <w:sz w:val="28"/>
        </w:rPr>
        <w:t xml:space="preserve">
      34. Біліктілікке қойылатын талаптар: </w:t>
      </w:r>
    </w:p>
    <w:bookmarkEnd w:id="56"/>
    <w:p>
      <w:pPr>
        <w:spacing w:after="0"/>
        <w:ind w:left="0"/>
        <w:jc w:val="both"/>
      </w:pPr>
      <w:r>
        <w:rPr>
          <w:rFonts w:ascii="Times New Roman"/>
          <w:b w:val="false"/>
          <w:i w:val="false"/>
          <w:color w:val="000000"/>
          <w:sz w:val="28"/>
        </w:rPr>
        <w:t>
      өнер және гуманитарлық ғылымдар (өнер, филология) және/немесе әлеуметтік ғылымдар, журналистика және ақпарат (журналистика) бағыттары бойынша жоғары (немесе жоғары оқу орнынан кейінгі) білім және мамандығы бойынша 3 жылдан кем емес жұмыс өтілі.</w:t>
      </w:r>
    </w:p>
    <w:bookmarkStart w:name="z60" w:id="57"/>
    <w:p>
      <w:pPr>
        <w:spacing w:after="0"/>
        <w:ind w:left="0"/>
        <w:jc w:val="left"/>
      </w:pPr>
      <w:r>
        <w:rPr>
          <w:rFonts w:ascii="Times New Roman"/>
          <w:b/>
          <w:i w:val="false"/>
          <w:color w:val="000000"/>
        </w:rPr>
        <w:t xml:space="preserve"> Параграф 11. Музыка бөлімінің меңгерушісі (жетекшісі)</w:t>
      </w:r>
    </w:p>
    <w:bookmarkEnd w:id="57"/>
    <w:bookmarkStart w:name="z61" w:id="58"/>
    <w:p>
      <w:pPr>
        <w:spacing w:after="0"/>
        <w:ind w:left="0"/>
        <w:jc w:val="both"/>
      </w:pPr>
      <w:r>
        <w:rPr>
          <w:rFonts w:ascii="Times New Roman"/>
          <w:b w:val="false"/>
          <w:i w:val="false"/>
          <w:color w:val="000000"/>
          <w:sz w:val="28"/>
        </w:rPr>
        <w:t>
      35. Лауазымдық міндеттері:</w:t>
      </w:r>
    </w:p>
    <w:bookmarkEnd w:id="58"/>
    <w:p>
      <w:pPr>
        <w:spacing w:after="0"/>
        <w:ind w:left="0"/>
        <w:jc w:val="both"/>
      </w:pPr>
      <w:r>
        <w:rPr>
          <w:rFonts w:ascii="Times New Roman"/>
          <w:b w:val="false"/>
          <w:i w:val="false"/>
          <w:color w:val="000000"/>
          <w:sz w:val="28"/>
        </w:rPr>
        <w:t>
      қойылымдардың (спектакльдердің, концерттердің, көрсетілімдердің) музыкалық безендірілуін жасау бойынша жұмыстарға басшылықты жүзеге асырады;</w:t>
      </w:r>
    </w:p>
    <w:p>
      <w:pPr>
        <w:spacing w:after="0"/>
        <w:ind w:left="0"/>
        <w:jc w:val="both"/>
      </w:pPr>
      <w:r>
        <w:rPr>
          <w:rFonts w:ascii="Times New Roman"/>
          <w:b w:val="false"/>
          <w:i w:val="false"/>
          <w:color w:val="000000"/>
          <w:sz w:val="28"/>
        </w:rPr>
        <w:t>
      ұжымның репертуарында музыканы пайдалану әдістерін жасайды;</w:t>
      </w:r>
    </w:p>
    <w:p>
      <w:pPr>
        <w:spacing w:after="0"/>
        <w:ind w:left="0"/>
        <w:jc w:val="both"/>
      </w:pPr>
      <w:r>
        <w:rPr>
          <w:rFonts w:ascii="Times New Roman"/>
          <w:b w:val="false"/>
          <w:i w:val="false"/>
          <w:color w:val="000000"/>
          <w:sz w:val="28"/>
        </w:rPr>
        <w:t>
      жаңа қойылымдар үшін музыка жасауға тартылатын композиторлардың кандидатуралары туралы ұсыныстар енгізеді;</w:t>
      </w:r>
    </w:p>
    <w:p>
      <w:pPr>
        <w:spacing w:after="0"/>
        <w:ind w:left="0"/>
        <w:jc w:val="both"/>
      </w:pPr>
      <w:r>
        <w:rPr>
          <w:rFonts w:ascii="Times New Roman"/>
          <w:b w:val="false"/>
          <w:i w:val="false"/>
          <w:color w:val="000000"/>
          <w:sz w:val="28"/>
        </w:rPr>
        <w:t>
      оркестрдің, концертмейстердің жұмысын басқарады, қойылымдағы рөлдерді орындаушылармен музыка сабақтарын және дайындықтар өткізеді, радиотехниктер мен дыбыс режиссерлерінің жұмысын қамтамасыз етеді;</w:t>
      </w:r>
    </w:p>
    <w:p>
      <w:pPr>
        <w:spacing w:after="0"/>
        <w:ind w:left="0"/>
        <w:jc w:val="both"/>
      </w:pPr>
      <w:r>
        <w:rPr>
          <w:rFonts w:ascii="Times New Roman"/>
          <w:b w:val="false"/>
          <w:i w:val="false"/>
          <w:color w:val="000000"/>
          <w:sz w:val="28"/>
        </w:rPr>
        <w:t>
      сахнада музыканың (ән) орындалуына байланысты рөлдерді бөлуге қатысады;</w:t>
      </w:r>
    </w:p>
    <w:p>
      <w:pPr>
        <w:spacing w:after="0"/>
        <w:ind w:left="0"/>
        <w:jc w:val="both"/>
      </w:pPr>
      <w:r>
        <w:rPr>
          <w:rFonts w:ascii="Times New Roman"/>
          <w:b w:val="false"/>
          <w:i w:val="false"/>
          <w:color w:val="000000"/>
          <w:sz w:val="28"/>
        </w:rPr>
        <w:t>
      сахнада музыканың орындалуының көркемдік сапасын, жаңа қойылымдардың музыкалық безендірілуін, оркестр әртістері мен жекелей музыкант-орындаушылардың тиісті пайдаланылуы мен жұмыспен жүктелуін қамтамасыз етеді.</w:t>
      </w:r>
    </w:p>
    <w:bookmarkStart w:name="z62" w:id="59"/>
    <w:p>
      <w:pPr>
        <w:spacing w:after="0"/>
        <w:ind w:left="0"/>
        <w:jc w:val="both"/>
      </w:pPr>
      <w:r>
        <w:rPr>
          <w:rFonts w:ascii="Times New Roman"/>
          <w:b w:val="false"/>
          <w:i w:val="false"/>
          <w:color w:val="000000"/>
          <w:sz w:val="28"/>
        </w:rPr>
        <w:t>
      36. Білуі тиіс:</w:t>
      </w:r>
    </w:p>
    <w:bookmarkEnd w:id="5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63" w:id="60"/>
    <w:p>
      <w:pPr>
        <w:spacing w:after="0"/>
        <w:ind w:left="0"/>
        <w:jc w:val="both"/>
      </w:pPr>
      <w:r>
        <w:rPr>
          <w:rFonts w:ascii="Times New Roman"/>
          <w:b w:val="false"/>
          <w:i w:val="false"/>
          <w:color w:val="000000"/>
          <w:sz w:val="28"/>
        </w:rPr>
        <w:t xml:space="preserve">
      37. Біліктілікке қойылатын талаптар: </w:t>
      </w:r>
    </w:p>
    <w:bookmarkEnd w:id="60"/>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64" w:id="61"/>
    <w:p>
      <w:pPr>
        <w:spacing w:after="0"/>
        <w:ind w:left="0"/>
        <w:jc w:val="left"/>
      </w:pPr>
      <w:r>
        <w:rPr>
          <w:rFonts w:ascii="Times New Roman"/>
          <w:b/>
          <w:i w:val="false"/>
          <w:color w:val="000000"/>
        </w:rPr>
        <w:t xml:space="preserve"> Параграф 12. Труппа меңгерушісі (жетекшісі)</w:t>
      </w:r>
    </w:p>
    <w:bookmarkEnd w:id="61"/>
    <w:bookmarkStart w:name="z65" w:id="62"/>
    <w:p>
      <w:pPr>
        <w:spacing w:after="0"/>
        <w:ind w:left="0"/>
        <w:jc w:val="both"/>
      </w:pPr>
      <w:r>
        <w:rPr>
          <w:rFonts w:ascii="Times New Roman"/>
          <w:b w:val="false"/>
          <w:i w:val="false"/>
          <w:color w:val="000000"/>
          <w:sz w:val="28"/>
        </w:rPr>
        <w:t xml:space="preserve">
      38. Лауазымдық міндеттері: </w:t>
      </w:r>
    </w:p>
    <w:bookmarkEnd w:id="62"/>
    <w:p>
      <w:pPr>
        <w:spacing w:after="0"/>
        <w:ind w:left="0"/>
        <w:jc w:val="both"/>
      </w:pPr>
      <w:r>
        <w:rPr>
          <w:rFonts w:ascii="Times New Roman"/>
          <w:b w:val="false"/>
          <w:i w:val="false"/>
          <w:color w:val="000000"/>
          <w:sz w:val="28"/>
        </w:rPr>
        <w:t>
      театр труппасының өндірістік-шығармашылық қызметіне ұйымдастырушылық басшылықты жүзеге асырады;</w:t>
      </w:r>
    </w:p>
    <w:p>
      <w:pPr>
        <w:spacing w:after="0"/>
        <w:ind w:left="0"/>
        <w:jc w:val="both"/>
      </w:pPr>
      <w:r>
        <w:rPr>
          <w:rFonts w:ascii="Times New Roman"/>
          <w:b w:val="false"/>
          <w:i w:val="false"/>
          <w:color w:val="000000"/>
          <w:sz w:val="28"/>
        </w:rPr>
        <w:t>
      ағымдағы репертуар спектакльдерінде труппаның тиімді және біркелкі жүктелуін қамтамасыз етеді;</w:t>
      </w:r>
    </w:p>
    <w:p>
      <w:pPr>
        <w:spacing w:after="0"/>
        <w:ind w:left="0"/>
        <w:jc w:val="both"/>
      </w:pPr>
      <w:r>
        <w:rPr>
          <w:rFonts w:ascii="Times New Roman"/>
          <w:b w:val="false"/>
          <w:i w:val="false"/>
          <w:color w:val="000000"/>
          <w:sz w:val="28"/>
        </w:rPr>
        <w:t>
      жаңа және қайта қойылатын қойылымдардың рөлдерін бөлуге қатысады, ағымдағы репертуардағы спектакльдерге жаңа орындаушыларды енгізу бойынша ұсыныстар енгізеді;</w:t>
      </w:r>
    </w:p>
    <w:p>
      <w:pPr>
        <w:spacing w:after="0"/>
        <w:ind w:left="0"/>
        <w:jc w:val="both"/>
      </w:pPr>
      <w:r>
        <w:rPr>
          <w:rFonts w:ascii="Times New Roman"/>
          <w:b w:val="false"/>
          <w:i w:val="false"/>
          <w:color w:val="000000"/>
          <w:sz w:val="28"/>
        </w:rPr>
        <w:t>
      жаңа рөлдерге әртістерден өтінімдер қабылдайды және оларды басшылықтың қарауына ұсынады;</w:t>
      </w:r>
    </w:p>
    <w:p>
      <w:pPr>
        <w:spacing w:after="0"/>
        <w:ind w:left="0"/>
        <w:jc w:val="both"/>
      </w:pPr>
      <w:r>
        <w:rPr>
          <w:rFonts w:ascii="Times New Roman"/>
          <w:b w:val="false"/>
          <w:i w:val="false"/>
          <w:color w:val="000000"/>
          <w:sz w:val="28"/>
        </w:rPr>
        <w:t>
      қойылымға қабылданған жаңа спектакльдер мен қайта қойылатын қойылымдар бойынша дайындық жұмыстарының жоспарын жасауға, театрдың ағымдағы репертуарын жоспарлауға қатысады;</w:t>
      </w:r>
    </w:p>
    <w:p>
      <w:pPr>
        <w:spacing w:after="0"/>
        <w:ind w:left="0"/>
        <w:jc w:val="both"/>
      </w:pPr>
      <w:r>
        <w:rPr>
          <w:rFonts w:ascii="Times New Roman"/>
          <w:b w:val="false"/>
          <w:i w:val="false"/>
          <w:color w:val="000000"/>
          <w:sz w:val="28"/>
        </w:rPr>
        <w:t>
      спектакльдерде әртістердің өнер көрсету нормаларының орындалуын және көркемдік персоналдың қойылым нормаларын есепке алуды жүзеге асырады, театрдың шығармашылық құрамының шығармашылық және еңбек тәртібін сақтауын қамтамасыз етеді.</w:t>
      </w:r>
    </w:p>
    <w:bookmarkStart w:name="z66" w:id="63"/>
    <w:p>
      <w:pPr>
        <w:spacing w:after="0"/>
        <w:ind w:left="0"/>
        <w:jc w:val="both"/>
      </w:pPr>
      <w:r>
        <w:rPr>
          <w:rFonts w:ascii="Times New Roman"/>
          <w:b w:val="false"/>
          <w:i w:val="false"/>
          <w:color w:val="000000"/>
          <w:sz w:val="28"/>
        </w:rPr>
        <w:t>
      39. Білуі тиіс:</w:t>
      </w:r>
    </w:p>
    <w:bookmarkEnd w:id="6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ұйымның шығармашылық-өндірістік, қаржылық-шаруашылық қызметін реттейтін мәдениет саласындағы заңға тәуелді нормативтік құқықтық актілерді, режиссура және актерлік шеберлік негіздерін.</w:t>
      </w:r>
    </w:p>
    <w:bookmarkStart w:name="z67" w:id="64"/>
    <w:p>
      <w:pPr>
        <w:spacing w:after="0"/>
        <w:ind w:left="0"/>
        <w:jc w:val="both"/>
      </w:pPr>
      <w:r>
        <w:rPr>
          <w:rFonts w:ascii="Times New Roman"/>
          <w:b w:val="false"/>
          <w:i w:val="false"/>
          <w:color w:val="000000"/>
          <w:sz w:val="28"/>
        </w:rPr>
        <w:t xml:space="preserve">
      40. Біліктілікке қойылатын талаптар: </w:t>
      </w:r>
    </w:p>
    <w:bookmarkEnd w:id="64"/>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68" w:id="65"/>
    <w:p>
      <w:pPr>
        <w:spacing w:after="0"/>
        <w:ind w:left="0"/>
        <w:jc w:val="left"/>
      </w:pPr>
      <w:r>
        <w:rPr>
          <w:rFonts w:ascii="Times New Roman"/>
          <w:b/>
          <w:i w:val="false"/>
          <w:color w:val="000000"/>
        </w:rPr>
        <w:t xml:space="preserve"> Параграф 13. Көркемдік-қойылымдық бөлімінің меңгерушісі (жетекшісі)</w:t>
      </w:r>
    </w:p>
    <w:bookmarkEnd w:id="65"/>
    <w:bookmarkStart w:name="z69" w:id="66"/>
    <w:p>
      <w:pPr>
        <w:spacing w:after="0"/>
        <w:ind w:left="0"/>
        <w:jc w:val="both"/>
      </w:pPr>
      <w:r>
        <w:rPr>
          <w:rFonts w:ascii="Times New Roman"/>
          <w:b w:val="false"/>
          <w:i w:val="false"/>
          <w:color w:val="000000"/>
          <w:sz w:val="28"/>
        </w:rPr>
        <w:t xml:space="preserve">
      41. Лауазымдық міндеттері: </w:t>
      </w:r>
    </w:p>
    <w:bookmarkEnd w:id="66"/>
    <w:p>
      <w:pPr>
        <w:spacing w:after="0"/>
        <w:ind w:left="0"/>
        <w:jc w:val="both"/>
      </w:pPr>
      <w:r>
        <w:rPr>
          <w:rFonts w:ascii="Times New Roman"/>
          <w:b w:val="false"/>
          <w:i w:val="false"/>
          <w:color w:val="000000"/>
          <w:sz w:val="28"/>
        </w:rPr>
        <w:t>
      тұрақты орындарда әрі гастрольдер мен сапарлар кезінде қойылымдардың (спектакльдердің, концерттердің, көрсетілімдердің) өткізілуін, декорациялардың жасалуын, олардың құрастырылуын ұйымдастырады;</w:t>
      </w:r>
    </w:p>
    <w:p>
      <w:pPr>
        <w:spacing w:after="0"/>
        <w:ind w:left="0"/>
        <w:jc w:val="both"/>
      </w:pPr>
      <w:r>
        <w:rPr>
          <w:rFonts w:ascii="Times New Roman"/>
          <w:b w:val="false"/>
          <w:i w:val="false"/>
          <w:color w:val="000000"/>
          <w:sz w:val="28"/>
        </w:rPr>
        <w:t>
      безендіру макеттері мен эскиздерін қарауға қатысады;</w:t>
      </w:r>
    </w:p>
    <w:p>
      <w:pPr>
        <w:spacing w:after="0"/>
        <w:ind w:left="0"/>
        <w:jc w:val="both"/>
      </w:pPr>
      <w:r>
        <w:rPr>
          <w:rFonts w:ascii="Times New Roman"/>
          <w:b w:val="false"/>
          <w:i w:val="false"/>
          <w:color w:val="000000"/>
          <w:sz w:val="28"/>
        </w:rPr>
        <w:t>
      техникалық мамандармен бірге олардың талқылануын, макеттерді, сметалық және техникалық құжаттамаларды жасауды, құрастыру сызбаларын әзірлеуді ұйымдастырады;</w:t>
      </w:r>
    </w:p>
    <w:p>
      <w:pPr>
        <w:spacing w:after="0"/>
        <w:ind w:left="0"/>
        <w:jc w:val="both"/>
      </w:pPr>
      <w:r>
        <w:rPr>
          <w:rFonts w:ascii="Times New Roman"/>
          <w:b w:val="false"/>
          <w:i w:val="false"/>
          <w:color w:val="000000"/>
          <w:sz w:val="28"/>
        </w:rPr>
        <w:t>
      спектакльдерді, бағдарламаларды көркемдік безендіру бойынша жұмыстардың жоспарлары мен кестелерін жасауды және олардың орындалуын қамтамасыз етеді, қосалқы қорлардан безендіру бөлшектерін таңдау және пайдалану мүмкіндігін ұйымдастырады;</w:t>
      </w:r>
    </w:p>
    <w:p>
      <w:pPr>
        <w:spacing w:after="0"/>
        <w:ind w:left="0"/>
        <w:jc w:val="both"/>
      </w:pPr>
      <w:r>
        <w:rPr>
          <w:rFonts w:ascii="Times New Roman"/>
          <w:b w:val="false"/>
          <w:i w:val="false"/>
          <w:color w:val="000000"/>
          <w:sz w:val="28"/>
        </w:rPr>
        <w:t>
      гастрольдерге және көшпелі спектакльдерге сахналық мүлікті дайындау жөніндегі жұмысты ұйымдастырады.</w:t>
      </w:r>
    </w:p>
    <w:bookmarkStart w:name="z70" w:id="67"/>
    <w:p>
      <w:pPr>
        <w:spacing w:after="0"/>
        <w:ind w:left="0"/>
        <w:jc w:val="both"/>
      </w:pPr>
      <w:r>
        <w:rPr>
          <w:rFonts w:ascii="Times New Roman"/>
          <w:b w:val="false"/>
          <w:i w:val="false"/>
          <w:color w:val="000000"/>
          <w:sz w:val="28"/>
        </w:rPr>
        <w:t>
      42. Білуі тиіс:</w:t>
      </w:r>
    </w:p>
    <w:bookmarkEnd w:id="6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театр декорацияларын, жиһаздарды, реквизиттерді жасау техникасы мен технологияларын, театр өндірісінде қолданылатын материалдар фактураларының қасиеттерін, ерекшеліктерін.</w:t>
      </w:r>
    </w:p>
    <w:bookmarkStart w:name="z71" w:id="68"/>
    <w:p>
      <w:pPr>
        <w:spacing w:after="0"/>
        <w:ind w:left="0"/>
        <w:jc w:val="both"/>
      </w:pPr>
      <w:r>
        <w:rPr>
          <w:rFonts w:ascii="Times New Roman"/>
          <w:b w:val="false"/>
          <w:i w:val="false"/>
          <w:color w:val="000000"/>
          <w:sz w:val="28"/>
        </w:rPr>
        <w:t xml:space="preserve">
      43. Біліктілікке қойылатын талаптар: </w:t>
      </w:r>
    </w:p>
    <w:bookmarkEnd w:id="68"/>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72" w:id="69"/>
    <w:p>
      <w:pPr>
        <w:spacing w:after="0"/>
        <w:ind w:left="0"/>
        <w:jc w:val="left"/>
      </w:pPr>
      <w:r>
        <w:rPr>
          <w:rFonts w:ascii="Times New Roman"/>
          <w:b/>
          <w:i w:val="false"/>
          <w:color w:val="000000"/>
        </w:rPr>
        <w:t xml:space="preserve"> Параграф 14. Өндірістік шеберхана меңгерушісі (жетекшісі)</w:t>
      </w:r>
    </w:p>
    <w:bookmarkEnd w:id="69"/>
    <w:bookmarkStart w:name="z73" w:id="70"/>
    <w:p>
      <w:pPr>
        <w:spacing w:after="0"/>
        <w:ind w:left="0"/>
        <w:jc w:val="both"/>
      </w:pPr>
      <w:r>
        <w:rPr>
          <w:rFonts w:ascii="Times New Roman"/>
          <w:b w:val="false"/>
          <w:i w:val="false"/>
          <w:color w:val="000000"/>
          <w:sz w:val="28"/>
        </w:rPr>
        <w:t>
      44. Лауазымдық міндеттері:</w:t>
      </w:r>
    </w:p>
    <w:bookmarkEnd w:id="70"/>
    <w:p>
      <w:pPr>
        <w:spacing w:after="0"/>
        <w:ind w:left="0"/>
        <w:jc w:val="both"/>
      </w:pPr>
      <w:r>
        <w:rPr>
          <w:rFonts w:ascii="Times New Roman"/>
          <w:b w:val="false"/>
          <w:i w:val="false"/>
          <w:color w:val="000000"/>
          <w:sz w:val="28"/>
        </w:rPr>
        <w:t>
      өндірістік шеберхананың қойылымдардың (спектакльдердің, концерттердің, көрсетілімдердің) материалдық безендірілуін жасау бойынша жұмыстарын басқарады;</w:t>
      </w:r>
    </w:p>
    <w:p>
      <w:pPr>
        <w:spacing w:after="0"/>
        <w:ind w:left="0"/>
        <w:jc w:val="both"/>
      </w:pPr>
      <w:r>
        <w:rPr>
          <w:rFonts w:ascii="Times New Roman"/>
          <w:b w:val="false"/>
          <w:i w:val="false"/>
          <w:color w:val="000000"/>
          <w:sz w:val="28"/>
        </w:rPr>
        <w:t>
      көркемдік-қойылымдық бөлімнің декорацияларды безендіру, толықтыру және ағымдағы жөндеу бойынша тапсырмаларының уақтылы әрі сапалы орындалуын, ағымдағы репертуардың жаңа және бұрын жасалған қойылымдардың безендірілуін қамтамасыз етеді;</w:t>
      </w:r>
    </w:p>
    <w:p>
      <w:pPr>
        <w:spacing w:after="0"/>
        <w:ind w:left="0"/>
        <w:jc w:val="both"/>
      </w:pPr>
      <w:r>
        <w:rPr>
          <w:rFonts w:ascii="Times New Roman"/>
          <w:b w:val="false"/>
          <w:i w:val="false"/>
          <w:color w:val="000000"/>
          <w:sz w:val="28"/>
        </w:rPr>
        <w:t>
      жабдықтарды жаңғырту, техника мен технологияның ең жаңа жетістіктерін енгізу бойынша жұмыстарды ұйымдастырады.</w:t>
      </w:r>
    </w:p>
    <w:bookmarkStart w:name="z74" w:id="71"/>
    <w:p>
      <w:pPr>
        <w:spacing w:after="0"/>
        <w:ind w:left="0"/>
        <w:jc w:val="both"/>
      </w:pPr>
      <w:r>
        <w:rPr>
          <w:rFonts w:ascii="Times New Roman"/>
          <w:b w:val="false"/>
          <w:i w:val="false"/>
          <w:color w:val="000000"/>
          <w:sz w:val="28"/>
        </w:rPr>
        <w:t>
      45. Білуі тиіс:</w:t>
      </w:r>
    </w:p>
    <w:bookmarkEnd w:id="7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безендіру заттары мен бөлшектерін жасау, қолданылатын жабдықтарды техникалық пайдалану технологиясын.</w:t>
      </w:r>
    </w:p>
    <w:bookmarkStart w:name="z75" w:id="72"/>
    <w:p>
      <w:pPr>
        <w:spacing w:after="0"/>
        <w:ind w:left="0"/>
        <w:jc w:val="both"/>
      </w:pPr>
      <w:r>
        <w:rPr>
          <w:rFonts w:ascii="Times New Roman"/>
          <w:b w:val="false"/>
          <w:i w:val="false"/>
          <w:color w:val="000000"/>
          <w:sz w:val="28"/>
        </w:rPr>
        <w:t xml:space="preserve">
      46. Біліктілікке қойылатын талаптар: </w:t>
      </w:r>
    </w:p>
    <w:bookmarkEnd w:id="72"/>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 немесе "өнер және мәдениет" мамандықтар тобы бойынша техникалық және кәсіби (орта арнаулы, орта кәсіби) білім және мамандығы бойынша 5 жылдан кем емес жұмыс өтілі.</w:t>
      </w:r>
    </w:p>
    <w:bookmarkStart w:name="z76" w:id="73"/>
    <w:p>
      <w:pPr>
        <w:spacing w:after="0"/>
        <w:ind w:left="0"/>
        <w:jc w:val="left"/>
      </w:pPr>
      <w:r>
        <w:rPr>
          <w:rFonts w:ascii="Times New Roman"/>
          <w:b/>
          <w:i w:val="false"/>
          <w:color w:val="000000"/>
        </w:rPr>
        <w:t xml:space="preserve"> Параграф 15. Театрлық ойын-сауық ұйымдардың (театрлар, концерттік ұйымдар, цирктер) топ (оркестр, ансамбль), бөлім жетекшісі</w:t>
      </w:r>
    </w:p>
    <w:bookmarkEnd w:id="73"/>
    <w:bookmarkStart w:name="z77" w:id="74"/>
    <w:p>
      <w:pPr>
        <w:spacing w:after="0"/>
        <w:ind w:left="0"/>
        <w:jc w:val="both"/>
      </w:pPr>
      <w:r>
        <w:rPr>
          <w:rFonts w:ascii="Times New Roman"/>
          <w:b w:val="false"/>
          <w:i w:val="false"/>
          <w:color w:val="000000"/>
          <w:sz w:val="28"/>
        </w:rPr>
        <w:t xml:space="preserve">
      47. Лауазымдық міндеттері: </w:t>
      </w:r>
    </w:p>
    <w:bookmarkEnd w:id="74"/>
    <w:p>
      <w:pPr>
        <w:spacing w:after="0"/>
        <w:ind w:left="0"/>
        <w:jc w:val="both"/>
      </w:pPr>
      <w:r>
        <w:rPr>
          <w:rFonts w:ascii="Times New Roman"/>
          <w:b w:val="false"/>
          <w:i w:val="false"/>
          <w:color w:val="000000"/>
          <w:sz w:val="28"/>
        </w:rPr>
        <w:t>
      концерттік іс-шаралардың музыкалық безендірілуін жасау бойынша жұмысқа басшылықты жүзеге асырады;</w:t>
      </w:r>
    </w:p>
    <w:p>
      <w:pPr>
        <w:spacing w:after="0"/>
        <w:ind w:left="0"/>
        <w:jc w:val="both"/>
      </w:pPr>
      <w:r>
        <w:rPr>
          <w:rFonts w:ascii="Times New Roman"/>
          <w:b w:val="false"/>
          <w:i w:val="false"/>
          <w:color w:val="000000"/>
          <w:sz w:val="28"/>
        </w:rPr>
        <w:t>
      режиссермен бірлесе отырып, ұжым репертуарында музыканы пайдалану әдістерін әзірлейді;</w:t>
      </w:r>
    </w:p>
    <w:p>
      <w:pPr>
        <w:spacing w:after="0"/>
        <w:ind w:left="0"/>
        <w:jc w:val="both"/>
      </w:pPr>
      <w:r>
        <w:rPr>
          <w:rFonts w:ascii="Times New Roman"/>
          <w:b w:val="false"/>
          <w:i w:val="false"/>
          <w:color w:val="000000"/>
          <w:sz w:val="28"/>
        </w:rPr>
        <w:t>
      жаңа қойылымдар үшін музыканы жасауға тартылатын композиторлардың кандидатуралары туралы ұсыныстар енгізеді;</w:t>
      </w:r>
    </w:p>
    <w:p>
      <w:pPr>
        <w:spacing w:after="0"/>
        <w:ind w:left="0"/>
        <w:jc w:val="both"/>
      </w:pPr>
      <w:r>
        <w:rPr>
          <w:rFonts w:ascii="Times New Roman"/>
          <w:b w:val="false"/>
          <w:i w:val="false"/>
          <w:color w:val="000000"/>
          <w:sz w:val="28"/>
        </w:rPr>
        <w:t>
      оркестрдің (ансамбльдің) және сүйемелдеуші-концертмейстерлердің жұмыстарын басқарады, орындаушылармен музыкалық сабақтар мен дайындықтар өткізеді, радиотехниктер мен дыбыс режиссерлерінің жұмыстарын қамтамасыз етеді;</w:t>
      </w:r>
    </w:p>
    <w:p>
      <w:pPr>
        <w:spacing w:after="0"/>
        <w:ind w:left="0"/>
        <w:jc w:val="both"/>
      </w:pPr>
      <w:r>
        <w:rPr>
          <w:rFonts w:ascii="Times New Roman"/>
          <w:b w:val="false"/>
          <w:i w:val="false"/>
          <w:color w:val="000000"/>
          <w:sz w:val="28"/>
        </w:rPr>
        <w:t>
      партияларды, рөлдерді, нөмірлерді бөлуге қатысады;</w:t>
      </w:r>
    </w:p>
    <w:p>
      <w:pPr>
        <w:spacing w:after="0"/>
        <w:ind w:left="0"/>
        <w:jc w:val="both"/>
      </w:pPr>
      <w:r>
        <w:rPr>
          <w:rFonts w:ascii="Times New Roman"/>
          <w:b w:val="false"/>
          <w:i w:val="false"/>
          <w:color w:val="000000"/>
          <w:sz w:val="28"/>
        </w:rPr>
        <w:t>
      сахнада шығармаларды орындаудың көркемдік сапасын, жаңа қойылымдардың музыкалық безендірілуін дайындауды, әртістердің тиісті пайдаланылуы мен жүктелуін қамтамасыз етеді;</w:t>
      </w:r>
    </w:p>
    <w:p>
      <w:pPr>
        <w:spacing w:after="0"/>
        <w:ind w:left="0"/>
        <w:jc w:val="both"/>
      </w:pPr>
      <w:r>
        <w:rPr>
          <w:rFonts w:ascii="Times New Roman"/>
          <w:b w:val="false"/>
          <w:i w:val="false"/>
          <w:color w:val="000000"/>
          <w:sz w:val="28"/>
        </w:rPr>
        <w:t>
      дайындық жоспарлары мен дайындық кестелерін, жаңа қойылымдарды дайындаудың жоспар-кестелерін құруды, дайындықтар мен концерттердің, көрсетілімдердің, көркемдік және әртістік персоналдың шығармашылық жұмысының есебін жүргізуді ұйымдастырады.</w:t>
      </w:r>
    </w:p>
    <w:bookmarkStart w:name="z78" w:id="75"/>
    <w:p>
      <w:pPr>
        <w:spacing w:after="0"/>
        <w:ind w:left="0"/>
        <w:jc w:val="both"/>
      </w:pPr>
      <w:r>
        <w:rPr>
          <w:rFonts w:ascii="Times New Roman"/>
          <w:b w:val="false"/>
          <w:i w:val="false"/>
          <w:color w:val="000000"/>
          <w:sz w:val="28"/>
        </w:rPr>
        <w:t>
      48. Білуі тиіс:</w:t>
      </w:r>
    </w:p>
    <w:bookmarkEnd w:id="7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 балет тарихын, музыкалық жұмыс ерекшеліктерін.</w:t>
      </w:r>
    </w:p>
    <w:bookmarkStart w:name="z79" w:id="76"/>
    <w:p>
      <w:pPr>
        <w:spacing w:after="0"/>
        <w:ind w:left="0"/>
        <w:jc w:val="both"/>
      </w:pPr>
      <w:r>
        <w:rPr>
          <w:rFonts w:ascii="Times New Roman"/>
          <w:b w:val="false"/>
          <w:i w:val="false"/>
          <w:color w:val="000000"/>
          <w:sz w:val="28"/>
        </w:rPr>
        <w:t xml:space="preserve">
      49. Біліктілікке қойылатын талаптар: </w:t>
      </w:r>
    </w:p>
    <w:bookmarkEnd w:id="76"/>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театрлық ойын-сауық ұйымдарда 3 жылдан кем емес жұмыс өтілі.</w:t>
      </w:r>
    </w:p>
    <w:bookmarkStart w:name="z80" w:id="77"/>
    <w:p>
      <w:pPr>
        <w:spacing w:after="0"/>
        <w:ind w:left="0"/>
        <w:jc w:val="left"/>
      </w:pPr>
      <w:r>
        <w:rPr>
          <w:rFonts w:ascii="Times New Roman"/>
          <w:b/>
          <w:i w:val="false"/>
          <w:color w:val="000000"/>
        </w:rPr>
        <w:t xml:space="preserve"> Параграф 16. Театрлық-концерттік ұйымдардың көркемдік жетекшісі</w:t>
      </w:r>
    </w:p>
    <w:bookmarkEnd w:id="77"/>
    <w:bookmarkStart w:name="z81" w:id="78"/>
    <w:p>
      <w:pPr>
        <w:spacing w:after="0"/>
        <w:ind w:left="0"/>
        <w:jc w:val="both"/>
      </w:pPr>
      <w:r>
        <w:rPr>
          <w:rFonts w:ascii="Times New Roman"/>
          <w:b w:val="false"/>
          <w:i w:val="false"/>
          <w:color w:val="000000"/>
          <w:sz w:val="28"/>
        </w:rPr>
        <w:t>
      50. Лауазымдық міндеттері:</w:t>
      </w:r>
    </w:p>
    <w:bookmarkEnd w:id="78"/>
    <w:p>
      <w:pPr>
        <w:spacing w:after="0"/>
        <w:ind w:left="0"/>
        <w:jc w:val="both"/>
      </w:pPr>
      <w:r>
        <w:rPr>
          <w:rFonts w:ascii="Times New Roman"/>
          <w:b w:val="false"/>
          <w:i w:val="false"/>
          <w:color w:val="000000"/>
          <w:sz w:val="28"/>
        </w:rPr>
        <w:t xml:space="preserve">
      театр, музыка, би, цирк ұжымдарына жалпы басшылықты жүзеге асырады. </w:t>
      </w:r>
    </w:p>
    <w:p>
      <w:pPr>
        <w:spacing w:after="0"/>
        <w:ind w:left="0"/>
        <w:jc w:val="both"/>
      </w:pPr>
      <w:r>
        <w:rPr>
          <w:rFonts w:ascii="Times New Roman"/>
          <w:b w:val="false"/>
          <w:i w:val="false"/>
          <w:color w:val="000000"/>
          <w:sz w:val="28"/>
        </w:rPr>
        <w:t>
      тұрақты орындарда, гастрольдік және шығармашылық сапарларда өнер көрсету кезінде қойылымдардың (спектакльдердің, концерттердің, цирк көрсетілімдерінің) жоғары көркемдік деңгейін қамтамасыз етеді, жаңа қойылымдарды жасаумен және бұрын жасалған қойылымдарды жаңартумен, тұрақты, гастрольдік және шығармашылық сапарларда өнер көрсету кезінде оларды жалға берумен байланысты жұмыстар кешенін қамтамасыз етеді;</w:t>
      </w:r>
    </w:p>
    <w:p>
      <w:pPr>
        <w:spacing w:after="0"/>
        <w:ind w:left="0"/>
        <w:jc w:val="both"/>
      </w:pPr>
      <w:r>
        <w:rPr>
          <w:rFonts w:ascii="Times New Roman"/>
          <w:b w:val="false"/>
          <w:i w:val="false"/>
          <w:color w:val="000000"/>
          <w:sz w:val="28"/>
        </w:rPr>
        <w:t>
      ағымдағы репертуар қойылымдары көрсетілімінің күнтізбелік жоспарларын қарастырады және бекітеді;</w:t>
      </w:r>
    </w:p>
    <w:p>
      <w:pPr>
        <w:spacing w:after="0"/>
        <w:ind w:left="0"/>
        <w:jc w:val="both"/>
      </w:pPr>
      <w:r>
        <w:rPr>
          <w:rFonts w:ascii="Times New Roman"/>
          <w:b w:val="false"/>
          <w:i w:val="false"/>
          <w:color w:val="000000"/>
          <w:sz w:val="28"/>
        </w:rPr>
        <w:t>
      белгіленген нормаларға сәйкес негізгі қойылымдардың көрсетілімін жүзеге асырады, авторлармен жаңа сахналық туындыларды жасау бойынша жұмыстар жүргізеді;</w:t>
      </w:r>
    </w:p>
    <w:p>
      <w:pPr>
        <w:spacing w:after="0"/>
        <w:ind w:left="0"/>
        <w:jc w:val="both"/>
      </w:pPr>
      <w:r>
        <w:rPr>
          <w:rFonts w:ascii="Times New Roman"/>
          <w:b w:val="false"/>
          <w:i w:val="false"/>
          <w:color w:val="000000"/>
          <w:sz w:val="28"/>
        </w:rPr>
        <w:t>
      ұжым жұмысының көркемдік қағидаттарын анықтайды, перспективалық репертуарлар жоспарларын, қойылымдар жасаудың жоспар-кестелерін бекітеді;</w:t>
      </w:r>
    </w:p>
    <w:p>
      <w:pPr>
        <w:spacing w:after="0"/>
        <w:ind w:left="0"/>
        <w:jc w:val="both"/>
      </w:pPr>
      <w:r>
        <w:rPr>
          <w:rFonts w:ascii="Times New Roman"/>
          <w:b w:val="false"/>
          <w:i w:val="false"/>
          <w:color w:val="000000"/>
          <w:sz w:val="28"/>
        </w:rPr>
        <w:t>
      қойылым топтары мен орындаушылардың құрамдарын қалыптастырады;</w:t>
      </w:r>
    </w:p>
    <w:p>
      <w:pPr>
        <w:spacing w:after="0"/>
        <w:ind w:left="0"/>
        <w:jc w:val="both"/>
      </w:pPr>
      <w:r>
        <w:rPr>
          <w:rFonts w:ascii="Times New Roman"/>
          <w:b w:val="false"/>
          <w:i w:val="false"/>
          <w:color w:val="000000"/>
          <w:sz w:val="28"/>
        </w:rPr>
        <w:t>
      төраға ретінде көркемдік кеңестің жұмысын басқарады;</w:t>
      </w:r>
    </w:p>
    <w:p>
      <w:pPr>
        <w:spacing w:after="0"/>
        <w:ind w:left="0"/>
        <w:jc w:val="both"/>
      </w:pPr>
      <w:r>
        <w:rPr>
          <w:rFonts w:ascii="Times New Roman"/>
          <w:b w:val="false"/>
          <w:i w:val="false"/>
          <w:color w:val="000000"/>
          <w:sz w:val="28"/>
        </w:rPr>
        <w:t>
      шығармашылық кадрлардың іріктелуін, орналастырылуын және пайдаланылуын қамтамасыз етеді;</w:t>
      </w:r>
    </w:p>
    <w:p>
      <w:pPr>
        <w:spacing w:after="0"/>
        <w:ind w:left="0"/>
        <w:jc w:val="both"/>
      </w:pPr>
      <w:r>
        <w:rPr>
          <w:rFonts w:ascii="Times New Roman"/>
          <w:b w:val="false"/>
          <w:i w:val="false"/>
          <w:color w:val="000000"/>
          <w:sz w:val="28"/>
        </w:rPr>
        <w:t>
      әртістік-көркемдік персоналдың шығармашылық және еңбек тәртібін сақтауын қамтамасыз етеді, қызметкерлерді тарифтеу, ынталандыру туралы және тәртіптік жазаға тарту туралы ұсыныстар енгізеді.</w:t>
      </w:r>
    </w:p>
    <w:bookmarkStart w:name="z82" w:id="79"/>
    <w:p>
      <w:pPr>
        <w:spacing w:after="0"/>
        <w:ind w:left="0"/>
        <w:jc w:val="both"/>
      </w:pPr>
      <w:r>
        <w:rPr>
          <w:rFonts w:ascii="Times New Roman"/>
          <w:b w:val="false"/>
          <w:i w:val="false"/>
          <w:color w:val="000000"/>
          <w:sz w:val="28"/>
        </w:rPr>
        <w:t xml:space="preserve">
      51. Білуі тиіс: </w:t>
      </w:r>
    </w:p>
    <w:bookmarkEnd w:id="7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83" w:id="80"/>
    <w:p>
      <w:pPr>
        <w:spacing w:after="0"/>
        <w:ind w:left="0"/>
        <w:jc w:val="both"/>
      </w:pPr>
      <w:r>
        <w:rPr>
          <w:rFonts w:ascii="Times New Roman"/>
          <w:b w:val="false"/>
          <w:i w:val="false"/>
          <w:color w:val="000000"/>
          <w:sz w:val="28"/>
        </w:rPr>
        <w:t xml:space="preserve">
      52. Біліктілікке қойылатын талаптар: </w:t>
      </w:r>
    </w:p>
    <w:bookmarkEnd w:id="80"/>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театрлық ойын-сауық ұйымдарда 5 жылдан кем емес жұмыс өтілі.</w:t>
      </w:r>
    </w:p>
    <w:bookmarkStart w:name="z84" w:id="81"/>
    <w:p>
      <w:pPr>
        <w:spacing w:after="0"/>
        <w:ind w:left="0"/>
        <w:jc w:val="left"/>
      </w:pPr>
      <w:r>
        <w:rPr>
          <w:rFonts w:ascii="Times New Roman"/>
          <w:b/>
          <w:i w:val="false"/>
          <w:color w:val="000000"/>
        </w:rPr>
        <w:t xml:space="preserve"> 2-бөлім. Мамандардың лауазымдары</w:t>
      </w:r>
    </w:p>
    <w:bookmarkEnd w:id="81"/>
    <w:bookmarkStart w:name="z85" w:id="82"/>
    <w:p>
      <w:pPr>
        <w:spacing w:after="0"/>
        <w:ind w:left="0"/>
        <w:jc w:val="left"/>
      </w:pPr>
      <w:r>
        <w:rPr>
          <w:rFonts w:ascii="Times New Roman"/>
          <w:b/>
          <w:i w:val="false"/>
          <w:color w:val="000000"/>
        </w:rPr>
        <w:t xml:space="preserve"> Параграф 1. Қоюшы-режиссер</w:t>
      </w:r>
    </w:p>
    <w:bookmarkEnd w:id="82"/>
    <w:bookmarkStart w:name="z86" w:id="83"/>
    <w:p>
      <w:pPr>
        <w:spacing w:after="0"/>
        <w:ind w:left="0"/>
        <w:jc w:val="both"/>
      </w:pPr>
      <w:r>
        <w:rPr>
          <w:rFonts w:ascii="Times New Roman"/>
          <w:b w:val="false"/>
          <w:i w:val="false"/>
          <w:color w:val="000000"/>
          <w:sz w:val="28"/>
        </w:rPr>
        <w:t xml:space="preserve">
      53. Лауазымдық міндеттері: </w:t>
      </w:r>
    </w:p>
    <w:bookmarkEnd w:id="83"/>
    <w:p>
      <w:pPr>
        <w:spacing w:after="0"/>
        <w:ind w:left="0"/>
        <w:jc w:val="both"/>
      </w:pPr>
      <w:r>
        <w:rPr>
          <w:rFonts w:ascii="Times New Roman"/>
          <w:b w:val="false"/>
          <w:i w:val="false"/>
          <w:color w:val="000000"/>
          <w:sz w:val="28"/>
        </w:rPr>
        <w:t>
      өзіне тапсырылған қойылымдардың жоғары идеялық және көркемдік деңгейін, олардың шығарылымын қамтамасыз етеді, дайындық үдерісін жоспарлайды;</w:t>
      </w:r>
    </w:p>
    <w:p>
      <w:pPr>
        <w:spacing w:after="0"/>
        <w:ind w:left="0"/>
        <w:jc w:val="both"/>
      </w:pPr>
      <w:r>
        <w:rPr>
          <w:rFonts w:ascii="Times New Roman"/>
          <w:b w:val="false"/>
          <w:i w:val="false"/>
          <w:color w:val="000000"/>
          <w:sz w:val="28"/>
        </w:rPr>
        <w:t>
      Ұйым басшылығына қойылым топтары мен орындаушылар құрамдарын қалыптастыру бойынша ұсыныстарын ұсынады;</w:t>
      </w:r>
    </w:p>
    <w:p>
      <w:pPr>
        <w:spacing w:after="0"/>
        <w:ind w:left="0"/>
        <w:jc w:val="both"/>
      </w:pPr>
      <w:r>
        <w:rPr>
          <w:rFonts w:ascii="Times New Roman"/>
          <w:b w:val="false"/>
          <w:i w:val="false"/>
          <w:color w:val="000000"/>
          <w:sz w:val="28"/>
        </w:rPr>
        <w:t>
      көркемдік-қойылымдық бөлімнің жұмысына басшылық жасайды және қамтамасыз етеді;</w:t>
      </w:r>
    </w:p>
    <w:p>
      <w:pPr>
        <w:spacing w:after="0"/>
        <w:ind w:left="0"/>
        <w:jc w:val="both"/>
      </w:pPr>
      <w:r>
        <w:rPr>
          <w:rFonts w:ascii="Times New Roman"/>
          <w:b w:val="false"/>
          <w:i w:val="false"/>
          <w:color w:val="000000"/>
          <w:sz w:val="28"/>
        </w:rPr>
        <w:t>
      партиялар мен рөлдердің жаңа орындаушыларын енгізуді ұйымдастырады, қойылған және жаңартылған бұрынғы қойылымдардың сапасын қамтамасыз етеді;</w:t>
      </w:r>
    </w:p>
    <w:p>
      <w:pPr>
        <w:spacing w:after="0"/>
        <w:ind w:left="0"/>
        <w:jc w:val="both"/>
      </w:pPr>
      <w:r>
        <w:rPr>
          <w:rFonts w:ascii="Times New Roman"/>
          <w:b w:val="false"/>
          <w:i w:val="false"/>
          <w:color w:val="000000"/>
          <w:sz w:val="28"/>
        </w:rPr>
        <w:t>
      шығармашылық қызметкерлердің кәсіби шеберліктерін арттыруға арналған шараларға тікелей қатысады;</w:t>
      </w:r>
    </w:p>
    <w:p>
      <w:pPr>
        <w:spacing w:after="0"/>
        <w:ind w:left="0"/>
        <w:jc w:val="both"/>
      </w:pPr>
      <w:r>
        <w:rPr>
          <w:rFonts w:ascii="Times New Roman"/>
          <w:b w:val="false"/>
          <w:i w:val="false"/>
          <w:color w:val="000000"/>
          <w:sz w:val="28"/>
        </w:rPr>
        <w:t>
      шығармашылық және еңбек тәртібінің сақталуын қамтамасыз етеді, қызметркерлерді ынталандыру және тәртіптік жазаға тарту жөнінде ұсыныстар енгізеді.</w:t>
      </w:r>
    </w:p>
    <w:bookmarkStart w:name="z87" w:id="84"/>
    <w:p>
      <w:pPr>
        <w:spacing w:after="0"/>
        <w:ind w:left="0"/>
        <w:jc w:val="both"/>
      </w:pPr>
      <w:r>
        <w:rPr>
          <w:rFonts w:ascii="Times New Roman"/>
          <w:b w:val="false"/>
          <w:i w:val="false"/>
          <w:color w:val="000000"/>
          <w:sz w:val="28"/>
        </w:rPr>
        <w:t>
      54. Білуі тиіс:</w:t>
      </w:r>
    </w:p>
    <w:bookmarkEnd w:id="8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режиссура және актерлік шеберлік теориясын, сахналық және музыкалық безендіру негіздерін, классикалық және заманауи драматургияны, вокалдық, хор және хореографиялық өнер негіздерін, партитурамен және музыкалық-сахналық шығармалармен жұмыс істеуді.</w:t>
      </w:r>
    </w:p>
    <w:bookmarkStart w:name="z88" w:id="85"/>
    <w:p>
      <w:pPr>
        <w:spacing w:after="0"/>
        <w:ind w:left="0"/>
        <w:jc w:val="both"/>
      </w:pPr>
      <w:r>
        <w:rPr>
          <w:rFonts w:ascii="Times New Roman"/>
          <w:b w:val="false"/>
          <w:i w:val="false"/>
          <w:color w:val="000000"/>
          <w:sz w:val="28"/>
        </w:rPr>
        <w:t>
      55. Біліктілікке қойылатын талаптар:</w:t>
      </w:r>
    </w:p>
    <w:bookmarkEnd w:id="8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І санатты маман режиссер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ІІ санатты маман режиссер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санаты жоқ маман режиссер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біліктілігі орта деңгейлі І санатты маман режиссер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режиссер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біліктілігі орта деңгейлі санаты жоқ маман режиссер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Start w:name="z89" w:id="86"/>
    <w:p>
      <w:pPr>
        <w:spacing w:after="0"/>
        <w:ind w:left="0"/>
        <w:jc w:val="left"/>
      </w:pPr>
      <w:r>
        <w:rPr>
          <w:rFonts w:ascii="Times New Roman"/>
          <w:b/>
          <w:i w:val="false"/>
          <w:color w:val="000000"/>
        </w:rPr>
        <w:t xml:space="preserve"> Параграф 2. Режиссер</w:t>
      </w:r>
    </w:p>
    <w:bookmarkEnd w:id="86"/>
    <w:bookmarkStart w:name="z90" w:id="87"/>
    <w:p>
      <w:pPr>
        <w:spacing w:after="0"/>
        <w:ind w:left="0"/>
        <w:jc w:val="both"/>
      </w:pPr>
      <w:r>
        <w:rPr>
          <w:rFonts w:ascii="Times New Roman"/>
          <w:b w:val="false"/>
          <w:i w:val="false"/>
          <w:color w:val="000000"/>
          <w:sz w:val="28"/>
        </w:rPr>
        <w:t>
      56. Лауазымдық міндеттері:</w:t>
      </w:r>
    </w:p>
    <w:bookmarkEnd w:id="87"/>
    <w:p>
      <w:pPr>
        <w:spacing w:after="0"/>
        <w:ind w:left="0"/>
        <w:jc w:val="both"/>
      </w:pPr>
      <w:r>
        <w:rPr>
          <w:rFonts w:ascii="Times New Roman"/>
          <w:b w:val="false"/>
          <w:i w:val="false"/>
          <w:color w:val="000000"/>
          <w:sz w:val="28"/>
        </w:rPr>
        <w:t>
      жаңа қойылымдарды (спектакльдерді, концерттерді, көрсетілімдерді) жасауға және бұрын жасалғандарын жаңғыртуға тікелей қатысады;</w:t>
      </w:r>
    </w:p>
    <w:p>
      <w:pPr>
        <w:spacing w:after="0"/>
        <w:ind w:left="0"/>
        <w:jc w:val="both"/>
      </w:pPr>
      <w:r>
        <w:rPr>
          <w:rFonts w:ascii="Times New Roman"/>
          <w:b w:val="false"/>
          <w:i w:val="false"/>
          <w:color w:val="000000"/>
          <w:sz w:val="28"/>
        </w:rPr>
        <w:t>
      қойылымдарға жаңа орындаушылардың енгізілуін жүзеге асырады, дайындық үдерісін жоспарлайды;</w:t>
      </w:r>
    </w:p>
    <w:p>
      <w:pPr>
        <w:spacing w:after="0"/>
        <w:ind w:left="0"/>
        <w:jc w:val="both"/>
      </w:pPr>
      <w:r>
        <w:rPr>
          <w:rFonts w:ascii="Times New Roman"/>
          <w:b w:val="false"/>
          <w:i w:val="false"/>
          <w:color w:val="000000"/>
          <w:sz w:val="28"/>
        </w:rPr>
        <w:t>
      театрлық ойын-сауық ұйымдардың өндірістік-шығармашылық қызметіне қатысты жұмыстарды қамтамасыз етеді.</w:t>
      </w:r>
    </w:p>
    <w:bookmarkStart w:name="z91" w:id="88"/>
    <w:p>
      <w:pPr>
        <w:spacing w:after="0"/>
        <w:ind w:left="0"/>
        <w:jc w:val="both"/>
      </w:pPr>
      <w:r>
        <w:rPr>
          <w:rFonts w:ascii="Times New Roman"/>
          <w:b w:val="false"/>
          <w:i w:val="false"/>
          <w:color w:val="000000"/>
          <w:sz w:val="28"/>
        </w:rPr>
        <w:t>
      57. Білуі тиіс:</w:t>
      </w:r>
    </w:p>
    <w:bookmarkEnd w:id="8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классикалық және заманауи драматургияны, режиссура және актерлік шеберліктің теориясы мен практикасын, партитурамен және музыкалық-сахналық шығармамен жұмыс істеуді, спектакльдерді (концерттік, цирктік бағдарламаларды) сахналық және музыкалық безендіруді, вокалдық өнер негіздерін.</w:t>
      </w:r>
    </w:p>
    <w:bookmarkStart w:name="z92" w:id="89"/>
    <w:p>
      <w:pPr>
        <w:spacing w:after="0"/>
        <w:ind w:left="0"/>
        <w:jc w:val="both"/>
      </w:pPr>
      <w:r>
        <w:rPr>
          <w:rFonts w:ascii="Times New Roman"/>
          <w:b w:val="false"/>
          <w:i w:val="false"/>
          <w:color w:val="000000"/>
          <w:sz w:val="28"/>
        </w:rPr>
        <w:t>
      58. Біліктілікке қойылатын талаптар:</w:t>
      </w:r>
    </w:p>
    <w:bookmarkEnd w:id="89"/>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І санатты маман режиссер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ІІ санатты маман режиссер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санаты жоқ маман режиссер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гуманитарлық ғылымдар (режиссура)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І санатты маман режиссер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ІІ санатты маман режиссер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санаты жоқ маман режиссер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Start w:name="z93" w:id="90"/>
    <w:p>
      <w:pPr>
        <w:spacing w:after="0"/>
        <w:ind w:left="0"/>
        <w:jc w:val="left"/>
      </w:pPr>
      <w:r>
        <w:rPr>
          <w:rFonts w:ascii="Times New Roman"/>
          <w:b/>
          <w:i w:val="false"/>
          <w:color w:val="000000"/>
        </w:rPr>
        <w:t xml:space="preserve"> Параграф 3. Дыбыс режиссері</w:t>
      </w:r>
    </w:p>
    <w:bookmarkEnd w:id="90"/>
    <w:bookmarkStart w:name="z94" w:id="91"/>
    <w:p>
      <w:pPr>
        <w:spacing w:after="0"/>
        <w:ind w:left="0"/>
        <w:jc w:val="both"/>
      </w:pPr>
      <w:r>
        <w:rPr>
          <w:rFonts w:ascii="Times New Roman"/>
          <w:b w:val="false"/>
          <w:i w:val="false"/>
          <w:color w:val="000000"/>
          <w:sz w:val="28"/>
        </w:rPr>
        <w:t>
      59. Лауазымдық міндеттері:</w:t>
      </w:r>
    </w:p>
    <w:bookmarkEnd w:id="91"/>
    <w:p>
      <w:pPr>
        <w:spacing w:after="0"/>
        <w:ind w:left="0"/>
        <w:jc w:val="both"/>
      </w:pPr>
      <w:r>
        <w:rPr>
          <w:rFonts w:ascii="Times New Roman"/>
          <w:b w:val="false"/>
          <w:i w:val="false"/>
          <w:color w:val="000000"/>
          <w:sz w:val="28"/>
        </w:rPr>
        <w:t>
      жаңа және жаңғыртылған қойылымдарды (спектакльдерді, концерттерді, көрсетілімдерді) дайындауға қатысады, техникалық құралдарды пайдалана отырып, қойылымдардың дыбыстық безендірілуін жасайды;</w:t>
      </w:r>
    </w:p>
    <w:p>
      <w:pPr>
        <w:spacing w:after="0"/>
        <w:ind w:left="0"/>
        <w:jc w:val="both"/>
      </w:pPr>
      <w:r>
        <w:rPr>
          <w:rFonts w:ascii="Times New Roman"/>
          <w:b w:val="false"/>
          <w:i w:val="false"/>
          <w:color w:val="000000"/>
          <w:sz w:val="28"/>
        </w:rPr>
        <w:t>
      қойылымдарды жасаудың дайындық кезеңіне қатысады, қажетті фонограммалар таңдайды және (немесе) оларды жаздыруды ұйымдастырады;</w:t>
      </w:r>
    </w:p>
    <w:p>
      <w:pPr>
        <w:spacing w:after="0"/>
        <w:ind w:left="0"/>
        <w:jc w:val="both"/>
      </w:pPr>
      <w:r>
        <w:rPr>
          <w:rFonts w:ascii="Times New Roman"/>
          <w:b w:val="false"/>
          <w:i w:val="false"/>
          <w:color w:val="000000"/>
          <w:sz w:val="28"/>
        </w:rPr>
        <w:t>
      дайындық үдерісін фонограммалармен қамтамасыз етуге қатысады;</w:t>
      </w:r>
    </w:p>
    <w:p>
      <w:pPr>
        <w:spacing w:after="0"/>
        <w:ind w:left="0"/>
        <w:jc w:val="both"/>
      </w:pPr>
      <w:r>
        <w:rPr>
          <w:rFonts w:ascii="Times New Roman"/>
          <w:b w:val="false"/>
          <w:i w:val="false"/>
          <w:color w:val="000000"/>
          <w:sz w:val="28"/>
        </w:rPr>
        <w:t>
      ағымдағы репертуар қойылымдарында фонограммалардың дыбысталу сапасын қамтамасыз етеді;</w:t>
      </w:r>
    </w:p>
    <w:p>
      <w:pPr>
        <w:spacing w:after="0"/>
        <w:ind w:left="0"/>
        <w:jc w:val="both"/>
      </w:pPr>
      <w:r>
        <w:rPr>
          <w:rFonts w:ascii="Times New Roman"/>
          <w:b w:val="false"/>
          <w:i w:val="false"/>
          <w:color w:val="000000"/>
          <w:sz w:val="28"/>
        </w:rPr>
        <w:t>
      ұйымның радиоцехы қызметкерлерінің кәсіби шеберлігін арттыру бойынша шаралар әзірлеуге, көрермендер аудиториясын ұлғайтуға бағытталған орындаушылық өнерді насихаттау жұмысына тікелей қатысады;</w:t>
      </w:r>
    </w:p>
    <w:p>
      <w:pPr>
        <w:spacing w:after="0"/>
        <w:ind w:left="0"/>
        <w:jc w:val="both"/>
      </w:pPr>
      <w:r>
        <w:rPr>
          <w:rFonts w:ascii="Times New Roman"/>
          <w:b w:val="false"/>
          <w:i w:val="false"/>
          <w:color w:val="000000"/>
          <w:sz w:val="28"/>
        </w:rPr>
        <w:t>
      дыбыс жазушы және дыбыс үдетуші жабдықтарды алдын ала тексеру және ағымдағы жөндеуден өткізу жұмыстарын жүзеге асырады.</w:t>
      </w:r>
    </w:p>
    <w:bookmarkStart w:name="z95" w:id="92"/>
    <w:p>
      <w:pPr>
        <w:spacing w:after="0"/>
        <w:ind w:left="0"/>
        <w:jc w:val="both"/>
      </w:pPr>
      <w:r>
        <w:rPr>
          <w:rFonts w:ascii="Times New Roman"/>
          <w:b w:val="false"/>
          <w:i w:val="false"/>
          <w:color w:val="000000"/>
          <w:sz w:val="28"/>
        </w:rPr>
        <w:t>
      60. Білуі тиіс:</w:t>
      </w:r>
    </w:p>
    <w:bookmarkEnd w:id="9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режиссура және актерлік шеберлік негіздерін, қойылымдарды музыкалық және дыбыстық безендірудің теориясы мен практикасын, заманауи дыбыс жазушы және дыбыс шығарушы аппаратуралардың параметрлері мен техникалық сипаттамаларын, дыбыс жазу және дыбыс шығару технологиясын, акустика негіздерін, театр және концерттік залдардың, цирктердің акустикалық мүмкіндіктерін, отандық және әлемдік театр, музыка, цирк өнері мен әдебиеті тарихын.</w:t>
      </w:r>
    </w:p>
    <w:bookmarkStart w:name="z96" w:id="93"/>
    <w:p>
      <w:pPr>
        <w:spacing w:after="0"/>
        <w:ind w:left="0"/>
        <w:jc w:val="both"/>
      </w:pPr>
      <w:r>
        <w:rPr>
          <w:rFonts w:ascii="Times New Roman"/>
          <w:b w:val="false"/>
          <w:i w:val="false"/>
          <w:color w:val="000000"/>
          <w:sz w:val="28"/>
        </w:rPr>
        <w:t>
      61. Біліктілікке қойылатын талаптар:</w:t>
      </w:r>
    </w:p>
    <w:bookmarkEnd w:id="9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(режиссура)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орта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Start w:name="z97" w:id="94"/>
    <w:p>
      <w:pPr>
        <w:spacing w:after="0"/>
        <w:ind w:left="0"/>
        <w:jc w:val="left"/>
      </w:pPr>
      <w:r>
        <w:rPr>
          <w:rFonts w:ascii="Times New Roman"/>
          <w:b/>
          <w:i w:val="false"/>
          <w:color w:val="000000"/>
        </w:rPr>
        <w:t xml:space="preserve"> Параграф 4. Қоюшы-балетмейстер</w:t>
      </w:r>
    </w:p>
    <w:bookmarkEnd w:id="94"/>
    <w:bookmarkStart w:name="z98" w:id="95"/>
    <w:p>
      <w:pPr>
        <w:spacing w:after="0"/>
        <w:ind w:left="0"/>
        <w:jc w:val="both"/>
      </w:pPr>
      <w:r>
        <w:rPr>
          <w:rFonts w:ascii="Times New Roman"/>
          <w:b w:val="false"/>
          <w:i w:val="false"/>
          <w:color w:val="000000"/>
          <w:sz w:val="28"/>
        </w:rPr>
        <w:t xml:space="preserve">
      62. Лауазымдық міндеттері: </w:t>
      </w:r>
    </w:p>
    <w:bookmarkEnd w:id="95"/>
    <w:p>
      <w:pPr>
        <w:spacing w:after="0"/>
        <w:ind w:left="0"/>
        <w:jc w:val="both"/>
      </w:pPr>
      <w:r>
        <w:rPr>
          <w:rFonts w:ascii="Times New Roman"/>
          <w:b w:val="false"/>
          <w:i w:val="false"/>
          <w:color w:val="000000"/>
          <w:sz w:val="28"/>
        </w:rPr>
        <w:t>
      жаңа балет қойылымдарын (спектакльдерді, концерттерді, көрсетілімдерді) қоюға және бұрын жасалғандарын жаңғырту бойынша жұмыстарға қатысады;</w:t>
      </w:r>
    </w:p>
    <w:p>
      <w:pPr>
        <w:spacing w:after="0"/>
        <w:ind w:left="0"/>
        <w:jc w:val="both"/>
      </w:pPr>
      <w:r>
        <w:rPr>
          <w:rFonts w:ascii="Times New Roman"/>
          <w:b w:val="false"/>
          <w:i w:val="false"/>
          <w:color w:val="000000"/>
          <w:sz w:val="28"/>
        </w:rPr>
        <w:t>
      балет қойылымдарына жаңа және қосалқы орындаушыларды енгізеді;</w:t>
      </w:r>
    </w:p>
    <w:p>
      <w:pPr>
        <w:spacing w:after="0"/>
        <w:ind w:left="0"/>
        <w:jc w:val="both"/>
      </w:pPr>
      <w:r>
        <w:rPr>
          <w:rFonts w:ascii="Times New Roman"/>
          <w:b w:val="false"/>
          <w:i w:val="false"/>
          <w:color w:val="000000"/>
          <w:sz w:val="28"/>
        </w:rPr>
        <w:t>
      орындаушылармен дайындықтар және сабақтар өткізеді, ағымдағы репертуар қойылымдарының сапасын қадағалайды.</w:t>
      </w:r>
    </w:p>
    <w:bookmarkStart w:name="z99" w:id="96"/>
    <w:p>
      <w:pPr>
        <w:spacing w:after="0"/>
        <w:ind w:left="0"/>
        <w:jc w:val="both"/>
      </w:pPr>
      <w:r>
        <w:rPr>
          <w:rFonts w:ascii="Times New Roman"/>
          <w:b w:val="false"/>
          <w:i w:val="false"/>
          <w:color w:val="000000"/>
          <w:sz w:val="28"/>
        </w:rPr>
        <w:t xml:space="preserve">
      63. Білуі тиіс: </w:t>
      </w:r>
    </w:p>
    <w:bookmarkEnd w:id="9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100" w:id="97"/>
    <w:p>
      <w:pPr>
        <w:spacing w:after="0"/>
        <w:ind w:left="0"/>
        <w:jc w:val="both"/>
      </w:pPr>
      <w:r>
        <w:rPr>
          <w:rFonts w:ascii="Times New Roman"/>
          <w:b w:val="false"/>
          <w:i w:val="false"/>
          <w:color w:val="000000"/>
          <w:sz w:val="28"/>
        </w:rPr>
        <w:t>
      64. Біліктілікке қойылатын талаптар:</w:t>
      </w:r>
    </w:p>
    <w:bookmarkEnd w:id="9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"хореографиялық өнер" мамандығы бойынша орта кәсіби және техникалық (орта арнаулы, орта кәсіби) білім. </w:t>
      </w:r>
    </w:p>
    <w:bookmarkStart w:name="z101" w:id="98"/>
    <w:p>
      <w:pPr>
        <w:spacing w:after="0"/>
        <w:ind w:left="0"/>
        <w:jc w:val="left"/>
      </w:pPr>
      <w:r>
        <w:rPr>
          <w:rFonts w:ascii="Times New Roman"/>
          <w:b/>
          <w:i w:val="false"/>
          <w:color w:val="000000"/>
        </w:rPr>
        <w:t xml:space="preserve"> Параграф 5. Театрдың (опера және балет, музыкалық комедия, музыкалық драма), цирктің балетмейстері</w:t>
      </w:r>
    </w:p>
    <w:bookmarkEnd w:id="98"/>
    <w:bookmarkStart w:name="z102" w:id="99"/>
    <w:p>
      <w:pPr>
        <w:spacing w:after="0"/>
        <w:ind w:left="0"/>
        <w:jc w:val="both"/>
      </w:pPr>
      <w:r>
        <w:rPr>
          <w:rFonts w:ascii="Times New Roman"/>
          <w:b w:val="false"/>
          <w:i w:val="false"/>
          <w:color w:val="000000"/>
          <w:sz w:val="28"/>
        </w:rPr>
        <w:t xml:space="preserve">
      65. Лауазымдық міндеттері: </w:t>
      </w:r>
    </w:p>
    <w:bookmarkEnd w:id="99"/>
    <w:p>
      <w:pPr>
        <w:spacing w:after="0"/>
        <w:ind w:left="0"/>
        <w:jc w:val="both"/>
      </w:pPr>
      <w:r>
        <w:rPr>
          <w:rFonts w:ascii="Times New Roman"/>
          <w:b w:val="false"/>
          <w:i w:val="false"/>
          <w:color w:val="000000"/>
          <w:sz w:val="28"/>
        </w:rPr>
        <w:t>
      жаңа балет қойылымдарын (спектакльдерді, концерттерді, көрсетілімдерді) қоюға және бұрын жасалғандарын жаңғырту бойынша жұмыстарға қатысады;</w:t>
      </w:r>
    </w:p>
    <w:p>
      <w:pPr>
        <w:spacing w:after="0"/>
        <w:ind w:left="0"/>
        <w:jc w:val="both"/>
      </w:pPr>
      <w:r>
        <w:rPr>
          <w:rFonts w:ascii="Times New Roman"/>
          <w:b w:val="false"/>
          <w:i w:val="false"/>
          <w:color w:val="000000"/>
          <w:sz w:val="28"/>
        </w:rPr>
        <w:t>
      қойылымдардың би-пластикалық шешімдерін әзірлейді;</w:t>
      </w:r>
    </w:p>
    <w:p>
      <w:pPr>
        <w:spacing w:after="0"/>
        <w:ind w:left="0"/>
        <w:jc w:val="both"/>
      </w:pPr>
      <w:r>
        <w:rPr>
          <w:rFonts w:ascii="Times New Roman"/>
          <w:b w:val="false"/>
          <w:i w:val="false"/>
          <w:color w:val="000000"/>
          <w:sz w:val="28"/>
        </w:rPr>
        <w:t>
      жаңа және бұрын жасалған спектакльдердегі жекелеген хореографиялық-би нөмірлердің, концерттік бағдарламаларға арналған дербес нөмірлердің қойылымдарын жүзеге асырады.</w:t>
      </w:r>
    </w:p>
    <w:bookmarkStart w:name="z103" w:id="100"/>
    <w:p>
      <w:pPr>
        <w:spacing w:after="0"/>
        <w:ind w:left="0"/>
        <w:jc w:val="both"/>
      </w:pPr>
      <w:r>
        <w:rPr>
          <w:rFonts w:ascii="Times New Roman"/>
          <w:b w:val="false"/>
          <w:i w:val="false"/>
          <w:color w:val="000000"/>
          <w:sz w:val="28"/>
        </w:rPr>
        <w:t xml:space="preserve">
      66. Білуі тиіс: </w:t>
      </w:r>
    </w:p>
    <w:bookmarkEnd w:id="10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классикалық, заманауи және халық хореографиясын, режиссура және актерлік шеберлік негіздерін және олардың хореография өнерінде қолданылуын, музыкалық драматургия негіздерін, тренажды жұмыстың түрлері мен әдістерін.</w:t>
      </w:r>
    </w:p>
    <w:bookmarkStart w:name="z104" w:id="101"/>
    <w:p>
      <w:pPr>
        <w:spacing w:after="0"/>
        <w:ind w:left="0"/>
        <w:jc w:val="both"/>
      </w:pPr>
      <w:r>
        <w:rPr>
          <w:rFonts w:ascii="Times New Roman"/>
          <w:b w:val="false"/>
          <w:i w:val="false"/>
          <w:color w:val="000000"/>
          <w:sz w:val="28"/>
        </w:rPr>
        <w:t>
      67. Біліктілікке қойылатын талаптар:</w:t>
      </w:r>
    </w:p>
    <w:bookmarkEnd w:id="10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орта кәсіби және техникалық (орта арнаулы, орта кәсіби) білім.</w:t>
      </w:r>
    </w:p>
    <w:bookmarkStart w:name="z105" w:id="102"/>
    <w:p>
      <w:pPr>
        <w:spacing w:after="0"/>
        <w:ind w:left="0"/>
        <w:jc w:val="left"/>
      </w:pPr>
      <w:r>
        <w:rPr>
          <w:rFonts w:ascii="Times New Roman"/>
          <w:b/>
          <w:i w:val="false"/>
          <w:color w:val="000000"/>
        </w:rPr>
        <w:t xml:space="preserve"> Параграф 6. Дирижер</w:t>
      </w:r>
    </w:p>
    <w:bookmarkEnd w:id="102"/>
    <w:bookmarkStart w:name="z106" w:id="103"/>
    <w:p>
      <w:pPr>
        <w:spacing w:after="0"/>
        <w:ind w:left="0"/>
        <w:jc w:val="both"/>
      </w:pPr>
      <w:r>
        <w:rPr>
          <w:rFonts w:ascii="Times New Roman"/>
          <w:b w:val="false"/>
          <w:i w:val="false"/>
          <w:color w:val="000000"/>
          <w:sz w:val="28"/>
        </w:rPr>
        <w:t xml:space="preserve">
      68. Лауазымдық міндеттері: </w:t>
      </w:r>
    </w:p>
    <w:bookmarkEnd w:id="103"/>
    <w:p>
      <w:pPr>
        <w:spacing w:after="0"/>
        <w:ind w:left="0"/>
        <w:jc w:val="both"/>
      </w:pPr>
      <w:r>
        <w:rPr>
          <w:rFonts w:ascii="Times New Roman"/>
          <w:b w:val="false"/>
          <w:i w:val="false"/>
          <w:color w:val="000000"/>
          <w:sz w:val="28"/>
        </w:rPr>
        <w:t>
      бұрын жасалған қойылымдарды (спектакльдерді, концерттерді, көрсетілімдерді) қою және жаңғырту бойынша дербес музыкалық жұмыстарды жүзеге асырады;</w:t>
      </w:r>
    </w:p>
    <w:p>
      <w:pPr>
        <w:spacing w:after="0"/>
        <w:ind w:left="0"/>
        <w:jc w:val="both"/>
      </w:pPr>
      <w:r>
        <w:rPr>
          <w:rFonts w:ascii="Times New Roman"/>
          <w:b w:val="false"/>
          <w:i w:val="false"/>
          <w:color w:val="000000"/>
          <w:sz w:val="28"/>
        </w:rPr>
        <w:t>
      құрамға жаңа орындаушыларды енгізеді, ағымдағы репертуар қойылымдарының сапасын қамтамасыз етеді.</w:t>
      </w:r>
    </w:p>
    <w:bookmarkStart w:name="z107" w:id="104"/>
    <w:p>
      <w:pPr>
        <w:spacing w:after="0"/>
        <w:ind w:left="0"/>
        <w:jc w:val="both"/>
      </w:pPr>
      <w:r>
        <w:rPr>
          <w:rFonts w:ascii="Times New Roman"/>
          <w:b w:val="false"/>
          <w:i w:val="false"/>
          <w:color w:val="000000"/>
          <w:sz w:val="28"/>
        </w:rPr>
        <w:t xml:space="preserve">
      69. Білуі тиіс: </w:t>
      </w:r>
    </w:p>
    <w:bookmarkEnd w:id="10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108" w:id="105"/>
    <w:p>
      <w:pPr>
        <w:spacing w:after="0"/>
        <w:ind w:left="0"/>
        <w:jc w:val="both"/>
      </w:pPr>
      <w:r>
        <w:rPr>
          <w:rFonts w:ascii="Times New Roman"/>
          <w:b w:val="false"/>
          <w:i w:val="false"/>
          <w:color w:val="000000"/>
          <w:sz w:val="28"/>
        </w:rPr>
        <w:t>
      70. Біліктілікке қойылатын талаптар:</w:t>
      </w:r>
    </w:p>
    <w:bookmarkEnd w:id="10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(дирижерлау)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"хормен дирижерлау" мамандығы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"хормен дирижерлау" мамандығы бойынша орта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"хормен дирижерлау" мамандығы бойынша орта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"хормен дирижерлау" мамандығы бойынша орта кәсіби және техникалық (орта арнаулы, орта кәсіби) білім.</w:t>
      </w:r>
    </w:p>
    <w:bookmarkStart w:name="z109" w:id="106"/>
    <w:p>
      <w:pPr>
        <w:spacing w:after="0"/>
        <w:ind w:left="0"/>
        <w:jc w:val="left"/>
      </w:pPr>
      <w:r>
        <w:rPr>
          <w:rFonts w:ascii="Times New Roman"/>
          <w:b/>
          <w:i w:val="false"/>
          <w:color w:val="000000"/>
        </w:rPr>
        <w:t xml:space="preserve"> Параграф 7. Хормейстер (хор дирижері)</w:t>
      </w:r>
    </w:p>
    <w:bookmarkEnd w:id="106"/>
    <w:bookmarkStart w:name="z110" w:id="107"/>
    <w:p>
      <w:pPr>
        <w:spacing w:after="0"/>
        <w:ind w:left="0"/>
        <w:jc w:val="both"/>
      </w:pPr>
      <w:r>
        <w:rPr>
          <w:rFonts w:ascii="Times New Roman"/>
          <w:b w:val="false"/>
          <w:i w:val="false"/>
          <w:color w:val="000000"/>
          <w:sz w:val="28"/>
        </w:rPr>
        <w:t xml:space="preserve">
      71. Лауазымдық міндеттері: </w:t>
      </w:r>
    </w:p>
    <w:bookmarkEnd w:id="107"/>
    <w:p>
      <w:pPr>
        <w:spacing w:after="0"/>
        <w:ind w:left="0"/>
        <w:jc w:val="both"/>
      </w:pPr>
      <w:r>
        <w:rPr>
          <w:rFonts w:ascii="Times New Roman"/>
          <w:b w:val="false"/>
          <w:i w:val="false"/>
          <w:color w:val="000000"/>
          <w:sz w:val="28"/>
        </w:rPr>
        <w:t>
      жаңа және бұрын жасалған қойылымдарда (спектакльдерде, концерттерде) хор партияларының әзірлігін қамтамасыз етеді;</w:t>
      </w:r>
    </w:p>
    <w:p>
      <w:pPr>
        <w:spacing w:after="0"/>
        <w:ind w:left="0"/>
        <w:jc w:val="both"/>
      </w:pPr>
      <w:r>
        <w:rPr>
          <w:rFonts w:ascii="Times New Roman"/>
          <w:b w:val="false"/>
          <w:i w:val="false"/>
          <w:color w:val="000000"/>
          <w:sz w:val="28"/>
        </w:rPr>
        <w:t>
      әртістермен топтық және жеке сабақтар өткізеді, ағымдағы репертуар шығармаларының орындалу сапасын қамтамасыз етеді;</w:t>
      </w:r>
    </w:p>
    <w:p>
      <w:pPr>
        <w:spacing w:after="0"/>
        <w:ind w:left="0"/>
        <w:jc w:val="both"/>
      </w:pPr>
      <w:r>
        <w:rPr>
          <w:rFonts w:ascii="Times New Roman"/>
          <w:b w:val="false"/>
          <w:i w:val="false"/>
          <w:color w:val="000000"/>
          <w:sz w:val="28"/>
        </w:rPr>
        <w:t>
      хор ұжымының өндірістік-шығармашылық қызметіне байланысты жұмыстарды орындайды.</w:t>
      </w:r>
    </w:p>
    <w:bookmarkStart w:name="z111" w:id="108"/>
    <w:p>
      <w:pPr>
        <w:spacing w:after="0"/>
        <w:ind w:left="0"/>
        <w:jc w:val="both"/>
      </w:pPr>
      <w:r>
        <w:rPr>
          <w:rFonts w:ascii="Times New Roman"/>
          <w:b w:val="false"/>
          <w:i w:val="false"/>
          <w:color w:val="000000"/>
          <w:sz w:val="28"/>
        </w:rPr>
        <w:t xml:space="preserve">
      72. Білуі тиіс: </w:t>
      </w:r>
    </w:p>
    <w:bookmarkEnd w:id="10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Start w:name="z112" w:id="109"/>
    <w:p>
      <w:pPr>
        <w:spacing w:after="0"/>
        <w:ind w:left="0"/>
        <w:jc w:val="both"/>
      </w:pPr>
      <w:r>
        <w:rPr>
          <w:rFonts w:ascii="Times New Roman"/>
          <w:b w:val="false"/>
          <w:i w:val="false"/>
          <w:color w:val="000000"/>
          <w:sz w:val="28"/>
        </w:rPr>
        <w:t>
      73. Біліктілікке қойылатын талаптар:</w:t>
      </w:r>
    </w:p>
    <w:bookmarkEnd w:id="109"/>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(дирижерлау)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(дирижерлау)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1) жоғары санаттағы: "хормен дирижерлау" мамандығы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"хормен дирижерлау" мамандығы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"хормен дирижерлау" мамандығы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"хормен дирижерлау" мамандығы бойынша кәсіби және техникалық (орта арнаулы, орта кәсіби) білім.</w:t>
      </w:r>
    </w:p>
    <w:bookmarkStart w:name="z113" w:id="110"/>
    <w:p>
      <w:pPr>
        <w:spacing w:after="0"/>
        <w:ind w:left="0"/>
        <w:jc w:val="left"/>
      </w:pPr>
      <w:r>
        <w:rPr>
          <w:rFonts w:ascii="Times New Roman"/>
          <w:b/>
          <w:i w:val="false"/>
          <w:color w:val="000000"/>
        </w:rPr>
        <w:t xml:space="preserve"> Параграф 8. Қоюшы-суретші</w:t>
      </w:r>
    </w:p>
    <w:bookmarkEnd w:id="110"/>
    <w:bookmarkStart w:name="z114" w:id="111"/>
    <w:p>
      <w:pPr>
        <w:spacing w:after="0"/>
        <w:ind w:left="0"/>
        <w:jc w:val="both"/>
      </w:pPr>
      <w:r>
        <w:rPr>
          <w:rFonts w:ascii="Times New Roman"/>
          <w:b w:val="false"/>
          <w:i w:val="false"/>
          <w:color w:val="000000"/>
          <w:sz w:val="28"/>
        </w:rPr>
        <w:t xml:space="preserve">
      74. Лауазымдық міндеттері: </w:t>
      </w:r>
    </w:p>
    <w:bookmarkEnd w:id="111"/>
    <w:p>
      <w:pPr>
        <w:spacing w:after="0"/>
        <w:ind w:left="0"/>
        <w:jc w:val="both"/>
      </w:pPr>
      <w:r>
        <w:rPr>
          <w:rFonts w:ascii="Times New Roman"/>
          <w:b w:val="false"/>
          <w:i w:val="false"/>
          <w:color w:val="000000"/>
          <w:sz w:val="28"/>
        </w:rPr>
        <w:t xml:space="preserve">
      жаңа және бұрын жасалған қойылымдардың (спектакльдердің, концерттердің, көрсетілімдердің) сахналық безендірілуі және жарық түсіру партитураларын жасау бойынша жұмысты жүзеге асырады; </w:t>
      </w:r>
    </w:p>
    <w:p>
      <w:pPr>
        <w:spacing w:after="0"/>
        <w:ind w:left="0"/>
        <w:jc w:val="both"/>
      </w:pPr>
      <w:r>
        <w:rPr>
          <w:rFonts w:ascii="Times New Roman"/>
          <w:b w:val="false"/>
          <w:i w:val="false"/>
          <w:color w:val="000000"/>
          <w:sz w:val="28"/>
        </w:rPr>
        <w:t xml:space="preserve">
      жұмыс кестесіне сәйкес, материалдардың фактурасын, эскизін көрсете отырып, декорациялар мен костюмдердің, аса күрделі гримдердің эскиздерін, безендірудің жұмыс макетін, декорациялардың, жиһаздардың және бутафориялардың габариттік сызбаларын, бутафория мен реквизиттердің түрлі-түсті суреттерін жасауды қамтамасыз етеді; </w:t>
      </w:r>
    </w:p>
    <w:p>
      <w:pPr>
        <w:spacing w:after="0"/>
        <w:ind w:left="0"/>
        <w:jc w:val="both"/>
      </w:pPr>
      <w:r>
        <w:rPr>
          <w:rFonts w:ascii="Times New Roman"/>
          <w:b w:val="false"/>
          <w:i w:val="false"/>
          <w:color w:val="000000"/>
          <w:sz w:val="28"/>
        </w:rPr>
        <w:t>
      сахналық безендіру мен жарық түсіру аппаратураларының уақтылы жөнделуін қамтамасыз етеді;</w:t>
      </w:r>
    </w:p>
    <w:p>
      <w:pPr>
        <w:spacing w:after="0"/>
        <w:ind w:left="0"/>
        <w:jc w:val="both"/>
      </w:pPr>
      <w:r>
        <w:rPr>
          <w:rFonts w:ascii="Times New Roman"/>
          <w:b w:val="false"/>
          <w:i w:val="false"/>
          <w:color w:val="000000"/>
          <w:sz w:val="28"/>
        </w:rPr>
        <w:t>
      театр-қойылымдық техникасы, технологиялар мен жаңа материалдар саласындағы ең жаңа жетістіктерді зерделеуді және өндіріске енгізуді ұйымдастырады.</w:t>
      </w:r>
    </w:p>
    <w:bookmarkStart w:name="z115" w:id="112"/>
    <w:p>
      <w:pPr>
        <w:spacing w:after="0"/>
        <w:ind w:left="0"/>
        <w:jc w:val="both"/>
      </w:pPr>
      <w:r>
        <w:rPr>
          <w:rFonts w:ascii="Times New Roman"/>
          <w:b w:val="false"/>
          <w:i w:val="false"/>
          <w:color w:val="000000"/>
          <w:sz w:val="28"/>
        </w:rPr>
        <w:t xml:space="preserve">
      75. Білуі тиіс: </w:t>
      </w:r>
    </w:p>
    <w:bookmarkEnd w:id="11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сахналық безендірудің барлық компоненттерінің жасалу технологияларын, сахналық безендіру, театрлық техника мен технология саласында отандық және шетелдік театрлардың тәжірибелерін.</w:t>
      </w:r>
    </w:p>
    <w:bookmarkStart w:name="z116" w:id="113"/>
    <w:p>
      <w:pPr>
        <w:spacing w:after="0"/>
        <w:ind w:left="0"/>
        <w:jc w:val="both"/>
      </w:pPr>
      <w:r>
        <w:rPr>
          <w:rFonts w:ascii="Times New Roman"/>
          <w:b w:val="false"/>
          <w:i w:val="false"/>
          <w:color w:val="000000"/>
          <w:sz w:val="28"/>
        </w:rPr>
        <w:t>
      76. Біліктілікке қойылатын талаптар:</w:t>
      </w:r>
    </w:p>
    <w:bookmarkEnd w:id="11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17" w:id="114"/>
    <w:p>
      <w:pPr>
        <w:spacing w:after="0"/>
        <w:ind w:left="0"/>
        <w:jc w:val="left"/>
      </w:pPr>
      <w:r>
        <w:rPr>
          <w:rFonts w:ascii="Times New Roman"/>
          <w:b/>
          <w:i w:val="false"/>
          <w:color w:val="000000"/>
        </w:rPr>
        <w:t xml:space="preserve"> Параграф 9. Суретші-гример</w:t>
      </w:r>
    </w:p>
    <w:bookmarkEnd w:id="114"/>
    <w:bookmarkStart w:name="z118" w:id="115"/>
    <w:p>
      <w:pPr>
        <w:spacing w:after="0"/>
        <w:ind w:left="0"/>
        <w:jc w:val="both"/>
      </w:pPr>
      <w:r>
        <w:rPr>
          <w:rFonts w:ascii="Times New Roman"/>
          <w:b w:val="false"/>
          <w:i w:val="false"/>
          <w:color w:val="000000"/>
          <w:sz w:val="28"/>
        </w:rPr>
        <w:t xml:space="preserve">
      77. Лауазымдық міндеттері: </w:t>
      </w:r>
    </w:p>
    <w:bookmarkEnd w:id="115"/>
    <w:p>
      <w:pPr>
        <w:spacing w:after="0"/>
        <w:ind w:left="0"/>
        <w:jc w:val="both"/>
      </w:pPr>
      <w:r>
        <w:rPr>
          <w:rFonts w:ascii="Times New Roman"/>
          <w:b w:val="false"/>
          <w:i w:val="false"/>
          <w:color w:val="000000"/>
          <w:sz w:val="28"/>
        </w:rPr>
        <w:t>
      грим және пастиж құралдары арқылы қойылым (спектакльдер, концерттер, көрсетілімдер) кейіпкерлерінің сыртқы бейнелерін, эскиздер мен суреттеулер бойынша күрделі жеке және портреттік гримдер жасайды;</w:t>
      </w:r>
    </w:p>
    <w:p>
      <w:pPr>
        <w:spacing w:after="0"/>
        <w:ind w:left="0"/>
        <w:jc w:val="both"/>
      </w:pPr>
      <w:r>
        <w:rPr>
          <w:rFonts w:ascii="Times New Roman"/>
          <w:b w:val="false"/>
          <w:i w:val="false"/>
          <w:color w:val="000000"/>
          <w:sz w:val="28"/>
        </w:rPr>
        <w:t>
      гримнің көркемдік сапасын, әрбір ойнаушы адамдардың портреттік мінездемесінің біртұтастығын сақтауды қамтамасыз етеді;</w:t>
      </w:r>
    </w:p>
    <w:p>
      <w:pPr>
        <w:spacing w:after="0"/>
        <w:ind w:left="0"/>
        <w:jc w:val="both"/>
      </w:pPr>
      <w:r>
        <w:rPr>
          <w:rFonts w:ascii="Times New Roman"/>
          <w:b w:val="false"/>
          <w:i w:val="false"/>
          <w:color w:val="000000"/>
          <w:sz w:val="28"/>
        </w:rPr>
        <w:t>
      соңғы гримді бекітеді, негізгі орындаушыларды гримдейді;</w:t>
      </w:r>
    </w:p>
    <w:p>
      <w:pPr>
        <w:spacing w:after="0"/>
        <w:ind w:left="0"/>
        <w:jc w:val="both"/>
      </w:pPr>
      <w:r>
        <w:rPr>
          <w:rFonts w:ascii="Times New Roman"/>
          <w:b w:val="false"/>
          <w:i w:val="false"/>
          <w:color w:val="000000"/>
          <w:sz w:val="28"/>
        </w:rPr>
        <w:t>
      эпизодтағы кейіпкерлерді, топтық және көпшілік көріністерге қатысушыларды гримдеу бойынша жұмыстарды басқарады, пастижерлік бұйымдарды жөндеу және жасау бойынша жұмыстарды ұйымдастырады.</w:t>
      </w:r>
    </w:p>
    <w:bookmarkStart w:name="z119" w:id="116"/>
    <w:p>
      <w:pPr>
        <w:spacing w:after="0"/>
        <w:ind w:left="0"/>
        <w:jc w:val="both"/>
      </w:pPr>
      <w:r>
        <w:rPr>
          <w:rFonts w:ascii="Times New Roman"/>
          <w:b w:val="false"/>
          <w:i w:val="false"/>
          <w:color w:val="000000"/>
          <w:sz w:val="28"/>
        </w:rPr>
        <w:t xml:space="preserve">
      78. Білуі тиіс: </w:t>
      </w:r>
    </w:p>
    <w:bookmarkEnd w:id="11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кейіпкерлердің сыртқы бейнесінің сызбасын жасауды, грим (косметика) өндірісінің технологиясын, барлық пастижерлік бұйымдардың жасалу тәсілдерін, визажист жұмысының техникасын, түстану негіздерін, көркемдік жарық түсіру қағидаттарын, түс сүзгілерінің мақсатын, пластикалық бөлшектерді жасағанда қолданылатын материалдардың қасиеттерін, грим түрлерін, заманауи косметология жетістіктерін, санитарлық-гигиеналық нормаларды.</w:t>
      </w:r>
    </w:p>
    <w:bookmarkStart w:name="z120" w:id="117"/>
    <w:p>
      <w:pPr>
        <w:spacing w:after="0"/>
        <w:ind w:left="0"/>
        <w:jc w:val="both"/>
      </w:pPr>
      <w:r>
        <w:rPr>
          <w:rFonts w:ascii="Times New Roman"/>
          <w:b w:val="false"/>
          <w:i w:val="false"/>
          <w:color w:val="000000"/>
          <w:sz w:val="28"/>
        </w:rPr>
        <w:t>
      79. Біліктілікке қойылатын талаптар:</w:t>
      </w:r>
    </w:p>
    <w:bookmarkEnd w:id="117"/>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21" w:id="118"/>
    <w:p>
      <w:pPr>
        <w:spacing w:after="0"/>
        <w:ind w:left="0"/>
        <w:jc w:val="left"/>
      </w:pPr>
      <w:r>
        <w:rPr>
          <w:rFonts w:ascii="Times New Roman"/>
          <w:b/>
          <w:i w:val="false"/>
          <w:color w:val="000000"/>
        </w:rPr>
        <w:t xml:space="preserve"> Параграф 10. Жарық түсіру бойынша суретші</w:t>
      </w:r>
    </w:p>
    <w:bookmarkEnd w:id="118"/>
    <w:bookmarkStart w:name="z122" w:id="119"/>
    <w:p>
      <w:pPr>
        <w:spacing w:after="0"/>
        <w:ind w:left="0"/>
        <w:jc w:val="both"/>
      </w:pPr>
      <w:r>
        <w:rPr>
          <w:rFonts w:ascii="Times New Roman"/>
          <w:b w:val="false"/>
          <w:i w:val="false"/>
          <w:color w:val="000000"/>
          <w:sz w:val="28"/>
        </w:rPr>
        <w:t xml:space="preserve">
      80. Лауазымдық міндеттері: </w:t>
      </w:r>
    </w:p>
    <w:bookmarkEnd w:id="119"/>
    <w:p>
      <w:pPr>
        <w:spacing w:after="0"/>
        <w:ind w:left="0"/>
        <w:jc w:val="both"/>
      </w:pPr>
      <w:r>
        <w:rPr>
          <w:rFonts w:ascii="Times New Roman"/>
          <w:b w:val="false"/>
          <w:i w:val="false"/>
          <w:color w:val="000000"/>
          <w:sz w:val="28"/>
        </w:rPr>
        <w:t xml:space="preserve">
      қойылымдарды (спектакльдерді, концерттерді, көрсетілімдерді) көркемдік жарықпен безендірудің стилистикасын жасайды; </w:t>
      </w:r>
    </w:p>
    <w:p>
      <w:pPr>
        <w:spacing w:after="0"/>
        <w:ind w:left="0"/>
        <w:jc w:val="both"/>
      </w:pPr>
      <w:r>
        <w:rPr>
          <w:rFonts w:ascii="Times New Roman"/>
          <w:b w:val="false"/>
          <w:i w:val="false"/>
          <w:color w:val="000000"/>
          <w:sz w:val="28"/>
        </w:rPr>
        <w:t xml:space="preserve">
      макетті қабылдауға қатысады, орнату бойынша нақты ұсыныстар береді, қажетті техникалық құралдарды пайдалана отырып, қойылымдардың жарықты монтаждау жұмыстарын жасайды; </w:t>
      </w:r>
    </w:p>
    <w:p>
      <w:pPr>
        <w:spacing w:after="0"/>
        <w:ind w:left="0"/>
        <w:jc w:val="both"/>
      </w:pPr>
      <w:r>
        <w:rPr>
          <w:rFonts w:ascii="Times New Roman"/>
          <w:b w:val="false"/>
          <w:i w:val="false"/>
          <w:color w:val="000000"/>
          <w:sz w:val="28"/>
        </w:rPr>
        <w:t xml:space="preserve">
      жарық әсерлерін, қажетті техникалық құралдарды және құжаттамаларды жасайды; </w:t>
      </w:r>
    </w:p>
    <w:p>
      <w:pPr>
        <w:spacing w:after="0"/>
        <w:ind w:left="0"/>
        <w:jc w:val="both"/>
      </w:pPr>
      <w:r>
        <w:rPr>
          <w:rFonts w:ascii="Times New Roman"/>
          <w:b w:val="false"/>
          <w:i w:val="false"/>
          <w:color w:val="000000"/>
          <w:sz w:val="28"/>
        </w:rPr>
        <w:t>
      партитуралардағы белгіленген көркемдік жарық түсіруді бекіте отырып, қойылымның жарық беру дайындықтарын жүргізеді;</w:t>
      </w:r>
    </w:p>
    <w:p>
      <w:pPr>
        <w:spacing w:after="0"/>
        <w:ind w:left="0"/>
        <w:jc w:val="both"/>
      </w:pPr>
      <w:r>
        <w:rPr>
          <w:rFonts w:ascii="Times New Roman"/>
          <w:b w:val="false"/>
          <w:i w:val="false"/>
          <w:color w:val="000000"/>
          <w:sz w:val="28"/>
        </w:rPr>
        <w:t xml:space="preserve">
      қойылымдарды көркемдік жарықтандырудың дәл орындалуын қамтамасыз етеді; </w:t>
      </w:r>
    </w:p>
    <w:p>
      <w:pPr>
        <w:spacing w:after="0"/>
        <w:ind w:left="0"/>
        <w:jc w:val="both"/>
      </w:pPr>
      <w:r>
        <w:rPr>
          <w:rFonts w:ascii="Times New Roman"/>
          <w:b w:val="false"/>
          <w:i w:val="false"/>
          <w:color w:val="000000"/>
          <w:sz w:val="28"/>
        </w:rPr>
        <w:t>
      қойылымдық жарықтандыруды жаңғыртудың перспективалық жоспарларын әзірлейді.</w:t>
      </w:r>
    </w:p>
    <w:bookmarkStart w:name="z123" w:id="120"/>
    <w:p>
      <w:pPr>
        <w:spacing w:after="0"/>
        <w:ind w:left="0"/>
        <w:jc w:val="both"/>
      </w:pPr>
      <w:r>
        <w:rPr>
          <w:rFonts w:ascii="Times New Roman"/>
          <w:b w:val="false"/>
          <w:i w:val="false"/>
          <w:color w:val="000000"/>
          <w:sz w:val="28"/>
        </w:rPr>
        <w:t xml:space="preserve">
      81. Білуі тиіс: </w:t>
      </w:r>
    </w:p>
    <w:bookmarkEnd w:id="12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материалдық мәдениет және сценография тарихын, сахна техникасы мен технологиясын, театрлық жарықтандыру саласындағы ғылым мен техниканың ең жаңа жетістіктерін, сценографияның дамуын, электротехниканы, оптиканы, электрониканы, есептеуіш техниканы, түстануды, механиканы.</w:t>
      </w:r>
    </w:p>
    <w:bookmarkStart w:name="z124" w:id="121"/>
    <w:p>
      <w:pPr>
        <w:spacing w:after="0"/>
        <w:ind w:left="0"/>
        <w:jc w:val="both"/>
      </w:pPr>
      <w:r>
        <w:rPr>
          <w:rFonts w:ascii="Times New Roman"/>
          <w:b w:val="false"/>
          <w:i w:val="false"/>
          <w:color w:val="000000"/>
          <w:sz w:val="28"/>
        </w:rPr>
        <w:t>
      82. Біліктілікке қойылатын талаптар:</w:t>
      </w:r>
    </w:p>
    <w:bookmarkEnd w:id="12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25" w:id="122"/>
    <w:p>
      <w:pPr>
        <w:spacing w:after="0"/>
        <w:ind w:left="0"/>
        <w:jc w:val="left"/>
      </w:pPr>
      <w:r>
        <w:rPr>
          <w:rFonts w:ascii="Times New Roman"/>
          <w:b/>
          <w:i w:val="false"/>
          <w:color w:val="000000"/>
        </w:rPr>
        <w:t xml:space="preserve"> Параграф 11. Суретші-бутафор</w:t>
      </w:r>
    </w:p>
    <w:bookmarkEnd w:id="122"/>
    <w:bookmarkStart w:name="z126" w:id="123"/>
    <w:p>
      <w:pPr>
        <w:spacing w:after="0"/>
        <w:ind w:left="0"/>
        <w:jc w:val="both"/>
      </w:pPr>
      <w:r>
        <w:rPr>
          <w:rFonts w:ascii="Times New Roman"/>
          <w:b w:val="false"/>
          <w:i w:val="false"/>
          <w:color w:val="000000"/>
          <w:sz w:val="28"/>
        </w:rPr>
        <w:t xml:space="preserve">
      83. Лауазымдық міндеттері: </w:t>
      </w:r>
    </w:p>
    <w:bookmarkEnd w:id="123"/>
    <w:p>
      <w:pPr>
        <w:spacing w:after="0"/>
        <w:ind w:left="0"/>
        <w:jc w:val="both"/>
      </w:pPr>
      <w:r>
        <w:rPr>
          <w:rFonts w:ascii="Times New Roman"/>
          <w:b w:val="false"/>
          <w:i w:val="false"/>
          <w:color w:val="000000"/>
          <w:sz w:val="28"/>
        </w:rPr>
        <w:t>
      дайын қалыптар бойынша папье-машеден бутафорлық бұйымдарды жасау, түрлі материалдардан эскиздер бойынша ұсақ суреттермен өрнектелген бутафорлық бұйымдарды, қоюшы-суретшінің эскиздері бойынша макеттерді әзірлеу бойынша жұмыстарды атқарады;</w:t>
      </w:r>
    </w:p>
    <w:p>
      <w:pPr>
        <w:spacing w:after="0"/>
        <w:ind w:left="0"/>
        <w:jc w:val="both"/>
      </w:pPr>
      <w:r>
        <w:rPr>
          <w:rFonts w:ascii="Times New Roman"/>
          <w:b w:val="false"/>
          <w:i w:val="false"/>
          <w:color w:val="000000"/>
          <w:sz w:val="28"/>
        </w:rPr>
        <w:t xml:space="preserve">
      эскиздер бойынша түстер жасайды, гипстен үлгі қалыптар құяды, ағаштарға қалып береді, дәлпішімдік жұмыстарды, органикалық әйнектен, фольгадан жұмыстар жасайды; </w:t>
      </w:r>
    </w:p>
    <w:p>
      <w:pPr>
        <w:spacing w:after="0"/>
        <w:ind w:left="0"/>
        <w:jc w:val="both"/>
      </w:pPr>
      <w:r>
        <w:rPr>
          <w:rFonts w:ascii="Times New Roman"/>
          <w:b w:val="false"/>
          <w:i w:val="false"/>
          <w:color w:val="000000"/>
          <w:sz w:val="28"/>
        </w:rPr>
        <w:t xml:space="preserve">
      түрлі материалдардан гүлдер, табиғи көлемдегі тұлыптарды жасайды; </w:t>
      </w:r>
    </w:p>
    <w:p>
      <w:pPr>
        <w:spacing w:after="0"/>
        <w:ind w:left="0"/>
        <w:jc w:val="both"/>
      </w:pPr>
      <w:r>
        <w:rPr>
          <w:rFonts w:ascii="Times New Roman"/>
          <w:b w:val="false"/>
          <w:i w:val="false"/>
          <w:color w:val="000000"/>
          <w:sz w:val="28"/>
        </w:rPr>
        <w:t>
      күміс және алтынға ұқсатып металл бұйымдарын соғу жұмыстарын жасайды. Бутафорлық бұйымдарды жөндеу және қалпына келтіру жұмыстарына қатысады.</w:t>
      </w:r>
    </w:p>
    <w:bookmarkStart w:name="z127" w:id="124"/>
    <w:p>
      <w:pPr>
        <w:spacing w:after="0"/>
        <w:ind w:left="0"/>
        <w:jc w:val="both"/>
      </w:pPr>
      <w:r>
        <w:rPr>
          <w:rFonts w:ascii="Times New Roman"/>
          <w:b w:val="false"/>
          <w:i w:val="false"/>
          <w:color w:val="000000"/>
          <w:sz w:val="28"/>
        </w:rPr>
        <w:t xml:space="preserve">
      84. Білуі тиіс: </w:t>
      </w:r>
    </w:p>
    <w:bookmarkEnd w:id="12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ұсақ суреттермен өрнектелген көлемді бутафорлық бұйымдар жасау техникасын, еліктеме заттарын жасау және қалпына келтіру жұмыстарының технологиясын, бутафорлық бұйымдарды көркем әшекейлеу әдістерін, гүл жасаудың техникасы мен технологиясын, қалыптарды, макеттерді жасау тәсілдерін.</w:t>
      </w:r>
    </w:p>
    <w:bookmarkStart w:name="z128" w:id="125"/>
    <w:p>
      <w:pPr>
        <w:spacing w:after="0"/>
        <w:ind w:left="0"/>
        <w:jc w:val="both"/>
      </w:pPr>
      <w:r>
        <w:rPr>
          <w:rFonts w:ascii="Times New Roman"/>
          <w:b w:val="false"/>
          <w:i w:val="false"/>
          <w:color w:val="000000"/>
          <w:sz w:val="28"/>
        </w:rPr>
        <w:t>
      85. Біліктілікке қойылатын талаптар:</w:t>
      </w:r>
    </w:p>
    <w:bookmarkEnd w:id="12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кәсіби және техникалық (орта арнаулы, орта кәсіби) білім.</w:t>
      </w:r>
    </w:p>
    <w:bookmarkStart w:name="z129" w:id="126"/>
    <w:p>
      <w:pPr>
        <w:spacing w:after="0"/>
        <w:ind w:left="0"/>
        <w:jc w:val="left"/>
      </w:pPr>
      <w:r>
        <w:rPr>
          <w:rFonts w:ascii="Times New Roman"/>
          <w:b/>
          <w:i w:val="false"/>
          <w:color w:val="000000"/>
        </w:rPr>
        <w:t xml:space="preserve"> Параграф 12. Концертмейстер (әртістер-жеке орындаушылардың (вокалшылардың), хордың, балеттің)</w:t>
      </w:r>
    </w:p>
    <w:bookmarkEnd w:id="126"/>
    <w:bookmarkStart w:name="z130" w:id="127"/>
    <w:p>
      <w:pPr>
        <w:spacing w:after="0"/>
        <w:ind w:left="0"/>
        <w:jc w:val="both"/>
      </w:pPr>
      <w:r>
        <w:rPr>
          <w:rFonts w:ascii="Times New Roman"/>
          <w:b w:val="false"/>
          <w:i w:val="false"/>
          <w:color w:val="000000"/>
          <w:sz w:val="28"/>
        </w:rPr>
        <w:t xml:space="preserve">
      86. Лауазымдық міндеттері: </w:t>
      </w:r>
    </w:p>
    <w:bookmarkEnd w:id="127"/>
    <w:p>
      <w:pPr>
        <w:spacing w:after="0"/>
        <w:ind w:left="0"/>
        <w:jc w:val="both"/>
      </w:pPr>
      <w:r>
        <w:rPr>
          <w:rFonts w:ascii="Times New Roman"/>
          <w:b w:val="false"/>
          <w:i w:val="false"/>
          <w:color w:val="000000"/>
          <w:sz w:val="28"/>
        </w:rPr>
        <w:t xml:space="preserve">
      әртістермен-жеке орындаушылармен (вокалшылармен), хор, балет әртістерімен жеке және топтық сабақтар жүргізеді; </w:t>
      </w:r>
    </w:p>
    <w:p>
      <w:pPr>
        <w:spacing w:after="0"/>
        <w:ind w:left="0"/>
        <w:jc w:val="both"/>
      </w:pPr>
      <w:r>
        <w:rPr>
          <w:rFonts w:ascii="Times New Roman"/>
          <w:b w:val="false"/>
          <w:i w:val="false"/>
          <w:color w:val="000000"/>
          <w:sz w:val="28"/>
        </w:rPr>
        <w:t xml:space="preserve">
      олармен дирижердің немесе балетмейстердің жетекшілігімен партиялар дайындайды; </w:t>
      </w:r>
    </w:p>
    <w:p>
      <w:pPr>
        <w:spacing w:after="0"/>
        <w:ind w:left="0"/>
        <w:jc w:val="both"/>
      </w:pPr>
      <w:r>
        <w:rPr>
          <w:rFonts w:ascii="Times New Roman"/>
          <w:b w:val="false"/>
          <w:i w:val="false"/>
          <w:color w:val="000000"/>
          <w:sz w:val="28"/>
        </w:rPr>
        <w:t>
      дайындық кезінде жаңа және бұрын жасалған қойылымдармен жұмыс барысында фортепианада музыкамен сүйемелдейді;</w:t>
      </w:r>
    </w:p>
    <w:p>
      <w:pPr>
        <w:spacing w:after="0"/>
        <w:ind w:left="0"/>
        <w:jc w:val="both"/>
      </w:pPr>
      <w:r>
        <w:rPr>
          <w:rFonts w:ascii="Times New Roman"/>
          <w:b w:val="false"/>
          <w:i w:val="false"/>
          <w:color w:val="000000"/>
          <w:sz w:val="28"/>
        </w:rPr>
        <w:t xml:space="preserve">
      концерттер мен іс-шараларды жүргізу кезінде орындаушыларды сүйемелдейді; </w:t>
      </w:r>
    </w:p>
    <w:p>
      <w:pPr>
        <w:spacing w:after="0"/>
        <w:ind w:left="0"/>
        <w:jc w:val="both"/>
      </w:pPr>
      <w:r>
        <w:rPr>
          <w:rFonts w:ascii="Times New Roman"/>
          <w:b w:val="false"/>
          <w:i w:val="false"/>
          <w:color w:val="000000"/>
          <w:sz w:val="28"/>
        </w:rPr>
        <w:t>
      жаңа музыкалық шығармаларды парақтан қарап орындайды және күрделі ноталық материалды түрлендіреді.</w:t>
      </w:r>
    </w:p>
    <w:bookmarkStart w:name="z131" w:id="128"/>
    <w:p>
      <w:pPr>
        <w:spacing w:after="0"/>
        <w:ind w:left="0"/>
        <w:jc w:val="both"/>
      </w:pPr>
      <w:r>
        <w:rPr>
          <w:rFonts w:ascii="Times New Roman"/>
          <w:b w:val="false"/>
          <w:i w:val="false"/>
          <w:color w:val="000000"/>
          <w:sz w:val="28"/>
        </w:rPr>
        <w:t xml:space="preserve">
      87. Білуі тиіс: </w:t>
      </w:r>
    </w:p>
    <w:bookmarkEnd w:id="12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вокалдық педагогика, опера труппасында және оперетта театрында немесе музыкалық комедияда ансамбльдік және хормен әндер орындау әдістерін, вокал, балет бойынша концертмейстерлік жұмыстың қағидаттарын.</w:t>
      </w:r>
    </w:p>
    <w:bookmarkStart w:name="z132" w:id="129"/>
    <w:p>
      <w:pPr>
        <w:spacing w:after="0"/>
        <w:ind w:left="0"/>
        <w:jc w:val="both"/>
      </w:pPr>
      <w:r>
        <w:rPr>
          <w:rFonts w:ascii="Times New Roman"/>
          <w:b w:val="false"/>
          <w:i w:val="false"/>
          <w:color w:val="000000"/>
          <w:sz w:val="28"/>
        </w:rPr>
        <w:t>
      88. Біліктілікке қойылатын талаптар:</w:t>
      </w:r>
    </w:p>
    <w:bookmarkEnd w:id="12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(аспаптық орындаушылық)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(аспаптық орындаушылық)бағыттары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(аспаптық орындаушылық)бағыттары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(аспаптық орындаушылық)бағыттары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xml:space="preserve">
      1) жоғары санаттағы: "өнер және мәдениет" мамандықтар тобы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кәсіби және техникалық (орта арнаулы, орта кәсіби) білім.</w:t>
      </w:r>
    </w:p>
    <w:bookmarkStart w:name="z133" w:id="130"/>
    <w:p>
      <w:pPr>
        <w:spacing w:after="0"/>
        <w:ind w:left="0"/>
        <w:jc w:val="left"/>
      </w:pPr>
      <w:r>
        <w:rPr>
          <w:rFonts w:ascii="Times New Roman"/>
          <w:b/>
          <w:i w:val="false"/>
          <w:color w:val="000000"/>
        </w:rPr>
        <w:t xml:space="preserve"> Параграф 13. Вокал (балет) бойынша үйретуші</w:t>
      </w:r>
    </w:p>
    <w:bookmarkEnd w:id="130"/>
    <w:bookmarkStart w:name="z134" w:id="131"/>
    <w:p>
      <w:pPr>
        <w:spacing w:after="0"/>
        <w:ind w:left="0"/>
        <w:jc w:val="both"/>
      </w:pPr>
      <w:r>
        <w:rPr>
          <w:rFonts w:ascii="Times New Roman"/>
          <w:b w:val="false"/>
          <w:i w:val="false"/>
          <w:color w:val="000000"/>
          <w:sz w:val="28"/>
        </w:rPr>
        <w:t xml:space="preserve">
      89. Лауазымдық міндеттері: </w:t>
      </w:r>
    </w:p>
    <w:bookmarkEnd w:id="131"/>
    <w:p>
      <w:pPr>
        <w:spacing w:after="0"/>
        <w:ind w:left="0"/>
        <w:jc w:val="both"/>
      </w:pPr>
      <w:r>
        <w:rPr>
          <w:rFonts w:ascii="Times New Roman"/>
          <w:b w:val="false"/>
          <w:i w:val="false"/>
          <w:color w:val="000000"/>
          <w:sz w:val="28"/>
        </w:rPr>
        <w:t xml:space="preserve">
      әртістермен, олардың вокалдық біліктіліктерін арттыру бойынша жеке және топтық сабақтар, балет труппасымен күн сайын тренаж жүргізеді; </w:t>
      </w:r>
    </w:p>
    <w:p>
      <w:pPr>
        <w:spacing w:after="0"/>
        <w:ind w:left="0"/>
        <w:jc w:val="both"/>
      </w:pPr>
      <w:r>
        <w:rPr>
          <w:rFonts w:ascii="Times New Roman"/>
          <w:b w:val="false"/>
          <w:i w:val="false"/>
          <w:color w:val="000000"/>
          <w:sz w:val="28"/>
        </w:rPr>
        <w:t xml:space="preserve">
      жаңа және бұрын жасалған қойылымдардың (спектакльдердің, концерттердің, көрсетілімдердің) партияларымен, ағымдағы репертуардың қойылымдарында жаңа орындаушылармен жұмыс жасайды; </w:t>
      </w:r>
    </w:p>
    <w:p>
      <w:pPr>
        <w:spacing w:after="0"/>
        <w:ind w:left="0"/>
        <w:jc w:val="both"/>
      </w:pPr>
      <w:r>
        <w:rPr>
          <w:rFonts w:ascii="Times New Roman"/>
          <w:b w:val="false"/>
          <w:i w:val="false"/>
          <w:color w:val="000000"/>
          <w:sz w:val="28"/>
        </w:rPr>
        <w:t>
      әртістердің кәсіби шеберлігін арттыруға қатысады.</w:t>
      </w:r>
    </w:p>
    <w:bookmarkStart w:name="z135" w:id="132"/>
    <w:p>
      <w:pPr>
        <w:spacing w:after="0"/>
        <w:ind w:left="0"/>
        <w:jc w:val="both"/>
      </w:pPr>
      <w:r>
        <w:rPr>
          <w:rFonts w:ascii="Times New Roman"/>
          <w:b w:val="false"/>
          <w:i w:val="false"/>
          <w:color w:val="000000"/>
          <w:sz w:val="28"/>
        </w:rPr>
        <w:t xml:space="preserve">
      90. Білуі тиіс: </w:t>
      </w:r>
    </w:p>
    <w:bookmarkEnd w:id="13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вокал өнері мен вокалдық педагогиканың теориясы мен тәжірибесін, классикалық және заманауи хореографияны, педагогикалық тренаж және репетиторлық жұмыстардың әдістерін, актерлік шеберлік негіздерін және оларды хореография өнерінде қолдануды.</w:t>
      </w:r>
    </w:p>
    <w:bookmarkStart w:name="z136" w:id="133"/>
    <w:p>
      <w:pPr>
        <w:spacing w:after="0"/>
        <w:ind w:left="0"/>
        <w:jc w:val="both"/>
      </w:pPr>
      <w:r>
        <w:rPr>
          <w:rFonts w:ascii="Times New Roman"/>
          <w:b w:val="false"/>
          <w:i w:val="false"/>
          <w:color w:val="000000"/>
          <w:sz w:val="28"/>
        </w:rPr>
        <w:t>
      91. Біліктілікке қойылатын талаптар:</w:t>
      </w:r>
    </w:p>
    <w:bookmarkEnd w:id="13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37" w:id="134"/>
    <w:p>
      <w:pPr>
        <w:spacing w:after="0"/>
        <w:ind w:left="0"/>
        <w:jc w:val="left"/>
      </w:pPr>
      <w:r>
        <w:rPr>
          <w:rFonts w:ascii="Times New Roman"/>
          <w:b/>
          <w:i w:val="false"/>
          <w:color w:val="000000"/>
        </w:rPr>
        <w:t xml:space="preserve"> Параграф 14. Сахналық қимылды үйретуші</w:t>
      </w:r>
    </w:p>
    <w:bookmarkEnd w:id="134"/>
    <w:bookmarkStart w:name="z138" w:id="135"/>
    <w:p>
      <w:pPr>
        <w:spacing w:after="0"/>
        <w:ind w:left="0"/>
        <w:jc w:val="both"/>
      </w:pPr>
      <w:r>
        <w:rPr>
          <w:rFonts w:ascii="Times New Roman"/>
          <w:b w:val="false"/>
          <w:i w:val="false"/>
          <w:color w:val="000000"/>
          <w:sz w:val="28"/>
        </w:rPr>
        <w:t xml:space="preserve">
      92. Лауазымдық міндеттері: </w:t>
      </w:r>
    </w:p>
    <w:bookmarkEnd w:id="135"/>
    <w:p>
      <w:pPr>
        <w:spacing w:after="0"/>
        <w:ind w:left="0"/>
        <w:jc w:val="both"/>
      </w:pPr>
      <w:r>
        <w:rPr>
          <w:rFonts w:ascii="Times New Roman"/>
          <w:b w:val="false"/>
          <w:i w:val="false"/>
          <w:color w:val="000000"/>
          <w:sz w:val="28"/>
        </w:rPr>
        <w:t>
      жаңа қойылымдарды қою және бұрын жасалған қойылымдарды (спектакльдерді, концерттерді, көрсетілімдерді) жаңғырту бойынша сахналық қимыл жұмыстарына қатысады;</w:t>
      </w:r>
    </w:p>
    <w:p>
      <w:pPr>
        <w:spacing w:after="0"/>
        <w:ind w:left="0"/>
        <w:jc w:val="both"/>
      </w:pPr>
      <w:r>
        <w:rPr>
          <w:rFonts w:ascii="Times New Roman"/>
          <w:b w:val="false"/>
          <w:i w:val="false"/>
          <w:color w:val="000000"/>
          <w:sz w:val="28"/>
        </w:rPr>
        <w:t xml:space="preserve">
      әр орындаушыға жаңа сахналық қимылдар енгізеді; </w:t>
      </w:r>
    </w:p>
    <w:p>
      <w:pPr>
        <w:spacing w:after="0"/>
        <w:ind w:left="0"/>
        <w:jc w:val="both"/>
      </w:pPr>
      <w:r>
        <w:rPr>
          <w:rFonts w:ascii="Times New Roman"/>
          <w:b w:val="false"/>
          <w:i w:val="false"/>
          <w:color w:val="000000"/>
          <w:sz w:val="28"/>
        </w:rPr>
        <w:t>
      орындаушылармен дайындықтар және сабақтар өткізеді, репертуардың және әртістердің би нөмірлерін орындау сапасын қадағалайды.</w:t>
      </w:r>
    </w:p>
    <w:bookmarkStart w:name="z139" w:id="136"/>
    <w:p>
      <w:pPr>
        <w:spacing w:after="0"/>
        <w:ind w:left="0"/>
        <w:jc w:val="both"/>
      </w:pPr>
      <w:r>
        <w:rPr>
          <w:rFonts w:ascii="Times New Roman"/>
          <w:b w:val="false"/>
          <w:i w:val="false"/>
          <w:color w:val="000000"/>
          <w:sz w:val="28"/>
        </w:rPr>
        <w:t xml:space="preserve">
      93. Білуі тиіс: </w:t>
      </w:r>
    </w:p>
    <w:bookmarkEnd w:id="13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Start w:name="z140" w:id="137"/>
    <w:p>
      <w:pPr>
        <w:spacing w:after="0"/>
        <w:ind w:left="0"/>
        <w:jc w:val="both"/>
      </w:pPr>
      <w:r>
        <w:rPr>
          <w:rFonts w:ascii="Times New Roman"/>
          <w:b w:val="false"/>
          <w:i w:val="false"/>
          <w:color w:val="000000"/>
          <w:sz w:val="28"/>
        </w:rPr>
        <w:t>
      94. Біліктілікке қойылатын талаптар:</w:t>
      </w:r>
    </w:p>
    <w:bookmarkEnd w:id="13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(хореография)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(хореография) бағыттары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(хореография)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кәсіби және техникалық (орта арнаулы, орта кәсіби) білім.</w:t>
      </w:r>
    </w:p>
    <w:bookmarkStart w:name="z141" w:id="138"/>
    <w:p>
      <w:pPr>
        <w:spacing w:after="0"/>
        <w:ind w:left="0"/>
        <w:jc w:val="left"/>
      </w:pPr>
      <w:r>
        <w:rPr>
          <w:rFonts w:ascii="Times New Roman"/>
          <w:b/>
          <w:i w:val="false"/>
          <w:color w:val="000000"/>
        </w:rPr>
        <w:t xml:space="preserve"> Параграф 15. Цирк нөмірлерін үйретуші</w:t>
      </w:r>
    </w:p>
    <w:bookmarkEnd w:id="138"/>
    <w:bookmarkStart w:name="z142" w:id="139"/>
    <w:p>
      <w:pPr>
        <w:spacing w:after="0"/>
        <w:ind w:left="0"/>
        <w:jc w:val="both"/>
      </w:pPr>
      <w:r>
        <w:rPr>
          <w:rFonts w:ascii="Times New Roman"/>
          <w:b w:val="false"/>
          <w:i w:val="false"/>
          <w:color w:val="000000"/>
          <w:sz w:val="28"/>
        </w:rPr>
        <w:t xml:space="preserve">
      95. Лауазымдық міндеттері: </w:t>
      </w:r>
    </w:p>
    <w:bookmarkEnd w:id="139"/>
    <w:p>
      <w:pPr>
        <w:spacing w:after="0"/>
        <w:ind w:left="0"/>
        <w:jc w:val="both"/>
      </w:pPr>
      <w:r>
        <w:rPr>
          <w:rFonts w:ascii="Times New Roman"/>
          <w:b w:val="false"/>
          <w:i w:val="false"/>
          <w:color w:val="000000"/>
          <w:sz w:val="28"/>
        </w:rPr>
        <w:t>
      цирктің акробатикалық, гимнастикалық және балеттік топтармен күнделікті тренингтер өткізеді;</w:t>
      </w:r>
    </w:p>
    <w:p>
      <w:pPr>
        <w:spacing w:after="0"/>
        <w:ind w:left="0"/>
        <w:jc w:val="both"/>
      </w:pPr>
      <w:r>
        <w:rPr>
          <w:rFonts w:ascii="Times New Roman"/>
          <w:b w:val="false"/>
          <w:i w:val="false"/>
          <w:color w:val="000000"/>
          <w:sz w:val="28"/>
        </w:rPr>
        <w:t xml:space="preserve">
      әртістермен олардың біліктіліктерін арттыру бойынша жеке және топтық сабақтар өткізеді; </w:t>
      </w:r>
    </w:p>
    <w:p>
      <w:pPr>
        <w:spacing w:after="0"/>
        <w:ind w:left="0"/>
        <w:jc w:val="both"/>
      </w:pPr>
      <w:r>
        <w:rPr>
          <w:rFonts w:ascii="Times New Roman"/>
          <w:b w:val="false"/>
          <w:i w:val="false"/>
          <w:color w:val="000000"/>
          <w:sz w:val="28"/>
        </w:rPr>
        <w:t xml:space="preserve">
      көрсетілімдегі трюктердің орындалу сапасын қадағалайды; </w:t>
      </w:r>
    </w:p>
    <w:p>
      <w:pPr>
        <w:spacing w:after="0"/>
        <w:ind w:left="0"/>
        <w:jc w:val="both"/>
      </w:pPr>
      <w:r>
        <w:rPr>
          <w:rFonts w:ascii="Times New Roman"/>
          <w:b w:val="false"/>
          <w:i w:val="false"/>
          <w:color w:val="000000"/>
          <w:sz w:val="28"/>
        </w:rPr>
        <w:t xml:space="preserve">
      цирктің балет топтарына жаңа орындаушылар енгізеді; </w:t>
      </w:r>
    </w:p>
    <w:p>
      <w:pPr>
        <w:spacing w:after="0"/>
        <w:ind w:left="0"/>
        <w:jc w:val="both"/>
      </w:pPr>
      <w:r>
        <w:rPr>
          <w:rFonts w:ascii="Times New Roman"/>
          <w:b w:val="false"/>
          <w:i w:val="false"/>
          <w:color w:val="000000"/>
          <w:sz w:val="28"/>
        </w:rPr>
        <w:t>
      балет репертуарын қалыптастыруға қатысады;</w:t>
      </w:r>
    </w:p>
    <w:p>
      <w:pPr>
        <w:spacing w:after="0"/>
        <w:ind w:left="0"/>
        <w:jc w:val="both"/>
      </w:pPr>
      <w:r>
        <w:rPr>
          <w:rFonts w:ascii="Times New Roman"/>
          <w:b w:val="false"/>
          <w:i w:val="false"/>
          <w:color w:val="000000"/>
          <w:sz w:val="28"/>
        </w:rPr>
        <w:t>
      жас орындаушылармен және әртістермен жұмыс жасайды және олардың кәсіби шеберліктерін арттырады;</w:t>
      </w:r>
    </w:p>
    <w:p>
      <w:pPr>
        <w:spacing w:after="0"/>
        <w:ind w:left="0"/>
        <w:jc w:val="both"/>
      </w:pPr>
      <w:r>
        <w:rPr>
          <w:rFonts w:ascii="Times New Roman"/>
          <w:b w:val="false"/>
          <w:i w:val="false"/>
          <w:color w:val="000000"/>
          <w:sz w:val="28"/>
        </w:rPr>
        <w:t xml:space="preserve">
      ағымдағы репертуардың орындалу сапасын қамтамасыз етеді. </w:t>
      </w:r>
    </w:p>
    <w:bookmarkStart w:name="z143" w:id="140"/>
    <w:p>
      <w:pPr>
        <w:spacing w:after="0"/>
        <w:ind w:left="0"/>
        <w:jc w:val="both"/>
      </w:pPr>
      <w:r>
        <w:rPr>
          <w:rFonts w:ascii="Times New Roman"/>
          <w:b w:val="false"/>
          <w:i w:val="false"/>
          <w:color w:val="000000"/>
          <w:sz w:val="28"/>
        </w:rPr>
        <w:t xml:space="preserve">
      96. Білуі тиіс: </w:t>
      </w:r>
    </w:p>
    <w:bookmarkEnd w:id="14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цирк өнері мен оның негізгі жанрларының даму тарихын, цирк терминологиясын, режиссура және актерлік шеберлік негіздерін, отандық және шетелдік цирктің заманауи жетістіктерін, цирк ісін ұйымдастыру негіздерін.</w:t>
      </w:r>
    </w:p>
    <w:bookmarkStart w:name="z144" w:id="141"/>
    <w:p>
      <w:pPr>
        <w:spacing w:after="0"/>
        <w:ind w:left="0"/>
        <w:jc w:val="both"/>
      </w:pPr>
      <w:r>
        <w:rPr>
          <w:rFonts w:ascii="Times New Roman"/>
          <w:b w:val="false"/>
          <w:i w:val="false"/>
          <w:color w:val="000000"/>
          <w:sz w:val="28"/>
        </w:rPr>
        <w:t>
      97. Біліктілікке қойылатын талаптар:</w:t>
      </w:r>
    </w:p>
    <w:bookmarkEnd w:id="14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45" w:id="142"/>
    <w:p>
      <w:pPr>
        <w:spacing w:after="0"/>
        <w:ind w:left="0"/>
        <w:jc w:val="left"/>
      </w:pPr>
      <w:r>
        <w:rPr>
          <w:rFonts w:ascii="Times New Roman"/>
          <w:b/>
          <w:i w:val="false"/>
          <w:color w:val="000000"/>
        </w:rPr>
        <w:t xml:space="preserve"> Параграф 16. Сүйемелдеуші-концертмейстер</w:t>
      </w:r>
    </w:p>
    <w:bookmarkEnd w:id="142"/>
    <w:bookmarkStart w:name="z146" w:id="143"/>
    <w:p>
      <w:pPr>
        <w:spacing w:after="0"/>
        <w:ind w:left="0"/>
        <w:jc w:val="both"/>
      </w:pPr>
      <w:r>
        <w:rPr>
          <w:rFonts w:ascii="Times New Roman"/>
          <w:b w:val="false"/>
          <w:i w:val="false"/>
          <w:color w:val="000000"/>
          <w:sz w:val="28"/>
        </w:rPr>
        <w:t xml:space="preserve">
      98. Лауазымдық міндеттері: </w:t>
      </w:r>
    </w:p>
    <w:bookmarkEnd w:id="143"/>
    <w:p>
      <w:pPr>
        <w:spacing w:after="0"/>
        <w:ind w:left="0"/>
        <w:jc w:val="both"/>
      </w:pPr>
      <w:r>
        <w:rPr>
          <w:rFonts w:ascii="Times New Roman"/>
          <w:b w:val="false"/>
          <w:i w:val="false"/>
          <w:color w:val="000000"/>
          <w:sz w:val="28"/>
        </w:rPr>
        <w:t>
      әртістермен-жеке орындаушылармен (вокалшылармен, аспапта ойнаушылармен), балет, хор әртістерімен, жанрлар әртістерімен жаңа бағдарламалар бойынша әрі ағымдағы репертуар бойынша жеке және топтық сабақтар өткізеді;</w:t>
      </w:r>
    </w:p>
    <w:p>
      <w:pPr>
        <w:spacing w:after="0"/>
        <w:ind w:left="0"/>
        <w:jc w:val="both"/>
      </w:pPr>
      <w:r>
        <w:rPr>
          <w:rFonts w:ascii="Times New Roman"/>
          <w:b w:val="false"/>
          <w:i w:val="false"/>
          <w:color w:val="000000"/>
          <w:sz w:val="28"/>
        </w:rPr>
        <w:t>
      дайындықтар кезінде жаңа бағдарламалармен (нөмірлермен) жұмыс барысында фортепианода музыкамен сүйемелдеуді жүзеге асырады;</w:t>
      </w:r>
    </w:p>
    <w:p>
      <w:pPr>
        <w:spacing w:after="0"/>
        <w:ind w:left="0"/>
        <w:jc w:val="both"/>
      </w:pPr>
      <w:r>
        <w:rPr>
          <w:rFonts w:ascii="Times New Roman"/>
          <w:b w:val="false"/>
          <w:i w:val="false"/>
          <w:color w:val="000000"/>
          <w:sz w:val="28"/>
        </w:rPr>
        <w:t xml:space="preserve">
      барлық жанрдағы әртістердің нөмірлерінде сүйемелдеуші, концерттер мен іс-шараларды өткізгенде жеке фортепианолық шығармаларды орындаушы ретінде өнер көрсетеді; </w:t>
      </w:r>
    </w:p>
    <w:p>
      <w:pPr>
        <w:spacing w:after="0"/>
        <w:ind w:left="0"/>
        <w:jc w:val="both"/>
      </w:pPr>
      <w:r>
        <w:rPr>
          <w:rFonts w:ascii="Times New Roman"/>
          <w:b w:val="false"/>
          <w:i w:val="false"/>
          <w:color w:val="000000"/>
          <w:sz w:val="28"/>
        </w:rPr>
        <w:t>
      жаңа музыкалық шығармаларды парақтан қарап орындайды және күрделі ноталық материалды түрлендіреді.</w:t>
      </w:r>
    </w:p>
    <w:bookmarkStart w:name="z147" w:id="144"/>
    <w:p>
      <w:pPr>
        <w:spacing w:after="0"/>
        <w:ind w:left="0"/>
        <w:jc w:val="both"/>
      </w:pPr>
      <w:r>
        <w:rPr>
          <w:rFonts w:ascii="Times New Roman"/>
          <w:b w:val="false"/>
          <w:i w:val="false"/>
          <w:color w:val="000000"/>
          <w:sz w:val="28"/>
        </w:rPr>
        <w:t xml:space="preserve">
      99. Білуі тиіс: </w:t>
      </w:r>
    </w:p>
    <w:bookmarkEnd w:id="14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концертмейстерлік жұмыстың қағидаларын, заманауи музыканың негізгі даму бағыттарын, театрдағы музыкалық жұмыстың ерекшеліктерін, вокалдық педагогика, ансамбль мен хорда ән айту әдістерін.</w:t>
      </w:r>
    </w:p>
    <w:bookmarkStart w:name="z148" w:id="145"/>
    <w:p>
      <w:pPr>
        <w:spacing w:after="0"/>
        <w:ind w:left="0"/>
        <w:jc w:val="both"/>
      </w:pPr>
      <w:r>
        <w:rPr>
          <w:rFonts w:ascii="Times New Roman"/>
          <w:b w:val="false"/>
          <w:i w:val="false"/>
          <w:color w:val="000000"/>
          <w:sz w:val="28"/>
        </w:rPr>
        <w:t>
      100. Біліктілікке қойылатын талаптар:</w:t>
      </w:r>
    </w:p>
    <w:bookmarkEnd w:id="14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49" w:id="146"/>
    <w:p>
      <w:pPr>
        <w:spacing w:after="0"/>
        <w:ind w:left="0"/>
        <w:jc w:val="left"/>
      </w:pPr>
      <w:r>
        <w:rPr>
          <w:rFonts w:ascii="Times New Roman"/>
          <w:b/>
          <w:i w:val="false"/>
          <w:color w:val="000000"/>
        </w:rPr>
        <w:t xml:space="preserve"> Параграф 17. Музыкатанушы-дәріскер</w:t>
      </w:r>
    </w:p>
    <w:bookmarkEnd w:id="146"/>
    <w:bookmarkStart w:name="z150" w:id="147"/>
    <w:p>
      <w:pPr>
        <w:spacing w:after="0"/>
        <w:ind w:left="0"/>
        <w:jc w:val="both"/>
      </w:pPr>
      <w:r>
        <w:rPr>
          <w:rFonts w:ascii="Times New Roman"/>
          <w:b w:val="false"/>
          <w:i w:val="false"/>
          <w:color w:val="000000"/>
          <w:sz w:val="28"/>
        </w:rPr>
        <w:t xml:space="preserve">
      101. Лауазымдық міндеттері: </w:t>
      </w:r>
    </w:p>
    <w:bookmarkEnd w:id="147"/>
    <w:p>
      <w:pPr>
        <w:spacing w:after="0"/>
        <w:ind w:left="0"/>
        <w:jc w:val="both"/>
      </w:pPr>
      <w:r>
        <w:rPr>
          <w:rFonts w:ascii="Times New Roman"/>
          <w:b w:val="false"/>
          <w:i w:val="false"/>
          <w:color w:val="000000"/>
          <w:sz w:val="28"/>
        </w:rPr>
        <w:t>
      халық арасында өнердің музыкалық түрлерінің жетістіктерін, түрлі музыкалық мектептер мен бағыттардың үздік өкілдерінің шығармашылығын насихаттау бойынша жұмыстарды ұйымдастырады;</w:t>
      </w:r>
    </w:p>
    <w:p>
      <w:pPr>
        <w:spacing w:after="0"/>
        <w:ind w:left="0"/>
        <w:jc w:val="both"/>
      </w:pPr>
      <w:r>
        <w:rPr>
          <w:rFonts w:ascii="Times New Roman"/>
          <w:b w:val="false"/>
          <w:i w:val="false"/>
          <w:color w:val="000000"/>
          <w:sz w:val="28"/>
        </w:rPr>
        <w:t>
      қажетті зерттеу жұмыстарын жүргізе отырып, дәріс-концерттердің тақырыбын жасайды;</w:t>
      </w:r>
    </w:p>
    <w:p>
      <w:pPr>
        <w:spacing w:after="0"/>
        <w:ind w:left="0"/>
        <w:jc w:val="both"/>
      </w:pPr>
      <w:r>
        <w:rPr>
          <w:rFonts w:ascii="Times New Roman"/>
          <w:b w:val="false"/>
          <w:i w:val="false"/>
          <w:color w:val="000000"/>
          <w:sz w:val="28"/>
        </w:rPr>
        <w:t xml:space="preserve">
      дәрістердің айрықша мәтіндерін және дәріс-концерттер бағдарламаларын жасайды; </w:t>
      </w:r>
    </w:p>
    <w:p>
      <w:pPr>
        <w:spacing w:after="0"/>
        <w:ind w:left="0"/>
        <w:jc w:val="both"/>
      </w:pPr>
      <w:r>
        <w:rPr>
          <w:rFonts w:ascii="Times New Roman"/>
          <w:b w:val="false"/>
          <w:i w:val="false"/>
          <w:color w:val="000000"/>
          <w:sz w:val="28"/>
        </w:rPr>
        <w:t xml:space="preserve">
      дәріс-концерттерді әзірлеу мен шығару жөніндегі шығармашылық-өндірістік топтың жұмысына қатысады; </w:t>
      </w:r>
    </w:p>
    <w:p>
      <w:pPr>
        <w:spacing w:after="0"/>
        <w:ind w:left="0"/>
        <w:jc w:val="both"/>
      </w:pPr>
      <w:r>
        <w:rPr>
          <w:rFonts w:ascii="Times New Roman"/>
          <w:b w:val="false"/>
          <w:i w:val="false"/>
          <w:color w:val="000000"/>
          <w:sz w:val="28"/>
        </w:rPr>
        <w:t xml:space="preserve">
      концерт бағдарламаларының тақырыбына қажетті әдеби материалдарды іріктеуді жүзеге асырады; </w:t>
      </w:r>
    </w:p>
    <w:p>
      <w:pPr>
        <w:spacing w:after="0"/>
        <w:ind w:left="0"/>
        <w:jc w:val="both"/>
      </w:pPr>
      <w:r>
        <w:rPr>
          <w:rFonts w:ascii="Times New Roman"/>
          <w:b w:val="false"/>
          <w:i w:val="false"/>
          <w:color w:val="000000"/>
          <w:sz w:val="28"/>
        </w:rPr>
        <w:t xml:space="preserve">
      дәріс-концерттерде: дәрісті орындаушы, орындалатын шығармаларға түсінік беруші, концерттік бағдарламаның жүргізушісі ретінде өнер көрсетеді; </w:t>
      </w:r>
    </w:p>
    <w:p>
      <w:pPr>
        <w:spacing w:after="0"/>
        <w:ind w:left="0"/>
        <w:jc w:val="both"/>
      </w:pPr>
      <w:r>
        <w:rPr>
          <w:rFonts w:ascii="Times New Roman"/>
          <w:b w:val="false"/>
          <w:i w:val="false"/>
          <w:color w:val="000000"/>
          <w:sz w:val="28"/>
        </w:rPr>
        <w:t xml:space="preserve">
      көрермен конференцияларын, дәріс-концерттерді ұйымдастырады, көрермен аудиториясының сұранысын зерделеуге қатысады; </w:t>
      </w:r>
    </w:p>
    <w:p>
      <w:pPr>
        <w:spacing w:after="0"/>
        <w:ind w:left="0"/>
        <w:jc w:val="both"/>
      </w:pPr>
      <w:r>
        <w:rPr>
          <w:rFonts w:ascii="Times New Roman"/>
          <w:b w:val="false"/>
          <w:i w:val="false"/>
          <w:color w:val="000000"/>
          <w:sz w:val="28"/>
        </w:rPr>
        <w:t>
      бұқаралық ақпарат құралдары үшін ұжымдардың, жеке орындаушылардың шығармашылық қызметтері туралы материалдарды дайындайды;</w:t>
      </w:r>
    </w:p>
    <w:p>
      <w:pPr>
        <w:spacing w:after="0"/>
        <w:ind w:left="0"/>
        <w:jc w:val="both"/>
      </w:pPr>
      <w:r>
        <w:rPr>
          <w:rFonts w:ascii="Times New Roman"/>
          <w:b w:val="false"/>
          <w:i w:val="false"/>
          <w:color w:val="000000"/>
          <w:sz w:val="28"/>
        </w:rPr>
        <w:t>
      көркемдік кеңесте жаңа шығармаларды, репертуар жоспарларын талқылауға қатысады.</w:t>
      </w:r>
    </w:p>
    <w:bookmarkStart w:name="z151" w:id="148"/>
    <w:p>
      <w:pPr>
        <w:spacing w:after="0"/>
        <w:ind w:left="0"/>
        <w:jc w:val="both"/>
      </w:pPr>
      <w:r>
        <w:rPr>
          <w:rFonts w:ascii="Times New Roman"/>
          <w:b w:val="false"/>
          <w:i w:val="false"/>
          <w:color w:val="000000"/>
          <w:sz w:val="28"/>
        </w:rPr>
        <w:t xml:space="preserve">
      102. Білуі тиіс: </w:t>
      </w:r>
    </w:p>
    <w:bookmarkEnd w:id="14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Start w:name="z152" w:id="149"/>
    <w:p>
      <w:pPr>
        <w:spacing w:after="0"/>
        <w:ind w:left="0"/>
        <w:jc w:val="both"/>
      </w:pPr>
      <w:r>
        <w:rPr>
          <w:rFonts w:ascii="Times New Roman"/>
          <w:b w:val="false"/>
          <w:i w:val="false"/>
          <w:color w:val="000000"/>
          <w:sz w:val="28"/>
        </w:rPr>
        <w:t>
      103. Біліктілікке қойылатын талаптар:</w:t>
      </w:r>
    </w:p>
    <w:bookmarkEnd w:id="14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53" w:id="150"/>
    <w:p>
      <w:pPr>
        <w:spacing w:after="0"/>
        <w:ind w:left="0"/>
        <w:jc w:val="left"/>
      </w:pPr>
      <w:r>
        <w:rPr>
          <w:rFonts w:ascii="Times New Roman"/>
          <w:b/>
          <w:i w:val="false"/>
          <w:color w:val="000000"/>
        </w:rPr>
        <w:t xml:space="preserve"> Параграф 18. Режиссердің көмекшісі</w:t>
      </w:r>
    </w:p>
    <w:bookmarkEnd w:id="150"/>
    <w:bookmarkStart w:name="z154" w:id="151"/>
    <w:p>
      <w:pPr>
        <w:spacing w:after="0"/>
        <w:ind w:left="0"/>
        <w:jc w:val="both"/>
      </w:pPr>
      <w:r>
        <w:rPr>
          <w:rFonts w:ascii="Times New Roman"/>
          <w:b w:val="false"/>
          <w:i w:val="false"/>
          <w:color w:val="000000"/>
          <w:sz w:val="28"/>
        </w:rPr>
        <w:t xml:space="preserve">
      104. Лауазымдық міндеттері: </w:t>
      </w:r>
    </w:p>
    <w:bookmarkEnd w:id="151"/>
    <w:p>
      <w:pPr>
        <w:spacing w:after="0"/>
        <w:ind w:left="0"/>
        <w:jc w:val="both"/>
      </w:pPr>
      <w:r>
        <w:rPr>
          <w:rFonts w:ascii="Times New Roman"/>
          <w:b w:val="false"/>
          <w:i w:val="false"/>
          <w:color w:val="000000"/>
          <w:sz w:val="28"/>
        </w:rPr>
        <w:t xml:space="preserve">
      жаңа қойылымдарды әзірлеуді және бұрын жасалған қойылымдарды жаңғыртуды жоспарлауға және ұйымдастыруға қатысады; </w:t>
      </w:r>
    </w:p>
    <w:p>
      <w:pPr>
        <w:spacing w:after="0"/>
        <w:ind w:left="0"/>
        <w:jc w:val="both"/>
      </w:pPr>
      <w:r>
        <w:rPr>
          <w:rFonts w:ascii="Times New Roman"/>
          <w:b w:val="false"/>
          <w:i w:val="false"/>
          <w:color w:val="000000"/>
          <w:sz w:val="28"/>
        </w:rPr>
        <w:t xml:space="preserve">
      қойылымдардың (спектакльдердің, концерттердің, көрсетілімдердің) шығармашылық үдерісін ұйымдастырады; </w:t>
      </w:r>
    </w:p>
    <w:p>
      <w:pPr>
        <w:spacing w:after="0"/>
        <w:ind w:left="0"/>
        <w:jc w:val="both"/>
      </w:pPr>
      <w:r>
        <w:rPr>
          <w:rFonts w:ascii="Times New Roman"/>
          <w:b w:val="false"/>
          <w:i w:val="false"/>
          <w:color w:val="000000"/>
          <w:sz w:val="28"/>
        </w:rPr>
        <w:t xml:space="preserve">
      қойылымдар кезінде әртістердің сахнаға шығуын қамтамасыз етеді; </w:t>
      </w:r>
    </w:p>
    <w:p>
      <w:pPr>
        <w:spacing w:after="0"/>
        <w:ind w:left="0"/>
        <w:jc w:val="both"/>
      </w:pPr>
      <w:r>
        <w:rPr>
          <w:rFonts w:ascii="Times New Roman"/>
          <w:b w:val="false"/>
          <w:i w:val="false"/>
          <w:color w:val="000000"/>
          <w:sz w:val="28"/>
        </w:rPr>
        <w:t>
      жаңа және жаңғыртылатын қойылымдарды жүзеге асыруға дайындық кезеңінде қоюшы-режиссердің тапсырмаларын орындайды;</w:t>
      </w:r>
    </w:p>
    <w:p>
      <w:pPr>
        <w:spacing w:after="0"/>
        <w:ind w:left="0"/>
        <w:jc w:val="both"/>
      </w:pPr>
      <w:r>
        <w:rPr>
          <w:rFonts w:ascii="Times New Roman"/>
          <w:b w:val="false"/>
          <w:i w:val="false"/>
          <w:color w:val="000000"/>
          <w:sz w:val="28"/>
        </w:rPr>
        <w:t>
      дайындықтарды қажетті әдеби материалдармен (пьесалардың, рөлдердің мәтіндері) қамтамасыз етеді;</w:t>
      </w:r>
    </w:p>
    <w:p>
      <w:pPr>
        <w:spacing w:after="0"/>
        <w:ind w:left="0"/>
        <w:jc w:val="both"/>
      </w:pPr>
      <w:r>
        <w:rPr>
          <w:rFonts w:ascii="Times New Roman"/>
          <w:b w:val="false"/>
          <w:i w:val="false"/>
          <w:color w:val="000000"/>
          <w:sz w:val="28"/>
        </w:rPr>
        <w:t xml:space="preserve">
      дайындықтар мен қойылымдарды жарық, дыбыс әсерлерімен қамтамасыз етеді; </w:t>
      </w:r>
    </w:p>
    <w:p>
      <w:pPr>
        <w:spacing w:after="0"/>
        <w:ind w:left="0"/>
        <w:jc w:val="both"/>
      </w:pPr>
      <w:r>
        <w:rPr>
          <w:rFonts w:ascii="Times New Roman"/>
          <w:b w:val="false"/>
          <w:i w:val="false"/>
          <w:color w:val="000000"/>
          <w:sz w:val="28"/>
        </w:rPr>
        <w:t>
      қойылым құрамы қызметкерлерінің жұмыс уақытының, сондай-ақ әртістік персоналдың нормаларды орындау есебін жүзеге асырады;</w:t>
      </w:r>
    </w:p>
    <w:p>
      <w:pPr>
        <w:spacing w:after="0"/>
        <w:ind w:left="0"/>
        <w:jc w:val="both"/>
      </w:pPr>
      <w:r>
        <w:rPr>
          <w:rFonts w:ascii="Times New Roman"/>
          <w:b w:val="false"/>
          <w:i w:val="false"/>
          <w:color w:val="000000"/>
          <w:sz w:val="28"/>
        </w:rPr>
        <w:t>
      бас режиссердің шығармашылық қызметті жоспарлауға, ұйымдастыруға және есепке алуға байланысты тапсырмаларын орындайды.</w:t>
      </w:r>
    </w:p>
    <w:bookmarkStart w:name="z155" w:id="152"/>
    <w:p>
      <w:pPr>
        <w:spacing w:after="0"/>
        <w:ind w:left="0"/>
        <w:jc w:val="both"/>
      </w:pPr>
      <w:r>
        <w:rPr>
          <w:rFonts w:ascii="Times New Roman"/>
          <w:b w:val="false"/>
          <w:i w:val="false"/>
          <w:color w:val="000000"/>
          <w:sz w:val="28"/>
        </w:rPr>
        <w:t xml:space="preserve">
      105. Білуі тиіс: </w:t>
      </w:r>
    </w:p>
    <w:bookmarkEnd w:id="15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режиссура және актерлік шеберліктің теориясы мен тәжірибесін, спектакльдерді (концерттік бағдарламаларды) сахналық және музыкалық безендіру негіздерін.</w:t>
      </w:r>
    </w:p>
    <w:bookmarkStart w:name="z156" w:id="153"/>
    <w:p>
      <w:pPr>
        <w:spacing w:after="0"/>
        <w:ind w:left="0"/>
        <w:jc w:val="both"/>
      </w:pPr>
      <w:r>
        <w:rPr>
          <w:rFonts w:ascii="Times New Roman"/>
          <w:b w:val="false"/>
          <w:i w:val="false"/>
          <w:color w:val="000000"/>
          <w:sz w:val="28"/>
        </w:rPr>
        <w:t>
      106. Біліктілікке қойылатын талаптар:</w:t>
      </w:r>
    </w:p>
    <w:bookmarkEnd w:id="15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2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57" w:id="154"/>
    <w:p>
      <w:pPr>
        <w:spacing w:after="0"/>
        <w:ind w:left="0"/>
        <w:jc w:val="left"/>
      </w:pPr>
      <w:r>
        <w:rPr>
          <w:rFonts w:ascii="Times New Roman"/>
          <w:b/>
          <w:i w:val="false"/>
          <w:color w:val="000000"/>
        </w:rPr>
        <w:t xml:space="preserve"> Параграф 19. Режиссердің (дирижердің, балетмейстердің, хормейстердің) ассистенті</w:t>
      </w:r>
    </w:p>
    <w:bookmarkEnd w:id="154"/>
    <w:bookmarkStart w:name="z158" w:id="155"/>
    <w:p>
      <w:pPr>
        <w:spacing w:after="0"/>
        <w:ind w:left="0"/>
        <w:jc w:val="both"/>
      </w:pPr>
      <w:r>
        <w:rPr>
          <w:rFonts w:ascii="Times New Roman"/>
          <w:b w:val="false"/>
          <w:i w:val="false"/>
          <w:color w:val="000000"/>
          <w:sz w:val="28"/>
        </w:rPr>
        <w:t xml:space="preserve">
      107. Лауазымдық міндеттері: </w:t>
      </w:r>
    </w:p>
    <w:bookmarkEnd w:id="155"/>
    <w:p>
      <w:pPr>
        <w:spacing w:after="0"/>
        <w:ind w:left="0"/>
        <w:jc w:val="both"/>
      </w:pPr>
      <w:r>
        <w:rPr>
          <w:rFonts w:ascii="Times New Roman"/>
          <w:b w:val="false"/>
          <w:i w:val="false"/>
          <w:color w:val="000000"/>
          <w:sz w:val="28"/>
        </w:rPr>
        <w:t>
      жеке қойылымдарды (спектакльдерді, концерттерді, бағдарламаларды) шығару бойынша жұмыс кестесін жасауға қатысады;</w:t>
      </w:r>
    </w:p>
    <w:p>
      <w:pPr>
        <w:spacing w:after="0"/>
        <w:ind w:left="0"/>
        <w:jc w:val="both"/>
      </w:pPr>
      <w:r>
        <w:rPr>
          <w:rFonts w:ascii="Times New Roman"/>
          <w:b w:val="false"/>
          <w:i w:val="false"/>
          <w:color w:val="000000"/>
          <w:sz w:val="28"/>
        </w:rPr>
        <w:t>
      жаңа және жаңғыртылатын қойылымдарды іске асырудың дайындық кезеңдерінде қоюшы-режиссердің, қоюшы-балетмейстердің, қойылымның дирижері – музыкалық жетекшісінің тапсырмаларын орындайды;</w:t>
      </w:r>
    </w:p>
    <w:p>
      <w:pPr>
        <w:spacing w:after="0"/>
        <w:ind w:left="0"/>
        <w:jc w:val="both"/>
      </w:pPr>
      <w:r>
        <w:rPr>
          <w:rFonts w:ascii="Times New Roman"/>
          <w:b w:val="false"/>
          <w:i w:val="false"/>
          <w:color w:val="000000"/>
          <w:sz w:val="28"/>
        </w:rPr>
        <w:t>
      дайындық жоспарлары мен дайындық кестелерін, жаңа және жаңғыртылатын қойылымдарды әзірлеудің жоспар-кестелерін жасауға қатысады;</w:t>
      </w:r>
    </w:p>
    <w:p>
      <w:pPr>
        <w:spacing w:after="0"/>
        <w:ind w:left="0"/>
        <w:jc w:val="both"/>
      </w:pPr>
      <w:r>
        <w:rPr>
          <w:rFonts w:ascii="Times New Roman"/>
          <w:b w:val="false"/>
          <w:i w:val="false"/>
          <w:color w:val="000000"/>
          <w:sz w:val="28"/>
        </w:rPr>
        <w:t>
      үстел басындағы сахналық дайындықтарды өткізу, материалдық безендірілген заттардың және декорациялардың жасалу, музыкалық сүйемелдеуді жазу немесе үйрену мерзімдерін белгілейді және оларды қоюшы-режиссердің, қоюшы-балетмейстердің, қойылымның дирижері – музыкалық жетекшісінің, хормейстердің қарауына ұсынады;</w:t>
      </w:r>
    </w:p>
    <w:p>
      <w:pPr>
        <w:spacing w:after="0"/>
        <w:ind w:left="0"/>
        <w:jc w:val="both"/>
      </w:pPr>
      <w:r>
        <w:rPr>
          <w:rFonts w:ascii="Times New Roman"/>
          <w:b w:val="false"/>
          <w:i w:val="false"/>
          <w:color w:val="000000"/>
          <w:sz w:val="28"/>
        </w:rPr>
        <w:t>
      бекітілген кестенің орындалуын қамтамасыз етеді;</w:t>
      </w:r>
    </w:p>
    <w:p>
      <w:pPr>
        <w:spacing w:after="0"/>
        <w:ind w:left="0"/>
        <w:jc w:val="both"/>
      </w:pPr>
      <w:r>
        <w:rPr>
          <w:rFonts w:ascii="Times New Roman"/>
          <w:b w:val="false"/>
          <w:i w:val="false"/>
          <w:color w:val="000000"/>
          <w:sz w:val="28"/>
        </w:rPr>
        <w:t>
      қоюшы-режиссердің, қоюшы-балетмейстердің, қойылымның дирижері – музыкалық жетекшісінің тапсырмасы бойынша жаңа және жаңғыртылатын спектакльдерге қатысатын әртістермен, ағымдағы репертуардың қойылымдарына дублер ретінде енгізілген немесе бұрын дайындалған рөлдерді орындаушыларды алмастыратын әртістермен дайындықтар жүргізеді;</w:t>
      </w:r>
    </w:p>
    <w:p>
      <w:pPr>
        <w:spacing w:after="0"/>
        <w:ind w:left="0"/>
        <w:jc w:val="both"/>
      </w:pPr>
      <w:r>
        <w:rPr>
          <w:rFonts w:ascii="Times New Roman"/>
          <w:b w:val="false"/>
          <w:i w:val="false"/>
          <w:color w:val="000000"/>
          <w:sz w:val="28"/>
        </w:rPr>
        <w:t xml:space="preserve">
      бас режиссердің, бас балетмейстердің, бас дирижердің шығармашылық қызметті жоспарлау, ұйымдастыру және есепке алуға байланысты тапсырмаларын орындайды; </w:t>
      </w:r>
    </w:p>
    <w:p>
      <w:pPr>
        <w:spacing w:after="0"/>
        <w:ind w:left="0"/>
        <w:jc w:val="both"/>
      </w:pPr>
      <w:r>
        <w:rPr>
          <w:rFonts w:ascii="Times New Roman"/>
          <w:b w:val="false"/>
          <w:i w:val="false"/>
          <w:color w:val="000000"/>
          <w:sz w:val="28"/>
        </w:rPr>
        <w:t>
      бекітілген үлгілер бойынша қойылым құрамының дайындықтарға, арнайы сабақтарға және ағымдағы репертуардың спектакльдеріне келу есебін жүргізеді.</w:t>
      </w:r>
    </w:p>
    <w:bookmarkStart w:name="z159" w:id="156"/>
    <w:p>
      <w:pPr>
        <w:spacing w:after="0"/>
        <w:ind w:left="0"/>
        <w:jc w:val="both"/>
      </w:pPr>
      <w:r>
        <w:rPr>
          <w:rFonts w:ascii="Times New Roman"/>
          <w:b w:val="false"/>
          <w:i w:val="false"/>
          <w:color w:val="000000"/>
          <w:sz w:val="28"/>
        </w:rPr>
        <w:t xml:space="preserve">
      108. Білуі тиіс: </w:t>
      </w:r>
    </w:p>
    <w:bookmarkEnd w:id="15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дайындық жұмыстарын жүргізу әдістерін, жаңа қойылымдарды сахнаға шығаруға байланысты шығармашылық құрамды ұйымдастыруды, суретшілермен, композиторлармен және көркемдік-қойылымдық бөлімімен жұмыс істеу қағидаларын, театр репертуарын.</w:t>
      </w:r>
    </w:p>
    <w:bookmarkStart w:name="z160" w:id="157"/>
    <w:p>
      <w:pPr>
        <w:spacing w:after="0"/>
        <w:ind w:left="0"/>
        <w:jc w:val="both"/>
      </w:pPr>
      <w:r>
        <w:rPr>
          <w:rFonts w:ascii="Times New Roman"/>
          <w:b w:val="false"/>
          <w:i w:val="false"/>
          <w:color w:val="000000"/>
          <w:sz w:val="28"/>
        </w:rPr>
        <w:t>
      109. Біліктілікке қойылатын талаптар:</w:t>
      </w:r>
    </w:p>
    <w:bookmarkEnd w:id="15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61" w:id="158"/>
    <w:p>
      <w:pPr>
        <w:spacing w:after="0"/>
        <w:ind w:left="0"/>
        <w:jc w:val="left"/>
      </w:pPr>
      <w:r>
        <w:rPr>
          <w:rFonts w:ascii="Times New Roman"/>
          <w:b/>
          <w:i w:val="false"/>
          <w:color w:val="000000"/>
        </w:rPr>
        <w:t xml:space="preserve"> Параграф 20. Театр (опера және балет, музыкалық комедия, сатира, драма, музыкалық драма, қуыршақтар) әртісі, әртіс-жеке орындаушысы (вокалшысы)</w:t>
      </w:r>
    </w:p>
    <w:bookmarkEnd w:id="158"/>
    <w:bookmarkStart w:name="z162" w:id="159"/>
    <w:p>
      <w:pPr>
        <w:spacing w:after="0"/>
        <w:ind w:left="0"/>
        <w:jc w:val="both"/>
      </w:pPr>
      <w:r>
        <w:rPr>
          <w:rFonts w:ascii="Times New Roman"/>
          <w:b w:val="false"/>
          <w:i w:val="false"/>
          <w:color w:val="000000"/>
          <w:sz w:val="28"/>
        </w:rPr>
        <w:t xml:space="preserve">
      110. Лауазымдық міндеттері: </w:t>
      </w:r>
    </w:p>
    <w:bookmarkEnd w:id="159"/>
    <w:p>
      <w:pPr>
        <w:spacing w:after="0"/>
        <w:ind w:left="0"/>
        <w:jc w:val="both"/>
      </w:pPr>
      <w:r>
        <w:rPr>
          <w:rFonts w:ascii="Times New Roman"/>
          <w:b w:val="false"/>
          <w:i w:val="false"/>
          <w:color w:val="000000"/>
          <w:sz w:val="28"/>
        </w:rPr>
        <w:t xml:space="preserve">
      жаңа және жаңғыртылатын қойылымдардағы партияларды (рөлдерді) дайындайды; </w:t>
      </w:r>
    </w:p>
    <w:p>
      <w:pPr>
        <w:spacing w:after="0"/>
        <w:ind w:left="0"/>
        <w:jc w:val="both"/>
      </w:pPr>
      <w:r>
        <w:rPr>
          <w:rFonts w:ascii="Times New Roman"/>
          <w:b w:val="false"/>
          <w:i w:val="false"/>
          <w:color w:val="000000"/>
          <w:sz w:val="28"/>
        </w:rPr>
        <w:t xml:space="preserve">
      тұрақты орындардағы, гастрольдер мен сапарлардағы спектакльдерде, концерттерде, театрдың көріністерінде партияларды (рөлдерді) орындайды; </w:t>
      </w:r>
    </w:p>
    <w:p>
      <w:pPr>
        <w:spacing w:after="0"/>
        <w:ind w:left="0"/>
        <w:jc w:val="both"/>
      </w:pPr>
      <w:r>
        <w:rPr>
          <w:rFonts w:ascii="Times New Roman"/>
          <w:b w:val="false"/>
          <w:i w:val="false"/>
          <w:color w:val="000000"/>
          <w:sz w:val="28"/>
        </w:rPr>
        <w:t>
      дайындықтарға шығармашылық әзірлікпен келеді;</w:t>
      </w:r>
    </w:p>
    <w:p>
      <w:pPr>
        <w:spacing w:after="0"/>
        <w:ind w:left="0"/>
        <w:jc w:val="both"/>
      </w:pPr>
      <w:r>
        <w:rPr>
          <w:rFonts w:ascii="Times New Roman"/>
          <w:b w:val="false"/>
          <w:i w:val="false"/>
          <w:color w:val="000000"/>
          <w:sz w:val="28"/>
        </w:rPr>
        <w:t xml:space="preserve">
      вокалдық және актерлік шеберлігін шыңдай отырып, өз бетінше, сондай-ақ үйретушімен және концертмейстермен бірге жаттығады; </w:t>
      </w:r>
    </w:p>
    <w:p>
      <w:pPr>
        <w:spacing w:after="0"/>
        <w:ind w:left="0"/>
        <w:jc w:val="both"/>
      </w:pPr>
      <w:r>
        <w:rPr>
          <w:rFonts w:ascii="Times New Roman"/>
          <w:b w:val="false"/>
          <w:i w:val="false"/>
          <w:color w:val="000000"/>
          <w:sz w:val="28"/>
        </w:rPr>
        <w:t>
      жаңа шығармаларды, репертуарлық жоспарларды және шығармашылық қызметтің мәселелерін талқылауға қатысады.</w:t>
      </w:r>
    </w:p>
    <w:bookmarkStart w:name="z163" w:id="160"/>
    <w:p>
      <w:pPr>
        <w:spacing w:after="0"/>
        <w:ind w:left="0"/>
        <w:jc w:val="both"/>
      </w:pPr>
      <w:r>
        <w:rPr>
          <w:rFonts w:ascii="Times New Roman"/>
          <w:b w:val="false"/>
          <w:i w:val="false"/>
          <w:color w:val="000000"/>
          <w:sz w:val="28"/>
        </w:rPr>
        <w:t xml:space="preserve">
      111. Білуі тиіс: </w:t>
      </w:r>
    </w:p>
    <w:bookmarkEnd w:id="16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музыкалық сауаттылықты, негізгі музыкалық-теориялық пәндерді, актерлік шеберлік теориясын, сахна тілі және сахналық қимыл, хореография негіздерін, партия және рөлдердегі тренаж әдістерін.</w:t>
      </w:r>
    </w:p>
    <w:bookmarkStart w:name="z164" w:id="161"/>
    <w:p>
      <w:pPr>
        <w:spacing w:after="0"/>
        <w:ind w:left="0"/>
        <w:jc w:val="both"/>
      </w:pPr>
      <w:r>
        <w:rPr>
          <w:rFonts w:ascii="Times New Roman"/>
          <w:b w:val="false"/>
          <w:i w:val="false"/>
          <w:color w:val="000000"/>
          <w:sz w:val="28"/>
        </w:rPr>
        <w:t>
      112. Біліктілікке қойылатын талаптар:</w:t>
      </w:r>
    </w:p>
    <w:bookmarkEnd w:id="16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165" w:id="162"/>
    <w:p>
      <w:pPr>
        <w:spacing w:after="0"/>
        <w:ind w:left="0"/>
        <w:jc w:val="left"/>
      </w:pPr>
      <w:r>
        <w:rPr>
          <w:rFonts w:ascii="Times New Roman"/>
          <w:b/>
          <w:i w:val="false"/>
          <w:color w:val="000000"/>
        </w:rPr>
        <w:t xml:space="preserve"> Параграф 21. Концерттік ұйымдардың (музыкалық ұжымның) әртісі-жеке орындаушысы (вокалшы, аспапта ойнаушы)</w:t>
      </w:r>
    </w:p>
    <w:bookmarkEnd w:id="162"/>
    <w:bookmarkStart w:name="z166" w:id="163"/>
    <w:p>
      <w:pPr>
        <w:spacing w:after="0"/>
        <w:ind w:left="0"/>
        <w:jc w:val="both"/>
      </w:pPr>
      <w:r>
        <w:rPr>
          <w:rFonts w:ascii="Times New Roman"/>
          <w:b w:val="false"/>
          <w:i w:val="false"/>
          <w:color w:val="000000"/>
          <w:sz w:val="28"/>
        </w:rPr>
        <w:t xml:space="preserve">
      113. Лауазымдық міндеттері: </w:t>
      </w:r>
    </w:p>
    <w:bookmarkEnd w:id="163"/>
    <w:p>
      <w:pPr>
        <w:spacing w:after="0"/>
        <w:ind w:left="0"/>
        <w:jc w:val="both"/>
      </w:pPr>
      <w:r>
        <w:rPr>
          <w:rFonts w:ascii="Times New Roman"/>
          <w:b w:val="false"/>
          <w:i w:val="false"/>
          <w:color w:val="000000"/>
          <w:sz w:val="28"/>
        </w:rPr>
        <w:t xml:space="preserve">
      классикалық, халық музыкаларының, шетелдік және отандық композиторлардың шығармаларынан бағдарламалар дайындайды; </w:t>
      </w:r>
    </w:p>
    <w:p>
      <w:pPr>
        <w:spacing w:after="0"/>
        <w:ind w:left="0"/>
        <w:jc w:val="both"/>
      </w:pPr>
      <w:r>
        <w:rPr>
          <w:rFonts w:ascii="Times New Roman"/>
          <w:b w:val="false"/>
          <w:i w:val="false"/>
          <w:color w:val="000000"/>
          <w:sz w:val="28"/>
        </w:rPr>
        <w:t xml:space="preserve">
      тұрақты орындарда, гастрольдерде және сапарлардағы концерттерде музыкалық шығармаларды орындайды; </w:t>
      </w:r>
    </w:p>
    <w:p>
      <w:pPr>
        <w:spacing w:after="0"/>
        <w:ind w:left="0"/>
        <w:jc w:val="both"/>
      </w:pPr>
      <w:r>
        <w:rPr>
          <w:rFonts w:ascii="Times New Roman"/>
          <w:b w:val="false"/>
          <w:i w:val="false"/>
          <w:color w:val="000000"/>
          <w:sz w:val="28"/>
        </w:rPr>
        <w:t>
      вокалдық және орындау шеберлігін жетілдіре отырып, өз бетінше және (немесе) концертмейстермен бірге жаттығады;</w:t>
      </w:r>
    </w:p>
    <w:p>
      <w:pPr>
        <w:spacing w:after="0"/>
        <w:ind w:left="0"/>
        <w:jc w:val="both"/>
      </w:pPr>
      <w:r>
        <w:rPr>
          <w:rFonts w:ascii="Times New Roman"/>
          <w:b w:val="false"/>
          <w:i w:val="false"/>
          <w:color w:val="000000"/>
          <w:sz w:val="28"/>
        </w:rPr>
        <w:t>
      репертуарға ұсынылатын жаңа шығармаларды және шығармашылық қызметтің мәселелерін талқылауға қатысады.</w:t>
      </w:r>
    </w:p>
    <w:bookmarkStart w:name="z167" w:id="164"/>
    <w:p>
      <w:pPr>
        <w:spacing w:after="0"/>
        <w:ind w:left="0"/>
        <w:jc w:val="both"/>
      </w:pPr>
      <w:r>
        <w:rPr>
          <w:rFonts w:ascii="Times New Roman"/>
          <w:b w:val="false"/>
          <w:i w:val="false"/>
          <w:color w:val="000000"/>
          <w:sz w:val="28"/>
        </w:rPr>
        <w:t xml:space="preserve">
      114. Білуі тиіс: </w:t>
      </w:r>
    </w:p>
    <w:bookmarkEnd w:id="16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музыкалық сауаттылықты, негізгі музыкалық-теориялық пәндерді, вокалдық музыкадағы негізгі бағыттар мен стильдерді, әлемдік және отандық вокалдық музыка мәдениетінің даму тарихын.</w:t>
      </w:r>
    </w:p>
    <w:bookmarkStart w:name="z168" w:id="165"/>
    <w:p>
      <w:pPr>
        <w:spacing w:after="0"/>
        <w:ind w:left="0"/>
        <w:jc w:val="both"/>
      </w:pPr>
      <w:r>
        <w:rPr>
          <w:rFonts w:ascii="Times New Roman"/>
          <w:b w:val="false"/>
          <w:i w:val="false"/>
          <w:color w:val="000000"/>
          <w:sz w:val="28"/>
        </w:rPr>
        <w:t>
      115. Біліктілікке қойылатын талаптар:</w:t>
      </w:r>
    </w:p>
    <w:bookmarkEnd w:id="16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169" w:id="166"/>
    <w:p>
      <w:pPr>
        <w:spacing w:after="0"/>
        <w:ind w:left="0"/>
        <w:jc w:val="left"/>
      </w:pPr>
      <w:r>
        <w:rPr>
          <w:rFonts w:ascii="Times New Roman"/>
          <w:b/>
          <w:i w:val="false"/>
          <w:color w:val="000000"/>
        </w:rPr>
        <w:t xml:space="preserve"> Параграф 22. Балет (опера және балет, музыкалық комедия театры) әртісі</w:t>
      </w:r>
    </w:p>
    <w:bookmarkEnd w:id="166"/>
    <w:bookmarkStart w:name="z170" w:id="167"/>
    <w:p>
      <w:pPr>
        <w:spacing w:after="0"/>
        <w:ind w:left="0"/>
        <w:jc w:val="both"/>
      </w:pPr>
      <w:r>
        <w:rPr>
          <w:rFonts w:ascii="Times New Roman"/>
          <w:b w:val="false"/>
          <w:i w:val="false"/>
          <w:color w:val="000000"/>
          <w:sz w:val="28"/>
        </w:rPr>
        <w:t xml:space="preserve">
      116. Лауазымдық міндеттері: </w:t>
      </w:r>
    </w:p>
    <w:bookmarkEnd w:id="167"/>
    <w:p>
      <w:pPr>
        <w:spacing w:after="0"/>
        <w:ind w:left="0"/>
        <w:jc w:val="both"/>
      </w:pPr>
      <w:r>
        <w:rPr>
          <w:rFonts w:ascii="Times New Roman"/>
          <w:b w:val="false"/>
          <w:i w:val="false"/>
          <w:color w:val="000000"/>
          <w:sz w:val="28"/>
        </w:rPr>
        <w:t xml:space="preserve">
      жаңа қойылымдарға немесе ағымдағы репертуардың спектакльдеріне енгізу тәртібінде, қажет болған жағдайларда - жедел енгізу тәртібінде партияларды дайындайды және оларды тұрақты сахнада және (немесе) гастрольдерде орындайды; </w:t>
      </w:r>
    </w:p>
    <w:p>
      <w:pPr>
        <w:spacing w:after="0"/>
        <w:ind w:left="0"/>
        <w:jc w:val="both"/>
      </w:pPr>
      <w:r>
        <w:rPr>
          <w:rFonts w:ascii="Times New Roman"/>
          <w:b w:val="false"/>
          <w:i w:val="false"/>
          <w:color w:val="000000"/>
          <w:sz w:val="28"/>
        </w:rPr>
        <w:t>
      үнемі өзінің шеберлігін жетілдіріп отырады, классикалық би сабақтарына ұдайы қатысады, үйретушімен және концертмейстермен бірге жаттығады;</w:t>
      </w:r>
    </w:p>
    <w:p>
      <w:pPr>
        <w:spacing w:after="0"/>
        <w:ind w:left="0"/>
        <w:jc w:val="both"/>
      </w:pPr>
      <w:r>
        <w:rPr>
          <w:rFonts w:ascii="Times New Roman"/>
          <w:b w:val="false"/>
          <w:i w:val="false"/>
          <w:color w:val="000000"/>
          <w:sz w:val="28"/>
        </w:rPr>
        <w:t xml:space="preserve">
      сыртқы пішімін сақтайды және бірқалыпта ұстап отырады. </w:t>
      </w:r>
    </w:p>
    <w:bookmarkStart w:name="z171" w:id="168"/>
    <w:p>
      <w:pPr>
        <w:spacing w:after="0"/>
        <w:ind w:left="0"/>
        <w:jc w:val="both"/>
      </w:pPr>
      <w:r>
        <w:rPr>
          <w:rFonts w:ascii="Times New Roman"/>
          <w:b w:val="false"/>
          <w:i w:val="false"/>
          <w:color w:val="000000"/>
          <w:sz w:val="28"/>
        </w:rPr>
        <w:t xml:space="preserve">
      117. Білуі тиіс: </w:t>
      </w:r>
    </w:p>
    <w:bookmarkEnd w:id="16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музыкалық сауаттылық негіздерін, музыка, театр, балет тарихын, классикалық және заманауи репертуарды, өз театрының ағымдағы репертуарын, актерлік шеберліктің теориясы мен тәжірибесін.</w:t>
      </w:r>
    </w:p>
    <w:bookmarkStart w:name="z172" w:id="169"/>
    <w:p>
      <w:pPr>
        <w:spacing w:after="0"/>
        <w:ind w:left="0"/>
        <w:jc w:val="both"/>
      </w:pPr>
      <w:r>
        <w:rPr>
          <w:rFonts w:ascii="Times New Roman"/>
          <w:b w:val="false"/>
          <w:i w:val="false"/>
          <w:color w:val="000000"/>
          <w:sz w:val="28"/>
        </w:rPr>
        <w:t>
      118. Біліктілікке қойылатын талаптар:</w:t>
      </w:r>
    </w:p>
    <w:bookmarkEnd w:id="16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(хореография) бағыттары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техникалық және кәсіби, орта білімнен кейінгі (орта арнаулы, орта кәсіби) білім.</w:t>
      </w:r>
    </w:p>
    <w:bookmarkStart w:name="z173" w:id="170"/>
    <w:p>
      <w:pPr>
        <w:spacing w:after="0"/>
        <w:ind w:left="0"/>
        <w:jc w:val="left"/>
      </w:pPr>
      <w:r>
        <w:rPr>
          <w:rFonts w:ascii="Times New Roman"/>
          <w:b/>
          <w:i w:val="false"/>
          <w:color w:val="000000"/>
        </w:rPr>
        <w:t xml:space="preserve"> Параграф 23. Балет ансамблінің (би ұжымының) әртісі</w:t>
      </w:r>
    </w:p>
    <w:bookmarkEnd w:id="170"/>
    <w:bookmarkStart w:name="z174" w:id="171"/>
    <w:p>
      <w:pPr>
        <w:spacing w:after="0"/>
        <w:ind w:left="0"/>
        <w:jc w:val="both"/>
      </w:pPr>
      <w:r>
        <w:rPr>
          <w:rFonts w:ascii="Times New Roman"/>
          <w:b w:val="false"/>
          <w:i w:val="false"/>
          <w:color w:val="000000"/>
          <w:sz w:val="28"/>
        </w:rPr>
        <w:t xml:space="preserve">
      119. Лауазымдық міндеттері: </w:t>
      </w:r>
    </w:p>
    <w:bookmarkEnd w:id="171"/>
    <w:p>
      <w:pPr>
        <w:spacing w:after="0"/>
        <w:ind w:left="0"/>
        <w:jc w:val="both"/>
      </w:pPr>
      <w:r>
        <w:rPr>
          <w:rFonts w:ascii="Times New Roman"/>
          <w:b w:val="false"/>
          <w:i w:val="false"/>
          <w:color w:val="000000"/>
          <w:sz w:val="28"/>
        </w:rPr>
        <w:t xml:space="preserve">
      партиялар, жеке нөмірлер дайындайды; </w:t>
      </w:r>
    </w:p>
    <w:p>
      <w:pPr>
        <w:spacing w:after="0"/>
        <w:ind w:left="0"/>
        <w:jc w:val="both"/>
      </w:pPr>
      <w:r>
        <w:rPr>
          <w:rFonts w:ascii="Times New Roman"/>
          <w:b w:val="false"/>
          <w:i w:val="false"/>
          <w:color w:val="000000"/>
          <w:sz w:val="28"/>
        </w:rPr>
        <w:t>
      ансамбльдік нөмірлер мен хореографиялық көріністерді орындауға қатысады;</w:t>
      </w:r>
    </w:p>
    <w:p>
      <w:pPr>
        <w:spacing w:after="0"/>
        <w:ind w:left="0"/>
        <w:jc w:val="both"/>
      </w:pPr>
      <w:r>
        <w:rPr>
          <w:rFonts w:ascii="Times New Roman"/>
          <w:b w:val="false"/>
          <w:i w:val="false"/>
          <w:color w:val="000000"/>
          <w:sz w:val="28"/>
        </w:rPr>
        <w:t xml:space="preserve">
      партияларды, жеке нөмірлерді орындайды; </w:t>
      </w:r>
    </w:p>
    <w:p>
      <w:pPr>
        <w:spacing w:after="0"/>
        <w:ind w:left="0"/>
        <w:jc w:val="both"/>
      </w:pPr>
      <w:r>
        <w:rPr>
          <w:rFonts w:ascii="Times New Roman"/>
          <w:b w:val="false"/>
          <w:i w:val="false"/>
          <w:color w:val="000000"/>
          <w:sz w:val="28"/>
        </w:rPr>
        <w:t xml:space="preserve">
      өзінің орындаушылық шеберлігін ұдайы жетілдіріп отырады; </w:t>
      </w:r>
    </w:p>
    <w:p>
      <w:pPr>
        <w:spacing w:after="0"/>
        <w:ind w:left="0"/>
        <w:jc w:val="both"/>
      </w:pPr>
      <w:r>
        <w:rPr>
          <w:rFonts w:ascii="Times New Roman"/>
          <w:b w:val="false"/>
          <w:i w:val="false"/>
          <w:color w:val="000000"/>
          <w:sz w:val="28"/>
        </w:rPr>
        <w:t>
      сыртқы пішімін сақтайды және бірқалыпта ұстап отырады;</w:t>
      </w:r>
    </w:p>
    <w:p>
      <w:pPr>
        <w:spacing w:after="0"/>
        <w:ind w:left="0"/>
        <w:jc w:val="both"/>
      </w:pPr>
      <w:r>
        <w:rPr>
          <w:rFonts w:ascii="Times New Roman"/>
          <w:b w:val="false"/>
          <w:i w:val="false"/>
          <w:color w:val="000000"/>
          <w:sz w:val="28"/>
        </w:rPr>
        <w:t>
      дайындықтарға шығармашылық әзірлікпен келеді.</w:t>
      </w:r>
    </w:p>
    <w:bookmarkStart w:name="z175" w:id="172"/>
    <w:p>
      <w:pPr>
        <w:spacing w:after="0"/>
        <w:ind w:left="0"/>
        <w:jc w:val="both"/>
      </w:pPr>
      <w:r>
        <w:rPr>
          <w:rFonts w:ascii="Times New Roman"/>
          <w:b w:val="false"/>
          <w:i w:val="false"/>
          <w:color w:val="000000"/>
          <w:sz w:val="28"/>
        </w:rPr>
        <w:t xml:space="preserve">
      120. Білуі тиіс: </w:t>
      </w:r>
    </w:p>
    <w:bookmarkEnd w:id="17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хореография тарихы мен даму жолдарын, актерлік шеберліктің теориясын және оны хореография өнерінде қолдануды, музыкалық сауаттылық негізін.</w:t>
      </w:r>
    </w:p>
    <w:bookmarkStart w:name="z176" w:id="173"/>
    <w:p>
      <w:pPr>
        <w:spacing w:after="0"/>
        <w:ind w:left="0"/>
        <w:jc w:val="both"/>
      </w:pPr>
      <w:r>
        <w:rPr>
          <w:rFonts w:ascii="Times New Roman"/>
          <w:b w:val="false"/>
          <w:i w:val="false"/>
          <w:color w:val="000000"/>
          <w:sz w:val="28"/>
        </w:rPr>
        <w:t>
      121. Біліктілікке қойылатын талаптар:</w:t>
      </w:r>
    </w:p>
    <w:bookmarkEnd w:id="17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техникалық және кәсіби, орта білімнен кейінгі (орта арнаулы, орта кәсіби) білім.</w:t>
      </w:r>
    </w:p>
    <w:bookmarkStart w:name="z177" w:id="174"/>
    <w:p>
      <w:pPr>
        <w:spacing w:after="0"/>
        <w:ind w:left="0"/>
        <w:jc w:val="left"/>
      </w:pPr>
      <w:r>
        <w:rPr>
          <w:rFonts w:ascii="Times New Roman"/>
          <w:b/>
          <w:i w:val="false"/>
          <w:color w:val="000000"/>
        </w:rPr>
        <w:t xml:space="preserve"> Параграф 24. Симфониялық (камералық) оркестр (ансамбль) әртісі</w:t>
      </w:r>
    </w:p>
    <w:bookmarkEnd w:id="174"/>
    <w:bookmarkStart w:name="z178" w:id="175"/>
    <w:p>
      <w:pPr>
        <w:spacing w:after="0"/>
        <w:ind w:left="0"/>
        <w:jc w:val="both"/>
      </w:pPr>
      <w:r>
        <w:rPr>
          <w:rFonts w:ascii="Times New Roman"/>
          <w:b w:val="false"/>
          <w:i w:val="false"/>
          <w:color w:val="000000"/>
          <w:sz w:val="28"/>
        </w:rPr>
        <w:t xml:space="preserve">
      122. Лауазымдық міндеттері: </w:t>
      </w:r>
    </w:p>
    <w:bookmarkEnd w:id="175"/>
    <w:p>
      <w:pPr>
        <w:spacing w:after="0"/>
        <w:ind w:left="0"/>
        <w:jc w:val="both"/>
      </w:pPr>
      <w:r>
        <w:rPr>
          <w:rFonts w:ascii="Times New Roman"/>
          <w:b w:val="false"/>
          <w:i w:val="false"/>
          <w:color w:val="000000"/>
          <w:sz w:val="28"/>
        </w:rPr>
        <w:t>
      өз аспабының тобында оркестрлік партияларды, жеке партияларды үйренеді және орындайды;</w:t>
      </w:r>
    </w:p>
    <w:p>
      <w:pPr>
        <w:spacing w:after="0"/>
        <w:ind w:left="0"/>
        <w:jc w:val="both"/>
      </w:pPr>
      <w:r>
        <w:rPr>
          <w:rFonts w:ascii="Times New Roman"/>
          <w:b w:val="false"/>
          <w:i w:val="false"/>
          <w:color w:val="000000"/>
          <w:sz w:val="28"/>
        </w:rPr>
        <w:t xml:space="preserve">
      нотаны парақтан шапшаң оқиды; </w:t>
      </w:r>
    </w:p>
    <w:p>
      <w:pPr>
        <w:spacing w:after="0"/>
        <w:ind w:left="0"/>
        <w:jc w:val="both"/>
      </w:pPr>
      <w:r>
        <w:rPr>
          <w:rFonts w:ascii="Times New Roman"/>
          <w:b w:val="false"/>
          <w:i w:val="false"/>
          <w:color w:val="000000"/>
          <w:sz w:val="28"/>
        </w:rPr>
        <w:t>
      өзінің орындаушылық шеберлігін жетілдірумен, жаңа репертуармен айналысады.</w:t>
      </w:r>
    </w:p>
    <w:bookmarkStart w:name="z179" w:id="176"/>
    <w:p>
      <w:pPr>
        <w:spacing w:after="0"/>
        <w:ind w:left="0"/>
        <w:jc w:val="both"/>
      </w:pPr>
      <w:r>
        <w:rPr>
          <w:rFonts w:ascii="Times New Roman"/>
          <w:b w:val="false"/>
          <w:i w:val="false"/>
          <w:color w:val="000000"/>
          <w:sz w:val="28"/>
        </w:rPr>
        <w:t xml:space="preserve">
      123. Білуі тиіс: </w:t>
      </w:r>
    </w:p>
    <w:bookmarkEnd w:id="17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симфониялық музыканың даму тарихын, музыка, сольфеджио теориясының негіздерін, ұжымның негізгі және ағымдағы репертуарын.</w:t>
      </w:r>
    </w:p>
    <w:bookmarkStart w:name="z180" w:id="177"/>
    <w:p>
      <w:pPr>
        <w:spacing w:after="0"/>
        <w:ind w:left="0"/>
        <w:jc w:val="both"/>
      </w:pPr>
      <w:r>
        <w:rPr>
          <w:rFonts w:ascii="Times New Roman"/>
          <w:b w:val="false"/>
          <w:i w:val="false"/>
          <w:color w:val="000000"/>
          <w:sz w:val="28"/>
        </w:rPr>
        <w:t>
      124. Біліктілікке қойылатын талаптар:</w:t>
      </w:r>
    </w:p>
    <w:bookmarkEnd w:id="17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181" w:id="178"/>
    <w:p>
      <w:pPr>
        <w:spacing w:after="0"/>
        <w:ind w:left="0"/>
        <w:jc w:val="left"/>
      </w:pPr>
      <w:r>
        <w:rPr>
          <w:rFonts w:ascii="Times New Roman"/>
          <w:b/>
          <w:i w:val="false"/>
          <w:color w:val="000000"/>
        </w:rPr>
        <w:t xml:space="preserve"> Параграф 25. Халық аспаптары оркестрінің (ансамблінің) әртісі</w:t>
      </w:r>
    </w:p>
    <w:bookmarkEnd w:id="178"/>
    <w:bookmarkStart w:name="z182" w:id="179"/>
    <w:p>
      <w:pPr>
        <w:spacing w:after="0"/>
        <w:ind w:left="0"/>
        <w:jc w:val="both"/>
      </w:pPr>
      <w:r>
        <w:rPr>
          <w:rFonts w:ascii="Times New Roman"/>
          <w:b w:val="false"/>
          <w:i w:val="false"/>
          <w:color w:val="000000"/>
          <w:sz w:val="28"/>
        </w:rPr>
        <w:t xml:space="preserve">
      125. Лауазымдық міндеттері: </w:t>
      </w:r>
    </w:p>
    <w:bookmarkEnd w:id="179"/>
    <w:p>
      <w:pPr>
        <w:spacing w:after="0"/>
        <w:ind w:left="0"/>
        <w:jc w:val="both"/>
      </w:pPr>
      <w:r>
        <w:rPr>
          <w:rFonts w:ascii="Times New Roman"/>
          <w:b w:val="false"/>
          <w:i w:val="false"/>
          <w:color w:val="000000"/>
          <w:sz w:val="28"/>
        </w:rPr>
        <w:t xml:space="preserve">
      оркестрлік партияларды, сүйемелдеуші дауыстардың партияларын орындайды; </w:t>
      </w:r>
    </w:p>
    <w:p>
      <w:pPr>
        <w:spacing w:after="0"/>
        <w:ind w:left="0"/>
        <w:jc w:val="both"/>
      </w:pPr>
      <w:r>
        <w:rPr>
          <w:rFonts w:ascii="Times New Roman"/>
          <w:b w:val="false"/>
          <w:i w:val="false"/>
          <w:color w:val="000000"/>
          <w:sz w:val="28"/>
        </w:rPr>
        <w:t xml:space="preserve">
      дирижердің (жетекшінің) қалауымен аспаптардың тиісті топтарында жетекші орынға ие болады; </w:t>
      </w:r>
    </w:p>
    <w:p>
      <w:pPr>
        <w:spacing w:after="0"/>
        <w:ind w:left="0"/>
        <w:jc w:val="both"/>
      </w:pPr>
      <w:r>
        <w:rPr>
          <w:rFonts w:ascii="Times New Roman"/>
          <w:b w:val="false"/>
          <w:i w:val="false"/>
          <w:color w:val="000000"/>
          <w:sz w:val="28"/>
        </w:rPr>
        <w:t>
      оркестрлік жеке партияларды және дербес жеке шығармаларды орындайды. Өзінің орындаушылық шеберлігін арттырумен, жаңа репертуармен айналысады.</w:t>
      </w:r>
    </w:p>
    <w:bookmarkStart w:name="z183" w:id="180"/>
    <w:p>
      <w:pPr>
        <w:spacing w:after="0"/>
        <w:ind w:left="0"/>
        <w:jc w:val="both"/>
      </w:pPr>
      <w:r>
        <w:rPr>
          <w:rFonts w:ascii="Times New Roman"/>
          <w:b w:val="false"/>
          <w:i w:val="false"/>
          <w:color w:val="000000"/>
          <w:sz w:val="28"/>
        </w:rPr>
        <w:t xml:space="preserve">
      126. Білуі тиіс: </w:t>
      </w:r>
    </w:p>
    <w:bookmarkEnd w:id="18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халық музыкасының даму тарихын, музыка мен сольфеджио теориясының негіздерін, ұжымның негізгі және ағымдағы репертуарын.</w:t>
      </w:r>
    </w:p>
    <w:bookmarkStart w:name="z184" w:id="181"/>
    <w:p>
      <w:pPr>
        <w:spacing w:after="0"/>
        <w:ind w:left="0"/>
        <w:jc w:val="both"/>
      </w:pPr>
      <w:r>
        <w:rPr>
          <w:rFonts w:ascii="Times New Roman"/>
          <w:b w:val="false"/>
          <w:i w:val="false"/>
          <w:color w:val="000000"/>
          <w:sz w:val="28"/>
        </w:rPr>
        <w:t>
      124. Біліктілікке қойылатын талаптар:</w:t>
      </w:r>
    </w:p>
    <w:bookmarkEnd w:id="18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185" w:id="182"/>
    <w:p>
      <w:pPr>
        <w:spacing w:after="0"/>
        <w:ind w:left="0"/>
        <w:jc w:val="left"/>
      </w:pPr>
      <w:r>
        <w:rPr>
          <w:rFonts w:ascii="Times New Roman"/>
          <w:b/>
          <w:i w:val="false"/>
          <w:color w:val="000000"/>
        </w:rPr>
        <w:t xml:space="preserve"> Параграф 26. Эстрада оркестрінің (ансамблінің) әртісі</w:t>
      </w:r>
    </w:p>
    <w:bookmarkEnd w:id="182"/>
    <w:bookmarkStart w:name="z186" w:id="183"/>
    <w:p>
      <w:pPr>
        <w:spacing w:after="0"/>
        <w:ind w:left="0"/>
        <w:jc w:val="both"/>
      </w:pPr>
      <w:r>
        <w:rPr>
          <w:rFonts w:ascii="Times New Roman"/>
          <w:b w:val="false"/>
          <w:i w:val="false"/>
          <w:color w:val="000000"/>
          <w:sz w:val="28"/>
        </w:rPr>
        <w:t xml:space="preserve">
      128. Лауазымдық міндеттері: </w:t>
      </w:r>
    </w:p>
    <w:bookmarkEnd w:id="183"/>
    <w:p>
      <w:pPr>
        <w:spacing w:after="0"/>
        <w:ind w:left="0"/>
        <w:jc w:val="both"/>
      </w:pPr>
      <w:r>
        <w:rPr>
          <w:rFonts w:ascii="Times New Roman"/>
          <w:b w:val="false"/>
          <w:i w:val="false"/>
          <w:color w:val="000000"/>
          <w:sz w:val="28"/>
        </w:rPr>
        <w:t>
      оркестрлік партияларды орындайды, оркестрдің сүйемелдеуімен негізгі аспапта жеке партиялар мен жеке пьесалардың жеке эпизодтарын орындайды;</w:t>
      </w:r>
    </w:p>
    <w:p>
      <w:pPr>
        <w:spacing w:after="0"/>
        <w:ind w:left="0"/>
        <w:jc w:val="both"/>
      </w:pPr>
      <w:r>
        <w:rPr>
          <w:rFonts w:ascii="Times New Roman"/>
          <w:b w:val="false"/>
          <w:i w:val="false"/>
          <w:color w:val="000000"/>
          <w:sz w:val="28"/>
        </w:rPr>
        <w:t>
      негізгі аспаппен қатар қосымша аспапта (саксофон-кларнет, саксофон-флейта, труба-флюгельгорн, тромбон-ұсақ cоқпалы, контрабас-гитара) ойнайды;</w:t>
      </w:r>
    </w:p>
    <w:p>
      <w:pPr>
        <w:spacing w:after="0"/>
        <w:ind w:left="0"/>
        <w:jc w:val="both"/>
      </w:pPr>
      <w:r>
        <w:rPr>
          <w:rFonts w:ascii="Times New Roman"/>
          <w:b w:val="false"/>
          <w:i w:val="false"/>
          <w:color w:val="000000"/>
          <w:sz w:val="28"/>
        </w:rPr>
        <w:t>
      кәсіби деңгейін, орындаушылықтың музыкалық мәдениетін көтеру бойынша ұдайы жұмыс жасайды.</w:t>
      </w:r>
    </w:p>
    <w:bookmarkStart w:name="z187" w:id="184"/>
    <w:p>
      <w:pPr>
        <w:spacing w:after="0"/>
        <w:ind w:left="0"/>
        <w:jc w:val="both"/>
      </w:pPr>
      <w:r>
        <w:rPr>
          <w:rFonts w:ascii="Times New Roman"/>
          <w:b w:val="false"/>
          <w:i w:val="false"/>
          <w:color w:val="000000"/>
          <w:sz w:val="28"/>
        </w:rPr>
        <w:t xml:space="preserve">
      129. Білуі тиіс: </w:t>
      </w:r>
    </w:p>
    <w:bookmarkEnd w:id="18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мәдениет пен өнер дамуының айқындаушы бағыттары мен перспективаларын, музыка өнерінің тарихы мен даму жолдарын, музыка мен сольфеджио теориясының негіздерін, ұжымның негізгі және ағымдағы репертуарын.</w:t>
      </w:r>
    </w:p>
    <w:bookmarkStart w:name="z188" w:id="185"/>
    <w:p>
      <w:pPr>
        <w:spacing w:after="0"/>
        <w:ind w:left="0"/>
        <w:jc w:val="both"/>
      </w:pPr>
      <w:r>
        <w:rPr>
          <w:rFonts w:ascii="Times New Roman"/>
          <w:b w:val="false"/>
          <w:i w:val="false"/>
          <w:color w:val="000000"/>
          <w:sz w:val="28"/>
        </w:rPr>
        <w:t>
      130. Біліктілікке қойылатын талаптар:</w:t>
      </w:r>
    </w:p>
    <w:bookmarkEnd w:id="18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89" w:id="186"/>
    <w:p>
      <w:pPr>
        <w:spacing w:after="0"/>
        <w:ind w:left="0"/>
        <w:jc w:val="left"/>
      </w:pPr>
      <w:r>
        <w:rPr>
          <w:rFonts w:ascii="Times New Roman"/>
          <w:b/>
          <w:i w:val="false"/>
          <w:color w:val="000000"/>
        </w:rPr>
        <w:t xml:space="preserve"> Параграф 27. Үрмелі аспаптар оркестрінің әртісі</w:t>
      </w:r>
    </w:p>
    <w:bookmarkEnd w:id="186"/>
    <w:bookmarkStart w:name="z190" w:id="187"/>
    <w:p>
      <w:pPr>
        <w:spacing w:after="0"/>
        <w:ind w:left="0"/>
        <w:jc w:val="both"/>
      </w:pPr>
      <w:r>
        <w:rPr>
          <w:rFonts w:ascii="Times New Roman"/>
          <w:b w:val="false"/>
          <w:i w:val="false"/>
          <w:color w:val="000000"/>
          <w:sz w:val="28"/>
        </w:rPr>
        <w:t xml:space="preserve">
      131. Лауазымдық міндеттері: </w:t>
      </w:r>
    </w:p>
    <w:bookmarkEnd w:id="187"/>
    <w:p>
      <w:pPr>
        <w:spacing w:after="0"/>
        <w:ind w:left="0"/>
        <w:jc w:val="both"/>
      </w:pPr>
      <w:r>
        <w:rPr>
          <w:rFonts w:ascii="Times New Roman"/>
          <w:b w:val="false"/>
          <w:i w:val="false"/>
          <w:color w:val="000000"/>
          <w:sz w:val="28"/>
        </w:rPr>
        <w:t xml:space="preserve">
      оркестрлік партияларды орындайды, өзінің аспаптар тобымен жеке партиялар мен жеке шығармаларды орындайды; </w:t>
      </w:r>
    </w:p>
    <w:p>
      <w:pPr>
        <w:spacing w:after="0"/>
        <w:ind w:left="0"/>
        <w:jc w:val="both"/>
      </w:pPr>
      <w:r>
        <w:rPr>
          <w:rFonts w:ascii="Times New Roman"/>
          <w:b w:val="false"/>
          <w:i w:val="false"/>
          <w:color w:val="000000"/>
          <w:sz w:val="28"/>
        </w:rPr>
        <w:t>
      кәсіби деңгейін, орындаушылықтың музыкалық мәдениетін көтеру бойынша ұдайы жұмыс жасайды.</w:t>
      </w:r>
    </w:p>
    <w:bookmarkStart w:name="z191" w:id="188"/>
    <w:p>
      <w:pPr>
        <w:spacing w:after="0"/>
        <w:ind w:left="0"/>
        <w:jc w:val="both"/>
      </w:pPr>
      <w:r>
        <w:rPr>
          <w:rFonts w:ascii="Times New Roman"/>
          <w:b w:val="false"/>
          <w:i w:val="false"/>
          <w:color w:val="000000"/>
          <w:sz w:val="28"/>
        </w:rPr>
        <w:t xml:space="preserve">
      132. Білуі тиіс: </w:t>
      </w:r>
    </w:p>
    <w:bookmarkEnd w:id="18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 өнерінің тарихы мен даму жолдарын, музыка мен сольфеджио теориясының негіздерін және ұжымның ағымдағы репертуарын.</w:t>
      </w:r>
    </w:p>
    <w:bookmarkStart w:name="z192" w:id="189"/>
    <w:p>
      <w:pPr>
        <w:spacing w:after="0"/>
        <w:ind w:left="0"/>
        <w:jc w:val="both"/>
      </w:pPr>
      <w:r>
        <w:rPr>
          <w:rFonts w:ascii="Times New Roman"/>
          <w:b w:val="false"/>
          <w:i w:val="false"/>
          <w:color w:val="000000"/>
          <w:sz w:val="28"/>
        </w:rPr>
        <w:t>
      133. Біліктілікке қойылатын талаптар:</w:t>
      </w:r>
    </w:p>
    <w:bookmarkEnd w:id="18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93" w:id="190"/>
    <w:p>
      <w:pPr>
        <w:spacing w:after="0"/>
        <w:ind w:left="0"/>
        <w:jc w:val="left"/>
      </w:pPr>
      <w:r>
        <w:rPr>
          <w:rFonts w:ascii="Times New Roman"/>
          <w:b/>
          <w:i w:val="false"/>
          <w:color w:val="000000"/>
        </w:rPr>
        <w:t xml:space="preserve"> Параграф 28. Хор әртісі</w:t>
      </w:r>
    </w:p>
    <w:bookmarkEnd w:id="190"/>
    <w:bookmarkStart w:name="z194" w:id="191"/>
    <w:p>
      <w:pPr>
        <w:spacing w:after="0"/>
        <w:ind w:left="0"/>
        <w:jc w:val="both"/>
      </w:pPr>
      <w:r>
        <w:rPr>
          <w:rFonts w:ascii="Times New Roman"/>
          <w:b w:val="false"/>
          <w:i w:val="false"/>
          <w:color w:val="000000"/>
          <w:sz w:val="28"/>
        </w:rPr>
        <w:t xml:space="preserve">
      134. Лауазымдық міндеттері: </w:t>
      </w:r>
    </w:p>
    <w:bookmarkEnd w:id="191"/>
    <w:p>
      <w:pPr>
        <w:spacing w:after="0"/>
        <w:ind w:left="0"/>
        <w:jc w:val="both"/>
      </w:pPr>
      <w:r>
        <w:rPr>
          <w:rFonts w:ascii="Times New Roman"/>
          <w:b w:val="false"/>
          <w:i w:val="false"/>
          <w:color w:val="000000"/>
          <w:sz w:val="28"/>
        </w:rPr>
        <w:t>
      өз даусының хор партиясын, жеке нөмірлер мен ән бастамасын орындайды;</w:t>
      </w:r>
    </w:p>
    <w:p>
      <w:pPr>
        <w:spacing w:after="0"/>
        <w:ind w:left="0"/>
        <w:jc w:val="both"/>
      </w:pPr>
      <w:r>
        <w:rPr>
          <w:rFonts w:ascii="Times New Roman"/>
          <w:b w:val="false"/>
          <w:i w:val="false"/>
          <w:color w:val="000000"/>
          <w:sz w:val="28"/>
        </w:rPr>
        <w:t xml:space="preserve">
      хормен ән салу және нотаны парақтан қарап оқу дағдыларына ие; </w:t>
      </w:r>
    </w:p>
    <w:p>
      <w:pPr>
        <w:spacing w:after="0"/>
        <w:ind w:left="0"/>
        <w:jc w:val="both"/>
      </w:pPr>
      <w:r>
        <w:rPr>
          <w:rFonts w:ascii="Times New Roman"/>
          <w:b w:val="false"/>
          <w:i w:val="false"/>
          <w:color w:val="000000"/>
          <w:sz w:val="28"/>
        </w:rPr>
        <w:t xml:space="preserve">
      кәсіби деңгейін, орындаушылықтың музыкалық мәдениетін көтерумен ұдайы айналысады; </w:t>
      </w:r>
    </w:p>
    <w:p>
      <w:pPr>
        <w:spacing w:after="0"/>
        <w:ind w:left="0"/>
        <w:jc w:val="both"/>
      </w:pPr>
      <w:r>
        <w:rPr>
          <w:rFonts w:ascii="Times New Roman"/>
          <w:b w:val="false"/>
          <w:i w:val="false"/>
          <w:color w:val="000000"/>
          <w:sz w:val="28"/>
        </w:rPr>
        <w:t xml:space="preserve">
      режиссер, балетмейстер қойған көпшілік көріністердегі сахналық міндеттерді орындау үшін қажетті актерлік техника мен сахналық қимыл элементтерін қолдана алады; </w:t>
      </w:r>
    </w:p>
    <w:p>
      <w:pPr>
        <w:spacing w:after="0"/>
        <w:ind w:left="0"/>
        <w:jc w:val="both"/>
      </w:pPr>
      <w:r>
        <w:rPr>
          <w:rFonts w:ascii="Times New Roman"/>
          <w:b w:val="false"/>
          <w:i w:val="false"/>
          <w:color w:val="000000"/>
          <w:sz w:val="28"/>
        </w:rPr>
        <w:t xml:space="preserve">
      дайындықтарға шығармашылық әзірлікпен келеді. </w:t>
      </w:r>
    </w:p>
    <w:bookmarkStart w:name="z195" w:id="192"/>
    <w:p>
      <w:pPr>
        <w:spacing w:after="0"/>
        <w:ind w:left="0"/>
        <w:jc w:val="both"/>
      </w:pPr>
      <w:r>
        <w:rPr>
          <w:rFonts w:ascii="Times New Roman"/>
          <w:b w:val="false"/>
          <w:i w:val="false"/>
          <w:color w:val="000000"/>
          <w:sz w:val="28"/>
        </w:rPr>
        <w:t xml:space="preserve">
      135. Білуі тиіс: </w:t>
      </w:r>
    </w:p>
    <w:bookmarkEnd w:id="19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музыкалық театрдың классикалық және заманауи репертуарын, ағымдағы репертуарды, музыка мен сольфеджио теориясын, актерлік шеберлік, сахналық қозғалыс және хореография негіздерін.</w:t>
      </w:r>
    </w:p>
    <w:bookmarkStart w:name="z196" w:id="193"/>
    <w:p>
      <w:pPr>
        <w:spacing w:after="0"/>
        <w:ind w:left="0"/>
        <w:jc w:val="both"/>
      </w:pPr>
      <w:r>
        <w:rPr>
          <w:rFonts w:ascii="Times New Roman"/>
          <w:b w:val="false"/>
          <w:i w:val="false"/>
          <w:color w:val="000000"/>
          <w:sz w:val="28"/>
        </w:rPr>
        <w:t>
      136. Біліктілікке қойылатын талаптар:</w:t>
      </w:r>
    </w:p>
    <w:bookmarkEnd w:id="19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7 жыл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4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197" w:id="194"/>
    <w:p>
      <w:pPr>
        <w:spacing w:after="0"/>
        <w:ind w:left="0"/>
        <w:jc w:val="left"/>
      </w:pPr>
      <w:r>
        <w:rPr>
          <w:rFonts w:ascii="Times New Roman"/>
          <w:b/>
          <w:i w:val="false"/>
          <w:color w:val="000000"/>
        </w:rPr>
        <w:t xml:space="preserve"> Параграф 29. Театрдың (концерттік ұйымның, цирктің) қосалқы құрамының әртісі</w:t>
      </w:r>
    </w:p>
    <w:bookmarkEnd w:id="194"/>
    <w:bookmarkStart w:name="z198" w:id="195"/>
    <w:p>
      <w:pPr>
        <w:spacing w:after="0"/>
        <w:ind w:left="0"/>
        <w:jc w:val="both"/>
      </w:pPr>
      <w:r>
        <w:rPr>
          <w:rFonts w:ascii="Times New Roman"/>
          <w:b w:val="false"/>
          <w:i w:val="false"/>
          <w:color w:val="000000"/>
          <w:sz w:val="28"/>
        </w:rPr>
        <w:t xml:space="preserve">
      137. Лауазымдық міндеттері: </w:t>
      </w:r>
    </w:p>
    <w:bookmarkEnd w:id="195"/>
    <w:p>
      <w:pPr>
        <w:spacing w:after="0"/>
        <w:ind w:left="0"/>
        <w:jc w:val="both"/>
      </w:pPr>
      <w:r>
        <w:rPr>
          <w:rFonts w:ascii="Times New Roman"/>
          <w:b w:val="false"/>
          <w:i w:val="false"/>
          <w:color w:val="000000"/>
          <w:sz w:val="28"/>
        </w:rPr>
        <w:t xml:space="preserve">
      қойылымдардың (спектакльдердің, концерттердің, көрсетілімдердің) көпшілік көріністеріне қатысады; </w:t>
      </w:r>
    </w:p>
    <w:p>
      <w:pPr>
        <w:spacing w:after="0"/>
        <w:ind w:left="0"/>
        <w:jc w:val="both"/>
      </w:pPr>
      <w:r>
        <w:rPr>
          <w:rFonts w:ascii="Times New Roman"/>
          <w:b w:val="false"/>
          <w:i w:val="false"/>
          <w:color w:val="000000"/>
          <w:sz w:val="28"/>
        </w:rPr>
        <w:t>
      балет спектакльдерінде мимикалық рөлдерді, актерлік шеберлік элементтерін орындайды.</w:t>
      </w:r>
    </w:p>
    <w:bookmarkStart w:name="z199" w:id="196"/>
    <w:p>
      <w:pPr>
        <w:spacing w:after="0"/>
        <w:ind w:left="0"/>
        <w:jc w:val="both"/>
      </w:pPr>
      <w:r>
        <w:rPr>
          <w:rFonts w:ascii="Times New Roman"/>
          <w:b w:val="false"/>
          <w:i w:val="false"/>
          <w:color w:val="000000"/>
          <w:sz w:val="28"/>
        </w:rPr>
        <w:t>
      138. Білуі тиіс:</w:t>
      </w:r>
    </w:p>
    <w:bookmarkEnd w:id="19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ағымдағы репертуарды, актерлік шеберлік, сахналық қозғалыс және хореография негіздерін.</w:t>
      </w:r>
    </w:p>
    <w:bookmarkStart w:name="z200" w:id="197"/>
    <w:p>
      <w:pPr>
        <w:spacing w:after="0"/>
        <w:ind w:left="0"/>
        <w:jc w:val="both"/>
      </w:pPr>
      <w:r>
        <w:rPr>
          <w:rFonts w:ascii="Times New Roman"/>
          <w:b w:val="false"/>
          <w:i w:val="false"/>
          <w:color w:val="000000"/>
          <w:sz w:val="28"/>
        </w:rPr>
        <w:t>
      139. Біліктілікке қойылатын талаптар:</w:t>
      </w:r>
    </w:p>
    <w:bookmarkEnd w:id="19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201" w:id="198"/>
    <w:p>
      <w:pPr>
        <w:spacing w:after="0"/>
        <w:ind w:left="0"/>
        <w:jc w:val="left"/>
      </w:pPr>
      <w:r>
        <w:rPr>
          <w:rFonts w:ascii="Times New Roman"/>
          <w:b/>
          <w:i w:val="false"/>
          <w:color w:val="000000"/>
        </w:rPr>
        <w:t xml:space="preserve"> Параграф 30. Концерттік және театрлық ойын-сауық ұйымдардың (театрдың, концерттік ұйымдардың, цирктің) арт-менеджері</w:t>
      </w:r>
    </w:p>
    <w:bookmarkEnd w:id="198"/>
    <w:bookmarkStart w:name="z202" w:id="199"/>
    <w:p>
      <w:pPr>
        <w:spacing w:after="0"/>
        <w:ind w:left="0"/>
        <w:jc w:val="both"/>
      </w:pPr>
      <w:r>
        <w:rPr>
          <w:rFonts w:ascii="Times New Roman"/>
          <w:b w:val="false"/>
          <w:i w:val="false"/>
          <w:color w:val="000000"/>
          <w:sz w:val="28"/>
        </w:rPr>
        <w:t>
      140. Лауазымдық міндеттері:</w:t>
      </w:r>
    </w:p>
    <w:bookmarkEnd w:id="199"/>
    <w:p>
      <w:pPr>
        <w:spacing w:after="0"/>
        <w:ind w:left="0"/>
        <w:jc w:val="both"/>
      </w:pPr>
      <w:r>
        <w:rPr>
          <w:rFonts w:ascii="Times New Roman"/>
          <w:b w:val="false"/>
          <w:i w:val="false"/>
          <w:color w:val="000000"/>
          <w:sz w:val="28"/>
        </w:rPr>
        <w:t>
      гастрольдерді және көшпелі өнер көрсетуді ұйымдастыру бойынша келісім шарттардың дайындалуын қамтамасыз етеді;</w:t>
      </w:r>
    </w:p>
    <w:p>
      <w:pPr>
        <w:spacing w:after="0"/>
        <w:ind w:left="0"/>
        <w:jc w:val="both"/>
      </w:pPr>
      <w:r>
        <w:rPr>
          <w:rFonts w:ascii="Times New Roman"/>
          <w:b w:val="false"/>
          <w:i w:val="false"/>
          <w:color w:val="000000"/>
          <w:sz w:val="28"/>
        </w:rPr>
        <w:t xml:space="preserve">
      тұрақты орындардағы, сапарлардағы және гастрольдердегі қойылымдарды (спектакльдерді, концерттерді, көрсетілімдерді) ұйымдастыруды қамтамасыз етеді; </w:t>
      </w:r>
    </w:p>
    <w:p>
      <w:pPr>
        <w:spacing w:after="0"/>
        <w:ind w:left="0"/>
        <w:jc w:val="both"/>
      </w:pPr>
      <w:r>
        <w:rPr>
          <w:rFonts w:ascii="Times New Roman"/>
          <w:b w:val="false"/>
          <w:i w:val="false"/>
          <w:color w:val="000000"/>
          <w:sz w:val="28"/>
        </w:rPr>
        <w:t>
      көшпелі қойылымдарды (спектакльдерді, концерттерді, көрсетілімдерді) көрсету үшін алаңдарды дайындауды ұйымдастырады;</w:t>
      </w:r>
    </w:p>
    <w:p>
      <w:pPr>
        <w:spacing w:after="0"/>
        <w:ind w:left="0"/>
        <w:jc w:val="both"/>
      </w:pPr>
      <w:r>
        <w:rPr>
          <w:rFonts w:ascii="Times New Roman"/>
          <w:b w:val="false"/>
          <w:i w:val="false"/>
          <w:color w:val="000000"/>
          <w:sz w:val="28"/>
        </w:rPr>
        <w:t>
      іс-шаралар туралы ақпараттардың бұқаралық ақпарат құралдарында уақтылы жариялануын қамтамасыз етеді;</w:t>
      </w:r>
    </w:p>
    <w:p>
      <w:pPr>
        <w:spacing w:after="0"/>
        <w:ind w:left="0"/>
        <w:jc w:val="both"/>
      </w:pPr>
      <w:r>
        <w:rPr>
          <w:rFonts w:ascii="Times New Roman"/>
          <w:b w:val="false"/>
          <w:i w:val="false"/>
          <w:color w:val="000000"/>
          <w:sz w:val="28"/>
        </w:rPr>
        <w:t>
      көрермендерге қызмет көрсету бойынша жоғары мәдениетті қамтамасыз етеді;</w:t>
      </w:r>
    </w:p>
    <w:p>
      <w:pPr>
        <w:spacing w:after="0"/>
        <w:ind w:left="0"/>
        <w:jc w:val="both"/>
      </w:pPr>
      <w:r>
        <w:rPr>
          <w:rFonts w:ascii="Times New Roman"/>
          <w:b w:val="false"/>
          <w:i w:val="false"/>
          <w:color w:val="000000"/>
          <w:sz w:val="28"/>
        </w:rPr>
        <w:t>
      өнер саласындағы қызметтерге тұтынушы сұранысын зерделеуді, концерттік және театрлық ойын-сауық ұйымдарға келушілер көлемінің болжамы мен уәждемесін қамтамсыз етеді;</w:t>
      </w:r>
    </w:p>
    <w:p>
      <w:pPr>
        <w:spacing w:after="0"/>
        <w:ind w:left="0"/>
        <w:jc w:val="both"/>
      </w:pPr>
      <w:r>
        <w:rPr>
          <w:rFonts w:ascii="Times New Roman"/>
          <w:b w:val="false"/>
          <w:i w:val="false"/>
          <w:color w:val="000000"/>
          <w:sz w:val="28"/>
        </w:rPr>
        <w:t>
      концерттік және театрлық ойын-сауық ұйымдардың тиімді қызметін талдауды жүзеге асырады;</w:t>
      </w:r>
    </w:p>
    <w:p>
      <w:pPr>
        <w:spacing w:after="0"/>
        <w:ind w:left="0"/>
        <w:jc w:val="both"/>
      </w:pPr>
      <w:r>
        <w:rPr>
          <w:rFonts w:ascii="Times New Roman"/>
          <w:b w:val="false"/>
          <w:i w:val="false"/>
          <w:color w:val="000000"/>
          <w:sz w:val="28"/>
        </w:rPr>
        <w:t xml:space="preserve">
      алыс және жақын шет елдердің концерттік және театрлық ойын-сауық ұйымдарымен халықаралық ынтымақтастық бойынша жұмыстарды орындайды. </w:t>
      </w:r>
    </w:p>
    <w:bookmarkStart w:name="z203" w:id="200"/>
    <w:p>
      <w:pPr>
        <w:spacing w:after="0"/>
        <w:ind w:left="0"/>
        <w:jc w:val="both"/>
      </w:pPr>
      <w:r>
        <w:rPr>
          <w:rFonts w:ascii="Times New Roman"/>
          <w:b w:val="false"/>
          <w:i w:val="false"/>
          <w:color w:val="000000"/>
          <w:sz w:val="28"/>
        </w:rPr>
        <w:t xml:space="preserve">
      141. Білуі тиіс: </w:t>
      </w:r>
    </w:p>
    <w:bookmarkEnd w:id="20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ұйымның шығармашылық-өндірістік, қаржылық-шаруашылық қызметін реттейтін әдістемелік материалдарды;</w:t>
      </w:r>
    </w:p>
    <w:bookmarkStart w:name="z204" w:id="201"/>
    <w:p>
      <w:pPr>
        <w:spacing w:after="0"/>
        <w:ind w:left="0"/>
        <w:jc w:val="both"/>
      </w:pPr>
      <w:r>
        <w:rPr>
          <w:rFonts w:ascii="Times New Roman"/>
          <w:b w:val="false"/>
          <w:i w:val="false"/>
          <w:color w:val="000000"/>
          <w:sz w:val="28"/>
        </w:rPr>
        <w:t>
      142. Біліктілікке қойылатын талаптар:</w:t>
      </w:r>
    </w:p>
    <w:bookmarkEnd w:id="20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2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2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205" w:id="202"/>
    <w:p>
      <w:pPr>
        <w:spacing w:after="0"/>
        <w:ind w:left="0"/>
        <w:jc w:val="left"/>
      </w:pPr>
      <w:r>
        <w:rPr>
          <w:rFonts w:ascii="Times New Roman"/>
          <w:b/>
          <w:i w:val="false"/>
          <w:color w:val="000000"/>
        </w:rPr>
        <w:t xml:space="preserve"> Параграф 31. Шығармашылық ұжым (оркестр, балет, хор, режиссерлік басқарма) инспекторы</w:t>
      </w:r>
    </w:p>
    <w:bookmarkEnd w:id="202"/>
    <w:bookmarkStart w:name="z206" w:id="203"/>
    <w:p>
      <w:pPr>
        <w:spacing w:after="0"/>
        <w:ind w:left="0"/>
        <w:jc w:val="both"/>
      </w:pPr>
      <w:r>
        <w:rPr>
          <w:rFonts w:ascii="Times New Roman"/>
          <w:b w:val="false"/>
          <w:i w:val="false"/>
          <w:color w:val="000000"/>
          <w:sz w:val="28"/>
        </w:rPr>
        <w:t>
      143. Лауазымдық міндеттері:</w:t>
      </w:r>
    </w:p>
    <w:bookmarkEnd w:id="203"/>
    <w:p>
      <w:pPr>
        <w:spacing w:after="0"/>
        <w:ind w:left="0"/>
        <w:jc w:val="both"/>
      </w:pPr>
      <w:r>
        <w:rPr>
          <w:rFonts w:ascii="Times New Roman"/>
          <w:b w:val="false"/>
          <w:i w:val="false"/>
          <w:color w:val="000000"/>
          <w:sz w:val="28"/>
        </w:rPr>
        <w:t>
      шығармашылық ұжым қызметкерлерінің дайындықтарға, спектакльдерге (концерттерге, көрсетілімдерге) келуін есепке алу, оларды спектакльдердің (концерттердің, көрсетілімдердің) болмайтыны немесе ауыстырылғаны туралы хабардар ету бойынша жұмыстарды ұйымдастырады;</w:t>
      </w:r>
    </w:p>
    <w:p>
      <w:pPr>
        <w:spacing w:after="0"/>
        <w:ind w:left="0"/>
        <w:jc w:val="both"/>
      </w:pPr>
      <w:r>
        <w:rPr>
          <w:rFonts w:ascii="Times New Roman"/>
          <w:b w:val="false"/>
          <w:i w:val="false"/>
          <w:color w:val="000000"/>
          <w:sz w:val="28"/>
        </w:rPr>
        <w:t>
      оркестр, хор әртістерін ноталық материалдармен қамтамасыз етеді;</w:t>
      </w:r>
    </w:p>
    <w:p>
      <w:pPr>
        <w:spacing w:after="0"/>
        <w:ind w:left="0"/>
        <w:jc w:val="both"/>
      </w:pPr>
      <w:r>
        <w:rPr>
          <w:rFonts w:ascii="Times New Roman"/>
          <w:b w:val="false"/>
          <w:i w:val="false"/>
          <w:color w:val="000000"/>
          <w:sz w:val="28"/>
        </w:rPr>
        <w:t>
      шығармашылық ұжымның дайындық жүргізу кестесін, жаңа қойылымдарды дайындау бойынша жоспар-кестелерін қалыптастырады;</w:t>
      </w:r>
    </w:p>
    <w:p>
      <w:pPr>
        <w:spacing w:after="0"/>
        <w:ind w:left="0"/>
        <w:jc w:val="both"/>
      </w:pPr>
      <w:r>
        <w:rPr>
          <w:rFonts w:ascii="Times New Roman"/>
          <w:b w:val="false"/>
          <w:i w:val="false"/>
          <w:color w:val="000000"/>
          <w:sz w:val="28"/>
        </w:rPr>
        <w:t>
      шығармашылық ұжымның дайындық жүргізу бойынша жұмыстарын ұйымдастырады;</w:t>
      </w:r>
    </w:p>
    <w:p>
      <w:pPr>
        <w:spacing w:after="0"/>
        <w:ind w:left="0"/>
        <w:jc w:val="both"/>
      </w:pPr>
      <w:r>
        <w:rPr>
          <w:rFonts w:ascii="Times New Roman"/>
          <w:b w:val="false"/>
          <w:i w:val="false"/>
          <w:color w:val="000000"/>
          <w:sz w:val="28"/>
        </w:rPr>
        <w:t>
      шығармашылық ұжымның өткізген дайындықтары мен спектакльдерінің (концерттерінің, көрсетілімдерінің) саны туралы есебін, сондай-ақ шығармашылық ұжымның есептік кезендегі жұмыспен қамтылу есебін жасайды;</w:t>
      </w:r>
    </w:p>
    <w:bookmarkStart w:name="z207" w:id="204"/>
    <w:p>
      <w:pPr>
        <w:spacing w:after="0"/>
        <w:ind w:left="0"/>
        <w:jc w:val="both"/>
      </w:pPr>
      <w:r>
        <w:rPr>
          <w:rFonts w:ascii="Times New Roman"/>
          <w:b w:val="false"/>
          <w:i w:val="false"/>
          <w:color w:val="000000"/>
          <w:sz w:val="28"/>
        </w:rPr>
        <w:t xml:space="preserve">
      144. Білуі тиіс: </w:t>
      </w:r>
    </w:p>
    <w:bookmarkEnd w:id="20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дайындық жұмыстарын жүргізу әдістерін, музыка, балеттік қойылымдардың тарихын, жаңа қойылымдарды шығару бойынша шығармашылық құрамды ұйымдастыру, оркестрмен, балет труппасымен және көркемдік-қойылымдық бөліммен жұмыс істеу қағидаларын, театр репертуарын.</w:t>
      </w:r>
    </w:p>
    <w:bookmarkStart w:name="z208" w:id="205"/>
    <w:p>
      <w:pPr>
        <w:spacing w:after="0"/>
        <w:ind w:left="0"/>
        <w:jc w:val="both"/>
      </w:pPr>
      <w:r>
        <w:rPr>
          <w:rFonts w:ascii="Times New Roman"/>
          <w:b w:val="false"/>
          <w:i w:val="false"/>
          <w:color w:val="000000"/>
          <w:sz w:val="28"/>
        </w:rPr>
        <w:t>
      145. Біліктілікке қойылатын талаптар:</w:t>
      </w:r>
    </w:p>
    <w:bookmarkEnd w:id="20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xml:space="preserve">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 </w:t>
      </w:r>
    </w:p>
    <w:bookmarkStart w:name="z209" w:id="206"/>
    <w:p>
      <w:pPr>
        <w:spacing w:after="0"/>
        <w:ind w:left="0"/>
        <w:jc w:val="left"/>
      </w:pPr>
      <w:r>
        <w:rPr>
          <w:rFonts w:ascii="Times New Roman"/>
          <w:b/>
          <w:i w:val="false"/>
          <w:color w:val="000000"/>
        </w:rPr>
        <w:t xml:space="preserve"> Параграф 32. "Жонглерлік" жанрының (ат үстінде, топтық, жеке) әртісі</w:t>
      </w:r>
    </w:p>
    <w:bookmarkEnd w:id="206"/>
    <w:bookmarkStart w:name="z210" w:id="207"/>
    <w:p>
      <w:pPr>
        <w:spacing w:after="0"/>
        <w:ind w:left="0"/>
        <w:jc w:val="both"/>
      </w:pPr>
      <w:r>
        <w:rPr>
          <w:rFonts w:ascii="Times New Roman"/>
          <w:b w:val="false"/>
          <w:i w:val="false"/>
          <w:color w:val="000000"/>
          <w:sz w:val="28"/>
        </w:rPr>
        <w:t xml:space="preserve">
      146. Лауазымдық міндеттері: </w:t>
      </w:r>
    </w:p>
    <w:bookmarkEnd w:id="207"/>
    <w:p>
      <w:pPr>
        <w:spacing w:after="0"/>
        <w:ind w:left="0"/>
        <w:jc w:val="both"/>
      </w:pPr>
      <w:r>
        <w:rPr>
          <w:rFonts w:ascii="Times New Roman"/>
          <w:b w:val="false"/>
          <w:i w:val="false"/>
          <w:color w:val="000000"/>
          <w:sz w:val="28"/>
        </w:rPr>
        <w:t>
      арнайы заттармен жонглерлік өнер көрсетеді, көрсетілімде белгілі мөлшердегі заттармен шығармашылық репертуарды орындайды;</w:t>
      </w:r>
    </w:p>
    <w:p>
      <w:pPr>
        <w:spacing w:after="0"/>
        <w:ind w:left="0"/>
        <w:jc w:val="both"/>
      </w:pPr>
      <w:r>
        <w:rPr>
          <w:rFonts w:ascii="Times New Roman"/>
          <w:b w:val="false"/>
          <w:i w:val="false"/>
          <w:color w:val="000000"/>
          <w:sz w:val="28"/>
        </w:rPr>
        <w:t>
      цирк көрсетілімдеріне, антрелерге, интермедияларға, шеру-бастамаларға, жеке және көпшілік көріністерге, қала ішіндегі кавалькадаларға қатысады, еңбек қауіпсіздігі және еңбекті қорғау жөніндегі ережелерді сақтайды.</w:t>
      </w:r>
    </w:p>
    <w:bookmarkStart w:name="z211" w:id="208"/>
    <w:p>
      <w:pPr>
        <w:spacing w:after="0"/>
        <w:ind w:left="0"/>
        <w:jc w:val="both"/>
      </w:pPr>
      <w:r>
        <w:rPr>
          <w:rFonts w:ascii="Times New Roman"/>
          <w:b w:val="false"/>
          <w:i w:val="false"/>
          <w:color w:val="000000"/>
          <w:sz w:val="28"/>
        </w:rPr>
        <w:t xml:space="preserve">
      147. Білуі тиіс: </w:t>
      </w:r>
    </w:p>
    <w:bookmarkEnd w:id="20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негіздерін, цирк, эксцентрика, хореография, ырғақ, грим, сахналық қозғалыс терминологиясын, музыкалық сауаттылық негіздерін.</w:t>
      </w:r>
    </w:p>
    <w:bookmarkStart w:name="z212" w:id="209"/>
    <w:p>
      <w:pPr>
        <w:spacing w:after="0"/>
        <w:ind w:left="0"/>
        <w:jc w:val="both"/>
      </w:pPr>
      <w:r>
        <w:rPr>
          <w:rFonts w:ascii="Times New Roman"/>
          <w:b w:val="false"/>
          <w:i w:val="false"/>
          <w:color w:val="000000"/>
          <w:sz w:val="28"/>
        </w:rPr>
        <w:t>
      148. Біліктілікке қойылатын талаптар:</w:t>
      </w:r>
    </w:p>
    <w:bookmarkEnd w:id="20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13" w:id="210"/>
    <w:p>
      <w:pPr>
        <w:spacing w:after="0"/>
        <w:ind w:left="0"/>
        <w:jc w:val="left"/>
      </w:pPr>
      <w:r>
        <w:rPr>
          <w:rFonts w:ascii="Times New Roman"/>
          <w:b/>
          <w:i w:val="false"/>
          <w:color w:val="000000"/>
        </w:rPr>
        <w:t xml:space="preserve"> Параграф 33. "Клоунада" жанрының (сатирикалық, музыкалық, музыкалық эксцентрика, клоундар-жаттықтырушылар) әртісі</w:t>
      </w:r>
    </w:p>
    <w:bookmarkEnd w:id="210"/>
    <w:bookmarkStart w:name="z214" w:id="211"/>
    <w:p>
      <w:pPr>
        <w:spacing w:after="0"/>
        <w:ind w:left="0"/>
        <w:jc w:val="both"/>
      </w:pPr>
      <w:r>
        <w:rPr>
          <w:rFonts w:ascii="Times New Roman"/>
          <w:b w:val="false"/>
          <w:i w:val="false"/>
          <w:color w:val="000000"/>
          <w:sz w:val="28"/>
        </w:rPr>
        <w:t xml:space="preserve">
      149. Лауазымдық міндеттері: </w:t>
      </w:r>
    </w:p>
    <w:bookmarkEnd w:id="211"/>
    <w:p>
      <w:pPr>
        <w:spacing w:after="0"/>
        <w:ind w:left="0"/>
        <w:jc w:val="both"/>
      </w:pPr>
      <w:r>
        <w:rPr>
          <w:rFonts w:ascii="Times New Roman"/>
          <w:b w:val="false"/>
          <w:i w:val="false"/>
          <w:color w:val="000000"/>
          <w:sz w:val="28"/>
        </w:rPr>
        <w:t>
      сатиралық, күлдіргі қайталауларды орындайды, ерекше мәнерде цирк өнерінің көптеген жанрларына пародия жасайды;</w:t>
      </w:r>
    </w:p>
    <w:p>
      <w:pPr>
        <w:spacing w:after="0"/>
        <w:ind w:left="0"/>
        <w:jc w:val="both"/>
      </w:pPr>
      <w:r>
        <w:rPr>
          <w:rFonts w:ascii="Times New Roman"/>
          <w:b w:val="false"/>
          <w:i w:val="false"/>
          <w:color w:val="000000"/>
          <w:sz w:val="28"/>
        </w:rPr>
        <w:t>
      бағдарламаның жекелеген нөмірлері арасындағы үзілістерде өнер көрсетеді, жаңа репертуарлар жасайды;</w:t>
      </w:r>
    </w:p>
    <w:p>
      <w:pPr>
        <w:spacing w:after="0"/>
        <w:ind w:left="0"/>
        <w:jc w:val="both"/>
      </w:pPr>
      <w:r>
        <w:rPr>
          <w:rFonts w:ascii="Times New Roman"/>
          <w:b w:val="false"/>
          <w:i w:val="false"/>
          <w:color w:val="000000"/>
          <w:sz w:val="28"/>
        </w:rPr>
        <w:t xml:space="preserve">
      тақырыптық көрсетілімдерге, көпшілік клоунадаларға, антрелерге, интермедияларға, шеру-бастамаларға, жеке және көпшілік сахналарға, кавалькадаларға қатысады; </w:t>
      </w:r>
    </w:p>
    <w:bookmarkStart w:name="z215" w:id="212"/>
    <w:p>
      <w:pPr>
        <w:spacing w:after="0"/>
        <w:ind w:left="0"/>
        <w:jc w:val="both"/>
      </w:pPr>
      <w:r>
        <w:rPr>
          <w:rFonts w:ascii="Times New Roman"/>
          <w:b w:val="false"/>
          <w:i w:val="false"/>
          <w:color w:val="000000"/>
          <w:sz w:val="28"/>
        </w:rPr>
        <w:t xml:space="preserve">
      150. Білуі тиіс: </w:t>
      </w:r>
    </w:p>
    <w:bookmarkEnd w:id="21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шеберліктің негіздерін, цирк, эксцентрика, гротесктер, пародиялар терминологиясын, хореография, ырғақ, грим, сөйлеу техникасы, сахналық қозғалыс, музыкалық сауаттылық негіздерін, сақтандыру және пассировка құралдарын, жаттықтырушы жұмысының әдістемесін.</w:t>
      </w:r>
    </w:p>
    <w:bookmarkStart w:name="z216" w:id="213"/>
    <w:p>
      <w:pPr>
        <w:spacing w:after="0"/>
        <w:ind w:left="0"/>
        <w:jc w:val="both"/>
      </w:pPr>
      <w:r>
        <w:rPr>
          <w:rFonts w:ascii="Times New Roman"/>
          <w:b w:val="false"/>
          <w:i w:val="false"/>
          <w:color w:val="000000"/>
          <w:sz w:val="28"/>
        </w:rPr>
        <w:t>
      151. Біліктілікке қойылатын талаптар:</w:t>
      </w:r>
    </w:p>
    <w:bookmarkEnd w:id="21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17" w:id="214"/>
    <w:p>
      <w:pPr>
        <w:spacing w:after="0"/>
        <w:ind w:left="0"/>
        <w:jc w:val="left"/>
      </w:pPr>
      <w:r>
        <w:rPr>
          <w:rFonts w:ascii="Times New Roman"/>
          <w:b/>
          <w:i w:val="false"/>
          <w:color w:val="000000"/>
        </w:rPr>
        <w:t xml:space="preserve"> Параграф 34. "Сатира" жанрының әртісі</w:t>
      </w:r>
    </w:p>
    <w:bookmarkEnd w:id="214"/>
    <w:bookmarkStart w:name="z218" w:id="215"/>
    <w:p>
      <w:pPr>
        <w:spacing w:after="0"/>
        <w:ind w:left="0"/>
        <w:jc w:val="both"/>
      </w:pPr>
      <w:r>
        <w:rPr>
          <w:rFonts w:ascii="Times New Roman"/>
          <w:b w:val="false"/>
          <w:i w:val="false"/>
          <w:color w:val="000000"/>
          <w:sz w:val="28"/>
        </w:rPr>
        <w:t>
      152. Лауазымдық міндеттері:</w:t>
      </w:r>
    </w:p>
    <w:bookmarkEnd w:id="215"/>
    <w:p>
      <w:pPr>
        <w:spacing w:after="0"/>
        <w:ind w:left="0"/>
        <w:jc w:val="both"/>
      </w:pPr>
      <w:r>
        <w:rPr>
          <w:rFonts w:ascii="Times New Roman"/>
          <w:b w:val="false"/>
          <w:i w:val="false"/>
          <w:color w:val="000000"/>
          <w:sz w:val="28"/>
        </w:rPr>
        <w:t>
      өзекті репертуарлармен (фельетондармен, күлкілі қысқа пьесалармен, шумақтармен, күлдіргі тақпақтармен) пародиялық, сатиралық нөмірлер орындайды, көпшілік сахналарда, кавалькадаларда рөлді орындау арқылы пантомималарға, тақырыптық көріністерге, интермедияларға, шеру-бастамаларға және эпилогтарға қатысады.</w:t>
      </w:r>
    </w:p>
    <w:bookmarkStart w:name="z219" w:id="216"/>
    <w:p>
      <w:pPr>
        <w:spacing w:after="0"/>
        <w:ind w:left="0"/>
        <w:jc w:val="both"/>
      </w:pPr>
      <w:r>
        <w:rPr>
          <w:rFonts w:ascii="Times New Roman"/>
          <w:b w:val="false"/>
          <w:i w:val="false"/>
          <w:color w:val="000000"/>
          <w:sz w:val="28"/>
        </w:rPr>
        <w:t>
      153. Білуі тиіс:</w:t>
      </w:r>
    </w:p>
    <w:bookmarkEnd w:id="21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негіздерін, осы жанрдың даму жолдарын, эксцентрика, гротеск, ырғақтаным, сахналық қимыл гримі тәсілдерін, акробатика, эквилибристика элементтерін, музыкалық сауаттылықты, цирк терминологиясын.</w:t>
      </w:r>
    </w:p>
    <w:bookmarkStart w:name="z220" w:id="217"/>
    <w:p>
      <w:pPr>
        <w:spacing w:after="0"/>
        <w:ind w:left="0"/>
        <w:jc w:val="both"/>
      </w:pPr>
      <w:r>
        <w:rPr>
          <w:rFonts w:ascii="Times New Roman"/>
          <w:b w:val="false"/>
          <w:i w:val="false"/>
          <w:color w:val="000000"/>
          <w:sz w:val="28"/>
        </w:rPr>
        <w:t>
      154. Біліктілікке қойылатын талаптар:</w:t>
      </w:r>
    </w:p>
    <w:bookmarkEnd w:id="21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21" w:id="218"/>
    <w:p>
      <w:pPr>
        <w:spacing w:after="0"/>
        <w:ind w:left="0"/>
        <w:jc w:val="left"/>
      </w:pPr>
      <w:r>
        <w:rPr>
          <w:rFonts w:ascii="Times New Roman"/>
          <w:b/>
          <w:i w:val="false"/>
          <w:color w:val="000000"/>
        </w:rPr>
        <w:t xml:space="preserve"> Параграф 35. "Атлетика" жанрының (күш жонглерлері, атлеттер) әртісі</w:t>
      </w:r>
    </w:p>
    <w:bookmarkEnd w:id="218"/>
    <w:bookmarkStart w:name="z222" w:id="219"/>
    <w:p>
      <w:pPr>
        <w:spacing w:after="0"/>
        <w:ind w:left="0"/>
        <w:jc w:val="both"/>
      </w:pPr>
      <w:r>
        <w:rPr>
          <w:rFonts w:ascii="Times New Roman"/>
          <w:b w:val="false"/>
          <w:i w:val="false"/>
          <w:color w:val="000000"/>
          <w:sz w:val="28"/>
        </w:rPr>
        <w:t xml:space="preserve">
      155. Лауазымдық міндеттері: </w:t>
      </w:r>
    </w:p>
    <w:bookmarkEnd w:id="219"/>
    <w:p>
      <w:pPr>
        <w:spacing w:after="0"/>
        <w:ind w:left="0"/>
        <w:jc w:val="both"/>
      </w:pPr>
      <w:r>
        <w:rPr>
          <w:rFonts w:ascii="Times New Roman"/>
          <w:b w:val="false"/>
          <w:i w:val="false"/>
          <w:color w:val="000000"/>
          <w:sz w:val="28"/>
        </w:rPr>
        <w:t>
      пантомималарға, цирк көрсетілімдеріне, интермедияларға, рөлдер орындаумен шеру-бастамалар мен эпилогтарға, көпшілік сахналарға, сондай-ақ кавалькадаларға қатысады.</w:t>
      </w:r>
    </w:p>
    <w:bookmarkStart w:name="z223" w:id="220"/>
    <w:p>
      <w:pPr>
        <w:spacing w:after="0"/>
        <w:ind w:left="0"/>
        <w:jc w:val="both"/>
      </w:pPr>
      <w:r>
        <w:rPr>
          <w:rFonts w:ascii="Times New Roman"/>
          <w:b w:val="false"/>
          <w:i w:val="false"/>
          <w:color w:val="000000"/>
          <w:sz w:val="28"/>
        </w:rPr>
        <w:t>
      156. Білуі тиіс:</w:t>
      </w:r>
    </w:p>
    <w:bookmarkEnd w:id="22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негіздерін, эксцентрика, гротеск, ырғақ, грим, сахналық қозғалыс тәсілдерін, акробатика элементтерін, эквилибристиканы, заманауи және классикалық музыканы, цирк терминологиясын.</w:t>
      </w:r>
    </w:p>
    <w:bookmarkStart w:name="z224" w:id="221"/>
    <w:p>
      <w:pPr>
        <w:spacing w:after="0"/>
        <w:ind w:left="0"/>
        <w:jc w:val="both"/>
      </w:pPr>
      <w:r>
        <w:rPr>
          <w:rFonts w:ascii="Times New Roman"/>
          <w:b w:val="false"/>
          <w:i w:val="false"/>
          <w:color w:val="000000"/>
          <w:sz w:val="28"/>
        </w:rPr>
        <w:t>
      157. Біліктілікке қойылатын талаптар:</w:t>
      </w:r>
    </w:p>
    <w:bookmarkEnd w:id="221"/>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25" w:id="222"/>
    <w:p>
      <w:pPr>
        <w:spacing w:after="0"/>
        <w:ind w:left="0"/>
        <w:jc w:val="left"/>
      </w:pPr>
      <w:r>
        <w:rPr>
          <w:rFonts w:ascii="Times New Roman"/>
          <w:b/>
          <w:i w:val="false"/>
          <w:color w:val="000000"/>
        </w:rPr>
        <w:t xml:space="preserve"> Параграф 36. "Сиқыр" жанрының (иллюзия, манипуляция) әртісі</w:t>
      </w:r>
    </w:p>
    <w:bookmarkEnd w:id="222"/>
    <w:bookmarkStart w:name="z226" w:id="223"/>
    <w:p>
      <w:pPr>
        <w:spacing w:after="0"/>
        <w:ind w:left="0"/>
        <w:jc w:val="both"/>
      </w:pPr>
      <w:r>
        <w:rPr>
          <w:rFonts w:ascii="Times New Roman"/>
          <w:b w:val="false"/>
          <w:i w:val="false"/>
          <w:color w:val="000000"/>
          <w:sz w:val="28"/>
        </w:rPr>
        <w:t xml:space="preserve">
      158. Лауазымдық міндеттері: </w:t>
      </w:r>
    </w:p>
    <w:bookmarkEnd w:id="223"/>
    <w:p>
      <w:pPr>
        <w:spacing w:after="0"/>
        <w:ind w:left="0"/>
        <w:jc w:val="both"/>
      </w:pPr>
      <w:r>
        <w:rPr>
          <w:rFonts w:ascii="Times New Roman"/>
          <w:b w:val="false"/>
          <w:i w:val="false"/>
          <w:color w:val="000000"/>
          <w:sz w:val="28"/>
        </w:rPr>
        <w:t>
      заттармен кәсіби қимыл-қозғалыстар жасайды;</w:t>
      </w:r>
    </w:p>
    <w:p>
      <w:pPr>
        <w:spacing w:after="0"/>
        <w:ind w:left="0"/>
        <w:jc w:val="both"/>
      </w:pPr>
      <w:r>
        <w:rPr>
          <w:rFonts w:ascii="Times New Roman"/>
          <w:b w:val="false"/>
          <w:i w:val="false"/>
          <w:color w:val="000000"/>
          <w:sz w:val="28"/>
        </w:rPr>
        <w:t>
      трюктік иллюзиялық аппаратураларды еркін пайдаланады;</w:t>
      </w:r>
    </w:p>
    <w:p>
      <w:pPr>
        <w:spacing w:after="0"/>
        <w:ind w:left="0"/>
        <w:jc w:val="both"/>
      </w:pPr>
      <w:r>
        <w:rPr>
          <w:rFonts w:ascii="Times New Roman"/>
          <w:b w:val="false"/>
          <w:i w:val="false"/>
          <w:color w:val="000000"/>
          <w:sz w:val="28"/>
        </w:rPr>
        <w:t>
      көрсетілімде трюктік репертуарды орындайды;</w:t>
      </w:r>
    </w:p>
    <w:p>
      <w:pPr>
        <w:spacing w:after="0"/>
        <w:ind w:left="0"/>
        <w:jc w:val="both"/>
      </w:pPr>
      <w:r>
        <w:rPr>
          <w:rFonts w:ascii="Times New Roman"/>
          <w:b w:val="false"/>
          <w:i w:val="false"/>
          <w:color w:val="000000"/>
          <w:sz w:val="28"/>
        </w:rPr>
        <w:t xml:space="preserve">
      цирк көрсетілімдеріне, шеру-бастамаларға және эпилогтарға, цирктік пантомималар мен тақырыптық көрсетілімдер кезінде көпшілік көріністерге және күлкілі қысқа пьесаларға, көпшілік клоунадаларға және антрелерге, қала ішіндегі кавалькадаларға қатысады, еңбек қауіпсіздігі және еңбекті қорғау жөніндегі ережелерін қатаң сақтайды; </w:t>
      </w:r>
    </w:p>
    <w:p>
      <w:pPr>
        <w:spacing w:after="0"/>
        <w:ind w:left="0"/>
        <w:jc w:val="both"/>
      </w:pPr>
      <w:r>
        <w:rPr>
          <w:rFonts w:ascii="Times New Roman"/>
          <w:b w:val="false"/>
          <w:i w:val="false"/>
          <w:color w:val="000000"/>
          <w:sz w:val="28"/>
        </w:rPr>
        <w:t xml:space="preserve">
      жаңа трюктік репертуарларын жасау бойынша жұмыс жасайды. </w:t>
      </w:r>
    </w:p>
    <w:bookmarkStart w:name="z227" w:id="224"/>
    <w:p>
      <w:pPr>
        <w:spacing w:after="0"/>
        <w:ind w:left="0"/>
        <w:jc w:val="both"/>
      </w:pPr>
      <w:r>
        <w:rPr>
          <w:rFonts w:ascii="Times New Roman"/>
          <w:b w:val="false"/>
          <w:i w:val="false"/>
          <w:color w:val="000000"/>
          <w:sz w:val="28"/>
        </w:rPr>
        <w:t>
      159. Білуі тиіс:</w:t>
      </w:r>
    </w:p>
    <w:bookmarkEnd w:id="22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негіздерін, эксцентрика, гротеск, ырғақ, грим, сахналық қозғалыс тәсілдерін, цирк терминологиясын, кәсіби дайындық әдістемесін, сақтандыру және пассировка құралдарын, еңбек қауіпсіздігі және еңбекті қорғау жөніндегі ережелерін.</w:t>
      </w:r>
    </w:p>
    <w:bookmarkStart w:name="z228" w:id="225"/>
    <w:p>
      <w:pPr>
        <w:spacing w:after="0"/>
        <w:ind w:left="0"/>
        <w:jc w:val="both"/>
      </w:pPr>
      <w:r>
        <w:rPr>
          <w:rFonts w:ascii="Times New Roman"/>
          <w:b w:val="false"/>
          <w:i w:val="false"/>
          <w:color w:val="000000"/>
          <w:sz w:val="28"/>
        </w:rPr>
        <w:t>
      160. Біліктілікке қойылатын талаптар;</w:t>
      </w:r>
    </w:p>
    <w:bookmarkEnd w:id="22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29" w:id="226"/>
    <w:p>
      <w:pPr>
        <w:spacing w:after="0"/>
        <w:ind w:left="0"/>
        <w:jc w:val="left"/>
      </w:pPr>
      <w:r>
        <w:rPr>
          <w:rFonts w:ascii="Times New Roman"/>
          <w:b/>
          <w:i w:val="false"/>
          <w:color w:val="000000"/>
        </w:rPr>
        <w:t xml:space="preserve"> Параграф 37. "Эквилибристика" жанрының (партерлік, қол эквилибр, сырықпен және сатымен, ауыспалы сатыда, еркін тұратын сатыда, арқанда, шпрунг арқанда, сымда, қатты тартылған сымда, әлсіз тартылған сымда, шарларда, шарғыда, велофигуристер, әуе, штейн-басқышта) әртісі</w:t>
      </w:r>
    </w:p>
    <w:bookmarkEnd w:id="226"/>
    <w:bookmarkStart w:name="z230" w:id="227"/>
    <w:p>
      <w:pPr>
        <w:spacing w:after="0"/>
        <w:ind w:left="0"/>
        <w:jc w:val="both"/>
      </w:pPr>
      <w:r>
        <w:rPr>
          <w:rFonts w:ascii="Times New Roman"/>
          <w:b w:val="false"/>
          <w:i w:val="false"/>
          <w:color w:val="000000"/>
          <w:sz w:val="28"/>
        </w:rPr>
        <w:t>
      161. Лауазымдық міндеттері:</w:t>
      </w:r>
    </w:p>
    <w:bookmarkEnd w:id="227"/>
    <w:p>
      <w:pPr>
        <w:spacing w:after="0"/>
        <w:ind w:left="0"/>
        <w:jc w:val="both"/>
      </w:pPr>
      <w:r>
        <w:rPr>
          <w:rFonts w:ascii="Times New Roman"/>
          <w:b w:val="false"/>
          <w:i w:val="false"/>
          <w:color w:val="000000"/>
          <w:sz w:val="28"/>
        </w:rPr>
        <w:t>
      өз жанрында көркемдік бейне жасайды, теңгеруі үшін ең күрделі аппараттарда трюктік жұмыстарды орындайды;</w:t>
      </w:r>
    </w:p>
    <w:p>
      <w:pPr>
        <w:spacing w:after="0"/>
        <w:ind w:left="0"/>
        <w:jc w:val="both"/>
      </w:pPr>
      <w:r>
        <w:rPr>
          <w:rFonts w:ascii="Times New Roman"/>
          <w:b w:val="false"/>
          <w:i w:val="false"/>
          <w:color w:val="000000"/>
          <w:sz w:val="28"/>
        </w:rPr>
        <w:t>
      цирк көрсетілімдеріне, шеру-бастамаларға және эпилогтарға, цирктік пантомималар мен тақырыптық көрсетілімдер қойылымдары кезіндегі көпшілік көріністерге және күлкілі қысқа пьесаларға, көпшілік клоунадаларға және антрелерге, қала бойынша кавалькадаларға қатысады;</w:t>
      </w:r>
    </w:p>
    <w:p>
      <w:pPr>
        <w:spacing w:after="0"/>
        <w:ind w:left="0"/>
        <w:jc w:val="both"/>
      </w:pPr>
      <w:r>
        <w:rPr>
          <w:rFonts w:ascii="Times New Roman"/>
          <w:b w:val="false"/>
          <w:i w:val="false"/>
          <w:color w:val="000000"/>
          <w:sz w:val="28"/>
        </w:rPr>
        <w:t>
      қауіпсіздік және еңбекті қорғау жөніндегі ережелерді сақтайды.</w:t>
      </w:r>
    </w:p>
    <w:bookmarkStart w:name="z231" w:id="228"/>
    <w:p>
      <w:pPr>
        <w:spacing w:after="0"/>
        <w:ind w:left="0"/>
        <w:jc w:val="both"/>
      </w:pPr>
      <w:r>
        <w:rPr>
          <w:rFonts w:ascii="Times New Roman"/>
          <w:b w:val="false"/>
          <w:i w:val="false"/>
          <w:color w:val="000000"/>
          <w:sz w:val="28"/>
        </w:rPr>
        <w:t xml:space="preserve">
      162. Білуі тиіс: </w:t>
      </w:r>
    </w:p>
    <w:bookmarkEnd w:id="22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сахналық қозғалыс және сөйлеу мәнері негіздерін, "эквилибр" жанрындағы кәсіби дайындық әдістемесін, сақтандыру және пассировка құралдарын, республикадағы және шетелдегі "эквилибр" жанрындағы спорт жетістіктерін, еңбек қауіпсіздігі және еңбекті қорғау жөніндегі ережелерін.</w:t>
      </w:r>
    </w:p>
    <w:bookmarkStart w:name="z232" w:id="229"/>
    <w:p>
      <w:pPr>
        <w:spacing w:after="0"/>
        <w:ind w:left="0"/>
        <w:jc w:val="both"/>
      </w:pPr>
      <w:r>
        <w:rPr>
          <w:rFonts w:ascii="Times New Roman"/>
          <w:b w:val="false"/>
          <w:i w:val="false"/>
          <w:color w:val="000000"/>
          <w:sz w:val="28"/>
        </w:rPr>
        <w:t>
      163. Біліктілікке қойылатын талаптар:</w:t>
      </w:r>
    </w:p>
    <w:bookmarkEnd w:id="22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33" w:id="230"/>
    <w:p>
      <w:pPr>
        <w:spacing w:after="0"/>
        <w:ind w:left="0"/>
        <w:jc w:val="left"/>
      </w:pPr>
      <w:r>
        <w:rPr>
          <w:rFonts w:ascii="Times New Roman"/>
          <w:b/>
          <w:i w:val="false"/>
          <w:color w:val="000000"/>
        </w:rPr>
        <w:t xml:space="preserve"> Параграф 38. "Гимнастика" жанрының (партерлік, белтемірде, сақиналарда, күш сақиналарында, швунгті сақинада, әуе гимнастикасы, трапецияда, қос трапеция, топтық трапеция, швунгті трапеция, корд де воланда, тік арқанда, жиектемеде, бамбукте, ұшу, жалаң ұшу, айқасқан ұшу, топтық ұшу) әртісі</w:t>
      </w:r>
    </w:p>
    <w:bookmarkEnd w:id="230"/>
    <w:bookmarkStart w:name="z234" w:id="231"/>
    <w:p>
      <w:pPr>
        <w:spacing w:after="0"/>
        <w:ind w:left="0"/>
        <w:jc w:val="both"/>
      </w:pPr>
      <w:r>
        <w:rPr>
          <w:rFonts w:ascii="Times New Roman"/>
          <w:b w:val="false"/>
          <w:i w:val="false"/>
          <w:color w:val="000000"/>
          <w:sz w:val="28"/>
        </w:rPr>
        <w:t>
      164. Лауазымдық міндеттері:</w:t>
      </w:r>
    </w:p>
    <w:bookmarkEnd w:id="231"/>
    <w:p>
      <w:pPr>
        <w:spacing w:after="0"/>
        <w:ind w:left="0"/>
        <w:jc w:val="both"/>
      </w:pPr>
      <w:r>
        <w:rPr>
          <w:rFonts w:ascii="Times New Roman"/>
          <w:b w:val="false"/>
          <w:i w:val="false"/>
          <w:color w:val="000000"/>
          <w:sz w:val="28"/>
        </w:rPr>
        <w:t>
      өз жанрында бейнелер жасайды;</w:t>
      </w:r>
    </w:p>
    <w:p>
      <w:pPr>
        <w:spacing w:after="0"/>
        <w:ind w:left="0"/>
        <w:jc w:val="both"/>
      </w:pPr>
      <w:r>
        <w:rPr>
          <w:rFonts w:ascii="Times New Roman"/>
          <w:b w:val="false"/>
          <w:i w:val="false"/>
          <w:color w:val="000000"/>
          <w:sz w:val="28"/>
        </w:rPr>
        <w:t>
      цирк көрсетілімдеріне, шеру-бастамаларға және эпилогтарға, пантомималар мен тақырыптық көрсетілімдер қойылымы кезіндегі көпшілік сахналарға және күлкілі қысқа пьесаларға, көпшілік клоунадаларға және антрелерге, қала бойынша кавалькадаларға қатысады;</w:t>
      </w:r>
    </w:p>
    <w:p>
      <w:pPr>
        <w:spacing w:after="0"/>
        <w:ind w:left="0"/>
        <w:jc w:val="both"/>
      </w:pPr>
      <w:r>
        <w:rPr>
          <w:rFonts w:ascii="Times New Roman"/>
          <w:b w:val="false"/>
          <w:i w:val="false"/>
          <w:color w:val="000000"/>
          <w:sz w:val="28"/>
        </w:rPr>
        <w:t>
      еңбек қауіпсіздігі және еңбекті қорғау жөніндегі ережелерін сақтайды.</w:t>
      </w:r>
    </w:p>
    <w:bookmarkStart w:name="z235" w:id="232"/>
    <w:p>
      <w:pPr>
        <w:spacing w:after="0"/>
        <w:ind w:left="0"/>
        <w:jc w:val="both"/>
      </w:pPr>
      <w:r>
        <w:rPr>
          <w:rFonts w:ascii="Times New Roman"/>
          <w:b w:val="false"/>
          <w:i w:val="false"/>
          <w:color w:val="000000"/>
          <w:sz w:val="28"/>
        </w:rPr>
        <w:t xml:space="preserve">
      165. Білуі тиіс: </w:t>
      </w:r>
    </w:p>
    <w:bookmarkEnd w:id="23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сахналық қозғалыс және сөйлеу мәнері негіздерін, кәсіби дайындық әдістемесін, цирк терминологиясын, отандық және шетелдік спорт жетістіктерін, сақтандыру және пассировка құралдарын, еңбек қауіпсіздігі және еңбекті қорғау ережелерін.</w:t>
      </w:r>
    </w:p>
    <w:bookmarkStart w:name="z236" w:id="233"/>
    <w:p>
      <w:pPr>
        <w:spacing w:after="0"/>
        <w:ind w:left="0"/>
        <w:jc w:val="both"/>
      </w:pPr>
      <w:r>
        <w:rPr>
          <w:rFonts w:ascii="Times New Roman"/>
          <w:b w:val="false"/>
          <w:i w:val="false"/>
          <w:color w:val="000000"/>
          <w:sz w:val="28"/>
        </w:rPr>
        <w:t>
      166. Біліктілікке қойылатын талаптар:</w:t>
      </w:r>
    </w:p>
    <w:bookmarkEnd w:id="23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"өнер және мәдениет" мамандықтар тобы бойынша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37" w:id="234"/>
    <w:p>
      <w:pPr>
        <w:spacing w:after="0"/>
        <w:ind w:left="0"/>
        <w:jc w:val="left"/>
      </w:pPr>
      <w:r>
        <w:rPr>
          <w:rFonts w:ascii="Times New Roman"/>
          <w:b/>
          <w:i w:val="false"/>
          <w:color w:val="000000"/>
        </w:rPr>
        <w:t xml:space="preserve"> Параграф 39. "Жаттықтыру" жанрының (атты топ, ат үстіндегі жоғары мектеп, кабриолет, тандем, еркін жаттықтыру, аппортировка, топтық жаттықтыру, ұсақ жануарлар, ірі жануарлар, жыртқыш аңдар, құстар) әртісі</w:t>
      </w:r>
    </w:p>
    <w:bookmarkEnd w:id="234"/>
    <w:bookmarkStart w:name="z238" w:id="235"/>
    <w:p>
      <w:pPr>
        <w:spacing w:after="0"/>
        <w:ind w:left="0"/>
        <w:jc w:val="both"/>
      </w:pPr>
      <w:r>
        <w:rPr>
          <w:rFonts w:ascii="Times New Roman"/>
          <w:b w:val="false"/>
          <w:i w:val="false"/>
          <w:color w:val="000000"/>
          <w:sz w:val="28"/>
        </w:rPr>
        <w:t>
      167. Лауазымдық міндеттері:</w:t>
      </w:r>
    </w:p>
    <w:bookmarkEnd w:id="235"/>
    <w:p>
      <w:pPr>
        <w:spacing w:after="0"/>
        <w:ind w:left="0"/>
        <w:jc w:val="both"/>
      </w:pPr>
      <w:r>
        <w:rPr>
          <w:rFonts w:ascii="Times New Roman"/>
          <w:b w:val="false"/>
          <w:i w:val="false"/>
          <w:color w:val="000000"/>
          <w:sz w:val="28"/>
        </w:rPr>
        <w:t>
      манежде түрлі композициялық қайта сап түзеуде жануарлармен бірге трюктердің және мәнерлеу құралдарының көмегімен көркем бейнелерді, аттракционда жануарлармен нөмірлерді орындайды;</w:t>
      </w:r>
    </w:p>
    <w:p>
      <w:pPr>
        <w:spacing w:after="0"/>
        <w:ind w:left="0"/>
        <w:jc w:val="both"/>
      </w:pPr>
      <w:r>
        <w:rPr>
          <w:rFonts w:ascii="Times New Roman"/>
          <w:b w:val="false"/>
          <w:i w:val="false"/>
          <w:color w:val="000000"/>
          <w:sz w:val="28"/>
        </w:rPr>
        <w:t>
       жануарлардың үлкен тобымен және әр жануармен жеке айрықша композициямен нөмірлерді дайындауды, трюктік репертуарды жүзеге асырады;</w:t>
      </w:r>
    </w:p>
    <w:p>
      <w:pPr>
        <w:spacing w:after="0"/>
        <w:ind w:left="0"/>
        <w:jc w:val="both"/>
      </w:pPr>
      <w:r>
        <w:rPr>
          <w:rFonts w:ascii="Times New Roman"/>
          <w:b w:val="false"/>
          <w:i w:val="false"/>
          <w:color w:val="000000"/>
          <w:sz w:val="28"/>
        </w:rPr>
        <w:t>
      нөмірлерді нақты орындау үшін жануарларды жаттықтыруды жүзеге асырады;</w:t>
      </w:r>
    </w:p>
    <w:p>
      <w:pPr>
        <w:spacing w:after="0"/>
        <w:ind w:left="0"/>
        <w:jc w:val="both"/>
      </w:pPr>
      <w:r>
        <w:rPr>
          <w:rFonts w:ascii="Times New Roman"/>
          <w:b w:val="false"/>
          <w:i w:val="false"/>
          <w:color w:val="000000"/>
          <w:sz w:val="28"/>
        </w:rPr>
        <w:t>
      нөмірдің немесе аттракционның трюктік бөлігіне өзгерістер енгізеді;</w:t>
      </w:r>
    </w:p>
    <w:p>
      <w:pPr>
        <w:spacing w:after="0"/>
        <w:ind w:left="0"/>
        <w:jc w:val="both"/>
      </w:pPr>
      <w:r>
        <w:rPr>
          <w:rFonts w:ascii="Times New Roman"/>
          <w:b w:val="false"/>
          <w:i w:val="false"/>
          <w:color w:val="000000"/>
          <w:sz w:val="28"/>
        </w:rPr>
        <w:t>
      жануарлардың жарамсыздығын анықтауды және оларды ауыстыруды жүзеге асырады;</w:t>
      </w:r>
    </w:p>
    <w:p>
      <w:pPr>
        <w:spacing w:after="0"/>
        <w:ind w:left="0"/>
        <w:jc w:val="both"/>
      </w:pPr>
      <w:r>
        <w:rPr>
          <w:rFonts w:ascii="Times New Roman"/>
          <w:b w:val="false"/>
          <w:i w:val="false"/>
          <w:color w:val="000000"/>
          <w:sz w:val="28"/>
        </w:rPr>
        <w:t>
      цирк көрсетілімдеріне, шеру-бастамаларға, эпилогтарға, интермедияларға, пантомималарға (тақырыптық көріністерге) қатысады;</w:t>
      </w:r>
    </w:p>
    <w:p>
      <w:pPr>
        <w:spacing w:after="0"/>
        <w:ind w:left="0"/>
        <w:jc w:val="both"/>
      </w:pPr>
      <w:r>
        <w:rPr>
          <w:rFonts w:ascii="Times New Roman"/>
          <w:b w:val="false"/>
          <w:i w:val="false"/>
          <w:color w:val="000000"/>
          <w:sz w:val="28"/>
        </w:rPr>
        <w:t>
      жаттықтырушылардың, ассистенттердің, жануарлардың күтімі бойынша жұмысшылардың жұмысын қамтамасыз етеді;</w:t>
      </w:r>
    </w:p>
    <w:p>
      <w:pPr>
        <w:spacing w:after="0"/>
        <w:ind w:left="0"/>
        <w:jc w:val="both"/>
      </w:pPr>
      <w:r>
        <w:rPr>
          <w:rFonts w:ascii="Times New Roman"/>
          <w:b w:val="false"/>
          <w:i w:val="false"/>
          <w:color w:val="000000"/>
          <w:sz w:val="28"/>
        </w:rPr>
        <w:t>
      дайындық, жаттықтырушылық жұмыстарына, нөмірдің мүлкін буып-түю, ашу, жануарларды көлікке тиеу және түсіру, оларды тасымалдау және цирктерде бағып-күту жұмыстарына қатысады.</w:t>
      </w:r>
    </w:p>
    <w:bookmarkStart w:name="z239" w:id="236"/>
    <w:p>
      <w:pPr>
        <w:spacing w:after="0"/>
        <w:ind w:left="0"/>
        <w:jc w:val="both"/>
      </w:pPr>
      <w:r>
        <w:rPr>
          <w:rFonts w:ascii="Times New Roman"/>
          <w:b w:val="false"/>
          <w:i w:val="false"/>
          <w:color w:val="000000"/>
          <w:sz w:val="28"/>
        </w:rPr>
        <w:t xml:space="preserve">
      168. Білуі тиіс: </w:t>
      </w:r>
    </w:p>
    <w:bookmarkEnd w:id="23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ат жанрының түріне сәйкес өнер көрсететін акробат немесе жонглердің немесе бишінің актерлік шеберлік негіздерін, мектеп жылқысын үйрету және басқару өнерін (ат үстінде) немесе кабриолетте, актерлік шеберлік пен грим шеберлігі негіздерін, сақтандыру және пассировка құралдарын, ат жанрының тарихы мен даму жолдарын, мал дәрігерлік негіздерін, жылқыларды жаттықтыру негіздерін, шор ісін, еңбек қауіпсіздігі және еңбекті қорғау жөніндегі ережелерін.</w:t>
      </w:r>
    </w:p>
    <w:bookmarkStart w:name="z240" w:id="237"/>
    <w:p>
      <w:pPr>
        <w:spacing w:after="0"/>
        <w:ind w:left="0"/>
        <w:jc w:val="both"/>
      </w:pPr>
      <w:r>
        <w:rPr>
          <w:rFonts w:ascii="Times New Roman"/>
          <w:b w:val="false"/>
          <w:i w:val="false"/>
          <w:color w:val="000000"/>
          <w:sz w:val="28"/>
        </w:rPr>
        <w:t>
      169. Біліктілікке қойылатын талаптар:</w:t>
      </w:r>
    </w:p>
    <w:bookmarkEnd w:id="237"/>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41" w:id="238"/>
    <w:p>
      <w:pPr>
        <w:spacing w:after="0"/>
        <w:ind w:left="0"/>
        <w:jc w:val="left"/>
      </w:pPr>
      <w:r>
        <w:rPr>
          <w:rFonts w:ascii="Times New Roman"/>
          <w:b/>
          <w:i w:val="false"/>
          <w:color w:val="000000"/>
        </w:rPr>
        <w:t xml:space="preserve"> Параграф 40. "Акробатика" жанрының (партерлік, секіргіш, жеке секіру, топтық секіру, трамплиннен секіру, иық акробатикасы, лақтыратын тақтайлармен, икарий ойындары, батутта секіру, темптік және каскадтық, күштік, топтық, пластикалық, дара, атпен, ат үсті акробатикасы, сальтоморталистер, жокейлер, па-де-де, па-де-тура, гротеск, вольтиж, шабандоздық, жұптық, әуе, жиектемеде, штамбортта) әртісі</w:t>
      </w:r>
    </w:p>
    <w:bookmarkEnd w:id="238"/>
    <w:bookmarkStart w:name="z242" w:id="239"/>
    <w:p>
      <w:pPr>
        <w:spacing w:after="0"/>
        <w:ind w:left="0"/>
        <w:jc w:val="both"/>
      </w:pPr>
      <w:r>
        <w:rPr>
          <w:rFonts w:ascii="Times New Roman"/>
          <w:b w:val="false"/>
          <w:i w:val="false"/>
          <w:color w:val="000000"/>
          <w:sz w:val="28"/>
        </w:rPr>
        <w:t xml:space="preserve">
      170. Лауазымдық міндеттері: </w:t>
      </w:r>
    </w:p>
    <w:bookmarkEnd w:id="239"/>
    <w:p>
      <w:pPr>
        <w:spacing w:after="0"/>
        <w:ind w:left="0"/>
        <w:jc w:val="both"/>
      </w:pPr>
      <w:r>
        <w:rPr>
          <w:rFonts w:ascii="Times New Roman"/>
          <w:b w:val="false"/>
          <w:i w:val="false"/>
          <w:color w:val="000000"/>
          <w:sz w:val="28"/>
        </w:rPr>
        <w:t>
      көркемдік нөмірлерді дайындайды;</w:t>
      </w:r>
    </w:p>
    <w:p>
      <w:pPr>
        <w:spacing w:after="0"/>
        <w:ind w:left="0"/>
        <w:jc w:val="both"/>
      </w:pPr>
      <w:r>
        <w:rPr>
          <w:rFonts w:ascii="Times New Roman"/>
          <w:b w:val="false"/>
          <w:i w:val="false"/>
          <w:color w:val="000000"/>
          <w:sz w:val="28"/>
        </w:rPr>
        <w:t>
      цирк көрсетілімдеріне, көрсетілім сценарийіне сәйкес феерияларға, шеру-бастамаларға, эпилогтарға, интермедияларға және топтық антрелерге қатысады;</w:t>
      </w:r>
    </w:p>
    <w:p>
      <w:pPr>
        <w:spacing w:after="0"/>
        <w:ind w:left="0"/>
        <w:jc w:val="both"/>
      </w:pPr>
      <w:r>
        <w:rPr>
          <w:rFonts w:ascii="Times New Roman"/>
          <w:b w:val="false"/>
          <w:i w:val="false"/>
          <w:color w:val="000000"/>
          <w:sz w:val="28"/>
        </w:rPr>
        <w:t>
      ассистенттердің жұмысын қамтамасыз етеді;</w:t>
      </w:r>
    </w:p>
    <w:bookmarkStart w:name="z243" w:id="240"/>
    <w:p>
      <w:pPr>
        <w:spacing w:after="0"/>
        <w:ind w:left="0"/>
        <w:jc w:val="both"/>
      </w:pPr>
      <w:r>
        <w:rPr>
          <w:rFonts w:ascii="Times New Roman"/>
          <w:b w:val="false"/>
          <w:i w:val="false"/>
          <w:color w:val="000000"/>
          <w:sz w:val="28"/>
        </w:rPr>
        <w:t>
      171. Білуі тиіс:</w:t>
      </w:r>
    </w:p>
    <w:bookmarkEnd w:id="24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пен грим шеберлігі негіздерін, сақтандыру және пассировка құралдарын, акробатика жанрының даму тарихы мен жолдарын, жаттықтырушы жұмысының әдістемесін, еңбек қауіпсіздігі және еңбекті қорғау жөніндегі ережелерін.</w:t>
      </w:r>
    </w:p>
    <w:bookmarkStart w:name="z244" w:id="241"/>
    <w:p>
      <w:pPr>
        <w:spacing w:after="0"/>
        <w:ind w:left="0"/>
        <w:jc w:val="both"/>
      </w:pPr>
      <w:r>
        <w:rPr>
          <w:rFonts w:ascii="Times New Roman"/>
          <w:b w:val="false"/>
          <w:i w:val="false"/>
          <w:color w:val="000000"/>
          <w:sz w:val="28"/>
        </w:rPr>
        <w:t>
      172. Біліктілікке қойылатын талаптар:</w:t>
      </w:r>
    </w:p>
    <w:bookmarkEnd w:id="241"/>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45" w:id="242"/>
    <w:p>
      <w:pPr>
        <w:spacing w:after="0"/>
        <w:ind w:left="0"/>
        <w:jc w:val="left"/>
      </w:pPr>
      <w:r>
        <w:rPr>
          <w:rFonts w:ascii="Times New Roman"/>
          <w:b/>
          <w:i w:val="false"/>
          <w:color w:val="000000"/>
        </w:rPr>
        <w:t xml:space="preserve"> Параграф 41. Цирктің негізгі емес жанрларының (вентрология, имитаторлар, мнемотехника, роликпен жүгірушілер, тәрелкелер, бұғалық, шеңберлер, стрелкалар) әртісі</w:t>
      </w:r>
    </w:p>
    <w:bookmarkEnd w:id="242"/>
    <w:bookmarkStart w:name="z246" w:id="243"/>
    <w:p>
      <w:pPr>
        <w:spacing w:after="0"/>
        <w:ind w:left="0"/>
        <w:jc w:val="both"/>
      </w:pPr>
      <w:r>
        <w:rPr>
          <w:rFonts w:ascii="Times New Roman"/>
          <w:b w:val="false"/>
          <w:i w:val="false"/>
          <w:color w:val="000000"/>
          <w:sz w:val="28"/>
        </w:rPr>
        <w:t xml:space="preserve">
      173. Лауазымдық міндеттері: </w:t>
      </w:r>
    </w:p>
    <w:bookmarkEnd w:id="243"/>
    <w:p>
      <w:pPr>
        <w:spacing w:after="0"/>
        <w:ind w:left="0"/>
        <w:jc w:val="both"/>
      </w:pPr>
      <w:r>
        <w:rPr>
          <w:rFonts w:ascii="Times New Roman"/>
          <w:b w:val="false"/>
          <w:i w:val="false"/>
          <w:color w:val="000000"/>
          <w:sz w:val="28"/>
        </w:rPr>
        <w:t>
      көркемдік нөмірлерді дайындайды;</w:t>
      </w:r>
    </w:p>
    <w:p>
      <w:pPr>
        <w:spacing w:after="0"/>
        <w:ind w:left="0"/>
        <w:jc w:val="both"/>
      </w:pPr>
      <w:r>
        <w:rPr>
          <w:rFonts w:ascii="Times New Roman"/>
          <w:b w:val="false"/>
          <w:i w:val="false"/>
          <w:color w:val="000000"/>
          <w:sz w:val="28"/>
        </w:rPr>
        <w:t>
      цирк көрсетілімдеріне, көрсетілім сценарийіне сәйкес феерияларға, шеру-бастамаларға, эпилогтарға, интермедияларға және топтық антрелерге қатысады;</w:t>
      </w:r>
    </w:p>
    <w:p>
      <w:pPr>
        <w:spacing w:after="0"/>
        <w:ind w:left="0"/>
        <w:jc w:val="both"/>
      </w:pPr>
      <w:r>
        <w:rPr>
          <w:rFonts w:ascii="Times New Roman"/>
          <w:b w:val="false"/>
          <w:i w:val="false"/>
          <w:color w:val="000000"/>
          <w:sz w:val="28"/>
        </w:rPr>
        <w:t>
      еңбек қауіпсіздігі жән еңбекті қорғау жөніндегі ережелерді сақтайды;</w:t>
      </w:r>
    </w:p>
    <w:p>
      <w:pPr>
        <w:spacing w:after="0"/>
        <w:ind w:left="0"/>
        <w:jc w:val="both"/>
      </w:pPr>
      <w:r>
        <w:rPr>
          <w:rFonts w:ascii="Times New Roman"/>
          <w:b w:val="false"/>
          <w:i w:val="false"/>
          <w:color w:val="000000"/>
          <w:sz w:val="28"/>
        </w:rPr>
        <w:t>
      ассистенттердің жұмысын үйлестіреді.</w:t>
      </w:r>
    </w:p>
    <w:bookmarkStart w:name="z247" w:id="244"/>
    <w:p>
      <w:pPr>
        <w:spacing w:after="0"/>
        <w:ind w:left="0"/>
        <w:jc w:val="both"/>
      </w:pPr>
      <w:r>
        <w:rPr>
          <w:rFonts w:ascii="Times New Roman"/>
          <w:b w:val="false"/>
          <w:i w:val="false"/>
          <w:color w:val="000000"/>
          <w:sz w:val="28"/>
        </w:rPr>
        <w:t>
      174. Білуі тиіс:</w:t>
      </w:r>
    </w:p>
    <w:bookmarkEnd w:id="24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актерлік шеберлік және грим шеберлігі негіздерін, сақтандыру және пассировка құралдарын, акробатика жанрының даму тарихы мен жолдарын, жаттықтырушы жұмысының әдістемесін, еңбек қауіпсіздігі және еңбекті қорғау жөніндегі ережелерді.</w:t>
      </w:r>
    </w:p>
    <w:bookmarkStart w:name="z248" w:id="245"/>
    <w:p>
      <w:pPr>
        <w:spacing w:after="0"/>
        <w:ind w:left="0"/>
        <w:jc w:val="both"/>
      </w:pPr>
      <w:r>
        <w:rPr>
          <w:rFonts w:ascii="Times New Roman"/>
          <w:b w:val="false"/>
          <w:i w:val="false"/>
          <w:color w:val="000000"/>
          <w:sz w:val="28"/>
        </w:rPr>
        <w:t>
      175. Біліктілікке қойылатын талаптар;</w:t>
      </w:r>
    </w:p>
    <w:bookmarkEnd w:id="24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49" w:id="246"/>
    <w:p>
      <w:pPr>
        <w:spacing w:after="0"/>
        <w:ind w:left="0"/>
        <w:jc w:val="left"/>
      </w:pPr>
      <w:r>
        <w:rPr>
          <w:rFonts w:ascii="Times New Roman"/>
          <w:b/>
          <w:i w:val="false"/>
          <w:color w:val="000000"/>
        </w:rPr>
        <w:t xml:space="preserve"> Параграф 42. Цирк балетінің әртісі</w:t>
      </w:r>
    </w:p>
    <w:bookmarkEnd w:id="246"/>
    <w:bookmarkStart w:name="z250" w:id="247"/>
    <w:p>
      <w:pPr>
        <w:spacing w:after="0"/>
        <w:ind w:left="0"/>
        <w:jc w:val="both"/>
      </w:pPr>
      <w:r>
        <w:rPr>
          <w:rFonts w:ascii="Times New Roman"/>
          <w:b w:val="false"/>
          <w:i w:val="false"/>
          <w:color w:val="000000"/>
          <w:sz w:val="28"/>
        </w:rPr>
        <w:t xml:space="preserve">
      176. Лауазымдық міндеттері: </w:t>
      </w:r>
    </w:p>
    <w:bookmarkEnd w:id="247"/>
    <w:p>
      <w:pPr>
        <w:spacing w:after="0"/>
        <w:ind w:left="0"/>
        <w:jc w:val="both"/>
      </w:pPr>
      <w:r>
        <w:rPr>
          <w:rFonts w:ascii="Times New Roman"/>
          <w:b w:val="false"/>
          <w:i w:val="false"/>
          <w:color w:val="000000"/>
          <w:sz w:val="28"/>
        </w:rPr>
        <w:t>
      балет репертуарларын орындайды;</w:t>
      </w:r>
    </w:p>
    <w:p>
      <w:pPr>
        <w:spacing w:after="0"/>
        <w:ind w:left="0"/>
        <w:jc w:val="both"/>
      </w:pPr>
      <w:r>
        <w:rPr>
          <w:rFonts w:ascii="Times New Roman"/>
          <w:b w:val="false"/>
          <w:i w:val="false"/>
          <w:color w:val="000000"/>
          <w:sz w:val="28"/>
        </w:rPr>
        <w:t xml:space="preserve">
      шерулерге, бастамалар мен эпилогтарға, көпшілік көріністерге, күлкілі қысқа пьесаларға, цирктік пантомималар мен тақырыптық көрсетілімдер қойылымдары кезінде көпшілік клоунадаға және антрелерге, қала бойынша кавалькадаларға қатысады. </w:t>
      </w:r>
    </w:p>
    <w:bookmarkStart w:name="z251" w:id="248"/>
    <w:p>
      <w:pPr>
        <w:spacing w:after="0"/>
        <w:ind w:left="0"/>
        <w:jc w:val="both"/>
      </w:pPr>
      <w:r>
        <w:rPr>
          <w:rFonts w:ascii="Times New Roman"/>
          <w:b w:val="false"/>
          <w:i w:val="false"/>
          <w:color w:val="000000"/>
          <w:sz w:val="28"/>
        </w:rPr>
        <w:t>
      177. Білуі тиіс:</w:t>
      </w:r>
    </w:p>
    <w:bookmarkEnd w:id="24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цирктік және хореографиялық терминологияны, актерлік шеберлік, сахналық қозғалыс және сөйлеу мәнері негіздерін, кәсіби дайындық әдістемесін.</w:t>
      </w:r>
    </w:p>
    <w:bookmarkStart w:name="z252" w:id="249"/>
    <w:p>
      <w:pPr>
        <w:spacing w:after="0"/>
        <w:ind w:left="0"/>
        <w:jc w:val="both"/>
      </w:pPr>
      <w:r>
        <w:rPr>
          <w:rFonts w:ascii="Times New Roman"/>
          <w:b w:val="false"/>
          <w:i w:val="false"/>
          <w:color w:val="000000"/>
          <w:sz w:val="28"/>
        </w:rPr>
        <w:t>
      178. Біліктілікке қойылатын талаптар:</w:t>
      </w:r>
    </w:p>
    <w:bookmarkEnd w:id="24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маманы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маманы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маманы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техникалық және кәсіби (орта арнаулы, орта кәсіби) немесе жалпы орта білім, спорттық дайындықтың болуы және циркте 1 жылдан кем емес жұмыс өтілі.</w:t>
      </w:r>
    </w:p>
    <w:bookmarkStart w:name="z253" w:id="250"/>
    <w:p>
      <w:pPr>
        <w:spacing w:after="0"/>
        <w:ind w:left="0"/>
        <w:jc w:val="left"/>
      </w:pPr>
      <w:r>
        <w:rPr>
          <w:rFonts w:ascii="Times New Roman"/>
          <w:b/>
          <w:i w:val="false"/>
          <w:color w:val="000000"/>
        </w:rPr>
        <w:t xml:space="preserve"> Параграф 43. Цирк әртісінің ассистенті</w:t>
      </w:r>
    </w:p>
    <w:bookmarkEnd w:id="250"/>
    <w:bookmarkStart w:name="z254" w:id="251"/>
    <w:p>
      <w:pPr>
        <w:spacing w:after="0"/>
        <w:ind w:left="0"/>
        <w:jc w:val="both"/>
      </w:pPr>
      <w:r>
        <w:rPr>
          <w:rFonts w:ascii="Times New Roman"/>
          <w:b w:val="false"/>
          <w:i w:val="false"/>
          <w:color w:val="000000"/>
          <w:sz w:val="28"/>
        </w:rPr>
        <w:t xml:space="preserve">
      179. Лауазымдық міндеттері: </w:t>
      </w:r>
    </w:p>
    <w:bookmarkEnd w:id="251"/>
    <w:p>
      <w:pPr>
        <w:spacing w:after="0"/>
        <w:ind w:left="0"/>
        <w:jc w:val="both"/>
      </w:pPr>
      <w:r>
        <w:rPr>
          <w:rFonts w:ascii="Times New Roman"/>
          <w:b w:val="false"/>
          <w:i w:val="false"/>
          <w:color w:val="000000"/>
          <w:sz w:val="28"/>
        </w:rPr>
        <w:t>
      дайындықтар мен көрсетілімдер кезінде цирк әртісіне көмектеседі;</w:t>
      </w:r>
    </w:p>
    <w:p>
      <w:pPr>
        <w:spacing w:after="0"/>
        <w:ind w:left="0"/>
        <w:jc w:val="both"/>
      </w:pPr>
      <w:r>
        <w:rPr>
          <w:rFonts w:ascii="Times New Roman"/>
          <w:b w:val="false"/>
          <w:i w:val="false"/>
          <w:color w:val="000000"/>
          <w:sz w:val="28"/>
        </w:rPr>
        <w:t>
      цирктік өнер көрсету кезінде пайдаланылатын реквизиттердің, аппаратулардың жағдайын бақылайды, оларға жөндеу жүргізеді;</w:t>
      </w:r>
    </w:p>
    <w:p>
      <w:pPr>
        <w:spacing w:after="0"/>
        <w:ind w:left="0"/>
        <w:jc w:val="both"/>
      </w:pPr>
      <w:r>
        <w:rPr>
          <w:rFonts w:ascii="Times New Roman"/>
          <w:b w:val="false"/>
          <w:i w:val="false"/>
          <w:color w:val="000000"/>
          <w:sz w:val="28"/>
        </w:rPr>
        <w:t>
      реквизиттерді, жануарлардың манежге шығуын дайындайды және олармен бірге манежге шығады;</w:t>
      </w:r>
    </w:p>
    <w:p>
      <w:pPr>
        <w:spacing w:after="0"/>
        <w:ind w:left="0"/>
        <w:jc w:val="both"/>
      </w:pPr>
      <w:r>
        <w:rPr>
          <w:rFonts w:ascii="Times New Roman"/>
          <w:b w:val="false"/>
          <w:i w:val="false"/>
          <w:color w:val="000000"/>
          <w:sz w:val="28"/>
        </w:rPr>
        <w:t>
      жазатайым оқиғалардың туындауын болдырмау мақсатында әртісті нөмір, аттракцион жұмысы кезінде сақтандырады және демеу көрсетеді;</w:t>
      </w:r>
    </w:p>
    <w:p>
      <w:pPr>
        <w:spacing w:after="0"/>
        <w:ind w:left="0"/>
        <w:jc w:val="both"/>
      </w:pPr>
      <w:r>
        <w:rPr>
          <w:rFonts w:ascii="Times New Roman"/>
          <w:b w:val="false"/>
          <w:i w:val="false"/>
          <w:color w:val="000000"/>
          <w:sz w:val="28"/>
        </w:rPr>
        <w:t>
      цирктегі және гастрольдердегі ағымдағы жөндеу жұмыстарына және жүк тиеу-түсіру жұмыстарына қатысады;</w:t>
      </w:r>
    </w:p>
    <w:p>
      <w:pPr>
        <w:spacing w:after="0"/>
        <w:ind w:left="0"/>
        <w:jc w:val="both"/>
      </w:pPr>
      <w:r>
        <w:rPr>
          <w:rFonts w:ascii="Times New Roman"/>
          <w:b w:val="false"/>
          <w:i w:val="false"/>
          <w:color w:val="000000"/>
          <w:sz w:val="28"/>
        </w:rPr>
        <w:t>
      цирк спектаклін өткізу үшін декорацияларды құрастырады.</w:t>
      </w:r>
    </w:p>
    <w:bookmarkStart w:name="z255" w:id="252"/>
    <w:p>
      <w:pPr>
        <w:spacing w:after="0"/>
        <w:ind w:left="0"/>
        <w:jc w:val="both"/>
      </w:pPr>
      <w:r>
        <w:rPr>
          <w:rFonts w:ascii="Times New Roman"/>
          <w:b w:val="false"/>
          <w:i w:val="false"/>
          <w:color w:val="000000"/>
          <w:sz w:val="28"/>
        </w:rPr>
        <w:t>
      180. Білуі тиіс:</w:t>
      </w:r>
    </w:p>
    <w:bookmarkEnd w:id="25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нөмірлерде, аттракциондарда қолданылатын аппаратуралар механизмдері мен реквизит пайдалану әдістерін, жануарлармен нөмірлерде дрессура жанрының және жануарлар түрлеріне байланысты жануарларды бағып-күту және оларға күтім жасауды, жануарлардың әдеттерін, дрессура негіздерін, көзбайлаушылық нөмірлерде, аттракциондарда хореография, сахналық қимыл негіздерін, еңбек қауіпсіздігі және еңбекті қорғау жөніндегі ережелерді.</w:t>
      </w:r>
    </w:p>
    <w:bookmarkStart w:name="z256" w:id="253"/>
    <w:p>
      <w:pPr>
        <w:spacing w:after="0"/>
        <w:ind w:left="0"/>
        <w:jc w:val="both"/>
      </w:pPr>
      <w:r>
        <w:rPr>
          <w:rFonts w:ascii="Times New Roman"/>
          <w:b w:val="false"/>
          <w:i w:val="false"/>
          <w:color w:val="000000"/>
          <w:sz w:val="28"/>
        </w:rPr>
        <w:t>
      181. Біліктілікке қойылатын талаптар:</w:t>
      </w:r>
    </w:p>
    <w:bookmarkEnd w:id="25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Start w:name="z257" w:id="254"/>
    <w:p>
      <w:pPr>
        <w:spacing w:after="0"/>
        <w:ind w:left="0"/>
        <w:jc w:val="left"/>
      </w:pPr>
      <w:r>
        <w:rPr>
          <w:rFonts w:ascii="Times New Roman"/>
          <w:b/>
          <w:i w:val="false"/>
          <w:color w:val="000000"/>
        </w:rPr>
        <w:t xml:space="preserve"> Параграф 44. Театрлық ойын-сауық ұйымның (театрдың, концерттік ұйымның, цирктің) әкімшісі</w:t>
      </w:r>
    </w:p>
    <w:bookmarkEnd w:id="254"/>
    <w:bookmarkStart w:name="z258" w:id="255"/>
    <w:p>
      <w:pPr>
        <w:spacing w:after="0"/>
        <w:ind w:left="0"/>
        <w:jc w:val="both"/>
      </w:pPr>
      <w:r>
        <w:rPr>
          <w:rFonts w:ascii="Times New Roman"/>
          <w:b w:val="false"/>
          <w:i w:val="false"/>
          <w:color w:val="000000"/>
          <w:sz w:val="28"/>
        </w:rPr>
        <w:t>
      182. Лауазымдық міндеттері:</w:t>
      </w:r>
    </w:p>
    <w:bookmarkEnd w:id="255"/>
    <w:p>
      <w:pPr>
        <w:spacing w:after="0"/>
        <w:ind w:left="0"/>
        <w:jc w:val="both"/>
      </w:pPr>
      <w:r>
        <w:rPr>
          <w:rFonts w:ascii="Times New Roman"/>
          <w:b w:val="false"/>
          <w:i w:val="false"/>
          <w:color w:val="000000"/>
          <w:sz w:val="28"/>
        </w:rPr>
        <w:t>
      көрермендерді қабылдау және қызмет көрсету үшін көрермендер залын, театрлық ойын-сауық ұйымның шығармашылық (орындаушылық) құрамының қалыпты жұмыс жағдайын қамтамасыз ету үшін сахна сыртындағы бөлмелерді даярлау бойынша жұмыстарды ұйымдастырады;</w:t>
      </w:r>
    </w:p>
    <w:p>
      <w:pPr>
        <w:spacing w:after="0"/>
        <w:ind w:left="0"/>
        <w:jc w:val="both"/>
      </w:pPr>
      <w:r>
        <w:rPr>
          <w:rFonts w:ascii="Times New Roman"/>
          <w:b w:val="false"/>
          <w:i w:val="false"/>
          <w:color w:val="000000"/>
          <w:sz w:val="28"/>
        </w:rPr>
        <w:t>
      жарнаманың уақытылы таратылуын, бағдарламалардың, буклеттердің сатылымын ұйымдастырады;</w:t>
      </w:r>
    </w:p>
    <w:p>
      <w:pPr>
        <w:spacing w:after="0"/>
        <w:ind w:left="0"/>
        <w:jc w:val="both"/>
      </w:pPr>
      <w:r>
        <w:rPr>
          <w:rFonts w:ascii="Times New Roman"/>
          <w:b w:val="false"/>
          <w:i w:val="false"/>
          <w:color w:val="000000"/>
          <w:sz w:val="28"/>
        </w:rPr>
        <w:t>
      іс-шараларды өткізу кезінде, соның ішінде сапарларда және гастрольдерде көрермендерге қызмет көрсетудің жоғары мәдениетін қамтамасыз етеді;</w:t>
      </w:r>
    </w:p>
    <w:p>
      <w:pPr>
        <w:spacing w:after="0"/>
        <w:ind w:left="0"/>
        <w:jc w:val="both"/>
      </w:pPr>
      <w:r>
        <w:rPr>
          <w:rFonts w:ascii="Times New Roman"/>
          <w:b w:val="false"/>
          <w:i w:val="false"/>
          <w:color w:val="000000"/>
          <w:sz w:val="28"/>
        </w:rPr>
        <w:t>
      көрермендерге, ұйымның қызметкерлеріне қызмет көрсететін буфеттердің жұмысын қамтамасыз етеді, фойеде сауда нүктелерінің жұмысын ұйымдастырады;</w:t>
      </w:r>
    </w:p>
    <w:p>
      <w:pPr>
        <w:spacing w:after="0"/>
        <w:ind w:left="0"/>
        <w:jc w:val="both"/>
      </w:pPr>
      <w:r>
        <w:rPr>
          <w:rFonts w:ascii="Times New Roman"/>
          <w:b w:val="false"/>
          <w:i w:val="false"/>
          <w:color w:val="000000"/>
          <w:sz w:val="28"/>
        </w:rPr>
        <w:t>
      басшылықтың тапсырмасымен көшпелі спектакльдер (концерттер, көрсетілімдер) жүргізеді;</w:t>
      </w:r>
    </w:p>
    <w:p>
      <w:pPr>
        <w:spacing w:after="0"/>
        <w:ind w:left="0"/>
        <w:jc w:val="both"/>
      </w:pPr>
      <w:r>
        <w:rPr>
          <w:rFonts w:ascii="Times New Roman"/>
          <w:b w:val="false"/>
          <w:i w:val="false"/>
          <w:color w:val="000000"/>
          <w:sz w:val="28"/>
        </w:rPr>
        <w:t>
      олардың жарнамалануын қамтамасыз етеді;</w:t>
      </w:r>
    </w:p>
    <w:p>
      <w:pPr>
        <w:spacing w:after="0"/>
        <w:ind w:left="0"/>
        <w:jc w:val="both"/>
      </w:pPr>
      <w:r>
        <w:rPr>
          <w:rFonts w:ascii="Times New Roman"/>
          <w:b w:val="false"/>
          <w:i w:val="false"/>
          <w:color w:val="000000"/>
          <w:sz w:val="28"/>
        </w:rPr>
        <w:t>
      қызметкерлерді және мүліктерді тасымалдауды ұйымдастырады, басылған бағдарламаларды таратуды ұйымдастырады;</w:t>
      </w:r>
    </w:p>
    <w:p>
      <w:pPr>
        <w:spacing w:after="0"/>
        <w:ind w:left="0"/>
        <w:jc w:val="both"/>
      </w:pPr>
      <w:r>
        <w:rPr>
          <w:rFonts w:ascii="Times New Roman"/>
          <w:b w:val="false"/>
          <w:i w:val="false"/>
          <w:color w:val="000000"/>
          <w:sz w:val="28"/>
        </w:rPr>
        <w:t xml:space="preserve">
      гастрольдерді дайындауға және өткізуге қатысады. </w:t>
      </w:r>
    </w:p>
    <w:bookmarkStart w:name="z259" w:id="256"/>
    <w:p>
      <w:pPr>
        <w:spacing w:after="0"/>
        <w:ind w:left="0"/>
        <w:jc w:val="both"/>
      </w:pPr>
      <w:r>
        <w:rPr>
          <w:rFonts w:ascii="Times New Roman"/>
          <w:b w:val="false"/>
          <w:i w:val="false"/>
          <w:color w:val="000000"/>
          <w:sz w:val="28"/>
        </w:rPr>
        <w:t>
      183. Білуі тиіс:</w:t>
      </w:r>
    </w:p>
    <w:bookmarkEnd w:id="25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еңбек қауіпсіздігі және еңбекті қорғау жөніндегі ережелерді.</w:t>
      </w:r>
    </w:p>
    <w:bookmarkStart w:name="z260" w:id="257"/>
    <w:p>
      <w:pPr>
        <w:spacing w:after="0"/>
        <w:ind w:left="0"/>
        <w:jc w:val="both"/>
      </w:pPr>
      <w:r>
        <w:rPr>
          <w:rFonts w:ascii="Times New Roman"/>
          <w:b w:val="false"/>
          <w:i w:val="false"/>
          <w:color w:val="000000"/>
          <w:sz w:val="28"/>
        </w:rPr>
        <w:t xml:space="preserve">
      184. Біліктілікке қойылатын талаптар: </w:t>
      </w:r>
    </w:p>
    <w:bookmarkEnd w:id="257"/>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261" w:id="258"/>
    <w:p>
      <w:pPr>
        <w:spacing w:after="0"/>
        <w:ind w:left="0"/>
        <w:jc w:val="left"/>
      </w:pPr>
      <w:r>
        <w:rPr>
          <w:rFonts w:ascii="Times New Roman"/>
          <w:b/>
          <w:i w:val="false"/>
          <w:color w:val="000000"/>
        </w:rPr>
        <w:t xml:space="preserve"> Параграф 45. Музыкалық жетекші (редактор)</w:t>
      </w:r>
    </w:p>
    <w:bookmarkEnd w:id="258"/>
    <w:bookmarkStart w:name="z262" w:id="259"/>
    <w:p>
      <w:pPr>
        <w:spacing w:after="0"/>
        <w:ind w:left="0"/>
        <w:jc w:val="both"/>
      </w:pPr>
      <w:r>
        <w:rPr>
          <w:rFonts w:ascii="Times New Roman"/>
          <w:b w:val="false"/>
          <w:i w:val="false"/>
          <w:color w:val="000000"/>
          <w:sz w:val="28"/>
        </w:rPr>
        <w:t xml:space="preserve">
      185. Лауазымдық міндеттері: </w:t>
      </w:r>
    </w:p>
    <w:bookmarkEnd w:id="259"/>
    <w:p>
      <w:pPr>
        <w:spacing w:after="0"/>
        <w:ind w:left="0"/>
        <w:jc w:val="both"/>
      </w:pPr>
      <w:r>
        <w:rPr>
          <w:rFonts w:ascii="Times New Roman"/>
          <w:b w:val="false"/>
          <w:i w:val="false"/>
          <w:color w:val="000000"/>
          <w:sz w:val="28"/>
        </w:rPr>
        <w:t>
      театрлық ойын-сауық ұйымдардың (музыкалық комедия театрларының, концерттік ұйымдардың, цирктердің, дербес музыкалық, би және хореография ұжымдарының) репертуарын қалыптастыруға қатысады;</w:t>
      </w:r>
    </w:p>
    <w:p>
      <w:pPr>
        <w:spacing w:after="0"/>
        <w:ind w:left="0"/>
        <w:jc w:val="both"/>
      </w:pPr>
      <w:r>
        <w:rPr>
          <w:rFonts w:ascii="Times New Roman"/>
          <w:b w:val="false"/>
          <w:i w:val="false"/>
          <w:color w:val="000000"/>
          <w:sz w:val="28"/>
        </w:rPr>
        <w:t>
      қажетті музыкалық материалдарды таңдайды;</w:t>
      </w:r>
    </w:p>
    <w:p>
      <w:pPr>
        <w:spacing w:after="0"/>
        <w:ind w:left="0"/>
        <w:jc w:val="both"/>
      </w:pPr>
      <w:r>
        <w:rPr>
          <w:rFonts w:ascii="Times New Roman"/>
          <w:b w:val="false"/>
          <w:i w:val="false"/>
          <w:color w:val="000000"/>
          <w:sz w:val="28"/>
        </w:rPr>
        <w:t>
      мамандардың кеңестерін ұйымдастырады;</w:t>
      </w:r>
    </w:p>
    <w:p>
      <w:pPr>
        <w:spacing w:after="0"/>
        <w:ind w:left="0"/>
        <w:jc w:val="both"/>
      </w:pPr>
      <w:r>
        <w:rPr>
          <w:rFonts w:ascii="Times New Roman"/>
          <w:b w:val="false"/>
          <w:i w:val="false"/>
          <w:color w:val="000000"/>
          <w:sz w:val="28"/>
        </w:rPr>
        <w:t>
      шығармашылық одақтармен, орындаушылармен, композиторлармен, авторлық құқықтарды қорғау жөніндегі органдармен өзара әрекеттестікті жүзеге асырады;</w:t>
      </w:r>
    </w:p>
    <w:p>
      <w:pPr>
        <w:spacing w:after="0"/>
        <w:ind w:left="0"/>
        <w:jc w:val="both"/>
      </w:pPr>
      <w:r>
        <w:rPr>
          <w:rFonts w:ascii="Times New Roman"/>
          <w:b w:val="false"/>
          <w:i w:val="false"/>
          <w:color w:val="000000"/>
          <w:sz w:val="28"/>
        </w:rPr>
        <w:t>
      шығармашылық өтінімдерді қарастырады, олар бойынша қорытындылар жасайды;</w:t>
      </w:r>
    </w:p>
    <w:p>
      <w:pPr>
        <w:spacing w:after="0"/>
        <w:ind w:left="0"/>
        <w:jc w:val="both"/>
      </w:pPr>
      <w:r>
        <w:rPr>
          <w:rFonts w:ascii="Times New Roman"/>
          <w:b w:val="false"/>
          <w:i w:val="false"/>
          <w:color w:val="000000"/>
          <w:sz w:val="28"/>
        </w:rPr>
        <w:t>
      жаңа туындыларды, жаңа орындаушыларды талқылауды ұйымдастырады, оларды шығармашылық ұжымның жаңа бағдарламаларына енгізуге ұсыныс жасайды;</w:t>
      </w:r>
    </w:p>
    <w:p>
      <w:pPr>
        <w:spacing w:after="0"/>
        <w:ind w:left="0"/>
        <w:jc w:val="both"/>
      </w:pPr>
      <w:r>
        <w:rPr>
          <w:rFonts w:ascii="Times New Roman"/>
          <w:b w:val="false"/>
          <w:i w:val="false"/>
          <w:color w:val="000000"/>
          <w:sz w:val="28"/>
        </w:rPr>
        <w:t>
      жаңа шығармаларды жасау немесе сатып алу үшін шарттар дайындайды;</w:t>
      </w:r>
    </w:p>
    <w:p>
      <w:pPr>
        <w:spacing w:after="0"/>
        <w:ind w:left="0"/>
        <w:jc w:val="both"/>
      </w:pPr>
      <w:r>
        <w:rPr>
          <w:rFonts w:ascii="Times New Roman"/>
          <w:b w:val="false"/>
          <w:i w:val="false"/>
          <w:color w:val="000000"/>
          <w:sz w:val="28"/>
        </w:rPr>
        <w:t>
      авторлардың шарттық міндеттемелерді орындауын қамтамасыз етеді;</w:t>
      </w:r>
    </w:p>
    <w:p>
      <w:pPr>
        <w:spacing w:after="0"/>
        <w:ind w:left="0"/>
        <w:jc w:val="both"/>
      </w:pPr>
      <w:r>
        <w:rPr>
          <w:rFonts w:ascii="Times New Roman"/>
          <w:b w:val="false"/>
          <w:i w:val="false"/>
          <w:color w:val="000000"/>
          <w:sz w:val="28"/>
        </w:rPr>
        <w:t>
      жарнамалық материалдарды редакциялайды және олардың шығуын қадағалайды;</w:t>
      </w:r>
    </w:p>
    <w:p>
      <w:pPr>
        <w:spacing w:after="0"/>
        <w:ind w:left="0"/>
        <w:jc w:val="both"/>
      </w:pPr>
      <w:r>
        <w:rPr>
          <w:rFonts w:ascii="Times New Roman"/>
          <w:b w:val="false"/>
          <w:i w:val="false"/>
          <w:color w:val="000000"/>
          <w:sz w:val="28"/>
        </w:rPr>
        <w:t xml:space="preserve">
      баспасөзбен байланысты жүзеге асырады, ұжымның шығармашылық өмірі туралы ақпараттық материалдарды дайындайды және жариялау үшін тапсырады. </w:t>
      </w:r>
    </w:p>
    <w:bookmarkStart w:name="z263" w:id="260"/>
    <w:p>
      <w:pPr>
        <w:spacing w:after="0"/>
        <w:ind w:left="0"/>
        <w:jc w:val="both"/>
      </w:pPr>
      <w:r>
        <w:rPr>
          <w:rFonts w:ascii="Times New Roman"/>
          <w:b w:val="false"/>
          <w:i w:val="false"/>
          <w:color w:val="000000"/>
          <w:sz w:val="28"/>
        </w:rPr>
        <w:t>
      186. Білуі тиіс:</w:t>
      </w:r>
    </w:p>
    <w:bookmarkEnd w:id="26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орындаушылық өнер ұйымдары қызметінің бағытын, музыкалық өнер тарихын, музыкалық теория мен аспаптану негіздерін, классикалық және заманауи музыкалық репертуарларды, кәсіби оркестрлеу, өңдеу тәсілдерін.</w:t>
      </w:r>
    </w:p>
    <w:bookmarkStart w:name="z264" w:id="261"/>
    <w:p>
      <w:pPr>
        <w:spacing w:after="0"/>
        <w:ind w:left="0"/>
        <w:jc w:val="both"/>
      </w:pPr>
      <w:r>
        <w:rPr>
          <w:rFonts w:ascii="Times New Roman"/>
          <w:b w:val="false"/>
          <w:i w:val="false"/>
          <w:color w:val="000000"/>
          <w:sz w:val="28"/>
        </w:rPr>
        <w:t>
      187. Біліктілікке қойылатын талаптар:</w:t>
      </w:r>
    </w:p>
    <w:bookmarkEnd w:id="261"/>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265" w:id="262"/>
    <w:p>
      <w:pPr>
        <w:spacing w:after="0"/>
        <w:ind w:left="0"/>
        <w:jc w:val="left"/>
      </w:pPr>
      <w:r>
        <w:rPr>
          <w:rFonts w:ascii="Times New Roman"/>
          <w:b/>
          <w:i w:val="false"/>
          <w:color w:val="000000"/>
        </w:rPr>
        <w:t xml:space="preserve"> Параграф 46. Музыкалық әрлеуші</w:t>
      </w:r>
    </w:p>
    <w:bookmarkEnd w:id="262"/>
    <w:bookmarkStart w:name="z266" w:id="263"/>
    <w:p>
      <w:pPr>
        <w:spacing w:after="0"/>
        <w:ind w:left="0"/>
        <w:jc w:val="both"/>
      </w:pPr>
      <w:r>
        <w:rPr>
          <w:rFonts w:ascii="Times New Roman"/>
          <w:b w:val="false"/>
          <w:i w:val="false"/>
          <w:color w:val="000000"/>
          <w:sz w:val="28"/>
        </w:rPr>
        <w:t>
      188. Лауазымдық міндеттері:</w:t>
      </w:r>
    </w:p>
    <w:bookmarkEnd w:id="263"/>
    <w:p>
      <w:pPr>
        <w:spacing w:after="0"/>
        <w:ind w:left="0"/>
        <w:jc w:val="both"/>
      </w:pPr>
      <w:r>
        <w:rPr>
          <w:rFonts w:ascii="Times New Roman"/>
          <w:b w:val="false"/>
          <w:i w:val="false"/>
          <w:color w:val="000000"/>
          <w:sz w:val="28"/>
        </w:rPr>
        <w:t>
      қойылымның (спектакльдің, концерттің, көрсетілімнің) музыкалық әрленуін көркемдік түпкі ойына сәйкес жүзеге асырады;</w:t>
      </w:r>
    </w:p>
    <w:p>
      <w:pPr>
        <w:spacing w:after="0"/>
        <w:ind w:left="0"/>
        <w:jc w:val="both"/>
      </w:pPr>
      <w:r>
        <w:rPr>
          <w:rFonts w:ascii="Times New Roman"/>
          <w:b w:val="false"/>
          <w:i w:val="false"/>
          <w:color w:val="000000"/>
          <w:sz w:val="28"/>
        </w:rPr>
        <w:t>
      режиссермен бірлесіп болашақ қойылымның (спектакльдің, концерттің, көрсетілімнің) музыкалық әрлеу сипатын әзірлейді;</w:t>
      </w:r>
    </w:p>
    <w:p>
      <w:pPr>
        <w:spacing w:after="0"/>
        <w:ind w:left="0"/>
        <w:jc w:val="both"/>
      </w:pPr>
      <w:r>
        <w:rPr>
          <w:rFonts w:ascii="Times New Roman"/>
          <w:b w:val="false"/>
          <w:i w:val="false"/>
          <w:color w:val="000000"/>
          <w:sz w:val="28"/>
        </w:rPr>
        <w:t>
      дайын айрықша музыканы бекітуге қатысады;</w:t>
      </w:r>
    </w:p>
    <w:p>
      <w:pPr>
        <w:spacing w:after="0"/>
        <w:ind w:left="0"/>
        <w:jc w:val="both"/>
      </w:pPr>
      <w:r>
        <w:rPr>
          <w:rFonts w:ascii="Times New Roman"/>
          <w:b w:val="false"/>
          <w:i w:val="false"/>
          <w:color w:val="000000"/>
          <w:sz w:val="28"/>
        </w:rPr>
        <w:t>
      концерттік материалдарға қажетті музыканы іріктеуді және құрастыруды жүргізеді;</w:t>
      </w:r>
    </w:p>
    <w:p>
      <w:pPr>
        <w:spacing w:after="0"/>
        <w:ind w:left="0"/>
        <w:jc w:val="both"/>
      </w:pPr>
      <w:r>
        <w:rPr>
          <w:rFonts w:ascii="Times New Roman"/>
          <w:b w:val="false"/>
          <w:i w:val="false"/>
          <w:color w:val="000000"/>
          <w:sz w:val="28"/>
        </w:rPr>
        <w:t>
      музыкалық фонограммаларды монтаждайды;</w:t>
      </w:r>
    </w:p>
    <w:p>
      <w:pPr>
        <w:spacing w:after="0"/>
        <w:ind w:left="0"/>
        <w:jc w:val="both"/>
      </w:pPr>
      <w:r>
        <w:rPr>
          <w:rFonts w:ascii="Times New Roman"/>
          <w:b w:val="false"/>
          <w:i w:val="false"/>
          <w:color w:val="000000"/>
          <w:sz w:val="28"/>
        </w:rPr>
        <w:t>
      дыбыс жазу үшін музыкалық материалдарды дайындайды және оның көркемдік сапасын қамтамасыз етеді.</w:t>
      </w:r>
    </w:p>
    <w:bookmarkStart w:name="z267" w:id="264"/>
    <w:p>
      <w:pPr>
        <w:spacing w:after="0"/>
        <w:ind w:left="0"/>
        <w:jc w:val="both"/>
      </w:pPr>
      <w:r>
        <w:rPr>
          <w:rFonts w:ascii="Times New Roman"/>
          <w:b w:val="false"/>
          <w:i w:val="false"/>
          <w:color w:val="000000"/>
          <w:sz w:val="28"/>
        </w:rPr>
        <w:t>
      189. Білуі тиіс:</w:t>
      </w:r>
    </w:p>
    <w:bookmarkEnd w:id="26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режиссура, еңбек және басқару, композиторлық шеберлік негіздерін, музыкалық аспаптардың дыбыстық қасиеттерін, музыкалық өнер тарихын, музыкалық өнер саласындағы ең жаңа жетістіктерді.</w:t>
      </w:r>
    </w:p>
    <w:bookmarkStart w:name="z268" w:id="265"/>
    <w:p>
      <w:pPr>
        <w:spacing w:after="0"/>
        <w:ind w:left="0"/>
        <w:jc w:val="both"/>
      </w:pPr>
      <w:r>
        <w:rPr>
          <w:rFonts w:ascii="Times New Roman"/>
          <w:b w:val="false"/>
          <w:i w:val="false"/>
          <w:color w:val="000000"/>
          <w:sz w:val="28"/>
        </w:rPr>
        <w:t>
      190. Біліктілікке қойылатын талаптар:</w:t>
      </w:r>
    </w:p>
    <w:bookmarkEnd w:id="26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кәсіби (орта арнаулы, орта кәсіби) білім.</w:t>
      </w:r>
    </w:p>
    <w:bookmarkStart w:name="z269" w:id="266"/>
    <w:p>
      <w:pPr>
        <w:spacing w:after="0"/>
        <w:ind w:left="0"/>
        <w:jc w:val="left"/>
      </w:pPr>
      <w:r>
        <w:rPr>
          <w:rFonts w:ascii="Times New Roman"/>
          <w:b/>
          <w:i w:val="false"/>
          <w:color w:val="000000"/>
        </w:rPr>
        <w:t xml:space="preserve"> Параграф 47. Музыкалық дыбыс режиссері-көркемдеуші ((көркемдеуші), көркемдеуші-композитор (көркемдеуші), эстрада композиторы-көркемдеуші (көркемдеуші))</w:t>
      </w:r>
    </w:p>
    <w:bookmarkEnd w:id="266"/>
    <w:bookmarkStart w:name="z270" w:id="267"/>
    <w:p>
      <w:pPr>
        <w:spacing w:after="0"/>
        <w:ind w:left="0"/>
        <w:jc w:val="both"/>
      </w:pPr>
      <w:r>
        <w:rPr>
          <w:rFonts w:ascii="Times New Roman"/>
          <w:b w:val="false"/>
          <w:i w:val="false"/>
          <w:color w:val="000000"/>
          <w:sz w:val="28"/>
        </w:rPr>
        <w:t>
      191. Лауазымдық міндеттері:</w:t>
      </w:r>
    </w:p>
    <w:bookmarkEnd w:id="267"/>
    <w:p>
      <w:pPr>
        <w:spacing w:after="0"/>
        <w:ind w:left="0"/>
        <w:jc w:val="both"/>
      </w:pPr>
      <w:r>
        <w:rPr>
          <w:rFonts w:ascii="Times New Roman"/>
          <w:b w:val="false"/>
          <w:i w:val="false"/>
          <w:color w:val="000000"/>
          <w:sz w:val="28"/>
        </w:rPr>
        <w:t>
      концерттік ұйымдардың шығармашылық және өндірістік қызметтеріне қатысады;</w:t>
      </w:r>
    </w:p>
    <w:p>
      <w:pPr>
        <w:spacing w:after="0"/>
        <w:ind w:left="0"/>
        <w:jc w:val="both"/>
      </w:pPr>
      <w:r>
        <w:rPr>
          <w:rFonts w:ascii="Times New Roman"/>
          <w:b w:val="false"/>
          <w:i w:val="false"/>
          <w:color w:val="000000"/>
          <w:sz w:val="28"/>
        </w:rPr>
        <w:t>
      музыкалық немесе хореографиялық ұжымдардың репертуарларын қалыптастыруға қатысады;</w:t>
      </w:r>
    </w:p>
    <w:p>
      <w:pPr>
        <w:spacing w:after="0"/>
        <w:ind w:left="0"/>
        <w:jc w:val="both"/>
      </w:pPr>
      <w:r>
        <w:rPr>
          <w:rFonts w:ascii="Times New Roman"/>
          <w:b w:val="false"/>
          <w:i w:val="false"/>
          <w:color w:val="000000"/>
          <w:sz w:val="28"/>
        </w:rPr>
        <w:t>
      ноталық материалды дайындау бойынша жұмыстарды (музыканы көркемдеуді, ыңғайлауды, транскрипциялауды, өңдеуді) жүзеге асырады;</w:t>
      </w:r>
    </w:p>
    <w:p>
      <w:pPr>
        <w:spacing w:after="0"/>
        <w:ind w:left="0"/>
        <w:jc w:val="both"/>
      </w:pPr>
      <w:r>
        <w:rPr>
          <w:rFonts w:ascii="Times New Roman"/>
          <w:b w:val="false"/>
          <w:i w:val="false"/>
          <w:color w:val="000000"/>
          <w:sz w:val="28"/>
        </w:rPr>
        <w:t>
      арнайы компьютерлік бағдарламалардың көмегімен музыканы көркемдейді;</w:t>
      </w:r>
    </w:p>
    <w:p>
      <w:pPr>
        <w:spacing w:after="0"/>
        <w:ind w:left="0"/>
        <w:jc w:val="both"/>
      </w:pPr>
      <w:r>
        <w:rPr>
          <w:rFonts w:ascii="Times New Roman"/>
          <w:b w:val="false"/>
          <w:i w:val="false"/>
          <w:color w:val="000000"/>
          <w:sz w:val="28"/>
        </w:rPr>
        <w:t>
      композитор мен музыканттың жұмысын қоса атқара отырып, әрбір аспапқа жеке музыкалық партияларды жазуға қатысады;</w:t>
      </w:r>
    </w:p>
    <w:p>
      <w:pPr>
        <w:spacing w:after="0"/>
        <w:ind w:left="0"/>
        <w:jc w:val="both"/>
      </w:pPr>
      <w:r>
        <w:rPr>
          <w:rFonts w:ascii="Times New Roman"/>
          <w:b w:val="false"/>
          <w:i w:val="false"/>
          <w:color w:val="000000"/>
          <w:sz w:val="28"/>
        </w:rPr>
        <w:t>
      жаңа музыкалық шығарманың жанрлық және стилистикалық шешімін жүзеге асырады;</w:t>
      </w:r>
    </w:p>
    <w:p>
      <w:pPr>
        <w:spacing w:after="0"/>
        <w:ind w:left="0"/>
        <w:jc w:val="both"/>
      </w:pPr>
      <w:r>
        <w:rPr>
          <w:rFonts w:ascii="Times New Roman"/>
          <w:b w:val="false"/>
          <w:i w:val="false"/>
          <w:color w:val="000000"/>
          <w:sz w:val="28"/>
        </w:rPr>
        <w:t>
      дыбыстық жазбаларды монтаждау үдерісіне жетекшілік етеді;</w:t>
      </w:r>
    </w:p>
    <w:p>
      <w:pPr>
        <w:spacing w:after="0"/>
        <w:ind w:left="0"/>
        <w:jc w:val="both"/>
      </w:pPr>
      <w:r>
        <w:rPr>
          <w:rFonts w:ascii="Times New Roman"/>
          <w:b w:val="false"/>
          <w:i w:val="false"/>
          <w:color w:val="000000"/>
          <w:sz w:val="28"/>
        </w:rPr>
        <w:t>
      дайын айрықша музыканы бекітуге қатысады;</w:t>
      </w:r>
    </w:p>
    <w:p>
      <w:pPr>
        <w:spacing w:after="0"/>
        <w:ind w:left="0"/>
        <w:jc w:val="both"/>
      </w:pPr>
      <w:r>
        <w:rPr>
          <w:rFonts w:ascii="Times New Roman"/>
          <w:b w:val="false"/>
          <w:i w:val="false"/>
          <w:color w:val="000000"/>
          <w:sz w:val="28"/>
        </w:rPr>
        <w:t>
      музыкалық фонограммаларды монтаждайды;</w:t>
      </w:r>
    </w:p>
    <w:p>
      <w:pPr>
        <w:spacing w:after="0"/>
        <w:ind w:left="0"/>
        <w:jc w:val="both"/>
      </w:pPr>
      <w:r>
        <w:rPr>
          <w:rFonts w:ascii="Times New Roman"/>
          <w:b w:val="false"/>
          <w:i w:val="false"/>
          <w:color w:val="000000"/>
          <w:sz w:val="28"/>
        </w:rPr>
        <w:t xml:space="preserve">
      дыбыстық жазбаға музыкалық материалдарды дайындайды және оның көркемдік сапасын қамтамасыз етеді. </w:t>
      </w:r>
    </w:p>
    <w:bookmarkStart w:name="z271" w:id="268"/>
    <w:p>
      <w:pPr>
        <w:spacing w:after="0"/>
        <w:ind w:left="0"/>
        <w:jc w:val="both"/>
      </w:pPr>
      <w:r>
        <w:rPr>
          <w:rFonts w:ascii="Times New Roman"/>
          <w:b w:val="false"/>
          <w:i w:val="false"/>
          <w:color w:val="000000"/>
          <w:sz w:val="28"/>
        </w:rPr>
        <w:t>
      192. Білуі тиіс:</w:t>
      </w:r>
    </w:p>
    <w:bookmarkEnd w:id="26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композиция негіздерін, акустика және дыбыстық техника саласындағы жетістіктерді, концерттік ұйымдарда қолданылатын дыбыстық жазба және дыбыс жаңғыртушы аппаратураларының жұмысын және құрылғыларын, театр және концерт залдарының акустикалық ерекшеліктерін.</w:t>
      </w:r>
    </w:p>
    <w:bookmarkStart w:name="z272" w:id="269"/>
    <w:p>
      <w:pPr>
        <w:spacing w:after="0"/>
        <w:ind w:left="0"/>
        <w:jc w:val="both"/>
      </w:pPr>
      <w:r>
        <w:rPr>
          <w:rFonts w:ascii="Times New Roman"/>
          <w:b w:val="false"/>
          <w:i w:val="false"/>
          <w:color w:val="000000"/>
          <w:sz w:val="28"/>
        </w:rPr>
        <w:t>
      193. Біліктілікке қойылатын талаптар:</w:t>
      </w:r>
    </w:p>
    <w:bookmarkEnd w:id="269"/>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санаты жоқ: өнер және гуманитарлық ғылымдар (музыкатану) бағыттары бойынша жоғары (немесе жоғары оқу орнынан кейінгі) білім және кәсіби қызмет бағыты бойынша 2 жылдан кем емес жұмыс өтілі; </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санаты жоқ: жұмыс өтіліне талаптар қойылмай, "аспаптық орындаушылық және эстрада музыкалық өнері" мамандығы бойынша кәсіби (орта арнаулы, орта кәсіби) білім.</w:t>
      </w:r>
    </w:p>
    <w:bookmarkStart w:name="z273" w:id="270"/>
    <w:p>
      <w:pPr>
        <w:spacing w:after="0"/>
        <w:ind w:left="0"/>
        <w:jc w:val="left"/>
      </w:pPr>
      <w:r>
        <w:rPr>
          <w:rFonts w:ascii="Times New Roman"/>
          <w:b/>
          <w:i w:val="false"/>
          <w:color w:val="000000"/>
        </w:rPr>
        <w:t xml:space="preserve"> Параграф 48. Халық музыкасын зерттеу саласындағы музыкатанушы</w:t>
      </w:r>
    </w:p>
    <w:bookmarkEnd w:id="270"/>
    <w:bookmarkStart w:name="z274" w:id="271"/>
    <w:p>
      <w:pPr>
        <w:spacing w:after="0"/>
        <w:ind w:left="0"/>
        <w:jc w:val="both"/>
      </w:pPr>
      <w:r>
        <w:rPr>
          <w:rFonts w:ascii="Times New Roman"/>
          <w:b w:val="false"/>
          <w:i w:val="false"/>
          <w:color w:val="000000"/>
          <w:sz w:val="28"/>
        </w:rPr>
        <w:t>
      194. Лауазымдық міндеттері:</w:t>
      </w:r>
    </w:p>
    <w:bookmarkEnd w:id="271"/>
    <w:p>
      <w:pPr>
        <w:spacing w:after="0"/>
        <w:ind w:left="0"/>
        <w:jc w:val="both"/>
      </w:pPr>
      <w:r>
        <w:rPr>
          <w:rFonts w:ascii="Times New Roman"/>
          <w:b w:val="false"/>
          <w:i w:val="false"/>
          <w:color w:val="000000"/>
          <w:sz w:val="28"/>
        </w:rPr>
        <w:t>
      ұйымның жарғылық міндеттеріне сәйкес халық музыкасын жинау және өңдеу бойынша жұмысты жоспарлайды және ұйымдастырады;</w:t>
      </w:r>
    </w:p>
    <w:p>
      <w:pPr>
        <w:spacing w:after="0"/>
        <w:ind w:left="0"/>
        <w:jc w:val="both"/>
      </w:pPr>
      <w:r>
        <w:rPr>
          <w:rFonts w:ascii="Times New Roman"/>
          <w:b w:val="false"/>
          <w:i w:val="false"/>
          <w:color w:val="000000"/>
          <w:sz w:val="28"/>
        </w:rPr>
        <w:t>
      көркемдік және ауыз шығармашылығы жанрлары бойынша халық музыкасы шығармаларын, салт-дәстүрлерді жинақтау мақсатында экспедициялар мен іссапарларды жүргізеді;</w:t>
      </w:r>
    </w:p>
    <w:p>
      <w:pPr>
        <w:spacing w:after="0"/>
        <w:ind w:left="0"/>
        <w:jc w:val="both"/>
      </w:pPr>
      <w:r>
        <w:rPr>
          <w:rFonts w:ascii="Times New Roman"/>
          <w:b w:val="false"/>
          <w:i w:val="false"/>
          <w:color w:val="000000"/>
          <w:sz w:val="28"/>
        </w:rPr>
        <w:t>
      әуесқой өнер ұжымдарына халық репертуарын қалыптастыруға тәжірибелік көмек көрсетеді;</w:t>
      </w:r>
    </w:p>
    <w:p>
      <w:pPr>
        <w:spacing w:after="0"/>
        <w:ind w:left="0"/>
        <w:jc w:val="both"/>
      </w:pPr>
      <w:r>
        <w:rPr>
          <w:rFonts w:ascii="Times New Roman"/>
          <w:b w:val="false"/>
          <w:i w:val="false"/>
          <w:color w:val="000000"/>
          <w:sz w:val="28"/>
        </w:rPr>
        <w:t>
      халық материалдарымен жұмыс істеу теориясы мен тәжірибесінің түрлі мәселелері бойынша қажетті кеңестер, семинарлар, тағылымдамалар жүргізеді.</w:t>
      </w:r>
    </w:p>
    <w:p>
      <w:pPr>
        <w:spacing w:after="0"/>
        <w:ind w:left="0"/>
        <w:jc w:val="both"/>
      </w:pPr>
      <w:r>
        <w:rPr>
          <w:rFonts w:ascii="Times New Roman"/>
          <w:b w:val="false"/>
          <w:i w:val="false"/>
          <w:color w:val="000000"/>
          <w:sz w:val="28"/>
        </w:rPr>
        <w:t>
      мамандандырылған мәдениет мекемелерінің халық музыканттарына мәліметтер қорын жинау және қалыптастыру бойынша тәжірибелік көмек көрсетеді; халық музыкасына қатысты материалдарды өңдеу мен жүйелеу жөнінде әдістемелік ұсыныстар береді;</w:t>
      </w:r>
    </w:p>
    <w:p>
      <w:pPr>
        <w:spacing w:after="0"/>
        <w:ind w:left="0"/>
        <w:jc w:val="both"/>
      </w:pPr>
      <w:r>
        <w:rPr>
          <w:rFonts w:ascii="Times New Roman"/>
          <w:b w:val="false"/>
          <w:i w:val="false"/>
          <w:color w:val="000000"/>
          <w:sz w:val="28"/>
        </w:rPr>
        <w:t>
      ғылым өкілдерімен ынтымақтастықта болады;</w:t>
      </w:r>
    </w:p>
    <w:p>
      <w:pPr>
        <w:spacing w:after="0"/>
        <w:ind w:left="0"/>
        <w:jc w:val="both"/>
      </w:pPr>
      <w:r>
        <w:rPr>
          <w:rFonts w:ascii="Times New Roman"/>
          <w:b w:val="false"/>
          <w:i w:val="false"/>
          <w:color w:val="000000"/>
          <w:sz w:val="28"/>
        </w:rPr>
        <w:t>
      халық музыкасы саласында шетел мамандарымен байланыс жасайды;</w:t>
      </w:r>
    </w:p>
    <w:p>
      <w:pPr>
        <w:spacing w:after="0"/>
        <w:ind w:left="0"/>
        <w:jc w:val="both"/>
      </w:pPr>
      <w:r>
        <w:rPr>
          <w:rFonts w:ascii="Times New Roman"/>
          <w:b w:val="false"/>
          <w:i w:val="false"/>
          <w:color w:val="000000"/>
          <w:sz w:val="28"/>
        </w:rPr>
        <w:t>
      халықтық ұжымдар туралы мәліметтер қорын жасау жұмысына жетекшілік етеді;</w:t>
      </w:r>
    </w:p>
    <w:p>
      <w:pPr>
        <w:spacing w:after="0"/>
        <w:ind w:left="0"/>
        <w:jc w:val="both"/>
      </w:pPr>
      <w:r>
        <w:rPr>
          <w:rFonts w:ascii="Times New Roman"/>
          <w:b w:val="false"/>
          <w:i w:val="false"/>
          <w:color w:val="000000"/>
          <w:sz w:val="28"/>
        </w:rPr>
        <w:t>
      халықтық мерекелерді дайындауға және өткізуге қатысады.</w:t>
      </w:r>
    </w:p>
    <w:bookmarkStart w:name="z275" w:id="272"/>
    <w:p>
      <w:pPr>
        <w:spacing w:after="0"/>
        <w:ind w:left="0"/>
        <w:jc w:val="both"/>
      </w:pPr>
      <w:r>
        <w:rPr>
          <w:rFonts w:ascii="Times New Roman"/>
          <w:b w:val="false"/>
          <w:i w:val="false"/>
          <w:color w:val="000000"/>
          <w:sz w:val="28"/>
        </w:rPr>
        <w:t>
      195. Білуі тиіс:</w:t>
      </w:r>
    </w:p>
    <w:bookmarkEnd w:id="27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мәдени-демалыс мекемелерінің құрылымдық ерекшеліктерін, тұрғындардың бұқаралық демалысын ұйымдастыру, өндірістік қуатты, өндірістік үдерістің технологиясын.</w:t>
      </w:r>
    </w:p>
    <w:bookmarkStart w:name="z276" w:id="273"/>
    <w:p>
      <w:pPr>
        <w:spacing w:after="0"/>
        <w:ind w:left="0"/>
        <w:jc w:val="both"/>
      </w:pPr>
      <w:r>
        <w:rPr>
          <w:rFonts w:ascii="Times New Roman"/>
          <w:b w:val="false"/>
          <w:i w:val="false"/>
          <w:color w:val="000000"/>
          <w:sz w:val="28"/>
        </w:rPr>
        <w:t>
      196. Біліктілікке қойылатын талаптар:</w:t>
      </w:r>
    </w:p>
    <w:bookmarkEnd w:id="27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IІ санатты маман лауазымында кемінде 2 жыл жұмыс өтілі;</w:t>
      </w:r>
    </w:p>
    <w:p>
      <w:pPr>
        <w:spacing w:after="0"/>
        <w:ind w:left="0"/>
        <w:jc w:val="both"/>
      </w:pPr>
      <w:r>
        <w:rPr>
          <w:rFonts w:ascii="Times New Roman"/>
          <w:b w:val="false"/>
          <w:i w:val="false"/>
          <w:color w:val="000000"/>
          <w:sz w:val="28"/>
        </w:rPr>
        <w:t>
      3) ІІ санаттағы: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w:t>
      </w:r>
    </w:p>
    <w:bookmarkStart w:name="z277" w:id="274"/>
    <w:p>
      <w:pPr>
        <w:spacing w:after="0"/>
        <w:ind w:left="0"/>
        <w:jc w:val="left"/>
      </w:pPr>
      <w:r>
        <w:rPr>
          <w:rFonts w:ascii="Times New Roman"/>
          <w:b/>
          <w:i w:val="false"/>
          <w:color w:val="000000"/>
        </w:rPr>
        <w:t xml:space="preserve"> Параграф 49. Декорация жөніндегі оператор (жарық аппаратурасы бойынша)</w:t>
      </w:r>
    </w:p>
    <w:bookmarkEnd w:id="274"/>
    <w:bookmarkStart w:name="z278" w:id="275"/>
    <w:p>
      <w:pPr>
        <w:spacing w:after="0"/>
        <w:ind w:left="0"/>
        <w:jc w:val="both"/>
      </w:pPr>
      <w:r>
        <w:rPr>
          <w:rFonts w:ascii="Times New Roman"/>
          <w:b w:val="false"/>
          <w:i w:val="false"/>
          <w:color w:val="000000"/>
          <w:sz w:val="28"/>
        </w:rPr>
        <w:t>
      197. Лауазымдық міндеттері:</w:t>
      </w:r>
    </w:p>
    <w:bookmarkEnd w:id="275"/>
    <w:p>
      <w:pPr>
        <w:spacing w:after="0"/>
        <w:ind w:left="0"/>
        <w:jc w:val="both"/>
      </w:pPr>
      <w:r>
        <w:rPr>
          <w:rFonts w:ascii="Times New Roman"/>
          <w:b w:val="false"/>
          <w:i w:val="false"/>
          <w:color w:val="000000"/>
          <w:sz w:val="28"/>
        </w:rPr>
        <w:t>
      жарық партитурасына сәйкес спектакль және дайындық кезінде сахнаға электржарықтандыру аппаратураларын орнатуды және сахнаны жабдықтауды жүзеге асырады;</w:t>
      </w:r>
    </w:p>
    <w:p>
      <w:pPr>
        <w:spacing w:after="0"/>
        <w:ind w:left="0"/>
        <w:jc w:val="both"/>
      </w:pPr>
      <w:r>
        <w:rPr>
          <w:rFonts w:ascii="Times New Roman"/>
          <w:b w:val="false"/>
          <w:i w:val="false"/>
          <w:color w:val="000000"/>
          <w:sz w:val="28"/>
        </w:rPr>
        <w:t>
      спектакльдерге арналған жарық әсерлерін құру үшін аппараттарды дайындауды, жарық аппаратуралары мен құралдарын құрастыруды, көшпелі спектакльдер мен гастрольдер кезінде сахналық жарық аппаратурасын буып-қаптауды және тасымалдауды жүзеге асырады.</w:t>
      </w:r>
    </w:p>
    <w:bookmarkStart w:name="z279" w:id="276"/>
    <w:p>
      <w:pPr>
        <w:spacing w:after="0"/>
        <w:ind w:left="0"/>
        <w:jc w:val="both"/>
      </w:pPr>
      <w:r>
        <w:rPr>
          <w:rFonts w:ascii="Times New Roman"/>
          <w:b w:val="false"/>
          <w:i w:val="false"/>
          <w:color w:val="000000"/>
          <w:sz w:val="28"/>
        </w:rPr>
        <w:t>
      198. Білуі тиіс:</w:t>
      </w:r>
    </w:p>
    <w:bookmarkEnd w:id="27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жарықтандырғыш құралдарының құрылғысы мен жұмыс істеу қағидасын, оларды желіге қосу тәсілдерін, жарықтандырғыш құралдардың рұқсат етілетін қуатын, сымдарды тұтыну қимасын, тұрақты және ауыспалы тоқ қасиеттерін, электр сымдарын монтаждау және жарықтандырғыш аппаратуралар мен құралдарды жөндеу жұмысын, сахналық жарықтандыруды, қолданылатын материалдардың түрлерін.</w:t>
      </w:r>
    </w:p>
    <w:bookmarkStart w:name="z280" w:id="277"/>
    <w:p>
      <w:pPr>
        <w:spacing w:after="0"/>
        <w:ind w:left="0"/>
        <w:jc w:val="both"/>
      </w:pPr>
      <w:r>
        <w:rPr>
          <w:rFonts w:ascii="Times New Roman"/>
          <w:b w:val="false"/>
          <w:i w:val="false"/>
          <w:color w:val="000000"/>
          <w:sz w:val="28"/>
        </w:rPr>
        <w:t xml:space="preserve">
      199. Біліктілікке қойылатын талаптар: </w:t>
      </w:r>
    </w:p>
    <w:bookmarkEnd w:id="277"/>
    <w:p>
      <w:pPr>
        <w:spacing w:after="0"/>
        <w:ind w:left="0"/>
        <w:jc w:val="both"/>
      </w:pPr>
      <w:r>
        <w:rPr>
          <w:rFonts w:ascii="Times New Roman"/>
          <w:b w:val="false"/>
          <w:i w:val="false"/>
          <w:color w:val="000000"/>
          <w:sz w:val="28"/>
        </w:rPr>
        <w:t>
      жұмыс өтіліне талаптар қойылмай, "өнер және мәдениет" мамандықтар тобы бойынша техникалық және кәсіби (орта арнаулы, орта кәсіби) білім немесе жалпы орта білім және мамандығы бойынша 1 жылдан кем емес жұмыс өтілі.</w:t>
      </w:r>
    </w:p>
    <w:bookmarkStart w:name="z281" w:id="278"/>
    <w:p>
      <w:pPr>
        <w:spacing w:after="0"/>
        <w:ind w:left="0"/>
        <w:jc w:val="left"/>
      </w:pPr>
      <w:r>
        <w:rPr>
          <w:rFonts w:ascii="Times New Roman"/>
          <w:b/>
          <w:i w:val="false"/>
          <w:color w:val="000000"/>
        </w:rPr>
        <w:t xml:space="preserve"> Параграф 50. Дыбыс жазу операторы (дыбыс операторы)</w:t>
      </w:r>
    </w:p>
    <w:bookmarkEnd w:id="278"/>
    <w:bookmarkStart w:name="z282" w:id="279"/>
    <w:p>
      <w:pPr>
        <w:spacing w:after="0"/>
        <w:ind w:left="0"/>
        <w:jc w:val="both"/>
      </w:pPr>
      <w:r>
        <w:rPr>
          <w:rFonts w:ascii="Times New Roman"/>
          <w:b w:val="false"/>
          <w:i w:val="false"/>
          <w:color w:val="000000"/>
          <w:sz w:val="28"/>
        </w:rPr>
        <w:t>
      200. Лауазымдық міндеттері:</w:t>
      </w:r>
    </w:p>
    <w:bookmarkEnd w:id="279"/>
    <w:p>
      <w:pPr>
        <w:spacing w:after="0"/>
        <w:ind w:left="0"/>
        <w:jc w:val="both"/>
      </w:pPr>
      <w:r>
        <w:rPr>
          <w:rFonts w:ascii="Times New Roman"/>
          <w:b w:val="false"/>
          <w:i w:val="false"/>
          <w:color w:val="000000"/>
          <w:sz w:val="28"/>
        </w:rPr>
        <w:t>
      дыбыстың техникалық сапасын қамтамасыз етеді;</w:t>
      </w:r>
    </w:p>
    <w:p>
      <w:pPr>
        <w:spacing w:after="0"/>
        <w:ind w:left="0"/>
        <w:jc w:val="both"/>
      </w:pPr>
      <w:r>
        <w:rPr>
          <w:rFonts w:ascii="Times New Roman"/>
          <w:b w:val="false"/>
          <w:i w:val="false"/>
          <w:color w:val="000000"/>
          <w:sz w:val="28"/>
        </w:rPr>
        <w:t>
      режиссерлік сценарий жасауға қатысады;</w:t>
      </w:r>
    </w:p>
    <w:p>
      <w:pPr>
        <w:spacing w:after="0"/>
        <w:ind w:left="0"/>
        <w:jc w:val="both"/>
      </w:pPr>
      <w:r>
        <w:rPr>
          <w:rFonts w:ascii="Times New Roman"/>
          <w:b w:val="false"/>
          <w:i w:val="false"/>
          <w:color w:val="000000"/>
          <w:sz w:val="28"/>
        </w:rPr>
        <w:t>
      спектакльдердің дыбыстық шешімі бойынша жұмыс жасайды;</w:t>
      </w:r>
    </w:p>
    <w:p>
      <w:pPr>
        <w:spacing w:after="0"/>
        <w:ind w:left="0"/>
        <w:jc w:val="both"/>
      </w:pPr>
      <w:r>
        <w:rPr>
          <w:rFonts w:ascii="Times New Roman"/>
          <w:b w:val="false"/>
          <w:i w:val="false"/>
          <w:color w:val="000000"/>
          <w:sz w:val="28"/>
        </w:rPr>
        <w:t>
      спектакльдерді дыбыстық және шуылмен көркемдеуді жүзеге асырады;</w:t>
      </w:r>
    </w:p>
    <w:p>
      <w:pPr>
        <w:spacing w:after="0"/>
        <w:ind w:left="0"/>
        <w:jc w:val="both"/>
      </w:pPr>
      <w:r>
        <w:rPr>
          <w:rFonts w:ascii="Times New Roman"/>
          <w:b w:val="false"/>
          <w:i w:val="false"/>
          <w:color w:val="000000"/>
          <w:sz w:val="28"/>
        </w:rPr>
        <w:t>
      көрсетілімдерге, актерлік тапсыруларға, үстел басындағы дайындықтарға қатысады;</w:t>
      </w:r>
    </w:p>
    <w:p>
      <w:pPr>
        <w:spacing w:after="0"/>
        <w:ind w:left="0"/>
        <w:jc w:val="both"/>
      </w:pPr>
      <w:r>
        <w:rPr>
          <w:rFonts w:ascii="Times New Roman"/>
          <w:b w:val="false"/>
          <w:i w:val="false"/>
          <w:color w:val="000000"/>
          <w:sz w:val="28"/>
        </w:rPr>
        <w:t>
      сахна алаңының акустикалық ерекшеліктеріне байланысты әртістерді орналастыруға қатысады;</w:t>
      </w:r>
    </w:p>
    <w:p>
      <w:pPr>
        <w:spacing w:after="0"/>
        <w:ind w:left="0"/>
        <w:jc w:val="both"/>
      </w:pPr>
      <w:r>
        <w:rPr>
          <w:rFonts w:ascii="Times New Roman"/>
          <w:b w:val="false"/>
          <w:i w:val="false"/>
          <w:color w:val="000000"/>
          <w:sz w:val="28"/>
        </w:rPr>
        <w:t>
      дайындықтарды өткізу, дыбыс жазу үшін қажетті дыбыс техникалық құралдарын белгілейді;</w:t>
      </w:r>
    </w:p>
    <w:p>
      <w:pPr>
        <w:spacing w:after="0"/>
        <w:ind w:left="0"/>
        <w:jc w:val="both"/>
      </w:pPr>
      <w:r>
        <w:rPr>
          <w:rFonts w:ascii="Times New Roman"/>
          <w:b w:val="false"/>
          <w:i w:val="false"/>
          <w:color w:val="000000"/>
          <w:sz w:val="28"/>
        </w:rPr>
        <w:t>
      микрофондарды орналастыруға жетекшілік етеді, ерекше дыбыстық әсерлердің сынамалық жазбаларын жүргізеді;</w:t>
      </w:r>
    </w:p>
    <w:p>
      <w:pPr>
        <w:spacing w:after="0"/>
        <w:ind w:left="0"/>
        <w:jc w:val="both"/>
      </w:pPr>
      <w:r>
        <w:rPr>
          <w:rFonts w:ascii="Times New Roman"/>
          <w:b w:val="false"/>
          <w:i w:val="false"/>
          <w:color w:val="000000"/>
          <w:sz w:val="28"/>
        </w:rPr>
        <w:t>
      спектакльдерде пайдалану үшін, арнайы дыбыс әсерлерін жасау үшін арнайы дыбыстық жазбаларды жасайды;</w:t>
      </w:r>
    </w:p>
    <w:p>
      <w:pPr>
        <w:spacing w:after="0"/>
        <w:ind w:left="0"/>
        <w:jc w:val="both"/>
      </w:pPr>
      <w:r>
        <w:rPr>
          <w:rFonts w:ascii="Times New Roman"/>
          <w:b w:val="false"/>
          <w:i w:val="false"/>
          <w:color w:val="000000"/>
          <w:sz w:val="28"/>
        </w:rPr>
        <w:t>
      дыбыстық жазбаларды монтаждау үдерісіне жетекшілік етеді, шу түрлерін толықтырады.</w:t>
      </w:r>
    </w:p>
    <w:bookmarkStart w:name="z283" w:id="280"/>
    <w:p>
      <w:pPr>
        <w:spacing w:after="0"/>
        <w:ind w:left="0"/>
        <w:jc w:val="both"/>
      </w:pPr>
      <w:r>
        <w:rPr>
          <w:rFonts w:ascii="Times New Roman"/>
          <w:b w:val="false"/>
          <w:i w:val="false"/>
          <w:color w:val="000000"/>
          <w:sz w:val="28"/>
        </w:rPr>
        <w:t>
      201. Білуі тиіс:</w:t>
      </w:r>
    </w:p>
    <w:bookmarkEnd w:id="28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акустика мен дыбыс техникасы саласындағы жетістіктерді, орындаушылық өнер ұйымдарында қолданылатын дыбыс жазатын және дыбыс шығарушы аппаратуралардың жұмысын және құрылғыларын, театр және концерт залдарының акустикалық ерекшеліктерін.</w:t>
      </w:r>
    </w:p>
    <w:bookmarkStart w:name="z284" w:id="281"/>
    <w:p>
      <w:pPr>
        <w:spacing w:after="0"/>
        <w:ind w:left="0"/>
        <w:jc w:val="both"/>
      </w:pPr>
      <w:r>
        <w:rPr>
          <w:rFonts w:ascii="Times New Roman"/>
          <w:b w:val="false"/>
          <w:i w:val="false"/>
          <w:color w:val="000000"/>
          <w:sz w:val="28"/>
        </w:rPr>
        <w:t xml:space="preserve">
      202. Біліктілікке қойылатын талаптар: </w:t>
      </w:r>
    </w:p>
    <w:bookmarkEnd w:id="281"/>
    <w:p>
      <w:pPr>
        <w:spacing w:after="0"/>
        <w:ind w:left="0"/>
        <w:jc w:val="both"/>
      </w:pPr>
      <w:r>
        <w:rPr>
          <w:rFonts w:ascii="Times New Roman"/>
          <w:b w:val="false"/>
          <w:i w:val="false"/>
          <w:color w:val="000000"/>
          <w:sz w:val="28"/>
        </w:rPr>
        <w:t>
      жұмыс өтіліне талаптар қойылмай, "театрлық-декоративтік өнер" немесе "телекоммуникациялық жабдықтар мен тұрмыстық техникаға қызмет көрсету және жөндеу" мамандығы бойынша техникалық және кәсіби, орта білімнен кейінгі (орта арнаулы, орта кәсіби) білім немесе жалпы орта білім және театрлық ойын-сауық ұйымындағы 2 жылдан кем емес жұмыс өтілі.</w:t>
      </w:r>
    </w:p>
    <w:bookmarkStart w:name="z285" w:id="282"/>
    <w:p>
      <w:pPr>
        <w:spacing w:after="0"/>
        <w:ind w:left="0"/>
        <w:jc w:val="left"/>
      </w:pPr>
      <w:r>
        <w:rPr>
          <w:rFonts w:ascii="Times New Roman"/>
          <w:b/>
          <w:i w:val="false"/>
          <w:color w:val="000000"/>
        </w:rPr>
        <w:t xml:space="preserve"> Параграф 51. Суфлер</w:t>
      </w:r>
    </w:p>
    <w:bookmarkEnd w:id="282"/>
    <w:bookmarkStart w:name="z286" w:id="283"/>
    <w:p>
      <w:pPr>
        <w:spacing w:after="0"/>
        <w:ind w:left="0"/>
        <w:jc w:val="both"/>
      </w:pPr>
      <w:r>
        <w:rPr>
          <w:rFonts w:ascii="Times New Roman"/>
          <w:b w:val="false"/>
          <w:i w:val="false"/>
          <w:color w:val="000000"/>
          <w:sz w:val="28"/>
        </w:rPr>
        <w:t xml:space="preserve">
      203. Лауазымдық міндеттері: </w:t>
      </w:r>
    </w:p>
    <w:bookmarkEnd w:id="283"/>
    <w:p>
      <w:pPr>
        <w:spacing w:after="0"/>
        <w:ind w:left="0"/>
        <w:jc w:val="both"/>
      </w:pPr>
      <w:r>
        <w:rPr>
          <w:rFonts w:ascii="Times New Roman"/>
          <w:b w:val="false"/>
          <w:i w:val="false"/>
          <w:color w:val="000000"/>
          <w:sz w:val="28"/>
        </w:rPr>
        <w:t xml:space="preserve">
      дайындық, спектакль барысын, пьеса мәтіні бойынша қадағалайды және әртістерге қажет болғанда рөл мәтінін сыбырлап айтады; </w:t>
      </w:r>
    </w:p>
    <w:p>
      <w:pPr>
        <w:spacing w:after="0"/>
        <w:ind w:left="0"/>
        <w:jc w:val="both"/>
      </w:pPr>
      <w:r>
        <w:rPr>
          <w:rFonts w:ascii="Times New Roman"/>
          <w:b w:val="false"/>
          <w:i w:val="false"/>
          <w:color w:val="000000"/>
          <w:sz w:val="28"/>
        </w:rPr>
        <w:t>
      театрда пьесалар мен рөл мәтіндерінің салыстырып тексерілген даналарының болуын қамтамасыз етеді;</w:t>
      </w:r>
    </w:p>
    <w:p>
      <w:pPr>
        <w:spacing w:after="0"/>
        <w:ind w:left="0"/>
        <w:jc w:val="both"/>
      </w:pPr>
      <w:r>
        <w:rPr>
          <w:rFonts w:ascii="Times New Roman"/>
          <w:b w:val="false"/>
          <w:i w:val="false"/>
          <w:color w:val="000000"/>
          <w:sz w:val="28"/>
        </w:rPr>
        <w:t>
      орындалып жатқан шығарманың клавирін оқиды.</w:t>
      </w:r>
    </w:p>
    <w:bookmarkStart w:name="z287" w:id="284"/>
    <w:p>
      <w:pPr>
        <w:spacing w:after="0"/>
        <w:ind w:left="0"/>
        <w:jc w:val="both"/>
      </w:pPr>
      <w:r>
        <w:rPr>
          <w:rFonts w:ascii="Times New Roman"/>
          <w:b w:val="false"/>
          <w:i w:val="false"/>
          <w:color w:val="000000"/>
          <w:sz w:val="28"/>
        </w:rPr>
        <w:t>
      204. Білуі тиіс:</w:t>
      </w:r>
    </w:p>
    <w:bookmarkEnd w:id="28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әртістердің жұмыс ерекшелігін, спектакльдердің, мизансценалардың режиссерлік шешімі және құрылымын, ырғағын, мәтінді оқу қарқынын, үзілісті, музыкалық және шуыл сәттерін.</w:t>
      </w:r>
    </w:p>
    <w:bookmarkStart w:name="z288" w:id="285"/>
    <w:p>
      <w:pPr>
        <w:spacing w:after="0"/>
        <w:ind w:left="0"/>
        <w:jc w:val="both"/>
      </w:pPr>
      <w:r>
        <w:rPr>
          <w:rFonts w:ascii="Times New Roman"/>
          <w:b w:val="false"/>
          <w:i w:val="false"/>
          <w:color w:val="000000"/>
          <w:sz w:val="28"/>
        </w:rPr>
        <w:t xml:space="preserve">
      205. Біліктілікке қойылатын талаптар: </w:t>
      </w:r>
    </w:p>
    <w:bookmarkEnd w:id="285"/>
    <w:p>
      <w:pPr>
        <w:spacing w:after="0"/>
        <w:ind w:left="0"/>
        <w:jc w:val="both"/>
      </w:pPr>
      <w:r>
        <w:rPr>
          <w:rFonts w:ascii="Times New Roman"/>
          <w:b w:val="false"/>
          <w:i w:val="false"/>
          <w:color w:val="000000"/>
          <w:sz w:val="28"/>
        </w:rPr>
        <w:t>
      жұмыс өтіліне талаптар қойылмай, жұмыс өтіліне талаптар қойылмай, өнер және гуманитарлық ғылымдар (актерлік өнер, режиссура, сценография, өнертану) және/немесе әлеуметтік ғылымдар, журналистика және ақпарат (мәдениеттану, журналистика) бағыттары бойынша жоғары (немесе жоғары оқу орнынан кейінгі) білім немесе "актерлік өнер" мамандығы бойынша техникалық және кәсіби, орта білімнен кейінгі (орта арнаулы, орта кәсіби) білім және мамандығы бойынша 3 жылдан кем емес жұмыс өтілі.</w:t>
      </w:r>
    </w:p>
    <w:bookmarkStart w:name="z289" w:id="286"/>
    <w:p>
      <w:pPr>
        <w:spacing w:after="0"/>
        <w:ind w:left="0"/>
        <w:jc w:val="left"/>
      </w:pPr>
      <w:r>
        <w:rPr>
          <w:rFonts w:ascii="Times New Roman"/>
          <w:b/>
          <w:i w:val="false"/>
          <w:color w:val="000000"/>
        </w:rPr>
        <w:t xml:space="preserve"> Параграф 52. Әртіс-Конферансье</w:t>
      </w:r>
    </w:p>
    <w:bookmarkEnd w:id="286"/>
    <w:bookmarkStart w:name="z290" w:id="287"/>
    <w:p>
      <w:pPr>
        <w:spacing w:after="0"/>
        <w:ind w:left="0"/>
        <w:jc w:val="both"/>
      </w:pPr>
      <w:r>
        <w:rPr>
          <w:rFonts w:ascii="Times New Roman"/>
          <w:b w:val="false"/>
          <w:i w:val="false"/>
          <w:color w:val="000000"/>
          <w:sz w:val="28"/>
        </w:rPr>
        <w:t xml:space="preserve">
      206. Лауазымдық міндеттері: </w:t>
      </w:r>
    </w:p>
    <w:bookmarkEnd w:id="287"/>
    <w:p>
      <w:pPr>
        <w:spacing w:after="0"/>
        <w:ind w:left="0"/>
        <w:jc w:val="both"/>
      </w:pPr>
      <w:r>
        <w:rPr>
          <w:rFonts w:ascii="Times New Roman"/>
          <w:b w:val="false"/>
          <w:i w:val="false"/>
          <w:color w:val="000000"/>
          <w:sz w:val="28"/>
        </w:rPr>
        <w:t>
      концерттер өткізуге қатысады, концерттік нөмірлерді хабарлайды, нөмірлер арасында сахнаға шығады;</w:t>
      </w:r>
    </w:p>
    <w:p>
      <w:pPr>
        <w:spacing w:after="0"/>
        <w:ind w:left="0"/>
        <w:jc w:val="both"/>
      </w:pPr>
      <w:r>
        <w:rPr>
          <w:rFonts w:ascii="Times New Roman"/>
          <w:b w:val="false"/>
          <w:i w:val="false"/>
          <w:color w:val="000000"/>
          <w:sz w:val="28"/>
        </w:rPr>
        <w:t>
      концерт өткізу кезінде залмен өзара қарым-қатынасты жүзеге асырады.</w:t>
      </w:r>
    </w:p>
    <w:bookmarkStart w:name="z291" w:id="288"/>
    <w:p>
      <w:pPr>
        <w:spacing w:after="0"/>
        <w:ind w:left="0"/>
        <w:jc w:val="both"/>
      </w:pPr>
      <w:r>
        <w:rPr>
          <w:rFonts w:ascii="Times New Roman"/>
          <w:b w:val="false"/>
          <w:i w:val="false"/>
          <w:color w:val="000000"/>
          <w:sz w:val="28"/>
        </w:rPr>
        <w:t>
      207. Білуі тиіс:</w:t>
      </w:r>
    </w:p>
    <w:bookmarkEnd w:id="28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музыкалық театрлар мен концерттік ұйымдардың классикалық және заманауи репертуарын, музыка және театр тарихын, музыкалық драматургия, актерлік шеберлік, вокал өнері негіздерін, вокалдық педагогика әдістемесін.</w:t>
      </w:r>
    </w:p>
    <w:bookmarkStart w:name="z292" w:id="289"/>
    <w:p>
      <w:pPr>
        <w:spacing w:after="0"/>
        <w:ind w:left="0"/>
        <w:jc w:val="both"/>
      </w:pPr>
      <w:r>
        <w:rPr>
          <w:rFonts w:ascii="Times New Roman"/>
          <w:b w:val="false"/>
          <w:i w:val="false"/>
          <w:color w:val="000000"/>
          <w:sz w:val="28"/>
        </w:rPr>
        <w:t xml:space="preserve">
      208. Біліктілікке қойылатын талаптар: </w:t>
      </w:r>
    </w:p>
    <w:bookmarkEnd w:id="289"/>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санаты жоқ: жұмыс өтіліне талаптар қойылмай, өнер және гуманитарлық ғылымдар (өнер)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кәсіби (орта арнаулы, орта кәсіби) білім.</w:t>
      </w:r>
    </w:p>
    <w:bookmarkStart w:name="z293" w:id="290"/>
    <w:p>
      <w:pPr>
        <w:spacing w:after="0"/>
        <w:ind w:left="0"/>
        <w:jc w:val="left"/>
      </w:pPr>
      <w:r>
        <w:rPr>
          <w:rFonts w:ascii="Times New Roman"/>
          <w:b/>
          <w:i w:val="false"/>
          <w:color w:val="000000"/>
        </w:rPr>
        <w:t xml:space="preserve"> Параграф 53. Зоотехник</w:t>
      </w:r>
    </w:p>
    <w:bookmarkEnd w:id="290"/>
    <w:bookmarkStart w:name="z294" w:id="291"/>
    <w:p>
      <w:pPr>
        <w:spacing w:after="0"/>
        <w:ind w:left="0"/>
        <w:jc w:val="both"/>
      </w:pPr>
      <w:r>
        <w:rPr>
          <w:rFonts w:ascii="Times New Roman"/>
          <w:b w:val="false"/>
          <w:i w:val="false"/>
          <w:color w:val="000000"/>
          <w:sz w:val="28"/>
        </w:rPr>
        <w:t xml:space="preserve">
      209. Лауазымдық міндеттері: </w:t>
      </w:r>
    </w:p>
    <w:bookmarkEnd w:id="291"/>
    <w:p>
      <w:pPr>
        <w:spacing w:after="0"/>
        <w:ind w:left="0"/>
        <w:jc w:val="both"/>
      </w:pPr>
      <w:r>
        <w:rPr>
          <w:rFonts w:ascii="Times New Roman"/>
          <w:b w:val="false"/>
          <w:i w:val="false"/>
          <w:color w:val="000000"/>
          <w:sz w:val="28"/>
        </w:rPr>
        <w:t>
      жануарлардың күтімі мен азықтандырылуын, оларға арналған үй-жайларда температура және ылғалдылық режимін, жануарларды күтімге алғанда және бекемдеп байлауда қолданылатын барлық құралдар мен аспаптардың жарамдылығын қамтамасыз етеді:</w:t>
      </w:r>
    </w:p>
    <w:p>
      <w:pPr>
        <w:spacing w:after="0"/>
        <w:ind w:left="0"/>
        <w:jc w:val="both"/>
      </w:pPr>
      <w:r>
        <w:rPr>
          <w:rFonts w:ascii="Times New Roman"/>
          <w:b w:val="false"/>
          <w:i w:val="false"/>
          <w:color w:val="000000"/>
          <w:sz w:val="28"/>
        </w:rPr>
        <w:t>
      азықтандыру есептерін және жемазық тізімдемелерін құрастырады;</w:t>
      </w:r>
    </w:p>
    <w:p>
      <w:pPr>
        <w:spacing w:after="0"/>
        <w:ind w:left="0"/>
        <w:jc w:val="both"/>
      </w:pPr>
      <w:r>
        <w:rPr>
          <w:rFonts w:ascii="Times New Roman"/>
          <w:b w:val="false"/>
          <w:i w:val="false"/>
          <w:color w:val="000000"/>
          <w:sz w:val="28"/>
        </w:rPr>
        <w:t xml:space="preserve">
      жануарлардың орнын ауыстыруларды, тасымалдауды және қайта орналастыруды жүзеге асырады; </w:t>
      </w:r>
    </w:p>
    <w:p>
      <w:pPr>
        <w:spacing w:after="0"/>
        <w:ind w:left="0"/>
        <w:jc w:val="both"/>
      </w:pPr>
      <w:r>
        <w:rPr>
          <w:rFonts w:ascii="Times New Roman"/>
          <w:b w:val="false"/>
          <w:i w:val="false"/>
          <w:color w:val="000000"/>
          <w:sz w:val="28"/>
        </w:rPr>
        <w:t xml:space="preserve">
      дәрігерлік-профилактикалық іс-шараларды жүргізу үшін жануарларды бекемдеп байлауды немесе оларды ұстап алуды қамтамасыз етеді; </w:t>
      </w:r>
    </w:p>
    <w:p>
      <w:pPr>
        <w:spacing w:after="0"/>
        <w:ind w:left="0"/>
        <w:jc w:val="both"/>
      </w:pPr>
      <w:r>
        <w:rPr>
          <w:rFonts w:ascii="Times New Roman"/>
          <w:b w:val="false"/>
          <w:i w:val="false"/>
          <w:color w:val="000000"/>
          <w:sz w:val="28"/>
        </w:rPr>
        <w:t>
      жануарлар бар орын-жайларды қайта кодтауды жүзеге асырады;</w:t>
      </w:r>
    </w:p>
    <w:p>
      <w:pPr>
        <w:spacing w:after="0"/>
        <w:ind w:left="0"/>
        <w:jc w:val="both"/>
      </w:pPr>
      <w:r>
        <w:rPr>
          <w:rFonts w:ascii="Times New Roman"/>
          <w:b w:val="false"/>
          <w:i w:val="false"/>
          <w:color w:val="000000"/>
          <w:sz w:val="28"/>
        </w:rPr>
        <w:t>
      жануарларды емдегенде ветеринар-дәрігерлерге көмек көрсетеді.</w:t>
      </w:r>
    </w:p>
    <w:bookmarkStart w:name="z295" w:id="292"/>
    <w:p>
      <w:pPr>
        <w:spacing w:after="0"/>
        <w:ind w:left="0"/>
        <w:jc w:val="both"/>
      </w:pPr>
      <w:r>
        <w:rPr>
          <w:rFonts w:ascii="Times New Roman"/>
          <w:b w:val="false"/>
          <w:i w:val="false"/>
          <w:color w:val="000000"/>
          <w:sz w:val="28"/>
        </w:rPr>
        <w:t>
      210. Білуі тиіс:</w:t>
      </w:r>
    </w:p>
    <w:bookmarkEnd w:id="29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2002 жылғы 10 шілдедегі (бұдан әрі – "Ветеринария туралы"), "Мәдениет туралы" Қазақстан Республикасының заңдарын;</w:t>
      </w:r>
    </w:p>
    <w:p>
      <w:pPr>
        <w:spacing w:after="0"/>
        <w:ind w:left="0"/>
        <w:jc w:val="both"/>
      </w:pPr>
      <w:r>
        <w:rPr>
          <w:rFonts w:ascii="Times New Roman"/>
          <w:b w:val="false"/>
          <w:i w:val="false"/>
          <w:color w:val="000000"/>
          <w:sz w:val="28"/>
        </w:rPr>
        <w:t>
      зоотехникалық және ветеринариялық қызмет негіздерін, жануарлар мен құстар биологиясын.</w:t>
      </w:r>
    </w:p>
    <w:bookmarkStart w:name="z296" w:id="293"/>
    <w:p>
      <w:pPr>
        <w:spacing w:after="0"/>
        <w:ind w:left="0"/>
        <w:jc w:val="both"/>
      </w:pPr>
      <w:r>
        <w:rPr>
          <w:rFonts w:ascii="Times New Roman"/>
          <w:b w:val="false"/>
          <w:i w:val="false"/>
          <w:color w:val="000000"/>
          <w:sz w:val="28"/>
        </w:rPr>
        <w:t>
      211. Біліктілікке қойылатын талаптар:</w:t>
      </w:r>
    </w:p>
    <w:bookmarkEnd w:id="29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саласындағы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Start w:name="z297" w:id="294"/>
    <w:p>
      <w:pPr>
        <w:spacing w:after="0"/>
        <w:ind w:left="0"/>
        <w:jc w:val="left"/>
      </w:pPr>
      <w:r>
        <w:rPr>
          <w:rFonts w:ascii="Times New Roman"/>
          <w:b/>
          <w:i w:val="false"/>
          <w:color w:val="000000"/>
        </w:rPr>
        <w:t xml:space="preserve"> Параграф 54. Ветеринар-дәрігер</w:t>
      </w:r>
    </w:p>
    <w:bookmarkEnd w:id="294"/>
    <w:bookmarkStart w:name="z298" w:id="295"/>
    <w:p>
      <w:pPr>
        <w:spacing w:after="0"/>
        <w:ind w:left="0"/>
        <w:jc w:val="both"/>
      </w:pPr>
      <w:r>
        <w:rPr>
          <w:rFonts w:ascii="Times New Roman"/>
          <w:b w:val="false"/>
          <w:i w:val="false"/>
          <w:color w:val="000000"/>
          <w:sz w:val="28"/>
        </w:rPr>
        <w:t xml:space="preserve">
      212. Лауазымдық міндеттері: </w:t>
      </w:r>
    </w:p>
    <w:bookmarkEnd w:id="295"/>
    <w:p>
      <w:pPr>
        <w:spacing w:after="0"/>
        <w:ind w:left="0"/>
        <w:jc w:val="both"/>
      </w:pPr>
      <w:r>
        <w:rPr>
          <w:rFonts w:ascii="Times New Roman"/>
          <w:b w:val="false"/>
          <w:i w:val="false"/>
          <w:color w:val="000000"/>
          <w:sz w:val="28"/>
        </w:rPr>
        <w:t>
      цирк жануарларының аурулары мен өлім-жітімінің алдын алу үшін ветеринариялық-профилактикалық, ветеринариялық-санитарлық және клиникалық-зертханалық іс-шараларды ұйымдастырады және жүргізеді;</w:t>
      </w:r>
    </w:p>
    <w:p>
      <w:pPr>
        <w:spacing w:after="0"/>
        <w:ind w:left="0"/>
        <w:jc w:val="both"/>
      </w:pPr>
      <w:r>
        <w:rPr>
          <w:rFonts w:ascii="Times New Roman"/>
          <w:b w:val="false"/>
          <w:i w:val="false"/>
          <w:color w:val="000000"/>
          <w:sz w:val="28"/>
        </w:rPr>
        <w:t xml:space="preserve">
      бекітіліп берілген секцияларда жануарларды күнделікті қадағалауды жүзеге асырады; </w:t>
      </w:r>
    </w:p>
    <w:p>
      <w:pPr>
        <w:spacing w:after="0"/>
        <w:ind w:left="0"/>
        <w:jc w:val="both"/>
      </w:pPr>
      <w:r>
        <w:rPr>
          <w:rFonts w:ascii="Times New Roman"/>
          <w:b w:val="false"/>
          <w:i w:val="false"/>
          <w:color w:val="000000"/>
          <w:sz w:val="28"/>
        </w:rPr>
        <w:t>
      өндірістік орынжайлар мен аумақтың ветеринариялық-санитарлық жағдайын қадағалайды;</w:t>
      </w:r>
    </w:p>
    <w:p>
      <w:pPr>
        <w:spacing w:after="0"/>
        <w:ind w:left="0"/>
        <w:jc w:val="both"/>
      </w:pPr>
      <w:r>
        <w:rPr>
          <w:rFonts w:ascii="Times New Roman"/>
          <w:b w:val="false"/>
          <w:i w:val="false"/>
          <w:color w:val="000000"/>
          <w:sz w:val="28"/>
        </w:rPr>
        <w:t xml:space="preserve">
      циркке жаңадан әкелінген жануарларға карантиндік іс-шаралар жүргізеді, ауру жануарларды анықтайды, оларды оқшаулайды, ауруға шалдыққан жануарларға диагностикалық зерттеулер және емдеу, сақтандыру екпелерін, емдеу-профилактикалық өңдеулерді жүргізеді; </w:t>
      </w:r>
    </w:p>
    <w:p>
      <w:pPr>
        <w:spacing w:after="0"/>
        <w:ind w:left="0"/>
        <w:jc w:val="both"/>
      </w:pPr>
      <w:r>
        <w:rPr>
          <w:rFonts w:ascii="Times New Roman"/>
          <w:b w:val="false"/>
          <w:i w:val="false"/>
          <w:color w:val="000000"/>
          <w:sz w:val="28"/>
        </w:rPr>
        <w:t>
      азықтардың сапасын және ветеринариялық дәріхананың қызметін қамтамасыз етеді;</w:t>
      </w:r>
    </w:p>
    <w:p>
      <w:pPr>
        <w:spacing w:after="0"/>
        <w:ind w:left="0"/>
        <w:jc w:val="both"/>
      </w:pPr>
      <w:r>
        <w:rPr>
          <w:rFonts w:ascii="Times New Roman"/>
          <w:b w:val="false"/>
          <w:i w:val="false"/>
          <w:color w:val="000000"/>
          <w:sz w:val="28"/>
        </w:rPr>
        <w:t xml:space="preserve">
      жануарлардың жарамсызын шығаруға қатысады және сойыс малдарының етін пайдалану бойынша қорытындылар жасайды; </w:t>
      </w:r>
    </w:p>
    <w:p>
      <w:pPr>
        <w:spacing w:after="0"/>
        <w:ind w:left="0"/>
        <w:jc w:val="both"/>
      </w:pPr>
      <w:r>
        <w:rPr>
          <w:rFonts w:ascii="Times New Roman"/>
          <w:b w:val="false"/>
          <w:i w:val="false"/>
          <w:color w:val="000000"/>
          <w:sz w:val="28"/>
        </w:rPr>
        <w:t xml:space="preserve">
      зообақтың ғылыми жұмыс жоспарына сәйкес зерттеулер жүргізеді, жабайы жануарларды емдеу мәселелері бойынша зообаққа келушілерге және ұйымдарға кеңестер береді; </w:t>
      </w:r>
    </w:p>
    <w:p>
      <w:pPr>
        <w:spacing w:after="0"/>
        <w:ind w:left="0"/>
        <w:jc w:val="both"/>
      </w:pPr>
      <w:r>
        <w:rPr>
          <w:rFonts w:ascii="Times New Roman"/>
          <w:b w:val="false"/>
          <w:i w:val="false"/>
          <w:color w:val="000000"/>
          <w:sz w:val="28"/>
        </w:rPr>
        <w:t>
      бақылаудағы жанаурлардың есебін жүргізеді.</w:t>
      </w:r>
    </w:p>
    <w:bookmarkStart w:name="z299" w:id="296"/>
    <w:p>
      <w:pPr>
        <w:spacing w:after="0"/>
        <w:ind w:left="0"/>
        <w:jc w:val="both"/>
      </w:pPr>
      <w:r>
        <w:rPr>
          <w:rFonts w:ascii="Times New Roman"/>
          <w:b w:val="false"/>
          <w:i w:val="false"/>
          <w:color w:val="000000"/>
          <w:sz w:val="28"/>
        </w:rPr>
        <w:t>
      213. Білуі тиіс:</w:t>
      </w:r>
    </w:p>
    <w:bookmarkEnd w:id="29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xml:space="preserve">
      зообақтағы жануарлар мен құстар биологиясын, оларға тән ауруларды, оларды алдын алу және емдеуді, ветеринариялық-санитарлық сараптаманы, ветеринария және ветеринариялық-санитариялық сараптама саласындағы озық жетістіктерді. </w:t>
      </w:r>
    </w:p>
    <w:bookmarkStart w:name="z300" w:id="297"/>
    <w:p>
      <w:pPr>
        <w:spacing w:after="0"/>
        <w:ind w:left="0"/>
        <w:jc w:val="both"/>
      </w:pPr>
      <w:r>
        <w:rPr>
          <w:rFonts w:ascii="Times New Roman"/>
          <w:b w:val="false"/>
          <w:i w:val="false"/>
          <w:color w:val="000000"/>
          <w:sz w:val="28"/>
        </w:rPr>
        <w:t>
      214. Біліктілікке қойылатын талаптар:</w:t>
      </w:r>
    </w:p>
    <w:bookmarkEnd w:id="29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Start w:name="z301" w:id="298"/>
    <w:p>
      <w:pPr>
        <w:spacing w:after="0"/>
        <w:ind w:left="0"/>
        <w:jc w:val="left"/>
      </w:pPr>
      <w:r>
        <w:rPr>
          <w:rFonts w:ascii="Times New Roman"/>
          <w:b/>
          <w:i w:val="false"/>
          <w:color w:val="000000"/>
        </w:rPr>
        <w:t xml:space="preserve"> Параграф 55. Зертханашы</w:t>
      </w:r>
    </w:p>
    <w:bookmarkEnd w:id="298"/>
    <w:bookmarkStart w:name="z302" w:id="299"/>
    <w:p>
      <w:pPr>
        <w:spacing w:after="0"/>
        <w:ind w:left="0"/>
        <w:jc w:val="both"/>
      </w:pPr>
      <w:r>
        <w:rPr>
          <w:rFonts w:ascii="Times New Roman"/>
          <w:b w:val="false"/>
          <w:i w:val="false"/>
          <w:color w:val="000000"/>
          <w:sz w:val="28"/>
        </w:rPr>
        <w:t xml:space="preserve">
      215. Лауазымдық міндеттері: </w:t>
      </w:r>
    </w:p>
    <w:bookmarkEnd w:id="299"/>
    <w:p>
      <w:pPr>
        <w:spacing w:after="0"/>
        <w:ind w:left="0"/>
        <w:jc w:val="both"/>
      </w:pPr>
      <w:r>
        <w:rPr>
          <w:rFonts w:ascii="Times New Roman"/>
          <w:b w:val="false"/>
          <w:i w:val="false"/>
          <w:color w:val="000000"/>
          <w:sz w:val="28"/>
        </w:rPr>
        <w:t>
      зертханалық талдамалар және зерттеулерді орындайды;</w:t>
      </w:r>
    </w:p>
    <w:p>
      <w:pPr>
        <w:spacing w:after="0"/>
        <w:ind w:left="0"/>
        <w:jc w:val="both"/>
      </w:pPr>
      <w:r>
        <w:rPr>
          <w:rFonts w:ascii="Times New Roman"/>
          <w:b w:val="false"/>
          <w:i w:val="false"/>
          <w:color w:val="000000"/>
          <w:sz w:val="28"/>
        </w:rPr>
        <w:t xml:space="preserve">
      зерттеулер мен тәжірибелердің бастапқы материалдарын жинауға және өңдеуге қатысады; </w:t>
      </w:r>
    </w:p>
    <w:p>
      <w:pPr>
        <w:spacing w:after="0"/>
        <w:ind w:left="0"/>
        <w:jc w:val="both"/>
      </w:pPr>
      <w:r>
        <w:rPr>
          <w:rFonts w:ascii="Times New Roman"/>
          <w:b w:val="false"/>
          <w:i w:val="false"/>
          <w:color w:val="000000"/>
          <w:sz w:val="28"/>
        </w:rPr>
        <w:t xml:space="preserve">
      биологиялық зерттеулерге арналған препараттарды, аспаптарды, арнайы киімдерді дайындайды; </w:t>
      </w:r>
    </w:p>
    <w:p>
      <w:pPr>
        <w:spacing w:after="0"/>
        <w:ind w:left="0"/>
        <w:jc w:val="both"/>
      </w:pPr>
      <w:r>
        <w:rPr>
          <w:rFonts w:ascii="Times New Roman"/>
          <w:b w:val="false"/>
          <w:i w:val="false"/>
          <w:color w:val="000000"/>
          <w:sz w:val="28"/>
        </w:rPr>
        <w:t xml:space="preserve">
      зертхана жабдықтарының жарамды болуын қадағалайды, оларды баптау мен реттеуді жүзеге асырады, тиісті сақталуын қамтамасыз етеді; </w:t>
      </w:r>
    </w:p>
    <w:p>
      <w:pPr>
        <w:spacing w:after="0"/>
        <w:ind w:left="0"/>
        <w:jc w:val="both"/>
      </w:pPr>
      <w:r>
        <w:rPr>
          <w:rFonts w:ascii="Times New Roman"/>
          <w:b w:val="false"/>
          <w:i w:val="false"/>
          <w:color w:val="000000"/>
          <w:sz w:val="28"/>
        </w:rPr>
        <w:t>
      зерттеулер мен тәжірибелердің орындалуына қатысады, оларды жүргізу кезінде даярлық жұмыстарын, жануарларды қадағалауды жүзеге асырады;</w:t>
      </w:r>
    </w:p>
    <w:p>
      <w:pPr>
        <w:spacing w:after="0"/>
        <w:ind w:left="0"/>
        <w:jc w:val="both"/>
      </w:pPr>
      <w:r>
        <w:rPr>
          <w:rFonts w:ascii="Times New Roman"/>
          <w:b w:val="false"/>
          <w:i w:val="false"/>
          <w:color w:val="000000"/>
          <w:sz w:val="28"/>
        </w:rPr>
        <w:t>
      ветеринар-дәрігер жүргізетін жұмыстарға құжаттамаларды жасауға және рәсімдеуге қатысады.</w:t>
      </w:r>
    </w:p>
    <w:bookmarkStart w:name="z303" w:id="300"/>
    <w:p>
      <w:pPr>
        <w:spacing w:after="0"/>
        <w:ind w:left="0"/>
        <w:jc w:val="both"/>
      </w:pPr>
      <w:r>
        <w:rPr>
          <w:rFonts w:ascii="Times New Roman"/>
          <w:b w:val="false"/>
          <w:i w:val="false"/>
          <w:color w:val="000000"/>
          <w:sz w:val="28"/>
        </w:rPr>
        <w:t>
      216. Білуі тиіс:</w:t>
      </w:r>
    </w:p>
    <w:bookmarkEnd w:id="30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зоотехникалық және ветеринариялық қызмет негіздерін, талдаулар, сынақтар және зерттеулерді жүргізу әдістемелерін, зоотехникалық және ветеринариялық қызмет бойынша басқарушы және анықтамалық материалдарды, зертхана жабдығы мен оны пайдалануды.</w:t>
      </w:r>
    </w:p>
    <w:bookmarkStart w:name="z304" w:id="301"/>
    <w:p>
      <w:pPr>
        <w:spacing w:after="0"/>
        <w:ind w:left="0"/>
        <w:jc w:val="both"/>
      </w:pPr>
      <w:r>
        <w:rPr>
          <w:rFonts w:ascii="Times New Roman"/>
          <w:b w:val="false"/>
          <w:i w:val="false"/>
          <w:color w:val="000000"/>
          <w:sz w:val="28"/>
        </w:rPr>
        <w:t>
      217. Біліктілікке қойылатын талаптар:</w:t>
      </w:r>
    </w:p>
    <w:bookmarkEnd w:id="30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ретінде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p>
      <w:pPr>
        <w:spacing w:after="0"/>
        <w:ind w:left="0"/>
        <w:jc w:val="both"/>
      </w:pPr>
      <w:r>
        <w:rPr>
          <w:rFonts w:ascii="Times New Roman"/>
          <w:b w:val="false"/>
          <w:i w:val="false"/>
          <w:color w:val="000000"/>
          <w:sz w:val="28"/>
        </w:rPr>
        <w:t>
      3-бөлім. Басқа қызметшілердің (техникалық орындаушылар) лауазымдары</w:t>
      </w:r>
    </w:p>
    <w:bookmarkStart w:name="z305" w:id="302"/>
    <w:p>
      <w:pPr>
        <w:spacing w:after="0"/>
        <w:ind w:left="0"/>
        <w:jc w:val="left"/>
      </w:pPr>
      <w:r>
        <w:rPr>
          <w:rFonts w:ascii="Times New Roman"/>
          <w:b/>
          <w:i w:val="false"/>
          <w:color w:val="000000"/>
        </w:rPr>
        <w:t xml:space="preserve"> Параграф 1. Киім қоймасының меңгерушісі</w:t>
      </w:r>
    </w:p>
    <w:bookmarkEnd w:id="302"/>
    <w:bookmarkStart w:name="z306" w:id="303"/>
    <w:p>
      <w:pPr>
        <w:spacing w:after="0"/>
        <w:ind w:left="0"/>
        <w:jc w:val="both"/>
      </w:pPr>
      <w:r>
        <w:rPr>
          <w:rFonts w:ascii="Times New Roman"/>
          <w:b w:val="false"/>
          <w:i w:val="false"/>
          <w:color w:val="000000"/>
          <w:sz w:val="28"/>
        </w:rPr>
        <w:t xml:space="preserve">
      218. Лауазымдық міндеттері: </w:t>
      </w:r>
    </w:p>
    <w:bookmarkEnd w:id="303"/>
    <w:p>
      <w:pPr>
        <w:spacing w:after="0"/>
        <w:ind w:left="0"/>
        <w:jc w:val="both"/>
      </w:pPr>
      <w:r>
        <w:rPr>
          <w:rFonts w:ascii="Times New Roman"/>
          <w:b w:val="false"/>
          <w:i w:val="false"/>
          <w:color w:val="000000"/>
          <w:sz w:val="28"/>
        </w:rPr>
        <w:t>
      қойылымдарды (спектакльдер, концерттер, көрсетілімдерді) өткізу кезінде костюмдер мен оларға арналған аксессуарларға таңдау жасайды;</w:t>
      </w:r>
    </w:p>
    <w:p>
      <w:pPr>
        <w:spacing w:after="0"/>
        <w:ind w:left="0"/>
        <w:jc w:val="both"/>
      </w:pPr>
      <w:r>
        <w:rPr>
          <w:rFonts w:ascii="Times New Roman"/>
          <w:b w:val="false"/>
          <w:i w:val="false"/>
          <w:color w:val="000000"/>
          <w:sz w:val="28"/>
        </w:rPr>
        <w:t>
      күнделікті және қосалқы гардеробтағы костюмдердің сақталуын, олардың уақтылы тазалануын және залалсыздандырылуын, жөнделуін және толықтырылуын, көшпелі спектакльдер мен гастрольдер кезінде сахна киімдерінің дайындығы мен буып-түйілуін қамтамасыз етеді.</w:t>
      </w:r>
    </w:p>
    <w:bookmarkStart w:name="z307" w:id="304"/>
    <w:p>
      <w:pPr>
        <w:spacing w:after="0"/>
        <w:ind w:left="0"/>
        <w:jc w:val="both"/>
      </w:pPr>
      <w:r>
        <w:rPr>
          <w:rFonts w:ascii="Times New Roman"/>
          <w:b w:val="false"/>
          <w:i w:val="false"/>
          <w:color w:val="000000"/>
          <w:sz w:val="28"/>
        </w:rPr>
        <w:t>
      219. Білуі тиіс:</w:t>
      </w:r>
    </w:p>
    <w:bookmarkEnd w:id="30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әрбір қойылымның (спектакльдің, концерттік бағдарламаның, көрсетілімдердің) костюмдерін, костюм тарихын.</w:t>
      </w:r>
    </w:p>
    <w:bookmarkStart w:name="z308" w:id="305"/>
    <w:p>
      <w:pPr>
        <w:spacing w:after="0"/>
        <w:ind w:left="0"/>
        <w:jc w:val="both"/>
      </w:pPr>
      <w:r>
        <w:rPr>
          <w:rFonts w:ascii="Times New Roman"/>
          <w:b w:val="false"/>
          <w:i w:val="false"/>
          <w:color w:val="000000"/>
          <w:sz w:val="28"/>
        </w:rPr>
        <w:t xml:space="preserve">
      220. Біліктілікке қойылатын талаптар: </w:t>
      </w:r>
    </w:p>
    <w:bookmarkEnd w:id="305"/>
    <w:p>
      <w:pPr>
        <w:spacing w:after="0"/>
        <w:ind w:left="0"/>
        <w:jc w:val="both"/>
      </w:pPr>
      <w:r>
        <w:rPr>
          <w:rFonts w:ascii="Times New Roman"/>
          <w:b w:val="false"/>
          <w:i w:val="false"/>
          <w:color w:val="000000"/>
          <w:sz w:val="28"/>
        </w:rPr>
        <w:t>
      "өнер және мәдениет" мамандықтар тобы бойынша техникалық және кәсіби, орта білімнен кейінгі (орта арнаулы, орта кәсіби) білім және мамандығы бойынша 2 жылдан кем емес жұмыс өтілі.</w:t>
      </w:r>
    </w:p>
    <w:bookmarkStart w:name="z309" w:id="306"/>
    <w:p>
      <w:pPr>
        <w:spacing w:after="0"/>
        <w:ind w:left="0"/>
        <w:jc w:val="left"/>
      </w:pPr>
      <w:r>
        <w:rPr>
          <w:rFonts w:ascii="Times New Roman"/>
          <w:b/>
          <w:i w:val="false"/>
          <w:color w:val="000000"/>
        </w:rPr>
        <w:t xml:space="preserve"> 3-тарау. Кинематография ұйымдарының және кинотеатрлардың басшылары, мамандары және басқа да қызметшілерінің біліктілік сипаттамалары</w:t>
      </w:r>
    </w:p>
    <w:bookmarkEnd w:id="306"/>
    <w:bookmarkStart w:name="z310" w:id="307"/>
    <w:p>
      <w:pPr>
        <w:spacing w:after="0"/>
        <w:ind w:left="0"/>
        <w:jc w:val="left"/>
      </w:pPr>
      <w:r>
        <w:rPr>
          <w:rFonts w:ascii="Times New Roman"/>
          <w:b/>
          <w:i w:val="false"/>
          <w:color w:val="000000"/>
        </w:rPr>
        <w:t xml:space="preserve"> 1-бөлім. Басшылар лауазымдары</w:t>
      </w:r>
    </w:p>
    <w:bookmarkEnd w:id="307"/>
    <w:bookmarkStart w:name="z311" w:id="308"/>
    <w:p>
      <w:pPr>
        <w:spacing w:after="0"/>
        <w:ind w:left="0"/>
        <w:jc w:val="left"/>
      </w:pPr>
      <w:r>
        <w:rPr>
          <w:rFonts w:ascii="Times New Roman"/>
          <w:b/>
          <w:i w:val="false"/>
          <w:color w:val="000000"/>
        </w:rPr>
        <w:t xml:space="preserve"> Параграф 1. Кинематография ұйымының және кинотеатрдың директоры</w:t>
      </w:r>
    </w:p>
    <w:bookmarkEnd w:id="308"/>
    <w:bookmarkStart w:name="z312" w:id="309"/>
    <w:p>
      <w:pPr>
        <w:spacing w:after="0"/>
        <w:ind w:left="0"/>
        <w:jc w:val="both"/>
      </w:pPr>
      <w:r>
        <w:rPr>
          <w:rFonts w:ascii="Times New Roman"/>
          <w:b w:val="false"/>
          <w:i w:val="false"/>
          <w:color w:val="000000"/>
          <w:sz w:val="28"/>
        </w:rPr>
        <w:t xml:space="preserve">
      221. Лауазымдық міндеттері: </w:t>
      </w:r>
    </w:p>
    <w:bookmarkEnd w:id="309"/>
    <w:p>
      <w:pPr>
        <w:spacing w:after="0"/>
        <w:ind w:left="0"/>
        <w:jc w:val="both"/>
      </w:pPr>
      <w:r>
        <w:rPr>
          <w:rFonts w:ascii="Times New Roman"/>
          <w:b w:val="false"/>
          <w:i w:val="false"/>
          <w:color w:val="000000"/>
          <w:sz w:val="28"/>
        </w:rPr>
        <w:t>
      кинематография ұйымдары мен кинотеатрлардың (бұдан әрі- кинематография ұйымы) шығармашылық, өндірістік, шаруашылық және қаржылық қызметін басқарады;</w:t>
      </w:r>
    </w:p>
    <w:p>
      <w:pPr>
        <w:spacing w:after="0"/>
        <w:ind w:left="0"/>
        <w:jc w:val="both"/>
      </w:pPr>
      <w:r>
        <w:rPr>
          <w:rFonts w:ascii="Times New Roman"/>
          <w:b w:val="false"/>
          <w:i w:val="false"/>
          <w:color w:val="000000"/>
          <w:sz w:val="28"/>
        </w:rPr>
        <w:t>
      ұйым мүлкінің сақталуы мен тиімді пайдаланылуын, оның қызметінің қаржылық-шаруашылық нәтижелерін қамтамасыз етеді, жемқорлыққа қарсы күрес бойынша жұмысты ұйымдастырады;</w:t>
      </w:r>
    </w:p>
    <w:p>
      <w:pPr>
        <w:spacing w:after="0"/>
        <w:ind w:left="0"/>
        <w:jc w:val="both"/>
      </w:pPr>
      <w:r>
        <w:rPr>
          <w:rFonts w:ascii="Times New Roman"/>
          <w:b w:val="false"/>
          <w:i w:val="false"/>
          <w:color w:val="000000"/>
          <w:sz w:val="28"/>
        </w:rPr>
        <w:t xml:space="preserve">
      кинематография ұйымы қызметінің саясатын, стратегиясын және оларды іске асыру тетіктерін анықтайды; </w:t>
      </w:r>
    </w:p>
    <w:p>
      <w:pPr>
        <w:spacing w:after="0"/>
        <w:ind w:left="0"/>
        <w:jc w:val="both"/>
      </w:pPr>
      <w:r>
        <w:rPr>
          <w:rFonts w:ascii="Times New Roman"/>
          <w:b w:val="false"/>
          <w:i w:val="false"/>
          <w:color w:val="000000"/>
          <w:sz w:val="28"/>
        </w:rPr>
        <w:t xml:space="preserve">
      заңды тұлғалармен шарттар, мәмілелер, операциялар жасасады, бұйрықтар шығарады, сотта, мемлекеттік органдар мен ұйымдарда ұйымның мүддесіне өкілдік етеді; </w:t>
      </w:r>
    </w:p>
    <w:p>
      <w:pPr>
        <w:spacing w:after="0"/>
        <w:ind w:left="0"/>
        <w:jc w:val="both"/>
      </w:pPr>
      <w:r>
        <w:rPr>
          <w:rFonts w:ascii="Times New Roman"/>
          <w:b w:val="false"/>
          <w:i w:val="false"/>
          <w:color w:val="000000"/>
          <w:sz w:val="28"/>
        </w:rPr>
        <w:t>
      ұйымның басқару құрылымын анықтайды;</w:t>
      </w:r>
    </w:p>
    <w:p>
      <w:pPr>
        <w:spacing w:after="0"/>
        <w:ind w:left="0"/>
        <w:jc w:val="both"/>
      </w:pPr>
      <w:r>
        <w:rPr>
          <w:rFonts w:ascii="Times New Roman"/>
          <w:b w:val="false"/>
          <w:i w:val="false"/>
          <w:color w:val="000000"/>
          <w:sz w:val="28"/>
        </w:rPr>
        <w:t>
      өндірістік үдерістің үздіксіздігін, кинокартинамен жұмыс істеудің барлық кезеңдерінде жоспарлы мерзімдердің орындалуын, бас смета баптарының қадағалануын, фильмдердің жалға берілуі (прокат) мен көпшілікке көрсетілімін қамтамасыз етеді;</w:t>
      </w:r>
    </w:p>
    <w:p>
      <w:pPr>
        <w:spacing w:after="0"/>
        <w:ind w:left="0"/>
        <w:jc w:val="both"/>
      </w:pPr>
      <w:r>
        <w:rPr>
          <w:rFonts w:ascii="Times New Roman"/>
          <w:b w:val="false"/>
          <w:i w:val="false"/>
          <w:color w:val="000000"/>
          <w:sz w:val="28"/>
        </w:rPr>
        <w:t xml:space="preserve">
      ғылыми-техникалық ілгерілеуді енгізуді жүзеге асырады; </w:t>
      </w:r>
    </w:p>
    <w:p>
      <w:pPr>
        <w:spacing w:after="0"/>
        <w:ind w:left="0"/>
        <w:jc w:val="both"/>
      </w:pPr>
      <w:r>
        <w:rPr>
          <w:rFonts w:ascii="Times New Roman"/>
          <w:b w:val="false"/>
          <w:i w:val="false"/>
          <w:color w:val="000000"/>
          <w:sz w:val="28"/>
        </w:rPr>
        <w:t xml:space="preserve">
      кадрларды іріктеу мен орналастыруды жүзеге асырады, олардың кәсіби деңгейлерін арттыруға жағдайлар жасайды; </w:t>
      </w:r>
    </w:p>
    <w:p>
      <w:pPr>
        <w:spacing w:after="0"/>
        <w:ind w:left="0"/>
        <w:jc w:val="both"/>
      </w:pPr>
      <w:r>
        <w:rPr>
          <w:rFonts w:ascii="Times New Roman"/>
          <w:b w:val="false"/>
          <w:i w:val="false"/>
          <w:color w:val="000000"/>
          <w:sz w:val="28"/>
        </w:rPr>
        <w:t>
      халықаралық экономикалық, ғылыми-техникалық және мәдени байланыстарды орнату бойынша жұмыстарды ұйымдастырады.</w:t>
      </w:r>
    </w:p>
    <w:bookmarkStart w:name="z313" w:id="310"/>
    <w:p>
      <w:pPr>
        <w:spacing w:after="0"/>
        <w:ind w:left="0"/>
        <w:jc w:val="both"/>
      </w:pPr>
      <w:r>
        <w:rPr>
          <w:rFonts w:ascii="Times New Roman"/>
          <w:b w:val="false"/>
          <w:i w:val="false"/>
          <w:color w:val="000000"/>
          <w:sz w:val="28"/>
        </w:rPr>
        <w:t xml:space="preserve">
      222. Білуі тиіс: </w:t>
      </w:r>
    </w:p>
    <w:bookmarkEnd w:id="31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314" w:id="311"/>
    <w:p>
      <w:pPr>
        <w:spacing w:after="0"/>
        <w:ind w:left="0"/>
        <w:jc w:val="both"/>
      </w:pPr>
      <w:r>
        <w:rPr>
          <w:rFonts w:ascii="Times New Roman"/>
          <w:b w:val="false"/>
          <w:i w:val="false"/>
          <w:color w:val="000000"/>
          <w:sz w:val="28"/>
        </w:rPr>
        <w:t xml:space="preserve">
      223. Біліктілікке қойылатын талаптар: </w:t>
      </w:r>
    </w:p>
    <w:bookmarkEnd w:id="311"/>
    <w:p>
      <w:pPr>
        <w:spacing w:after="0"/>
        <w:ind w:left="0"/>
        <w:jc w:val="both"/>
      </w:pPr>
      <w:r>
        <w:rPr>
          <w:rFonts w:ascii="Times New Roman"/>
          <w:b w:val="false"/>
          <w:i w:val="false"/>
          <w:color w:val="000000"/>
          <w:sz w:val="28"/>
        </w:rPr>
        <w:t>
      педагогикалық ғылымдар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бағыттары бойынша жоғары (немесе жоғары оқу орнынан кейінгі) және мамандығы бойынша мәдениет ұйымдарында басшылық персонал лауазымдарда 5 жылдан кем емес жұмыс өтілі.</w:t>
      </w:r>
    </w:p>
    <w:bookmarkStart w:name="z315" w:id="312"/>
    <w:p>
      <w:pPr>
        <w:spacing w:after="0"/>
        <w:ind w:left="0"/>
        <w:jc w:val="left"/>
      </w:pPr>
      <w:r>
        <w:rPr>
          <w:rFonts w:ascii="Times New Roman"/>
          <w:b/>
          <w:i w:val="false"/>
          <w:color w:val="000000"/>
        </w:rPr>
        <w:t xml:space="preserve"> Параграф 2. Кинематография ұйымы және кинотеатр директорының орынбасары</w:t>
      </w:r>
    </w:p>
    <w:bookmarkEnd w:id="312"/>
    <w:bookmarkStart w:name="z316" w:id="313"/>
    <w:p>
      <w:pPr>
        <w:spacing w:after="0"/>
        <w:ind w:left="0"/>
        <w:jc w:val="both"/>
      </w:pPr>
      <w:r>
        <w:rPr>
          <w:rFonts w:ascii="Times New Roman"/>
          <w:b w:val="false"/>
          <w:i w:val="false"/>
          <w:color w:val="000000"/>
          <w:sz w:val="28"/>
        </w:rPr>
        <w:t xml:space="preserve">
      224. Лауазымдық міндеттері: </w:t>
      </w:r>
    </w:p>
    <w:bookmarkEnd w:id="313"/>
    <w:p>
      <w:pPr>
        <w:spacing w:after="0"/>
        <w:ind w:left="0"/>
        <w:jc w:val="both"/>
      </w:pPr>
      <w:r>
        <w:rPr>
          <w:rFonts w:ascii="Times New Roman"/>
          <w:b w:val="false"/>
          <w:i w:val="false"/>
          <w:color w:val="000000"/>
          <w:sz w:val="28"/>
        </w:rPr>
        <w:t xml:space="preserve">
      құрылымдық бөлімшелердің қызметіне, түсіру топтарының жұмысына басшылық жасайды; </w:t>
      </w:r>
    </w:p>
    <w:p>
      <w:pPr>
        <w:spacing w:after="0"/>
        <w:ind w:left="0"/>
        <w:jc w:val="both"/>
      </w:pPr>
      <w:r>
        <w:rPr>
          <w:rFonts w:ascii="Times New Roman"/>
          <w:b w:val="false"/>
          <w:i w:val="false"/>
          <w:color w:val="000000"/>
          <w:sz w:val="28"/>
        </w:rPr>
        <w:t>
      өндірістік және қаржылық жоспарларды жасауды ұйымдастырады, олардың уақтылы орындалуын қамтамасыз етеді, сыбайлас жемқорлықпен күрес жөніндегі жұмысты ұйымдастырады және аталған жұмысқа жеке жауапкершілікте болады;</w:t>
      </w:r>
    </w:p>
    <w:p>
      <w:pPr>
        <w:spacing w:after="0"/>
        <w:ind w:left="0"/>
        <w:jc w:val="both"/>
      </w:pPr>
      <w:r>
        <w:rPr>
          <w:rFonts w:ascii="Times New Roman"/>
          <w:b w:val="false"/>
          <w:i w:val="false"/>
          <w:color w:val="000000"/>
          <w:sz w:val="28"/>
        </w:rPr>
        <w:t xml:space="preserve">
       жоспарланған кинокартиналардың өндіріске жіберілуін және өндірістік үдерістің үздіксіздігін қамтамасыз етеді; </w:t>
      </w:r>
    </w:p>
    <w:p>
      <w:pPr>
        <w:spacing w:after="0"/>
        <w:ind w:left="0"/>
        <w:jc w:val="both"/>
      </w:pPr>
      <w:r>
        <w:rPr>
          <w:rFonts w:ascii="Times New Roman"/>
          <w:b w:val="false"/>
          <w:i w:val="false"/>
          <w:color w:val="000000"/>
          <w:sz w:val="28"/>
        </w:rPr>
        <w:t xml:space="preserve">
      көшірмелеуге бастапқы материалдарды дайындау және тапсыру үдерісін қамтамасыз етеді; </w:t>
      </w:r>
    </w:p>
    <w:p>
      <w:pPr>
        <w:spacing w:after="0"/>
        <w:ind w:left="0"/>
        <w:jc w:val="both"/>
      </w:pPr>
      <w:r>
        <w:rPr>
          <w:rFonts w:ascii="Times New Roman"/>
          <w:b w:val="false"/>
          <w:i w:val="false"/>
          <w:color w:val="000000"/>
          <w:sz w:val="28"/>
        </w:rPr>
        <w:t xml:space="preserve">
      тұрақты жерлерде тұрғындарға фильмдер көрсетілімімен ұдайы қызмет көрсетуді және өңірлерге сапарларды ұйымдастырады; </w:t>
      </w:r>
    </w:p>
    <w:p>
      <w:pPr>
        <w:spacing w:after="0"/>
        <w:ind w:left="0"/>
        <w:jc w:val="both"/>
      </w:pPr>
      <w:r>
        <w:rPr>
          <w:rFonts w:ascii="Times New Roman"/>
          <w:b w:val="false"/>
          <w:i w:val="false"/>
          <w:color w:val="000000"/>
          <w:sz w:val="28"/>
        </w:rPr>
        <w:t xml:space="preserve">
      көрермендердің ұлттық, кәсіби, жас мөлшері ерекшеліктерін ескере отырып, фильмдер көрсетудің репертуарлық жоспарлануын жүзеге асырады; </w:t>
      </w:r>
    </w:p>
    <w:p>
      <w:pPr>
        <w:spacing w:after="0"/>
        <w:ind w:left="0"/>
        <w:jc w:val="both"/>
      </w:pPr>
      <w:r>
        <w:rPr>
          <w:rFonts w:ascii="Times New Roman"/>
          <w:b w:val="false"/>
          <w:i w:val="false"/>
          <w:color w:val="000000"/>
          <w:sz w:val="28"/>
        </w:rPr>
        <w:t>
      ойын-сауық іс-шараларды, мерекелерді, фестивальдарды, байқауларды, концерттерді, конференцияларды, тұсаукесерлерді, көрмелерді, кино және өнер қайраткерлерімен кездесулерді, премьералық көрсетілімдерді, тақырыптық көрсетілімдерді, ұлттық және балалар киносы апталықтарын, мәдени іс-шараларды өткізуді; мәдени ойын-сауық қызметтерін (сценарийлер жасау, клиптер, бейнероликтер, фильмдер, телехабарлар, телебағдарламалар дайындау) көрсету жөнінде ұйымдармен, мекемелермен және жеке тұлғалармен жасалған шарттар бойынша әлеуметтік-шығармашылық тапсырыстардың орындалуын, кинотеатрға барған кезде кешенді мәдени-демалыс және сервистік қызмет көрсетуді, мектептерде, бала бақшаларға, студент жастарға, ұйымдарға, мекемелерге, жеке тұлғаларға іс-шаралар өткізуді; бұқаралық ақпарат құралдарында кино және бейнефильмдердің жарнамаларын ұйымдастыруды қамтамасыз етеді;</w:t>
      </w:r>
    </w:p>
    <w:p>
      <w:pPr>
        <w:spacing w:after="0"/>
        <w:ind w:left="0"/>
        <w:jc w:val="both"/>
      </w:pPr>
      <w:r>
        <w:rPr>
          <w:rFonts w:ascii="Times New Roman"/>
          <w:b w:val="false"/>
          <w:i w:val="false"/>
          <w:color w:val="000000"/>
          <w:sz w:val="28"/>
        </w:rPr>
        <w:t xml:space="preserve">
      білім беру мекемелерімен, жастар бірлестігімен, балалар ұжымдарымен, ардагерлерлік ұйымдармен, мүмкіндігі шектеулі тұлғалар санаттарымен, ұлттық-мәдени орталықтармен ұлттық мәдениеттерді дамыту және өзара байыту бойынша жұмыстарды ұйымдастыруды жүзеге асырады; </w:t>
      </w:r>
    </w:p>
    <w:p>
      <w:pPr>
        <w:spacing w:after="0"/>
        <w:ind w:left="0"/>
        <w:jc w:val="both"/>
      </w:pPr>
      <w:r>
        <w:rPr>
          <w:rFonts w:ascii="Times New Roman"/>
          <w:b w:val="false"/>
          <w:i w:val="false"/>
          <w:color w:val="000000"/>
          <w:sz w:val="28"/>
        </w:rPr>
        <w:t xml:space="preserve">
      құрылымдық бөлімшелер үшін кадрларды іріктеуді қамтамасыз етеді және оларды ұйым басшысына ұсынады; </w:t>
      </w:r>
    </w:p>
    <w:p>
      <w:pPr>
        <w:spacing w:after="0"/>
        <w:ind w:left="0"/>
        <w:jc w:val="both"/>
      </w:pPr>
      <w:r>
        <w:rPr>
          <w:rFonts w:ascii="Times New Roman"/>
          <w:b w:val="false"/>
          <w:i w:val="false"/>
          <w:color w:val="000000"/>
          <w:sz w:val="28"/>
        </w:rPr>
        <w:t>
      өндірісті ұйымдастыруда жоспарлаудың ең жаңа әдістері мен жүйелерін өндіріске енгізеді.</w:t>
      </w:r>
    </w:p>
    <w:bookmarkStart w:name="z317" w:id="314"/>
    <w:p>
      <w:pPr>
        <w:spacing w:after="0"/>
        <w:ind w:left="0"/>
        <w:jc w:val="both"/>
      </w:pPr>
      <w:r>
        <w:rPr>
          <w:rFonts w:ascii="Times New Roman"/>
          <w:b w:val="false"/>
          <w:i w:val="false"/>
          <w:color w:val="000000"/>
          <w:sz w:val="28"/>
        </w:rPr>
        <w:t xml:space="preserve">
      225. Білуі тиіс: </w:t>
      </w:r>
    </w:p>
    <w:bookmarkEnd w:id="31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318" w:id="315"/>
    <w:p>
      <w:pPr>
        <w:spacing w:after="0"/>
        <w:ind w:left="0"/>
        <w:jc w:val="both"/>
      </w:pPr>
      <w:r>
        <w:rPr>
          <w:rFonts w:ascii="Times New Roman"/>
          <w:b w:val="false"/>
          <w:i w:val="false"/>
          <w:color w:val="000000"/>
          <w:sz w:val="28"/>
        </w:rPr>
        <w:t xml:space="preserve">
      226. Біліктілікке қойылатын талаптар: </w:t>
      </w:r>
    </w:p>
    <w:bookmarkEnd w:id="315"/>
    <w:p>
      <w:pPr>
        <w:spacing w:after="0"/>
        <w:ind w:left="0"/>
        <w:jc w:val="both"/>
      </w:pPr>
      <w:r>
        <w:rPr>
          <w:rFonts w:ascii="Times New Roman"/>
          <w:b w:val="false"/>
          <w:i w:val="false"/>
          <w:color w:val="000000"/>
          <w:sz w:val="28"/>
        </w:rPr>
        <w:t>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бағыттары бойынша жоғары (немесе жоғары оқу орнынан кейінгі) білім және мәдениет саласында 5 жылдан кем емес жұмыс өтілі немесе мәдениет ұйымдарында басшылық персонал лауазымдарда 3 жылдан кем емес жұмыс өтілі.</w:t>
      </w:r>
    </w:p>
    <w:bookmarkStart w:name="z319" w:id="316"/>
    <w:p>
      <w:pPr>
        <w:spacing w:after="0"/>
        <w:ind w:left="0"/>
        <w:jc w:val="left"/>
      </w:pPr>
      <w:r>
        <w:rPr>
          <w:rFonts w:ascii="Times New Roman"/>
          <w:b/>
          <w:i w:val="false"/>
          <w:color w:val="000000"/>
        </w:rPr>
        <w:t xml:space="preserve"> Параграф 3. Бас режиссер</w:t>
      </w:r>
    </w:p>
    <w:bookmarkEnd w:id="316"/>
    <w:bookmarkStart w:name="z320" w:id="317"/>
    <w:p>
      <w:pPr>
        <w:spacing w:after="0"/>
        <w:ind w:left="0"/>
        <w:jc w:val="both"/>
      </w:pPr>
      <w:r>
        <w:rPr>
          <w:rFonts w:ascii="Times New Roman"/>
          <w:b w:val="false"/>
          <w:i w:val="false"/>
          <w:color w:val="000000"/>
          <w:sz w:val="28"/>
        </w:rPr>
        <w:t xml:space="preserve">
      227. Лауазымдық міндеттері: </w:t>
      </w:r>
    </w:p>
    <w:bookmarkEnd w:id="317"/>
    <w:p>
      <w:pPr>
        <w:spacing w:after="0"/>
        <w:ind w:left="0"/>
        <w:jc w:val="both"/>
      </w:pPr>
      <w:r>
        <w:rPr>
          <w:rFonts w:ascii="Times New Roman"/>
          <w:b w:val="false"/>
          <w:i w:val="false"/>
          <w:color w:val="000000"/>
          <w:sz w:val="28"/>
        </w:rPr>
        <w:t xml:space="preserve">
      фильм жасаудағы шығармашылық-өндірістік үдерістің ұйымдастырылуын жүзеге асырады; </w:t>
      </w:r>
    </w:p>
    <w:p>
      <w:pPr>
        <w:spacing w:after="0"/>
        <w:ind w:left="0"/>
        <w:jc w:val="both"/>
      </w:pPr>
      <w:r>
        <w:rPr>
          <w:rFonts w:ascii="Times New Roman"/>
          <w:b w:val="false"/>
          <w:i w:val="false"/>
          <w:color w:val="000000"/>
          <w:sz w:val="28"/>
        </w:rPr>
        <w:t>
      режиссерлік жұмыс кезеңінде смета лимитін, күнтізбелік қойылым жоспары мен бас сметаны жасауға қатысады;</w:t>
      </w:r>
    </w:p>
    <w:p>
      <w:pPr>
        <w:spacing w:after="0"/>
        <w:ind w:left="0"/>
        <w:jc w:val="both"/>
      </w:pPr>
      <w:r>
        <w:rPr>
          <w:rFonts w:ascii="Times New Roman"/>
          <w:b w:val="false"/>
          <w:i w:val="false"/>
          <w:color w:val="000000"/>
          <w:sz w:val="28"/>
        </w:rPr>
        <w:t xml:space="preserve">
      қойылымдық жобамен жұмыстардың уақтылы өткізілуін ұйымдастырады, оны жасауға және қорғауға қатысады; </w:t>
      </w:r>
    </w:p>
    <w:p>
      <w:pPr>
        <w:spacing w:after="0"/>
        <w:ind w:left="0"/>
        <w:jc w:val="both"/>
      </w:pPr>
      <w:r>
        <w:rPr>
          <w:rFonts w:ascii="Times New Roman"/>
          <w:b w:val="false"/>
          <w:i w:val="false"/>
          <w:color w:val="000000"/>
          <w:sz w:val="28"/>
        </w:rPr>
        <w:t xml:space="preserve">
      кинематографиялық материалды іріктеуді ұйымдастырады; </w:t>
      </w:r>
    </w:p>
    <w:p>
      <w:pPr>
        <w:spacing w:after="0"/>
        <w:ind w:left="0"/>
        <w:jc w:val="both"/>
      </w:pPr>
      <w:r>
        <w:rPr>
          <w:rFonts w:ascii="Times New Roman"/>
          <w:b w:val="false"/>
          <w:i w:val="false"/>
          <w:color w:val="000000"/>
          <w:sz w:val="28"/>
        </w:rPr>
        <w:t xml:space="preserve">
      табиғи түсірілім орындарын таңдауға қатысады; </w:t>
      </w:r>
    </w:p>
    <w:p>
      <w:pPr>
        <w:spacing w:after="0"/>
        <w:ind w:left="0"/>
        <w:jc w:val="both"/>
      </w:pPr>
      <w:r>
        <w:rPr>
          <w:rFonts w:ascii="Times New Roman"/>
          <w:b w:val="false"/>
          <w:i w:val="false"/>
          <w:color w:val="000000"/>
          <w:sz w:val="28"/>
        </w:rPr>
        <w:t xml:space="preserve">
      актерлерді, эпизодтық, топтық және көпшілік көріністердің қатысушыларын іріктеу бойынша жұмыстарды жүзеге асырады; </w:t>
      </w:r>
    </w:p>
    <w:p>
      <w:pPr>
        <w:spacing w:after="0"/>
        <w:ind w:left="0"/>
        <w:jc w:val="both"/>
      </w:pPr>
      <w:r>
        <w:rPr>
          <w:rFonts w:ascii="Times New Roman"/>
          <w:b w:val="false"/>
          <w:i w:val="false"/>
          <w:color w:val="000000"/>
          <w:sz w:val="28"/>
        </w:rPr>
        <w:t xml:space="preserve">
      актерлердің фото- және киносынамаларын ұйымдастырады; </w:t>
      </w:r>
    </w:p>
    <w:p>
      <w:pPr>
        <w:spacing w:after="0"/>
        <w:ind w:left="0"/>
        <w:jc w:val="both"/>
      </w:pPr>
      <w:r>
        <w:rPr>
          <w:rFonts w:ascii="Times New Roman"/>
          <w:b w:val="false"/>
          <w:i w:val="false"/>
          <w:color w:val="000000"/>
          <w:sz w:val="28"/>
        </w:rPr>
        <w:t>
      фильмдерді жасауға бас сметада бөлінген қаражаттың тиімді жұмсалуын қамтамасыз етеді;</w:t>
      </w:r>
    </w:p>
    <w:p>
      <w:pPr>
        <w:spacing w:after="0"/>
        <w:ind w:left="0"/>
        <w:jc w:val="both"/>
      </w:pPr>
      <w:r>
        <w:rPr>
          <w:rFonts w:ascii="Times New Roman"/>
          <w:b w:val="false"/>
          <w:i w:val="false"/>
          <w:color w:val="000000"/>
          <w:sz w:val="28"/>
        </w:rPr>
        <w:t xml:space="preserve">
      түсірілімді белгілейді және дайындайды, шығармашылық үдерістің үйлесімдігін және үздіксіздігін қамтамасыз етеді; </w:t>
      </w:r>
    </w:p>
    <w:p>
      <w:pPr>
        <w:spacing w:after="0"/>
        <w:ind w:left="0"/>
        <w:jc w:val="both"/>
      </w:pPr>
      <w:r>
        <w:rPr>
          <w:rFonts w:ascii="Times New Roman"/>
          <w:b w:val="false"/>
          <w:i w:val="false"/>
          <w:color w:val="000000"/>
          <w:sz w:val="28"/>
        </w:rPr>
        <w:t>
      түсірілген материалды көруді және талқылауды ұйымдастырады;</w:t>
      </w:r>
    </w:p>
    <w:p>
      <w:pPr>
        <w:spacing w:after="0"/>
        <w:ind w:left="0"/>
        <w:jc w:val="both"/>
      </w:pPr>
      <w:r>
        <w:rPr>
          <w:rFonts w:ascii="Times New Roman"/>
          <w:b w:val="false"/>
          <w:i w:val="false"/>
          <w:color w:val="000000"/>
          <w:sz w:val="28"/>
        </w:rPr>
        <w:t xml:space="preserve">
      кинорежиссердің ассистенттері мен көмекшілерінің жұмыстарына жетекшілік жасайды; </w:t>
      </w:r>
    </w:p>
    <w:p>
      <w:pPr>
        <w:spacing w:after="0"/>
        <w:ind w:left="0"/>
        <w:jc w:val="both"/>
      </w:pPr>
      <w:r>
        <w:rPr>
          <w:rFonts w:ascii="Times New Roman"/>
          <w:b w:val="false"/>
          <w:i w:val="false"/>
          <w:color w:val="000000"/>
          <w:sz w:val="28"/>
        </w:rPr>
        <w:t xml:space="preserve">
      шығармашылық ұжыммен бірлесіп, фильмді көшіру, қысқарту және көшірмені қайта монтаждау жөніндегі барлық жұмыс кешенін жүзеге асырады; </w:t>
      </w:r>
    </w:p>
    <w:p>
      <w:pPr>
        <w:spacing w:after="0"/>
        <w:ind w:left="0"/>
        <w:jc w:val="both"/>
      </w:pPr>
      <w:r>
        <w:rPr>
          <w:rFonts w:ascii="Times New Roman"/>
          <w:b w:val="false"/>
          <w:i w:val="false"/>
          <w:color w:val="000000"/>
          <w:sz w:val="28"/>
        </w:rPr>
        <w:t xml:space="preserve">
      дубляждың көркемдік сапасын, дубляждалған фильм кейіпкерлерінің режиссерлік түсініктемесінің дұрыстығын қамтамасыз етеді; </w:t>
      </w:r>
    </w:p>
    <w:p>
      <w:pPr>
        <w:spacing w:after="0"/>
        <w:ind w:left="0"/>
        <w:jc w:val="both"/>
      </w:pPr>
      <w:r>
        <w:rPr>
          <w:rFonts w:ascii="Times New Roman"/>
          <w:b w:val="false"/>
          <w:i w:val="false"/>
          <w:color w:val="000000"/>
          <w:sz w:val="28"/>
        </w:rPr>
        <w:t xml:space="preserve">
      фильмді дыбыстауға және музыка жазуға қатысады; </w:t>
      </w:r>
    </w:p>
    <w:p>
      <w:pPr>
        <w:spacing w:after="0"/>
        <w:ind w:left="0"/>
        <w:jc w:val="both"/>
      </w:pPr>
      <w:r>
        <w:rPr>
          <w:rFonts w:ascii="Times New Roman"/>
          <w:b w:val="false"/>
          <w:i w:val="false"/>
          <w:color w:val="000000"/>
          <w:sz w:val="28"/>
        </w:rPr>
        <w:t xml:space="preserve">
      жарнама роликтерін дайындауды ұйымдастырады, қойылымдық жобаға кіретін жарнамалық материалдарды фильм өндірісі аяқталысымен киностудияның ақпараттық бөліміне өткізеді; </w:t>
      </w:r>
    </w:p>
    <w:p>
      <w:pPr>
        <w:spacing w:after="0"/>
        <w:ind w:left="0"/>
        <w:jc w:val="both"/>
      </w:pPr>
      <w:r>
        <w:rPr>
          <w:rFonts w:ascii="Times New Roman"/>
          <w:b w:val="false"/>
          <w:i w:val="false"/>
          <w:color w:val="000000"/>
          <w:sz w:val="28"/>
        </w:rPr>
        <w:t>
      фильмді жасау бойынша жұмыс істейтін қызметкерлермен келісім-шарттық қарым-қатынастардың уақтылы орындалуын қамтамасыз етеді.</w:t>
      </w:r>
    </w:p>
    <w:bookmarkStart w:name="z321" w:id="318"/>
    <w:p>
      <w:pPr>
        <w:spacing w:after="0"/>
        <w:ind w:left="0"/>
        <w:jc w:val="both"/>
      </w:pPr>
      <w:r>
        <w:rPr>
          <w:rFonts w:ascii="Times New Roman"/>
          <w:b w:val="false"/>
          <w:i w:val="false"/>
          <w:color w:val="000000"/>
          <w:sz w:val="28"/>
        </w:rPr>
        <w:t xml:space="preserve">
      228. Білуі тиіс: </w:t>
      </w:r>
    </w:p>
    <w:bookmarkEnd w:id="31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xml:space="preserve">
      көркем кино және телефильм режиссурасы теориясын, орыс, шетел әдебиетін, кино драматургиясы, кинооператорлық шеберлік негіздерін, фильмдерді монтаждау технологиясын, кино актерінің шығармашылық қызметін, фильм өндірісінің технологиясын, ұйымдастырылуын және экономикасын. </w:t>
      </w:r>
    </w:p>
    <w:bookmarkStart w:name="z322" w:id="319"/>
    <w:p>
      <w:pPr>
        <w:spacing w:after="0"/>
        <w:ind w:left="0"/>
        <w:jc w:val="both"/>
      </w:pPr>
      <w:r>
        <w:rPr>
          <w:rFonts w:ascii="Times New Roman"/>
          <w:b w:val="false"/>
          <w:i w:val="false"/>
          <w:color w:val="000000"/>
          <w:sz w:val="28"/>
        </w:rPr>
        <w:t xml:space="preserve">
      229. Біліктілікке қойылатын талаптар: </w:t>
      </w:r>
    </w:p>
    <w:bookmarkEnd w:id="319"/>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5 жылдан кем емес жұмыс өтілі.</w:t>
      </w:r>
    </w:p>
    <w:bookmarkStart w:name="z323" w:id="320"/>
    <w:p>
      <w:pPr>
        <w:spacing w:after="0"/>
        <w:ind w:left="0"/>
        <w:jc w:val="left"/>
      </w:pPr>
      <w:r>
        <w:rPr>
          <w:rFonts w:ascii="Times New Roman"/>
          <w:b/>
          <w:i w:val="false"/>
          <w:color w:val="000000"/>
        </w:rPr>
        <w:t xml:space="preserve"> Параграф 4. Бас дыбыс режиссері</w:t>
      </w:r>
    </w:p>
    <w:bookmarkEnd w:id="320"/>
    <w:bookmarkStart w:name="z324" w:id="321"/>
    <w:p>
      <w:pPr>
        <w:spacing w:after="0"/>
        <w:ind w:left="0"/>
        <w:jc w:val="both"/>
      </w:pPr>
      <w:r>
        <w:rPr>
          <w:rFonts w:ascii="Times New Roman"/>
          <w:b w:val="false"/>
          <w:i w:val="false"/>
          <w:color w:val="000000"/>
          <w:sz w:val="28"/>
        </w:rPr>
        <w:t>
      230. Лауазымдық міндеттері:</w:t>
      </w:r>
    </w:p>
    <w:bookmarkEnd w:id="321"/>
    <w:p>
      <w:pPr>
        <w:spacing w:after="0"/>
        <w:ind w:left="0"/>
        <w:jc w:val="both"/>
      </w:pPr>
      <w:r>
        <w:rPr>
          <w:rFonts w:ascii="Times New Roman"/>
          <w:b w:val="false"/>
          <w:i w:val="false"/>
          <w:color w:val="000000"/>
          <w:sz w:val="28"/>
        </w:rPr>
        <w:t xml:space="preserve">
      фильмнің дыбыстық шешімін жасау және жүзеге асыру жөніндегі жұмыстарға басшылық етеді; </w:t>
      </w:r>
    </w:p>
    <w:p>
      <w:pPr>
        <w:spacing w:after="0"/>
        <w:ind w:left="0"/>
        <w:jc w:val="both"/>
      </w:pPr>
      <w:r>
        <w:rPr>
          <w:rFonts w:ascii="Times New Roman"/>
          <w:b w:val="false"/>
          <w:i w:val="false"/>
          <w:color w:val="000000"/>
          <w:sz w:val="28"/>
        </w:rPr>
        <w:t xml:space="preserve">
      кинокартинадағы дыбыстың көркемдік-техникалық сапасын қамтамасыз етеді; </w:t>
      </w:r>
    </w:p>
    <w:p>
      <w:pPr>
        <w:spacing w:after="0"/>
        <w:ind w:left="0"/>
        <w:jc w:val="both"/>
      </w:pPr>
      <w:r>
        <w:rPr>
          <w:rFonts w:ascii="Times New Roman"/>
          <w:b w:val="false"/>
          <w:i w:val="false"/>
          <w:color w:val="000000"/>
          <w:sz w:val="28"/>
        </w:rPr>
        <w:t>
      қоюшы режиссермен және композитормен бірлесіп фильмнің дыбыстық құрылымының жоспарын жасайды;</w:t>
      </w:r>
    </w:p>
    <w:p>
      <w:pPr>
        <w:spacing w:after="0"/>
        <w:ind w:left="0"/>
        <w:jc w:val="both"/>
      </w:pPr>
      <w:r>
        <w:rPr>
          <w:rFonts w:ascii="Times New Roman"/>
          <w:b w:val="false"/>
          <w:i w:val="false"/>
          <w:color w:val="000000"/>
          <w:sz w:val="28"/>
        </w:rPr>
        <w:t xml:space="preserve">
      фильмнің дыбыстық шешіміне қатысты қойылымдық жобаны, күнтізбелік-қойылымдық фильмді және бас сметаны жасауға қатысады; </w:t>
      </w:r>
    </w:p>
    <w:p>
      <w:pPr>
        <w:spacing w:after="0"/>
        <w:ind w:left="0"/>
        <w:jc w:val="both"/>
      </w:pPr>
      <w:r>
        <w:rPr>
          <w:rFonts w:ascii="Times New Roman"/>
          <w:b w:val="false"/>
          <w:i w:val="false"/>
          <w:color w:val="000000"/>
          <w:sz w:val="28"/>
        </w:rPr>
        <w:t xml:space="preserve">
      актерлердің дауыстық дикциялық қабілеттерін анықтайды, актерлік сынамалардың сапалы жазылуы үшін тиімді режимді анықтайды, фильмге арналған дайын музыканың музыкалық экспликациясын бекітуге қатысады; </w:t>
      </w:r>
    </w:p>
    <w:p>
      <w:pPr>
        <w:spacing w:after="0"/>
        <w:ind w:left="0"/>
        <w:jc w:val="both"/>
      </w:pPr>
      <w:r>
        <w:rPr>
          <w:rFonts w:ascii="Times New Roman"/>
          <w:b w:val="false"/>
          <w:i w:val="false"/>
          <w:color w:val="000000"/>
          <w:sz w:val="28"/>
        </w:rPr>
        <w:t xml:space="preserve">
      түрлі акустикалық әсер ету шарттарын, дыбыс аппаратурасының орналасу мүмкіндіктерін айқындай отырып, ішкі көріністер мен табиғи түсірілім орындарын таңдауға қатысады; </w:t>
      </w:r>
    </w:p>
    <w:p>
      <w:pPr>
        <w:spacing w:after="0"/>
        <w:ind w:left="0"/>
        <w:jc w:val="both"/>
      </w:pPr>
      <w:r>
        <w:rPr>
          <w:rFonts w:ascii="Times New Roman"/>
          <w:b w:val="false"/>
          <w:i w:val="false"/>
          <w:color w:val="000000"/>
          <w:sz w:val="28"/>
        </w:rPr>
        <w:t>
      түсірілімді бастауға барлық дыбыс жолының дайындығын қабылдайды;</w:t>
      </w:r>
    </w:p>
    <w:p>
      <w:pPr>
        <w:spacing w:after="0"/>
        <w:ind w:left="0"/>
        <w:jc w:val="both"/>
      </w:pPr>
      <w:r>
        <w:rPr>
          <w:rFonts w:ascii="Times New Roman"/>
          <w:b w:val="false"/>
          <w:i w:val="false"/>
          <w:color w:val="000000"/>
          <w:sz w:val="28"/>
        </w:rPr>
        <w:t xml:space="preserve">
      дыбыс бригадасының жұмысын бақылайды; </w:t>
      </w:r>
    </w:p>
    <w:p>
      <w:pPr>
        <w:spacing w:after="0"/>
        <w:ind w:left="0"/>
        <w:jc w:val="both"/>
      </w:pPr>
      <w:r>
        <w:rPr>
          <w:rFonts w:ascii="Times New Roman"/>
          <w:b w:val="false"/>
          <w:i w:val="false"/>
          <w:color w:val="000000"/>
          <w:sz w:val="28"/>
        </w:rPr>
        <w:t>
      қажетті дыбыстық бейнелер мен фактураларды жасау үшін дыбыстық компоненттер фонограммасын жасайды және өңдейді, дыбыстық таспаларды монтаждауға жетекшілік етеді;</w:t>
      </w:r>
    </w:p>
    <w:p>
      <w:pPr>
        <w:spacing w:after="0"/>
        <w:ind w:left="0"/>
        <w:jc w:val="both"/>
      </w:pPr>
      <w:r>
        <w:rPr>
          <w:rFonts w:ascii="Times New Roman"/>
          <w:b w:val="false"/>
          <w:i w:val="false"/>
          <w:color w:val="000000"/>
          <w:sz w:val="28"/>
        </w:rPr>
        <w:t xml:space="preserve">
      картинаға кететін фонотекалық материалдарды іріктейді; </w:t>
      </w:r>
    </w:p>
    <w:p>
      <w:pPr>
        <w:spacing w:after="0"/>
        <w:ind w:left="0"/>
        <w:jc w:val="both"/>
      </w:pPr>
      <w:r>
        <w:rPr>
          <w:rFonts w:ascii="Times New Roman"/>
          <w:b w:val="false"/>
          <w:i w:val="false"/>
          <w:color w:val="000000"/>
          <w:sz w:val="28"/>
        </w:rPr>
        <w:t>
      күнтізбелік-қойылымдық жоспарда және бас сметада көрсетілген нормалар мен мерзімдердің сақталуын, фильмді дыбыстауға қатысты сапалы бастапқы материалдардың уақтылы өткізілуін қамтамасыз етеді.</w:t>
      </w:r>
    </w:p>
    <w:bookmarkStart w:name="z325" w:id="322"/>
    <w:p>
      <w:pPr>
        <w:spacing w:after="0"/>
        <w:ind w:left="0"/>
        <w:jc w:val="both"/>
      </w:pPr>
      <w:r>
        <w:rPr>
          <w:rFonts w:ascii="Times New Roman"/>
          <w:b w:val="false"/>
          <w:i w:val="false"/>
          <w:color w:val="000000"/>
          <w:sz w:val="28"/>
        </w:rPr>
        <w:t xml:space="preserve">
      231. Білуі тиіс: </w:t>
      </w:r>
    </w:p>
    <w:bookmarkEnd w:id="32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xml:space="preserve">
      дыбыс операторлық шеберлікті: дыбыс, монтаж бейнелерінің өзара көркемдік байланыс қағидаларын, дыбыс жазудың трюктік және арнайы түрлерінің әдістерін, дыбыстың стереофоникалық берілу тәсілдерін, дыбыс жазу аппаратурасын, музыкалық аспаптардың, сөз бен вокалдың дыбыстық құрылымдарын, фильм өндірісі технологиясының негіздерін, отандық және шетелдік кино өнерінің және кинотехниканың тың жетістіктерін. </w:t>
      </w:r>
    </w:p>
    <w:bookmarkStart w:name="z326" w:id="323"/>
    <w:p>
      <w:pPr>
        <w:spacing w:after="0"/>
        <w:ind w:left="0"/>
        <w:jc w:val="both"/>
      </w:pPr>
      <w:r>
        <w:rPr>
          <w:rFonts w:ascii="Times New Roman"/>
          <w:b w:val="false"/>
          <w:i w:val="false"/>
          <w:color w:val="000000"/>
          <w:sz w:val="28"/>
        </w:rPr>
        <w:t xml:space="preserve">
      232. Біліктілікке қойылатын талаптар: </w:t>
      </w:r>
    </w:p>
    <w:bookmarkEnd w:id="323"/>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дыбыс режиссері ретінде 5 жылдан кем емес жұмыс өтілі.</w:t>
      </w:r>
    </w:p>
    <w:bookmarkStart w:name="z327" w:id="324"/>
    <w:p>
      <w:pPr>
        <w:spacing w:after="0"/>
        <w:ind w:left="0"/>
        <w:jc w:val="left"/>
      </w:pPr>
      <w:r>
        <w:rPr>
          <w:rFonts w:ascii="Times New Roman"/>
          <w:b/>
          <w:i w:val="false"/>
          <w:color w:val="000000"/>
        </w:rPr>
        <w:t xml:space="preserve"> Параграф 5. Бас кинооператор</w:t>
      </w:r>
    </w:p>
    <w:bookmarkEnd w:id="324"/>
    <w:bookmarkStart w:name="z328" w:id="325"/>
    <w:p>
      <w:pPr>
        <w:spacing w:after="0"/>
        <w:ind w:left="0"/>
        <w:jc w:val="both"/>
      </w:pPr>
      <w:r>
        <w:rPr>
          <w:rFonts w:ascii="Times New Roman"/>
          <w:b w:val="false"/>
          <w:i w:val="false"/>
          <w:color w:val="000000"/>
          <w:sz w:val="28"/>
        </w:rPr>
        <w:t xml:space="preserve">
      233. Лауазымдық міндеттері: </w:t>
      </w:r>
    </w:p>
    <w:bookmarkEnd w:id="325"/>
    <w:p>
      <w:pPr>
        <w:spacing w:after="0"/>
        <w:ind w:left="0"/>
        <w:jc w:val="both"/>
      </w:pPr>
      <w:r>
        <w:rPr>
          <w:rFonts w:ascii="Times New Roman"/>
          <w:b w:val="false"/>
          <w:i w:val="false"/>
          <w:color w:val="000000"/>
          <w:sz w:val="28"/>
        </w:rPr>
        <w:t xml:space="preserve">
      кинооператорлық өнер құралдары арқылы фильм жасаушылардың бірлескен пайымдарын іске асырады, фильмнің көркемдік деңгейін және оның бейнелі түсіндірмесін, кинооператорлық техниканың тиімді пайдаланылуын қамтамасыз етеді; </w:t>
      </w:r>
    </w:p>
    <w:p>
      <w:pPr>
        <w:spacing w:after="0"/>
        <w:ind w:left="0"/>
        <w:jc w:val="both"/>
      </w:pPr>
      <w:r>
        <w:rPr>
          <w:rFonts w:ascii="Times New Roman"/>
          <w:b w:val="false"/>
          <w:i w:val="false"/>
          <w:color w:val="000000"/>
          <w:sz w:val="28"/>
        </w:rPr>
        <w:t>
      операторлық топқа жетекшілік етеді, оның жұмысын ұйымдастырады;</w:t>
      </w:r>
    </w:p>
    <w:p>
      <w:pPr>
        <w:spacing w:after="0"/>
        <w:ind w:left="0"/>
        <w:jc w:val="both"/>
      </w:pPr>
      <w:r>
        <w:rPr>
          <w:rFonts w:ascii="Times New Roman"/>
          <w:b w:val="false"/>
          <w:i w:val="false"/>
          <w:color w:val="000000"/>
          <w:sz w:val="28"/>
        </w:rPr>
        <w:t xml:space="preserve">
      киносценарий (әдеби сценарийді шығармашылық-өндірістік өңдеу), режиссерлік сценарий жұмыстарына қатысады; </w:t>
      </w:r>
    </w:p>
    <w:p>
      <w:pPr>
        <w:spacing w:after="0"/>
        <w:ind w:left="0"/>
        <w:jc w:val="both"/>
      </w:pPr>
      <w:r>
        <w:rPr>
          <w:rFonts w:ascii="Times New Roman"/>
          <w:b w:val="false"/>
          <w:i w:val="false"/>
          <w:color w:val="000000"/>
          <w:sz w:val="28"/>
        </w:rPr>
        <w:t xml:space="preserve">
      картинаның жарық және түстік тәртібін бекітеді, түсірілімге қажетті оптика аппаратурасының, материалдардың, жарық-техникалық құрылғылардың тізімін жасайды, түсіру тобының операторлық құрамын қалыптастыруға қатысады; </w:t>
      </w:r>
    </w:p>
    <w:p>
      <w:pPr>
        <w:spacing w:after="0"/>
        <w:ind w:left="0"/>
        <w:jc w:val="both"/>
      </w:pPr>
      <w:r>
        <w:rPr>
          <w:rFonts w:ascii="Times New Roman"/>
          <w:b w:val="false"/>
          <w:i w:val="false"/>
          <w:color w:val="000000"/>
          <w:sz w:val="28"/>
        </w:rPr>
        <w:t xml:space="preserve">
      актерлердің киносынамаларын түсіруді жүргізеді; </w:t>
      </w:r>
    </w:p>
    <w:p>
      <w:pPr>
        <w:spacing w:after="0"/>
        <w:ind w:left="0"/>
        <w:jc w:val="both"/>
      </w:pPr>
      <w:r>
        <w:rPr>
          <w:rFonts w:ascii="Times New Roman"/>
          <w:b w:val="false"/>
          <w:i w:val="false"/>
          <w:color w:val="000000"/>
          <w:sz w:val="28"/>
        </w:rPr>
        <w:t xml:space="preserve">
      фильмнің қойылымдық жобасын жасауға, гримдерді бекітуге, дубльдерді таңдауға және түсірілген материалдарды талқылауға, дайын картинаны киностудияның техникалық комиссиясына өткізуге қатысады; </w:t>
      </w:r>
    </w:p>
    <w:p>
      <w:pPr>
        <w:spacing w:after="0"/>
        <w:ind w:left="0"/>
        <w:jc w:val="both"/>
      </w:pPr>
      <w:r>
        <w:rPr>
          <w:rFonts w:ascii="Times New Roman"/>
          <w:b w:val="false"/>
          <w:i w:val="false"/>
          <w:color w:val="000000"/>
          <w:sz w:val="28"/>
        </w:rPr>
        <w:t xml:space="preserve">
      сапалы бастапқы материалдарды тапсыруды қамтамасыз етеді; </w:t>
      </w:r>
    </w:p>
    <w:p>
      <w:pPr>
        <w:spacing w:after="0"/>
        <w:ind w:left="0"/>
        <w:jc w:val="both"/>
      </w:pPr>
      <w:r>
        <w:rPr>
          <w:rFonts w:ascii="Times New Roman"/>
          <w:b w:val="false"/>
          <w:i w:val="false"/>
          <w:color w:val="000000"/>
          <w:sz w:val="28"/>
        </w:rPr>
        <w:t xml:space="preserve">
      кинобейнелеу өнері саласындағы тәжірибелік жұмыстарды өткізуге байланысты жұмыстарды жүзеге асырады. </w:t>
      </w:r>
    </w:p>
    <w:bookmarkStart w:name="z329" w:id="326"/>
    <w:p>
      <w:pPr>
        <w:spacing w:after="0"/>
        <w:ind w:left="0"/>
        <w:jc w:val="both"/>
      </w:pPr>
      <w:r>
        <w:rPr>
          <w:rFonts w:ascii="Times New Roman"/>
          <w:b w:val="false"/>
          <w:i w:val="false"/>
          <w:color w:val="000000"/>
          <w:sz w:val="28"/>
        </w:rPr>
        <w:t xml:space="preserve">
      234. Білуі тиіс: </w:t>
      </w:r>
    </w:p>
    <w:bookmarkEnd w:id="32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кинооператорлық шеберлік негіздерін, көркемдік киножарықтандыру және кинокомпозиция әдістерін, кино түсірудің құрама және арнайы түрлерінің әдістерін, түстануды, экспонометрияны, киноматериалдардың сипаттамалары мен өңдеу технологиясын, кино түсіру аппаратурасын, жарық техникасын, операторлық көлік құралдарын, көмекші техниканы, фильм өндірісінің технологиясы, ұйымдастырылуы мен экономикасы негіздерін, кино түсіру аппаратурасы мен киножабдықтарын пайдалануды.</w:t>
      </w:r>
    </w:p>
    <w:bookmarkStart w:name="z330" w:id="327"/>
    <w:p>
      <w:pPr>
        <w:spacing w:after="0"/>
        <w:ind w:left="0"/>
        <w:jc w:val="both"/>
      </w:pPr>
      <w:r>
        <w:rPr>
          <w:rFonts w:ascii="Times New Roman"/>
          <w:b w:val="false"/>
          <w:i w:val="false"/>
          <w:color w:val="000000"/>
          <w:sz w:val="28"/>
        </w:rPr>
        <w:t xml:space="preserve">
      235. Біліктілікке қойылатын талаптар: </w:t>
      </w:r>
    </w:p>
    <w:bookmarkEnd w:id="327"/>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5 жылдан кем емес жұмыс өтілі.</w:t>
      </w:r>
    </w:p>
    <w:bookmarkStart w:name="z331" w:id="328"/>
    <w:p>
      <w:pPr>
        <w:spacing w:after="0"/>
        <w:ind w:left="0"/>
        <w:jc w:val="left"/>
      </w:pPr>
      <w:r>
        <w:rPr>
          <w:rFonts w:ascii="Times New Roman"/>
          <w:b/>
          <w:i w:val="false"/>
          <w:color w:val="000000"/>
        </w:rPr>
        <w:t xml:space="preserve"> Параграф 6. Бас суретші</w:t>
      </w:r>
    </w:p>
    <w:bookmarkEnd w:id="328"/>
    <w:bookmarkStart w:name="z332" w:id="329"/>
    <w:p>
      <w:pPr>
        <w:spacing w:after="0"/>
        <w:ind w:left="0"/>
        <w:jc w:val="both"/>
      </w:pPr>
      <w:r>
        <w:rPr>
          <w:rFonts w:ascii="Times New Roman"/>
          <w:b w:val="false"/>
          <w:i w:val="false"/>
          <w:color w:val="000000"/>
          <w:sz w:val="28"/>
        </w:rPr>
        <w:t xml:space="preserve">
      236. Лауазымдық міндеттері: </w:t>
      </w:r>
    </w:p>
    <w:bookmarkEnd w:id="329"/>
    <w:p>
      <w:pPr>
        <w:spacing w:after="0"/>
        <w:ind w:left="0"/>
        <w:jc w:val="both"/>
      </w:pPr>
      <w:r>
        <w:rPr>
          <w:rFonts w:ascii="Times New Roman"/>
          <w:b w:val="false"/>
          <w:i w:val="false"/>
          <w:color w:val="000000"/>
          <w:sz w:val="28"/>
        </w:rPr>
        <w:t xml:space="preserve">
      фильмнің бейнелеу-декорациялық шешімі мен безендірілуінің шығармашылық түпкі ойын жобалайды және жүзеге асырады; </w:t>
      </w:r>
    </w:p>
    <w:p>
      <w:pPr>
        <w:spacing w:after="0"/>
        <w:ind w:left="0"/>
        <w:jc w:val="both"/>
      </w:pPr>
      <w:r>
        <w:rPr>
          <w:rFonts w:ascii="Times New Roman"/>
          <w:b w:val="false"/>
          <w:i w:val="false"/>
          <w:color w:val="000000"/>
          <w:sz w:val="28"/>
        </w:rPr>
        <w:t xml:space="preserve">
      фильмнің көркемдік сапасы мен оның үндестік және түстік құрылымын, заман мен тұрмыстың бейнелі ашылуын, фильмнің стильдік шешімінің біртұтастығын қамтамасыз етеді; </w:t>
      </w:r>
    </w:p>
    <w:p>
      <w:pPr>
        <w:spacing w:after="0"/>
        <w:ind w:left="0"/>
        <w:jc w:val="both"/>
      </w:pPr>
      <w:r>
        <w:rPr>
          <w:rFonts w:ascii="Times New Roman"/>
          <w:b w:val="false"/>
          <w:i w:val="false"/>
          <w:color w:val="000000"/>
          <w:sz w:val="28"/>
        </w:rPr>
        <w:t xml:space="preserve">
      режиссерлік сценарийді жасауға қатысады; </w:t>
      </w:r>
    </w:p>
    <w:p>
      <w:pPr>
        <w:spacing w:after="0"/>
        <w:ind w:left="0"/>
        <w:jc w:val="both"/>
      </w:pPr>
      <w:r>
        <w:rPr>
          <w:rFonts w:ascii="Times New Roman"/>
          <w:b w:val="false"/>
          <w:i w:val="false"/>
          <w:color w:val="000000"/>
          <w:sz w:val="28"/>
        </w:rPr>
        <w:t xml:space="preserve">
      түсіру нысандары мен сахналардың кеңістіктік композициясын және ауқымын, олардың құрылымын, үндестігін, түсін, жарық композициясының сипатын анықтайды; </w:t>
      </w:r>
    </w:p>
    <w:p>
      <w:pPr>
        <w:spacing w:after="0"/>
        <w:ind w:left="0"/>
        <w:jc w:val="both"/>
      </w:pPr>
      <w:r>
        <w:rPr>
          <w:rFonts w:ascii="Times New Roman"/>
          <w:b w:val="false"/>
          <w:i w:val="false"/>
          <w:color w:val="000000"/>
          <w:sz w:val="28"/>
        </w:rPr>
        <w:t>
      фильмнің қойылымдық жобасының жасалуына қатысады; фильмнің бейнелік экспликациясының нобайларын жасайды.</w:t>
      </w:r>
    </w:p>
    <w:bookmarkStart w:name="z333" w:id="330"/>
    <w:p>
      <w:pPr>
        <w:spacing w:after="0"/>
        <w:ind w:left="0"/>
        <w:jc w:val="both"/>
      </w:pPr>
      <w:r>
        <w:rPr>
          <w:rFonts w:ascii="Times New Roman"/>
          <w:b w:val="false"/>
          <w:i w:val="false"/>
          <w:color w:val="000000"/>
          <w:sz w:val="28"/>
        </w:rPr>
        <w:t xml:space="preserve">
      237. Білуі тиіс: </w:t>
      </w:r>
    </w:p>
    <w:bookmarkEnd w:id="33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декорациялар, костюмдер, грим, құрама түсірілім бойынша суретші шеберлігін, кескіндеме, сурет, композиция шеберлігін, бейнелеу өнері, костюмдер, мәдениет және тұрмыс, сәулет өнері мен стильдер тарихын, кинодраматургия, кинорежиссура негіздерін, кинодекорациялық құрылғылар өндірісінің техникасы мен технологиясын, костюмдерді жасау макеттерін, фильм өндірісінің технологиясы, экономикасы мен ұйымдастырылуы негіздерін.</w:t>
      </w:r>
    </w:p>
    <w:bookmarkStart w:name="z334" w:id="331"/>
    <w:p>
      <w:pPr>
        <w:spacing w:after="0"/>
        <w:ind w:left="0"/>
        <w:jc w:val="both"/>
      </w:pPr>
      <w:r>
        <w:rPr>
          <w:rFonts w:ascii="Times New Roman"/>
          <w:b w:val="false"/>
          <w:i w:val="false"/>
          <w:color w:val="000000"/>
          <w:sz w:val="28"/>
        </w:rPr>
        <w:t xml:space="preserve">
      238. Біліктілікке қойылатын талаптар: </w:t>
      </w:r>
    </w:p>
    <w:bookmarkEnd w:id="331"/>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5 жылдан кем емес жұмыс өтілі.</w:t>
      </w:r>
    </w:p>
    <w:bookmarkStart w:name="z335" w:id="332"/>
    <w:p>
      <w:pPr>
        <w:spacing w:after="0"/>
        <w:ind w:left="0"/>
        <w:jc w:val="left"/>
      </w:pPr>
      <w:r>
        <w:rPr>
          <w:rFonts w:ascii="Times New Roman"/>
          <w:b/>
          <w:i w:val="false"/>
          <w:color w:val="000000"/>
        </w:rPr>
        <w:t xml:space="preserve"> Параграф 7. Құрылымдық бөлімнің (орталықтың, қызметтің, сектордың, бөлімнің, топтың, труппаның) жетекшісі</w:t>
      </w:r>
    </w:p>
    <w:bookmarkEnd w:id="332"/>
    <w:bookmarkStart w:name="z336" w:id="333"/>
    <w:p>
      <w:pPr>
        <w:spacing w:after="0"/>
        <w:ind w:left="0"/>
        <w:jc w:val="both"/>
      </w:pPr>
      <w:r>
        <w:rPr>
          <w:rFonts w:ascii="Times New Roman"/>
          <w:b w:val="false"/>
          <w:i w:val="false"/>
          <w:color w:val="000000"/>
          <w:sz w:val="28"/>
        </w:rPr>
        <w:t xml:space="preserve">
      239. Лауазымдық міндеттері: </w:t>
      </w:r>
    </w:p>
    <w:bookmarkEnd w:id="333"/>
    <w:p>
      <w:pPr>
        <w:spacing w:after="0"/>
        <w:ind w:left="0"/>
        <w:jc w:val="both"/>
      </w:pPr>
      <w:r>
        <w:rPr>
          <w:rFonts w:ascii="Times New Roman"/>
          <w:b w:val="false"/>
          <w:i w:val="false"/>
          <w:color w:val="000000"/>
          <w:sz w:val="28"/>
        </w:rPr>
        <w:t>
      құрылымдық бөлімнің, филиалдың қызметіне жетекшілік етеді және кинобейне өндірісінің үздіксіз циклі мен кино және бейнефильмдер көрсетілімінің реттілігін қамтамасыз ететін жұмысты ұйымдастырады;</w:t>
      </w:r>
    </w:p>
    <w:p>
      <w:pPr>
        <w:spacing w:after="0"/>
        <w:ind w:left="0"/>
        <w:jc w:val="both"/>
      </w:pPr>
      <w:r>
        <w:rPr>
          <w:rFonts w:ascii="Times New Roman"/>
          <w:b w:val="false"/>
          <w:i w:val="false"/>
          <w:color w:val="000000"/>
          <w:sz w:val="28"/>
        </w:rPr>
        <w:t>
      жұмысты басқара отырып, келешекке арналған және ағымдағы жұмыс жоспарларын жасауға тікелей қатысады және олардың орындалуын қамтамасыз етеді;</w:t>
      </w:r>
    </w:p>
    <w:p>
      <w:pPr>
        <w:spacing w:after="0"/>
        <w:ind w:left="0"/>
        <w:jc w:val="both"/>
      </w:pPr>
      <w:r>
        <w:rPr>
          <w:rFonts w:ascii="Times New Roman"/>
          <w:b w:val="false"/>
          <w:i w:val="false"/>
          <w:color w:val="000000"/>
          <w:sz w:val="28"/>
        </w:rPr>
        <w:t xml:space="preserve">
      құрылымдық бөлімдер үшін кадрларды іріктеуге қатысады; </w:t>
      </w:r>
    </w:p>
    <w:p>
      <w:pPr>
        <w:spacing w:after="0"/>
        <w:ind w:left="0"/>
        <w:jc w:val="both"/>
      </w:pPr>
      <w:r>
        <w:rPr>
          <w:rFonts w:ascii="Times New Roman"/>
          <w:b w:val="false"/>
          <w:i w:val="false"/>
          <w:color w:val="000000"/>
          <w:sz w:val="28"/>
        </w:rPr>
        <w:t xml:space="preserve">
      студия бөлімдерімен және цехтарымен, заңды және жеке тұлғалармен есептесуге негіз болып табылатын актілерді бекітеді және құжаттарға қол қояды; </w:t>
      </w:r>
    </w:p>
    <w:p>
      <w:pPr>
        <w:spacing w:after="0"/>
        <w:ind w:left="0"/>
        <w:jc w:val="both"/>
      </w:pPr>
      <w:r>
        <w:rPr>
          <w:rFonts w:ascii="Times New Roman"/>
          <w:b w:val="false"/>
          <w:i w:val="false"/>
          <w:color w:val="000000"/>
          <w:sz w:val="28"/>
        </w:rPr>
        <w:t>
      қызметкерлердің өндірістік және еңбек тәртібін орындауын, еңбек қауіпсіздігі мен еңбекті қорғау, өрт қауіпсіздігі талаптарының орындалуын бақылауды қамтамасыз етеді.</w:t>
      </w:r>
    </w:p>
    <w:bookmarkStart w:name="z337" w:id="334"/>
    <w:p>
      <w:pPr>
        <w:spacing w:after="0"/>
        <w:ind w:left="0"/>
        <w:jc w:val="both"/>
      </w:pPr>
      <w:r>
        <w:rPr>
          <w:rFonts w:ascii="Times New Roman"/>
          <w:b w:val="false"/>
          <w:i w:val="false"/>
          <w:color w:val="000000"/>
          <w:sz w:val="28"/>
        </w:rPr>
        <w:t xml:space="preserve">
      240. Білуі тиіс: </w:t>
      </w:r>
    </w:p>
    <w:bookmarkEnd w:id="33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 өнерінің даму перспективасын, кинематография экономикасын, кинематография саласының өндірісі мен оны басқаруды ұйымдастыруды, фильм өндірісінің технологиясын, кинорежиссура негіздерін.</w:t>
      </w:r>
    </w:p>
    <w:bookmarkStart w:name="z338" w:id="335"/>
    <w:p>
      <w:pPr>
        <w:spacing w:after="0"/>
        <w:ind w:left="0"/>
        <w:jc w:val="both"/>
      </w:pPr>
      <w:r>
        <w:rPr>
          <w:rFonts w:ascii="Times New Roman"/>
          <w:b w:val="false"/>
          <w:i w:val="false"/>
          <w:color w:val="000000"/>
          <w:sz w:val="28"/>
        </w:rPr>
        <w:t xml:space="preserve">
      241. Біліктілікке қойылатын талаптар: </w:t>
      </w:r>
    </w:p>
    <w:bookmarkEnd w:id="335"/>
    <w:p>
      <w:pPr>
        <w:spacing w:after="0"/>
        <w:ind w:left="0"/>
        <w:jc w:val="both"/>
      </w:pPr>
      <w:r>
        <w:rPr>
          <w:rFonts w:ascii="Times New Roman"/>
          <w:b w:val="false"/>
          <w:i w:val="false"/>
          <w:color w:val="000000"/>
          <w:sz w:val="28"/>
        </w:rPr>
        <w:t>
      өнер және гуманитарлық ғылымдар (өнер) және/немесе әлеуметтік ғылымдар, журналистика және ақпарат және/немесе бизнес, басқару және құқық бағыттары бойынша жоғары (немесе жоғары оқу орнынан кейінгі) білім және мамандығы бойынша 3 жылдан кем емес жұмыс өтілі.</w:t>
      </w:r>
    </w:p>
    <w:bookmarkStart w:name="z339" w:id="336"/>
    <w:p>
      <w:pPr>
        <w:spacing w:after="0"/>
        <w:ind w:left="0"/>
        <w:jc w:val="left"/>
      </w:pPr>
      <w:r>
        <w:rPr>
          <w:rFonts w:ascii="Times New Roman"/>
          <w:b/>
          <w:i w:val="false"/>
          <w:color w:val="000000"/>
        </w:rPr>
        <w:t xml:space="preserve"> Параграф 8. Цех (учаске) меңгерушісі</w:t>
      </w:r>
    </w:p>
    <w:bookmarkEnd w:id="336"/>
    <w:bookmarkStart w:name="z340" w:id="337"/>
    <w:p>
      <w:pPr>
        <w:spacing w:after="0"/>
        <w:ind w:left="0"/>
        <w:jc w:val="both"/>
      </w:pPr>
      <w:r>
        <w:rPr>
          <w:rFonts w:ascii="Times New Roman"/>
          <w:b w:val="false"/>
          <w:i w:val="false"/>
          <w:color w:val="000000"/>
          <w:sz w:val="28"/>
        </w:rPr>
        <w:t xml:space="preserve">
      242. Лауазымдық міндеттері: </w:t>
      </w:r>
    </w:p>
    <w:bookmarkEnd w:id="337"/>
    <w:p>
      <w:pPr>
        <w:spacing w:after="0"/>
        <w:ind w:left="0"/>
        <w:jc w:val="both"/>
      </w:pPr>
      <w:r>
        <w:rPr>
          <w:rFonts w:ascii="Times New Roman"/>
          <w:b w:val="false"/>
          <w:i w:val="false"/>
          <w:color w:val="000000"/>
          <w:sz w:val="28"/>
        </w:rPr>
        <w:t xml:space="preserve">
      цех (учаске) жұмысын жоспарлайды және басқарады, олардың орындалуын қамтамасыз етеді; </w:t>
      </w:r>
    </w:p>
    <w:p>
      <w:pPr>
        <w:spacing w:after="0"/>
        <w:ind w:left="0"/>
        <w:jc w:val="both"/>
      </w:pPr>
      <w:r>
        <w:rPr>
          <w:rFonts w:ascii="Times New Roman"/>
          <w:b w:val="false"/>
          <w:i w:val="false"/>
          <w:color w:val="000000"/>
          <w:sz w:val="28"/>
        </w:rPr>
        <w:t xml:space="preserve">
      үздіксіз кинотехнологиялық циклды қамтамасыз ететін жұмыстың орындалуын ұйымдастырады; </w:t>
      </w:r>
    </w:p>
    <w:p>
      <w:pPr>
        <w:spacing w:after="0"/>
        <w:ind w:left="0"/>
        <w:jc w:val="both"/>
      </w:pPr>
      <w:r>
        <w:rPr>
          <w:rFonts w:ascii="Times New Roman"/>
          <w:b w:val="false"/>
          <w:i w:val="false"/>
          <w:color w:val="000000"/>
          <w:sz w:val="28"/>
        </w:rPr>
        <w:t xml:space="preserve">
      цех (учаске) қызметіне қатысты ішкі тәртіптеме актілерінің орындалуын және цех (учаске) атқаратын жұмыстардың уақтылы құжаттық рәсімделуін қамтамасыз етеді; </w:t>
      </w:r>
    </w:p>
    <w:p>
      <w:pPr>
        <w:spacing w:after="0"/>
        <w:ind w:left="0"/>
        <w:jc w:val="both"/>
      </w:pPr>
      <w:r>
        <w:rPr>
          <w:rFonts w:ascii="Times New Roman"/>
          <w:b w:val="false"/>
          <w:i w:val="false"/>
          <w:color w:val="000000"/>
          <w:sz w:val="28"/>
        </w:rPr>
        <w:t xml:space="preserve">
      қызметкерлердің құрал-жабдықтарды пайдалануын, еңбек қауіпсіздігі және еңбекті қорғау жөніндегі ережелерді сақтауын бақылауды қамтамасыз етеді; </w:t>
      </w:r>
    </w:p>
    <w:p>
      <w:pPr>
        <w:spacing w:after="0"/>
        <w:ind w:left="0"/>
        <w:jc w:val="both"/>
      </w:pPr>
      <w:r>
        <w:rPr>
          <w:rFonts w:ascii="Times New Roman"/>
          <w:b w:val="false"/>
          <w:i w:val="false"/>
          <w:color w:val="000000"/>
          <w:sz w:val="28"/>
        </w:rPr>
        <w:t>
      цехтың (учаскенің) қалыпты жұмысын қамтамасыз ету үшін қажетті материалдар мен құрал-жабдықтарға тапсырыстар жасайды.</w:t>
      </w:r>
    </w:p>
    <w:bookmarkStart w:name="z341" w:id="338"/>
    <w:p>
      <w:pPr>
        <w:spacing w:after="0"/>
        <w:ind w:left="0"/>
        <w:jc w:val="both"/>
      </w:pPr>
      <w:r>
        <w:rPr>
          <w:rFonts w:ascii="Times New Roman"/>
          <w:b w:val="false"/>
          <w:i w:val="false"/>
          <w:color w:val="000000"/>
          <w:sz w:val="28"/>
        </w:rPr>
        <w:t>
      243. Білуі тиіс:</w:t>
      </w:r>
    </w:p>
    <w:bookmarkEnd w:id="33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кинематография саласындағы жұмыстарды ұйымдастыру негіздерін, техникалық шарттарды.</w:t>
      </w:r>
    </w:p>
    <w:bookmarkStart w:name="z342" w:id="339"/>
    <w:p>
      <w:pPr>
        <w:spacing w:after="0"/>
        <w:ind w:left="0"/>
        <w:jc w:val="both"/>
      </w:pPr>
      <w:r>
        <w:rPr>
          <w:rFonts w:ascii="Times New Roman"/>
          <w:b w:val="false"/>
          <w:i w:val="false"/>
          <w:color w:val="000000"/>
          <w:sz w:val="28"/>
        </w:rPr>
        <w:t xml:space="preserve">
      244. Біліктілікке қойылатын талаптар: </w:t>
      </w:r>
    </w:p>
    <w:bookmarkEnd w:id="339"/>
    <w:p>
      <w:pPr>
        <w:spacing w:after="0"/>
        <w:ind w:left="0"/>
        <w:jc w:val="both"/>
      </w:pPr>
      <w:r>
        <w:rPr>
          <w:rFonts w:ascii="Times New Roman"/>
          <w:b w:val="false"/>
          <w:i w:val="false"/>
          <w:color w:val="000000"/>
          <w:sz w:val="28"/>
        </w:rPr>
        <w:t>
      өнер және гуманитарлық ғылымдар (өнер) және/немесе бизнес, басқару және құқық және/немесе қызмет көрсету (логистика) бағыттары бойынша жоғары (немесе жоғары оқу орнынан кейінгі) білім және мамандығы бойынша 3 жылдан кем емес жұмыс өтілі немесе "өнер және мәдениет" мамандықтар тобы бойынша техникалық және кәсіби (орта арнаулы, орта кәсіби) білім және мамандығы бойынша 5 жылдан кем емес жұмыс өтілі.</w:t>
      </w:r>
    </w:p>
    <w:bookmarkStart w:name="z343" w:id="340"/>
    <w:p>
      <w:pPr>
        <w:spacing w:after="0"/>
        <w:ind w:left="0"/>
        <w:jc w:val="left"/>
      </w:pPr>
      <w:r>
        <w:rPr>
          <w:rFonts w:ascii="Times New Roman"/>
          <w:b/>
          <w:i w:val="false"/>
          <w:color w:val="000000"/>
        </w:rPr>
        <w:t xml:space="preserve"> Параграф 9. Кинотеатрдың бас әкімшісі</w:t>
      </w:r>
    </w:p>
    <w:bookmarkEnd w:id="340"/>
    <w:bookmarkStart w:name="z344" w:id="341"/>
    <w:p>
      <w:pPr>
        <w:spacing w:after="0"/>
        <w:ind w:left="0"/>
        <w:jc w:val="both"/>
      </w:pPr>
      <w:r>
        <w:rPr>
          <w:rFonts w:ascii="Times New Roman"/>
          <w:b w:val="false"/>
          <w:i w:val="false"/>
          <w:color w:val="000000"/>
          <w:sz w:val="28"/>
        </w:rPr>
        <w:t xml:space="preserve">
      245. Лауазымдық міндеттері: </w:t>
      </w:r>
    </w:p>
    <w:bookmarkEnd w:id="341"/>
    <w:p>
      <w:pPr>
        <w:spacing w:after="0"/>
        <w:ind w:left="0"/>
        <w:jc w:val="both"/>
      </w:pPr>
      <w:r>
        <w:rPr>
          <w:rFonts w:ascii="Times New Roman"/>
          <w:b w:val="false"/>
          <w:i w:val="false"/>
          <w:color w:val="000000"/>
          <w:sz w:val="28"/>
        </w:rPr>
        <w:t xml:space="preserve">
      кинотеатрдың негізгі, балалар, деректі репертуарларын жоспарлау мәселелері бойынша жұмысты ұйымдастырады; </w:t>
      </w:r>
    </w:p>
    <w:p>
      <w:pPr>
        <w:spacing w:after="0"/>
        <w:ind w:left="0"/>
        <w:jc w:val="both"/>
      </w:pPr>
      <w:r>
        <w:rPr>
          <w:rFonts w:ascii="Times New Roman"/>
          <w:b w:val="false"/>
          <w:i w:val="false"/>
          <w:color w:val="000000"/>
          <w:sz w:val="28"/>
        </w:rPr>
        <w:t xml:space="preserve">
      фильмдерді толықтыруды, беруді, сақтауды және жеткізуді, оларды қолданыстағы қордан шығаруды және алып тастауды қамтамасыз етеді; </w:t>
      </w:r>
    </w:p>
    <w:p>
      <w:pPr>
        <w:spacing w:after="0"/>
        <w:ind w:left="0"/>
        <w:jc w:val="both"/>
      </w:pPr>
      <w:r>
        <w:rPr>
          <w:rFonts w:ascii="Times New Roman"/>
          <w:b w:val="false"/>
          <w:i w:val="false"/>
          <w:color w:val="000000"/>
          <w:sz w:val="28"/>
        </w:rPr>
        <w:t xml:space="preserve">
      фильмдердің фестивальдық және байқаулық көрсетілімдерінің бағдарламаларын жасауды қамтамасыз етеді, оларды өткізуге қатысады; </w:t>
      </w:r>
    </w:p>
    <w:p>
      <w:pPr>
        <w:spacing w:after="0"/>
        <w:ind w:left="0"/>
        <w:jc w:val="both"/>
      </w:pPr>
      <w:r>
        <w:rPr>
          <w:rFonts w:ascii="Times New Roman"/>
          <w:b w:val="false"/>
          <w:i w:val="false"/>
          <w:color w:val="000000"/>
          <w:sz w:val="28"/>
        </w:rPr>
        <w:t>
      кинотеатрлардағы іс-шараларды өткізуде ұйымдастырушылық және әдістемелік көмек көрсетеді;</w:t>
      </w:r>
    </w:p>
    <w:p>
      <w:pPr>
        <w:spacing w:after="0"/>
        <w:ind w:left="0"/>
        <w:jc w:val="both"/>
      </w:pPr>
      <w:r>
        <w:rPr>
          <w:rFonts w:ascii="Times New Roman"/>
          <w:b w:val="false"/>
          <w:i w:val="false"/>
          <w:color w:val="000000"/>
          <w:sz w:val="28"/>
        </w:rPr>
        <w:t xml:space="preserve">
      бұқаралық ақпарат құралдарында кеңінен жарнамалау үшін фильмдерді насихаттау жөніндегі жұмысты жүзеге асырады; </w:t>
      </w:r>
    </w:p>
    <w:p>
      <w:pPr>
        <w:spacing w:after="0"/>
        <w:ind w:left="0"/>
        <w:jc w:val="both"/>
      </w:pPr>
      <w:r>
        <w:rPr>
          <w:rFonts w:ascii="Times New Roman"/>
          <w:b w:val="false"/>
          <w:i w:val="false"/>
          <w:color w:val="000000"/>
          <w:sz w:val="28"/>
        </w:rPr>
        <w:t>
      кәсіпорын жарнамасының уақтылы таратылуы мен жапсырылуын ұйымдастырады, жарықтық жарнаманың, фотожарнаманың және көрермендерді құлақтандыратын құралдарының тиісті жағдайда болуын бақылайды және олардың техникалық ақауларын жою шараларын қолданады;</w:t>
      </w:r>
    </w:p>
    <w:p>
      <w:pPr>
        <w:spacing w:after="0"/>
        <w:ind w:left="0"/>
        <w:jc w:val="both"/>
      </w:pPr>
      <w:r>
        <w:rPr>
          <w:rFonts w:ascii="Times New Roman"/>
          <w:b w:val="false"/>
          <w:i w:val="false"/>
          <w:color w:val="000000"/>
          <w:sz w:val="28"/>
        </w:rPr>
        <w:t xml:space="preserve">
      мемлекеттік және қоғамдық ұйымдармен шығармашылық байланыстар орнатады; </w:t>
      </w:r>
    </w:p>
    <w:p>
      <w:pPr>
        <w:spacing w:after="0"/>
        <w:ind w:left="0"/>
        <w:jc w:val="both"/>
      </w:pPr>
      <w:r>
        <w:rPr>
          <w:rFonts w:ascii="Times New Roman"/>
          <w:b w:val="false"/>
          <w:i w:val="false"/>
          <w:color w:val="000000"/>
          <w:sz w:val="28"/>
        </w:rPr>
        <w:t xml:space="preserve">
      фильмдерді жалға беру жөніндегі келісім-шарттардың жасалуын, олардың орындалуын, мемлекеттік жалға алу куәліктерінің болуын қамтамасыз етеді; </w:t>
      </w:r>
    </w:p>
    <w:p>
      <w:pPr>
        <w:spacing w:after="0"/>
        <w:ind w:left="0"/>
        <w:jc w:val="both"/>
      </w:pPr>
      <w:r>
        <w:rPr>
          <w:rFonts w:ascii="Times New Roman"/>
          <w:b w:val="false"/>
          <w:i w:val="false"/>
          <w:color w:val="000000"/>
          <w:sz w:val="28"/>
        </w:rPr>
        <w:t xml:space="preserve">
      кинотеатрға келушілерге тиімді және мәдени қызмет көрсету, оларға қолайлы жағдайлар жасау жөніндегі жұмыстарды жүзеге асырады; </w:t>
      </w:r>
    </w:p>
    <w:p>
      <w:pPr>
        <w:spacing w:after="0"/>
        <w:ind w:left="0"/>
        <w:jc w:val="both"/>
      </w:pPr>
      <w:r>
        <w:rPr>
          <w:rFonts w:ascii="Times New Roman"/>
          <w:b w:val="false"/>
          <w:i w:val="false"/>
          <w:color w:val="000000"/>
          <w:sz w:val="28"/>
        </w:rPr>
        <w:t>
      кассалардың билеттер сатылымы бойынша жұмысын ұйымдастырады;</w:t>
      </w:r>
    </w:p>
    <w:p>
      <w:pPr>
        <w:spacing w:after="0"/>
        <w:ind w:left="0"/>
        <w:jc w:val="both"/>
      </w:pPr>
      <w:r>
        <w:rPr>
          <w:rFonts w:ascii="Times New Roman"/>
          <w:b w:val="false"/>
          <w:i w:val="false"/>
          <w:color w:val="000000"/>
          <w:sz w:val="28"/>
        </w:rPr>
        <w:t xml:space="preserve">
      ғимарат ішіндегі және оның төңірегіндегі аумақта тазалықты қамтамасыз етеді; </w:t>
      </w:r>
    </w:p>
    <w:p>
      <w:pPr>
        <w:spacing w:after="0"/>
        <w:ind w:left="0"/>
        <w:jc w:val="both"/>
      </w:pPr>
      <w:r>
        <w:rPr>
          <w:rFonts w:ascii="Times New Roman"/>
          <w:b w:val="false"/>
          <w:i w:val="false"/>
          <w:color w:val="000000"/>
          <w:sz w:val="28"/>
        </w:rPr>
        <w:t>
      қарамағындағы қызметкерлердің еңбек және өндіріс тәртібін, еңбек қауіпсіздігі және өрт қауіпсіздігі нормаларын сақтауын қамтамасыз етеді;</w:t>
      </w:r>
    </w:p>
    <w:p>
      <w:pPr>
        <w:spacing w:after="0"/>
        <w:ind w:left="0"/>
        <w:jc w:val="both"/>
      </w:pPr>
      <w:r>
        <w:rPr>
          <w:rFonts w:ascii="Times New Roman"/>
          <w:b w:val="false"/>
          <w:i w:val="false"/>
          <w:color w:val="000000"/>
          <w:sz w:val="28"/>
        </w:rPr>
        <w:t>
      келушілерге қызмет көрсетудегі кемшіліктер, оларды жоюға қатысты қабылданған шаралар жөнінде басшылыққа хабарлайды.</w:t>
      </w:r>
    </w:p>
    <w:bookmarkStart w:name="z345" w:id="342"/>
    <w:p>
      <w:pPr>
        <w:spacing w:after="0"/>
        <w:ind w:left="0"/>
        <w:jc w:val="both"/>
      </w:pPr>
      <w:r>
        <w:rPr>
          <w:rFonts w:ascii="Times New Roman"/>
          <w:b w:val="false"/>
          <w:i w:val="false"/>
          <w:color w:val="000000"/>
          <w:sz w:val="28"/>
        </w:rPr>
        <w:t>
      246. Білуі тиіс:</w:t>
      </w:r>
    </w:p>
    <w:bookmarkEnd w:id="34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 өнерінің даму келешегін, ұйымның техникалық жабдықталуын, қаржылық-шаруашылық қызмет негіздерін.</w:t>
      </w:r>
    </w:p>
    <w:bookmarkStart w:name="z346" w:id="343"/>
    <w:p>
      <w:pPr>
        <w:spacing w:after="0"/>
        <w:ind w:left="0"/>
        <w:jc w:val="both"/>
      </w:pPr>
      <w:r>
        <w:rPr>
          <w:rFonts w:ascii="Times New Roman"/>
          <w:b w:val="false"/>
          <w:i w:val="false"/>
          <w:color w:val="000000"/>
          <w:sz w:val="28"/>
        </w:rPr>
        <w:t xml:space="preserve">
      247. Біліктілікке қойылатын талаптар: </w:t>
      </w:r>
    </w:p>
    <w:bookmarkEnd w:id="343"/>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347" w:id="344"/>
    <w:p>
      <w:pPr>
        <w:spacing w:after="0"/>
        <w:ind w:left="0"/>
        <w:jc w:val="left"/>
      </w:pPr>
      <w:r>
        <w:rPr>
          <w:rFonts w:ascii="Times New Roman"/>
          <w:b/>
          <w:i w:val="false"/>
          <w:color w:val="000000"/>
        </w:rPr>
        <w:t xml:space="preserve"> 2-бөлім. Мамандар лауазымдары</w:t>
      </w:r>
    </w:p>
    <w:bookmarkEnd w:id="344"/>
    <w:bookmarkStart w:name="z348" w:id="345"/>
    <w:p>
      <w:pPr>
        <w:spacing w:after="0"/>
        <w:ind w:left="0"/>
        <w:jc w:val="left"/>
      </w:pPr>
      <w:r>
        <w:rPr>
          <w:rFonts w:ascii="Times New Roman"/>
          <w:b/>
          <w:i w:val="false"/>
          <w:color w:val="000000"/>
        </w:rPr>
        <w:t xml:space="preserve"> Параграф 1. Кино актері</w:t>
      </w:r>
    </w:p>
    <w:bookmarkEnd w:id="345"/>
    <w:bookmarkStart w:name="z349" w:id="346"/>
    <w:p>
      <w:pPr>
        <w:spacing w:after="0"/>
        <w:ind w:left="0"/>
        <w:jc w:val="both"/>
      </w:pPr>
      <w:r>
        <w:rPr>
          <w:rFonts w:ascii="Times New Roman"/>
          <w:b w:val="false"/>
          <w:i w:val="false"/>
          <w:color w:val="000000"/>
          <w:sz w:val="28"/>
        </w:rPr>
        <w:t xml:space="preserve">
      248. Лауазымдық міндеттері: </w:t>
      </w:r>
    </w:p>
    <w:bookmarkEnd w:id="346"/>
    <w:p>
      <w:pPr>
        <w:spacing w:after="0"/>
        <w:ind w:left="0"/>
        <w:jc w:val="both"/>
      </w:pPr>
      <w:r>
        <w:rPr>
          <w:rFonts w:ascii="Times New Roman"/>
          <w:b w:val="false"/>
          <w:i w:val="false"/>
          <w:color w:val="000000"/>
          <w:sz w:val="28"/>
        </w:rPr>
        <w:t xml:space="preserve">
      павильондық және табиғи түсірілім жағдайларында фильмдердегі рөлдерді дайындайды және ойнайды; </w:t>
      </w:r>
    </w:p>
    <w:p>
      <w:pPr>
        <w:spacing w:after="0"/>
        <w:ind w:left="0"/>
        <w:jc w:val="both"/>
      </w:pPr>
      <w:r>
        <w:rPr>
          <w:rFonts w:ascii="Times New Roman"/>
          <w:b w:val="false"/>
          <w:i w:val="false"/>
          <w:color w:val="000000"/>
          <w:sz w:val="28"/>
        </w:rPr>
        <w:t>
      түсіру тобының, кино ұйымының шығармашылық және өндірістік қызметінің мәселелерін талқылауға қатысады.</w:t>
      </w:r>
    </w:p>
    <w:bookmarkStart w:name="z350" w:id="347"/>
    <w:p>
      <w:pPr>
        <w:spacing w:after="0"/>
        <w:ind w:left="0"/>
        <w:jc w:val="both"/>
      </w:pPr>
      <w:r>
        <w:rPr>
          <w:rFonts w:ascii="Times New Roman"/>
          <w:b w:val="false"/>
          <w:i w:val="false"/>
          <w:color w:val="000000"/>
          <w:sz w:val="28"/>
        </w:rPr>
        <w:t>
      249. Білуі тиіс:</w:t>
      </w:r>
    </w:p>
    <w:bookmarkEnd w:id="34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"Мәдениет туралы" Қазақстан Республикасының заңдарын; </w:t>
      </w:r>
    </w:p>
    <w:p>
      <w:pPr>
        <w:spacing w:after="0"/>
        <w:ind w:left="0"/>
        <w:jc w:val="both"/>
      </w:pPr>
      <w:r>
        <w:rPr>
          <w:rFonts w:ascii="Times New Roman"/>
          <w:b w:val="false"/>
          <w:i w:val="false"/>
          <w:color w:val="000000"/>
          <w:sz w:val="28"/>
        </w:rPr>
        <w:t>
      кинодраматургия негіздерін, кино актері шеберлігінің теориясы мен тәжірибесін, кинематография тарихын, классикалық және заманауи драматургияны, музыкалық сауаттылық және хореография негіздерін, сахналық сөйлеу және сахналық қимыл-қозғалыс техникасын, тренаж және рөлмен өз бетінше жұмыс жасау әдістерін.</w:t>
      </w:r>
    </w:p>
    <w:bookmarkStart w:name="z351" w:id="348"/>
    <w:p>
      <w:pPr>
        <w:spacing w:after="0"/>
        <w:ind w:left="0"/>
        <w:jc w:val="both"/>
      </w:pPr>
      <w:r>
        <w:rPr>
          <w:rFonts w:ascii="Times New Roman"/>
          <w:b w:val="false"/>
          <w:i w:val="false"/>
          <w:color w:val="000000"/>
          <w:sz w:val="28"/>
        </w:rPr>
        <w:t>
      250. Біліктілікке қойылатын талаптар:</w:t>
      </w:r>
    </w:p>
    <w:bookmarkEnd w:id="348"/>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(актерлік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(актерлік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(актерлік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(актерлік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"актерлік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"актерлік өнер" мамандығы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"актерлік өнер" мамандығы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"актерлік өнер" мамандығы бойынша техникалық және кәсіби, орта білімнен кейінгі (орта арнаулы, орта кәсіби) білім.</w:t>
      </w:r>
    </w:p>
    <w:bookmarkStart w:name="z352" w:id="349"/>
    <w:p>
      <w:pPr>
        <w:spacing w:after="0"/>
        <w:ind w:left="0"/>
        <w:jc w:val="left"/>
      </w:pPr>
      <w:r>
        <w:rPr>
          <w:rFonts w:ascii="Times New Roman"/>
          <w:b/>
          <w:i w:val="false"/>
          <w:color w:val="000000"/>
        </w:rPr>
        <w:t xml:space="preserve"> Параграф 2. Кинорежиссер</w:t>
      </w:r>
    </w:p>
    <w:bookmarkEnd w:id="349"/>
    <w:bookmarkStart w:name="z353" w:id="350"/>
    <w:p>
      <w:pPr>
        <w:spacing w:after="0"/>
        <w:ind w:left="0"/>
        <w:jc w:val="both"/>
      </w:pPr>
      <w:r>
        <w:rPr>
          <w:rFonts w:ascii="Times New Roman"/>
          <w:b w:val="false"/>
          <w:i w:val="false"/>
          <w:color w:val="000000"/>
          <w:sz w:val="28"/>
        </w:rPr>
        <w:t xml:space="preserve">
      251. Лауазымдық міндеттері: </w:t>
      </w:r>
    </w:p>
    <w:bookmarkEnd w:id="350"/>
    <w:p>
      <w:pPr>
        <w:spacing w:after="0"/>
        <w:ind w:left="0"/>
        <w:jc w:val="both"/>
      </w:pPr>
      <w:r>
        <w:rPr>
          <w:rFonts w:ascii="Times New Roman"/>
          <w:b w:val="false"/>
          <w:i w:val="false"/>
          <w:color w:val="000000"/>
          <w:sz w:val="28"/>
        </w:rPr>
        <w:t xml:space="preserve">
      фильм жасаудағы шығармашылық-өндірістік үдерістің ұйымдастырылуын жүзеге асырады; </w:t>
      </w:r>
    </w:p>
    <w:p>
      <w:pPr>
        <w:spacing w:after="0"/>
        <w:ind w:left="0"/>
        <w:jc w:val="both"/>
      </w:pPr>
      <w:r>
        <w:rPr>
          <w:rFonts w:ascii="Times New Roman"/>
          <w:b w:val="false"/>
          <w:i w:val="false"/>
          <w:color w:val="000000"/>
          <w:sz w:val="28"/>
        </w:rPr>
        <w:t xml:space="preserve">
      түсіру тобының қоюшы-кинорежиссердің шығармашылық түпкі ойын орындауын қамтамасыз етеді; </w:t>
      </w:r>
    </w:p>
    <w:p>
      <w:pPr>
        <w:spacing w:after="0"/>
        <w:ind w:left="0"/>
        <w:jc w:val="both"/>
      </w:pPr>
      <w:r>
        <w:rPr>
          <w:rFonts w:ascii="Times New Roman"/>
          <w:b w:val="false"/>
          <w:i w:val="false"/>
          <w:color w:val="000000"/>
          <w:sz w:val="28"/>
        </w:rPr>
        <w:t xml:space="preserve">
      бас сметаны жасауға, табиғи түсірілім орындарын таңдауға қатысады; </w:t>
      </w:r>
    </w:p>
    <w:p>
      <w:pPr>
        <w:spacing w:after="0"/>
        <w:ind w:left="0"/>
        <w:jc w:val="both"/>
      </w:pPr>
      <w:r>
        <w:rPr>
          <w:rFonts w:ascii="Times New Roman"/>
          <w:b w:val="false"/>
          <w:i w:val="false"/>
          <w:color w:val="000000"/>
          <w:sz w:val="28"/>
        </w:rPr>
        <w:t xml:space="preserve">
      актерлерді, эпизодтық, топтық және көпшілік көріністердің қатысушыларын іріктеу жөніндегі жұмыстарды жүзеге асырады; </w:t>
      </w:r>
    </w:p>
    <w:p>
      <w:pPr>
        <w:spacing w:after="0"/>
        <w:ind w:left="0"/>
        <w:jc w:val="both"/>
      </w:pPr>
      <w:r>
        <w:rPr>
          <w:rFonts w:ascii="Times New Roman"/>
          <w:b w:val="false"/>
          <w:i w:val="false"/>
          <w:color w:val="000000"/>
          <w:sz w:val="28"/>
        </w:rPr>
        <w:t xml:space="preserve">
      актерлердің фото және киносынамаларын ұйымдастырады; </w:t>
      </w:r>
    </w:p>
    <w:p>
      <w:pPr>
        <w:spacing w:after="0"/>
        <w:ind w:left="0"/>
        <w:jc w:val="both"/>
      </w:pPr>
      <w:r>
        <w:rPr>
          <w:rFonts w:ascii="Times New Roman"/>
          <w:b w:val="false"/>
          <w:i w:val="false"/>
          <w:color w:val="000000"/>
          <w:sz w:val="28"/>
        </w:rPr>
        <w:t>
      бас сметадағы бөлінген қаражаттың тиімді жұмсалуын қамтамасыз етеді;</w:t>
      </w:r>
    </w:p>
    <w:p>
      <w:pPr>
        <w:spacing w:after="0"/>
        <w:ind w:left="0"/>
        <w:jc w:val="both"/>
      </w:pPr>
      <w:r>
        <w:rPr>
          <w:rFonts w:ascii="Times New Roman"/>
          <w:b w:val="false"/>
          <w:i w:val="false"/>
          <w:color w:val="000000"/>
          <w:sz w:val="28"/>
        </w:rPr>
        <w:t xml:space="preserve">
      түсірілім үдерісінің тиянақтылығы мен үздіксіздігін қамтамасыз ете отырып, әрбір түсірілімдік ауысымның жете және жан-жақты дайындығын жүзеге асырады; </w:t>
      </w:r>
    </w:p>
    <w:p>
      <w:pPr>
        <w:spacing w:after="0"/>
        <w:ind w:left="0"/>
        <w:jc w:val="both"/>
      </w:pPr>
      <w:r>
        <w:rPr>
          <w:rFonts w:ascii="Times New Roman"/>
          <w:b w:val="false"/>
          <w:i w:val="false"/>
          <w:color w:val="000000"/>
          <w:sz w:val="28"/>
        </w:rPr>
        <w:t>
      түсірілген материалды көруді және талқылауды ұйымдастырады;</w:t>
      </w:r>
    </w:p>
    <w:p>
      <w:pPr>
        <w:spacing w:after="0"/>
        <w:ind w:left="0"/>
        <w:jc w:val="both"/>
      </w:pPr>
      <w:r>
        <w:rPr>
          <w:rFonts w:ascii="Times New Roman"/>
          <w:b w:val="false"/>
          <w:i w:val="false"/>
          <w:color w:val="000000"/>
          <w:sz w:val="28"/>
        </w:rPr>
        <w:t xml:space="preserve">
      шығармашылық ұжыммен бірге фильмді дубляждау, көшірмелерді қысқарту және қайта монтаждау бойынша кешенді жұмыстарды жүзеге асырады; </w:t>
      </w:r>
    </w:p>
    <w:p>
      <w:pPr>
        <w:spacing w:after="0"/>
        <w:ind w:left="0"/>
        <w:jc w:val="both"/>
      </w:pPr>
      <w:r>
        <w:rPr>
          <w:rFonts w:ascii="Times New Roman"/>
          <w:b w:val="false"/>
          <w:i w:val="false"/>
          <w:color w:val="000000"/>
          <w:sz w:val="28"/>
        </w:rPr>
        <w:t xml:space="preserve">
      фильмді дыбыстауға және музыка жазуға қатысады; </w:t>
      </w:r>
    </w:p>
    <w:p>
      <w:pPr>
        <w:spacing w:after="0"/>
        <w:ind w:left="0"/>
        <w:jc w:val="both"/>
      </w:pPr>
      <w:r>
        <w:rPr>
          <w:rFonts w:ascii="Times New Roman"/>
          <w:b w:val="false"/>
          <w:i w:val="false"/>
          <w:color w:val="000000"/>
          <w:sz w:val="28"/>
        </w:rPr>
        <w:t>
      түсіру тобы қызметкерлерінің өндірістік және еңбек тәртібін сақтауын қамтамасыз етеді.</w:t>
      </w:r>
    </w:p>
    <w:bookmarkStart w:name="z354" w:id="351"/>
    <w:p>
      <w:pPr>
        <w:spacing w:after="0"/>
        <w:ind w:left="0"/>
        <w:jc w:val="both"/>
      </w:pPr>
      <w:r>
        <w:rPr>
          <w:rFonts w:ascii="Times New Roman"/>
          <w:b w:val="false"/>
          <w:i w:val="false"/>
          <w:color w:val="000000"/>
          <w:sz w:val="28"/>
        </w:rPr>
        <w:t>
      252. Білуі тиіс:</w:t>
      </w:r>
    </w:p>
    <w:bookmarkEnd w:id="35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көркем кино және телефильм режиссурасы теориясын, кинодраматургия, кинооператорлық шеберлік, кинофильм монтаждау технологиясы негіздерін, киноактер шеберлігін, фильм өндірісінің технологиясы мен ұйымдастырылуын.</w:t>
      </w:r>
    </w:p>
    <w:bookmarkStart w:name="z355" w:id="352"/>
    <w:p>
      <w:pPr>
        <w:spacing w:after="0"/>
        <w:ind w:left="0"/>
        <w:jc w:val="both"/>
      </w:pPr>
      <w:r>
        <w:rPr>
          <w:rFonts w:ascii="Times New Roman"/>
          <w:b w:val="false"/>
          <w:i w:val="false"/>
          <w:color w:val="000000"/>
          <w:sz w:val="28"/>
        </w:rPr>
        <w:t>
      253. Біліктілікке қойылатын талаптар:</w:t>
      </w:r>
    </w:p>
    <w:bookmarkEnd w:id="352"/>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(операторлық өнер, режиссура)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(операторлық өнер, режиссура) бағыттары бойынша жоғары (немесе жоғары оқу орнынан кейінгі) білім және мамандығы бойынша біліктілігі жоғары деңгейлі IІ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(операторлық өнер, режиссура)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(операторлық өнер, режиссура) бағыттары бойынша жоғары (немесе жоғары оқу орнынан кейінгі) білім.</w:t>
      </w:r>
    </w:p>
    <w:bookmarkStart w:name="z356" w:id="353"/>
    <w:p>
      <w:pPr>
        <w:spacing w:after="0"/>
        <w:ind w:left="0"/>
        <w:jc w:val="left"/>
      </w:pPr>
      <w:r>
        <w:rPr>
          <w:rFonts w:ascii="Times New Roman"/>
          <w:b/>
          <w:i w:val="false"/>
          <w:color w:val="000000"/>
        </w:rPr>
        <w:t xml:space="preserve"> Параграф 3. Монтаж режиссері</w:t>
      </w:r>
    </w:p>
    <w:bookmarkEnd w:id="353"/>
    <w:bookmarkStart w:name="z357" w:id="354"/>
    <w:p>
      <w:pPr>
        <w:spacing w:after="0"/>
        <w:ind w:left="0"/>
        <w:jc w:val="both"/>
      </w:pPr>
      <w:r>
        <w:rPr>
          <w:rFonts w:ascii="Times New Roman"/>
          <w:b w:val="false"/>
          <w:i w:val="false"/>
          <w:color w:val="000000"/>
          <w:sz w:val="28"/>
        </w:rPr>
        <w:t xml:space="preserve">
      254. Лауазымдық міндеттері: </w:t>
      </w:r>
    </w:p>
    <w:bookmarkEnd w:id="354"/>
    <w:p>
      <w:pPr>
        <w:spacing w:after="0"/>
        <w:ind w:left="0"/>
        <w:jc w:val="both"/>
      </w:pPr>
      <w:r>
        <w:rPr>
          <w:rFonts w:ascii="Times New Roman"/>
          <w:b w:val="false"/>
          <w:i w:val="false"/>
          <w:color w:val="000000"/>
          <w:sz w:val="28"/>
        </w:rPr>
        <w:t xml:space="preserve">
      кинофильм монтажының шығармашылық үдерісін ұйымдастырады және тікелей жүзеге асырады; </w:t>
      </w:r>
    </w:p>
    <w:p>
      <w:pPr>
        <w:spacing w:after="0"/>
        <w:ind w:left="0"/>
        <w:jc w:val="both"/>
      </w:pPr>
      <w:r>
        <w:rPr>
          <w:rFonts w:ascii="Times New Roman"/>
          <w:b w:val="false"/>
          <w:i w:val="false"/>
          <w:color w:val="000000"/>
          <w:sz w:val="28"/>
        </w:rPr>
        <w:t xml:space="preserve">
      монтаждың көркемдік-техникалық сапасын қамтамасыз етеді; </w:t>
      </w:r>
    </w:p>
    <w:p>
      <w:pPr>
        <w:spacing w:after="0"/>
        <w:ind w:left="0"/>
        <w:jc w:val="both"/>
      </w:pPr>
      <w:r>
        <w:rPr>
          <w:rFonts w:ascii="Times New Roman"/>
          <w:b w:val="false"/>
          <w:i w:val="false"/>
          <w:color w:val="000000"/>
          <w:sz w:val="28"/>
        </w:rPr>
        <w:t xml:space="preserve">
      түсіріліммен қатар және түсірілім аяқталған соң монтаждау-көркемдеу кезеңінде жұмыс таспасы бойынша фильмнің монтажын жүргізеді; </w:t>
      </w:r>
    </w:p>
    <w:p>
      <w:pPr>
        <w:spacing w:after="0"/>
        <w:ind w:left="0"/>
        <w:jc w:val="both"/>
      </w:pPr>
      <w:r>
        <w:rPr>
          <w:rFonts w:ascii="Times New Roman"/>
          <w:b w:val="false"/>
          <w:i w:val="false"/>
          <w:color w:val="000000"/>
          <w:sz w:val="28"/>
        </w:rPr>
        <w:t>
      бас кинооператормен бірге фильмотекалық материалды, бас дыбыс операторымен бірге фильмге арналған фонотекалық материалды таңдайды;</w:t>
      </w:r>
    </w:p>
    <w:p>
      <w:pPr>
        <w:spacing w:after="0"/>
        <w:ind w:left="0"/>
        <w:jc w:val="both"/>
      </w:pPr>
      <w:r>
        <w:rPr>
          <w:rFonts w:ascii="Times New Roman"/>
          <w:b w:val="false"/>
          <w:i w:val="false"/>
          <w:color w:val="000000"/>
          <w:sz w:val="28"/>
        </w:rPr>
        <w:t xml:space="preserve">
      жазылған фонограммалар бейнелерінің түсірілген көрініс позитивтерін жүйелеу және сақтау бойынша жетекшілікті жүзеге асырады; </w:t>
      </w:r>
    </w:p>
    <w:p>
      <w:pPr>
        <w:spacing w:after="0"/>
        <w:ind w:left="0"/>
        <w:jc w:val="both"/>
      </w:pPr>
      <w:r>
        <w:rPr>
          <w:rFonts w:ascii="Times New Roman"/>
          <w:b w:val="false"/>
          <w:i w:val="false"/>
          <w:color w:val="000000"/>
          <w:sz w:val="28"/>
        </w:rPr>
        <w:t>
      дубльдерді іріктеуге қатысады;</w:t>
      </w:r>
    </w:p>
    <w:p>
      <w:pPr>
        <w:spacing w:after="0"/>
        <w:ind w:left="0"/>
        <w:jc w:val="both"/>
      </w:pPr>
      <w:r>
        <w:rPr>
          <w:rFonts w:ascii="Times New Roman"/>
          <w:b w:val="false"/>
          <w:i w:val="false"/>
          <w:color w:val="000000"/>
          <w:sz w:val="28"/>
        </w:rPr>
        <w:t>
      монтаж барысында материалдың әрбір бөлігінің және әрбір қиындысының жедел дайын болуын қамтамасыз етеді;</w:t>
      </w:r>
    </w:p>
    <w:p>
      <w:pPr>
        <w:spacing w:after="0"/>
        <w:ind w:left="0"/>
        <w:jc w:val="both"/>
      </w:pPr>
      <w:r>
        <w:rPr>
          <w:rFonts w:ascii="Times New Roman"/>
          <w:b w:val="false"/>
          <w:i w:val="false"/>
          <w:color w:val="000000"/>
          <w:sz w:val="28"/>
        </w:rPr>
        <w:t>
      монтаждау цехына түскен барлық материалды салыстырып тексереді және жеке дубльдердің ақауларын анықтайды;</w:t>
      </w:r>
    </w:p>
    <w:p>
      <w:pPr>
        <w:spacing w:after="0"/>
        <w:ind w:left="0"/>
        <w:jc w:val="both"/>
      </w:pPr>
      <w:r>
        <w:rPr>
          <w:rFonts w:ascii="Times New Roman"/>
          <w:b w:val="false"/>
          <w:i w:val="false"/>
          <w:color w:val="000000"/>
          <w:sz w:val="28"/>
        </w:rPr>
        <w:t xml:space="preserve">
      картинаның көркемдік-техникалық сапасын арттыру үшін шаралар қолданады; </w:t>
      </w:r>
    </w:p>
    <w:p>
      <w:pPr>
        <w:spacing w:after="0"/>
        <w:ind w:left="0"/>
        <w:jc w:val="both"/>
      </w:pPr>
      <w:r>
        <w:rPr>
          <w:rFonts w:ascii="Times New Roman"/>
          <w:b w:val="false"/>
          <w:i w:val="false"/>
          <w:color w:val="000000"/>
          <w:sz w:val="28"/>
        </w:rPr>
        <w:t>
      түсірілім кезеңінің аяқталуымен бір мезгілде, бүкіл фильмнің алғашқы монтаждау нобайының аяқталуын қамтамасыз етеді;</w:t>
      </w:r>
    </w:p>
    <w:p>
      <w:pPr>
        <w:spacing w:after="0"/>
        <w:ind w:left="0"/>
        <w:jc w:val="both"/>
      </w:pPr>
      <w:r>
        <w:rPr>
          <w:rFonts w:ascii="Times New Roman"/>
          <w:b w:val="false"/>
          <w:i w:val="false"/>
          <w:color w:val="000000"/>
          <w:sz w:val="28"/>
        </w:rPr>
        <w:t>
      көркемдік жетекшіге (қоюшы-кинорежиссерге) және түсіру тобының директорына (атқарушы продюсерге) метраждағы жөнделген эпизодтардың режиссерлік сценарийде бекітілген метраждан айтарлықтай ауытқуының барлық жағдайлары жөнінде мәлімдейді;</w:t>
      </w:r>
    </w:p>
    <w:p>
      <w:pPr>
        <w:spacing w:after="0"/>
        <w:ind w:left="0"/>
        <w:jc w:val="both"/>
      </w:pPr>
      <w:r>
        <w:rPr>
          <w:rFonts w:ascii="Times New Roman"/>
          <w:b w:val="false"/>
          <w:i w:val="false"/>
          <w:color w:val="000000"/>
          <w:sz w:val="28"/>
        </w:rPr>
        <w:t>
      жұмыс позитивін монтаждау барысында негативті әзірлеуді, олардың монтажға дайындығын қадағалайды.</w:t>
      </w:r>
    </w:p>
    <w:p>
      <w:pPr>
        <w:spacing w:after="0"/>
        <w:ind w:left="0"/>
        <w:jc w:val="both"/>
      </w:pPr>
      <w:r>
        <w:rPr>
          <w:rFonts w:ascii="Times New Roman"/>
          <w:b w:val="false"/>
          <w:i w:val="false"/>
          <w:color w:val="000000"/>
          <w:sz w:val="28"/>
        </w:rPr>
        <w:t xml:space="preserve">
      композитормен бірге музыкалық сүйемелдеумен жүргізілетін монтаждалған эпизодтардың метражын келіседі және музыкалық екпіндерді үйлестіру үшін нақты мәлімет береді; </w:t>
      </w:r>
    </w:p>
    <w:p>
      <w:pPr>
        <w:spacing w:after="0"/>
        <w:ind w:left="0"/>
        <w:jc w:val="both"/>
      </w:pPr>
      <w:r>
        <w:rPr>
          <w:rFonts w:ascii="Times New Roman"/>
          <w:b w:val="false"/>
          <w:i w:val="false"/>
          <w:color w:val="000000"/>
          <w:sz w:val="28"/>
        </w:rPr>
        <w:t xml:space="preserve">
      дыбыс операторын тарта отырып, барлық дыбыс таспаларын (музыка, қақпа сөз, шуыл) монтаждауды жүзеге асырады; </w:t>
      </w:r>
    </w:p>
    <w:p>
      <w:pPr>
        <w:spacing w:after="0"/>
        <w:ind w:left="0"/>
        <w:jc w:val="both"/>
      </w:pPr>
      <w:r>
        <w:rPr>
          <w:rFonts w:ascii="Times New Roman"/>
          <w:b w:val="false"/>
          <w:i w:val="false"/>
          <w:color w:val="000000"/>
          <w:sz w:val="28"/>
        </w:rPr>
        <w:t xml:space="preserve">
      картинаның екі таспаға аударылуына дейін фильмнің соңғы монтажын, монтаждың барлық элементтерінің әрлену тазалығын тексереді, бөліктер метражын нақтылайды, картинаны қайта жазуға дайындайды; </w:t>
      </w:r>
    </w:p>
    <w:p>
      <w:pPr>
        <w:spacing w:after="0"/>
        <w:ind w:left="0"/>
        <w:jc w:val="both"/>
      </w:pPr>
      <w:r>
        <w:rPr>
          <w:rFonts w:ascii="Times New Roman"/>
          <w:b w:val="false"/>
          <w:i w:val="false"/>
          <w:color w:val="000000"/>
          <w:sz w:val="28"/>
        </w:rPr>
        <w:t>
      зертханалық-трюктік өңдеулерді қажет ететін барлық кадрларды (тасқындар, перделер, ығыстырулар) тапсырады және экраннан олардың орындалу тазалығы мен мұқияттылығын тексереді.</w:t>
      </w:r>
    </w:p>
    <w:bookmarkStart w:name="z358" w:id="355"/>
    <w:p>
      <w:pPr>
        <w:spacing w:after="0"/>
        <w:ind w:left="0"/>
        <w:jc w:val="both"/>
      </w:pPr>
      <w:r>
        <w:rPr>
          <w:rFonts w:ascii="Times New Roman"/>
          <w:b w:val="false"/>
          <w:i w:val="false"/>
          <w:color w:val="000000"/>
          <w:sz w:val="28"/>
        </w:rPr>
        <w:t>
      255. Білуі тиіс:</w:t>
      </w:r>
    </w:p>
    <w:bookmarkEnd w:id="35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және кинорежиссура негіздерін, отандық және шетелдік кинематография тарихын, кинофильмдерді монтаждау технологиясын және ұйымдастыруды, музыкалық мәдениет негіздерін, кинотүсірілім технологиясын, дыбыс жазу технологиясын және вариоскопиялық және полиэкрандық түрлерін қоса алғанда, кинематографтың барлық жүйелерінің фильмдер бойынша киноматериалдарды өңдеуді, түсіру тобының жұмысын ұйымдастыруды, монтаждау бригадасының жұмысын ұйымдастыруды, монтаждау-көркемдеу жұмыстарын жүргізу кезіндегі қажетті техникалық нормалар мен нұсқауларды, монтаждау жабдықтарының негізгі түрлерін.</w:t>
      </w:r>
    </w:p>
    <w:bookmarkStart w:name="z359" w:id="356"/>
    <w:p>
      <w:pPr>
        <w:spacing w:after="0"/>
        <w:ind w:left="0"/>
        <w:jc w:val="both"/>
      </w:pPr>
      <w:r>
        <w:rPr>
          <w:rFonts w:ascii="Times New Roman"/>
          <w:b w:val="false"/>
          <w:i w:val="false"/>
          <w:color w:val="000000"/>
          <w:sz w:val="28"/>
        </w:rPr>
        <w:t xml:space="preserve">
      256. Біліктілікке қойылатын талаптар: </w:t>
      </w:r>
    </w:p>
    <w:bookmarkEnd w:id="356"/>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5 жылдан кем емес жұмыс өтілі.</w:t>
      </w:r>
    </w:p>
    <w:bookmarkStart w:name="z360" w:id="357"/>
    <w:p>
      <w:pPr>
        <w:spacing w:after="0"/>
        <w:ind w:left="0"/>
        <w:jc w:val="left"/>
      </w:pPr>
      <w:r>
        <w:rPr>
          <w:rFonts w:ascii="Times New Roman"/>
          <w:b/>
          <w:i w:val="false"/>
          <w:color w:val="000000"/>
        </w:rPr>
        <w:t xml:space="preserve"> Параграф 4. Кинооператор</w:t>
      </w:r>
    </w:p>
    <w:bookmarkEnd w:id="357"/>
    <w:bookmarkStart w:name="z361" w:id="358"/>
    <w:p>
      <w:pPr>
        <w:spacing w:after="0"/>
        <w:ind w:left="0"/>
        <w:jc w:val="both"/>
      </w:pPr>
      <w:r>
        <w:rPr>
          <w:rFonts w:ascii="Times New Roman"/>
          <w:b w:val="false"/>
          <w:i w:val="false"/>
          <w:color w:val="000000"/>
          <w:sz w:val="28"/>
        </w:rPr>
        <w:t xml:space="preserve">
      257. Лауазымдық міндеттері: </w:t>
      </w:r>
    </w:p>
    <w:bookmarkEnd w:id="358"/>
    <w:p>
      <w:pPr>
        <w:spacing w:after="0"/>
        <w:ind w:left="0"/>
        <w:jc w:val="both"/>
      </w:pPr>
      <w:r>
        <w:rPr>
          <w:rFonts w:ascii="Times New Roman"/>
          <w:b w:val="false"/>
          <w:i w:val="false"/>
          <w:color w:val="000000"/>
          <w:sz w:val="28"/>
        </w:rPr>
        <w:t xml:space="preserve">
      бейненің техникалық сапасын (фокусты, экспозицияны, панораманы) қамтамасыз етеді; </w:t>
      </w:r>
    </w:p>
    <w:p>
      <w:pPr>
        <w:spacing w:after="0"/>
        <w:ind w:left="0"/>
        <w:jc w:val="both"/>
      </w:pPr>
      <w:r>
        <w:rPr>
          <w:rFonts w:ascii="Times New Roman"/>
          <w:b w:val="false"/>
          <w:i w:val="false"/>
          <w:color w:val="000000"/>
          <w:sz w:val="28"/>
        </w:rPr>
        <w:t xml:space="preserve">
      фильмнің бейнелік шешімін қамтамасыз ететін түсіру әдістері мен тәсілдерін анықтайды; </w:t>
      </w:r>
    </w:p>
    <w:p>
      <w:pPr>
        <w:spacing w:after="0"/>
        <w:ind w:left="0"/>
        <w:jc w:val="both"/>
      </w:pPr>
      <w:r>
        <w:rPr>
          <w:rFonts w:ascii="Times New Roman"/>
          <w:b w:val="false"/>
          <w:i w:val="false"/>
          <w:color w:val="000000"/>
          <w:sz w:val="28"/>
        </w:rPr>
        <w:t xml:space="preserve">
      түсіру карталарын дайындауға қатысады; </w:t>
      </w:r>
    </w:p>
    <w:p>
      <w:pPr>
        <w:spacing w:after="0"/>
        <w:ind w:left="0"/>
        <w:jc w:val="both"/>
      </w:pPr>
      <w:r>
        <w:rPr>
          <w:rFonts w:ascii="Times New Roman"/>
          <w:b w:val="false"/>
          <w:i w:val="false"/>
          <w:color w:val="000000"/>
          <w:sz w:val="28"/>
        </w:rPr>
        <w:t xml:space="preserve">
      қажетті түсіру аппаратурасының, материалдардың, техникалық құрылғылардың тізімін, аппаратураға, материалдарға және жарыққа өтінімдер жасайды; </w:t>
      </w:r>
    </w:p>
    <w:p>
      <w:pPr>
        <w:spacing w:after="0"/>
        <w:ind w:left="0"/>
        <w:jc w:val="both"/>
      </w:pPr>
      <w:r>
        <w:rPr>
          <w:rFonts w:ascii="Times New Roman"/>
          <w:b w:val="false"/>
          <w:i w:val="false"/>
          <w:color w:val="000000"/>
          <w:sz w:val="28"/>
        </w:rPr>
        <w:t xml:space="preserve">
      аппаратураны, таспаларды, фильтрлер мен операторлық құрылғыларды техникалық сынақтан өткізеді, арнайы түсіру әсерлеріне техникалық өңдеу жүргізеді; </w:t>
      </w:r>
    </w:p>
    <w:p>
      <w:pPr>
        <w:spacing w:after="0"/>
        <w:ind w:left="0"/>
        <w:jc w:val="both"/>
      </w:pPr>
      <w:r>
        <w:rPr>
          <w:rFonts w:ascii="Times New Roman"/>
          <w:b w:val="false"/>
          <w:i w:val="false"/>
          <w:color w:val="000000"/>
          <w:sz w:val="28"/>
        </w:rPr>
        <w:t xml:space="preserve">
      фото- және киносынамалар өткізеді; </w:t>
      </w:r>
    </w:p>
    <w:p>
      <w:pPr>
        <w:spacing w:after="0"/>
        <w:ind w:left="0"/>
        <w:jc w:val="both"/>
      </w:pPr>
      <w:r>
        <w:rPr>
          <w:rFonts w:ascii="Times New Roman"/>
          <w:b w:val="false"/>
          <w:i w:val="false"/>
          <w:color w:val="000000"/>
          <w:sz w:val="28"/>
        </w:rPr>
        <w:t>
      операторлық топтың, жарық беру бригадасының, түсіру аппаратурасы техниктерінің жұмысына жетекшілік етеді.</w:t>
      </w:r>
    </w:p>
    <w:bookmarkStart w:name="z362" w:id="359"/>
    <w:p>
      <w:pPr>
        <w:spacing w:after="0"/>
        <w:ind w:left="0"/>
        <w:jc w:val="both"/>
      </w:pPr>
      <w:r>
        <w:rPr>
          <w:rFonts w:ascii="Times New Roman"/>
          <w:b w:val="false"/>
          <w:i w:val="false"/>
          <w:color w:val="000000"/>
          <w:sz w:val="28"/>
        </w:rPr>
        <w:t>
      258. Білуі тиіс:</w:t>
      </w:r>
    </w:p>
    <w:bookmarkEnd w:id="35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негіздерін, кинооператорлық шеберлікті, көркемдік киножарықтандыру мен кино түсірудің құрама және арнайы түрлерінің кинокомпозициялық әдістерін, түстану, экспонометрияны, киноматериалдардың сипаттамасы мен технологиясын, кино түсіру аппаратурасын, кинотүсіру аппаратурасын және киножабдықтарын пайдалануды, түсіру аппаратурасын тасымалдау және сақтау жұмыстарын.</w:t>
      </w:r>
    </w:p>
    <w:bookmarkStart w:name="z363" w:id="360"/>
    <w:p>
      <w:pPr>
        <w:spacing w:after="0"/>
        <w:ind w:left="0"/>
        <w:jc w:val="both"/>
      </w:pPr>
      <w:r>
        <w:rPr>
          <w:rFonts w:ascii="Times New Roman"/>
          <w:b w:val="false"/>
          <w:i w:val="false"/>
          <w:color w:val="000000"/>
          <w:sz w:val="28"/>
        </w:rPr>
        <w:t>
      259. Біліктілікке қойылатын талаптар:</w:t>
      </w:r>
    </w:p>
    <w:bookmarkEnd w:id="360"/>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 </w:t>
      </w:r>
    </w:p>
    <w:bookmarkStart w:name="z364" w:id="361"/>
    <w:p>
      <w:pPr>
        <w:spacing w:after="0"/>
        <w:ind w:left="0"/>
        <w:jc w:val="left"/>
      </w:pPr>
      <w:r>
        <w:rPr>
          <w:rFonts w:ascii="Times New Roman"/>
          <w:b/>
          <w:i w:val="false"/>
          <w:color w:val="000000"/>
        </w:rPr>
        <w:t xml:space="preserve"> Параграф 5. Дыбыс режиссері</w:t>
      </w:r>
    </w:p>
    <w:bookmarkEnd w:id="361"/>
    <w:bookmarkStart w:name="z365" w:id="362"/>
    <w:p>
      <w:pPr>
        <w:spacing w:after="0"/>
        <w:ind w:left="0"/>
        <w:jc w:val="both"/>
      </w:pPr>
      <w:r>
        <w:rPr>
          <w:rFonts w:ascii="Times New Roman"/>
          <w:b w:val="false"/>
          <w:i w:val="false"/>
          <w:color w:val="000000"/>
          <w:sz w:val="28"/>
        </w:rPr>
        <w:t xml:space="preserve">
      260. Лауазымдық міндеттері: </w:t>
      </w:r>
    </w:p>
    <w:bookmarkEnd w:id="362"/>
    <w:p>
      <w:pPr>
        <w:spacing w:after="0"/>
        <w:ind w:left="0"/>
        <w:jc w:val="both"/>
      </w:pPr>
      <w:r>
        <w:rPr>
          <w:rFonts w:ascii="Times New Roman"/>
          <w:b w:val="false"/>
          <w:i w:val="false"/>
          <w:color w:val="000000"/>
          <w:sz w:val="28"/>
        </w:rPr>
        <w:t xml:space="preserve">
      фильмнің синхронды шуылдармен безендірілуі бойынша жұмысты жүзеге асырады; </w:t>
      </w:r>
    </w:p>
    <w:p>
      <w:pPr>
        <w:spacing w:after="0"/>
        <w:ind w:left="0"/>
        <w:jc w:val="both"/>
      </w:pPr>
      <w:r>
        <w:rPr>
          <w:rFonts w:ascii="Times New Roman"/>
          <w:b w:val="false"/>
          <w:i w:val="false"/>
          <w:color w:val="000000"/>
          <w:sz w:val="28"/>
        </w:rPr>
        <w:t xml:space="preserve">
      өз бетінше шуыл фактураларын таңдайды және синтездейді, оларды аспаптар мен арнайы құрылғыларда орындайды; </w:t>
      </w:r>
    </w:p>
    <w:p>
      <w:pPr>
        <w:spacing w:after="0"/>
        <w:ind w:left="0"/>
        <w:jc w:val="both"/>
      </w:pPr>
      <w:r>
        <w:rPr>
          <w:rFonts w:ascii="Times New Roman"/>
          <w:b w:val="false"/>
          <w:i w:val="false"/>
          <w:color w:val="000000"/>
          <w:sz w:val="28"/>
        </w:rPr>
        <w:t>
      қосарлас жұмыстар кезінде өз бетінше үйлесімді шуылардың жазылуын жүргізеді;</w:t>
      </w:r>
    </w:p>
    <w:p>
      <w:pPr>
        <w:spacing w:after="0"/>
        <w:ind w:left="0"/>
        <w:jc w:val="both"/>
      </w:pPr>
      <w:r>
        <w:rPr>
          <w:rFonts w:ascii="Times New Roman"/>
          <w:b w:val="false"/>
          <w:i w:val="false"/>
          <w:color w:val="000000"/>
          <w:sz w:val="28"/>
        </w:rPr>
        <w:t>
      үйлесімді шуыл материалдарын қайта жазуға дайындаудың жоғары көркемдік және техникалық сапасы мен мерзімін қамтамасыз етеді.</w:t>
      </w:r>
    </w:p>
    <w:bookmarkStart w:name="z366" w:id="363"/>
    <w:p>
      <w:pPr>
        <w:spacing w:after="0"/>
        <w:ind w:left="0"/>
        <w:jc w:val="both"/>
      </w:pPr>
      <w:r>
        <w:rPr>
          <w:rFonts w:ascii="Times New Roman"/>
          <w:b w:val="false"/>
          <w:i w:val="false"/>
          <w:color w:val="000000"/>
          <w:sz w:val="28"/>
        </w:rPr>
        <w:t>
      261. Білуі тиіс:</w:t>
      </w:r>
    </w:p>
    <w:bookmarkEnd w:id="36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xml:space="preserve">
      дыбыс операторлық шеберлік негіздерін, фильмді дыбыстаудың технологиялық үдерістерін, көрініс, дыбыс және монтаждың өзара көркемдік байланыстарының қағидаларын, музыкалық мәдениет пен сауаттылық негіздерін, музыкалық аспаптардың дыбыстық қасиеттерін, технологиялық жабдықтар және оны пайдалану ережелерін, отандық және шетелдік кино өнерінің және кинотехниканың тың жетістіктерін. </w:t>
      </w:r>
    </w:p>
    <w:bookmarkStart w:name="z367" w:id="364"/>
    <w:p>
      <w:pPr>
        <w:spacing w:after="0"/>
        <w:ind w:left="0"/>
        <w:jc w:val="both"/>
      </w:pPr>
      <w:r>
        <w:rPr>
          <w:rFonts w:ascii="Times New Roman"/>
          <w:b w:val="false"/>
          <w:i w:val="false"/>
          <w:color w:val="000000"/>
          <w:sz w:val="28"/>
        </w:rPr>
        <w:t>
      262. Біліктілікке қойылатын талаптар:</w:t>
      </w:r>
    </w:p>
    <w:bookmarkEnd w:id="364"/>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(режиссура)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368" w:id="365"/>
    <w:p>
      <w:pPr>
        <w:spacing w:after="0"/>
        <w:ind w:left="0"/>
        <w:jc w:val="left"/>
      </w:pPr>
      <w:r>
        <w:rPr>
          <w:rFonts w:ascii="Times New Roman"/>
          <w:b/>
          <w:i w:val="false"/>
          <w:color w:val="000000"/>
        </w:rPr>
        <w:t xml:space="preserve"> Параграф 6. Қоюшы-суретші</w:t>
      </w:r>
    </w:p>
    <w:bookmarkEnd w:id="365"/>
    <w:bookmarkStart w:name="z369" w:id="366"/>
    <w:p>
      <w:pPr>
        <w:spacing w:after="0"/>
        <w:ind w:left="0"/>
        <w:jc w:val="both"/>
      </w:pPr>
      <w:r>
        <w:rPr>
          <w:rFonts w:ascii="Times New Roman"/>
          <w:b w:val="false"/>
          <w:i w:val="false"/>
          <w:color w:val="000000"/>
          <w:sz w:val="28"/>
        </w:rPr>
        <w:t xml:space="preserve">
      263. Лауазымдық міндеттері: </w:t>
      </w:r>
    </w:p>
    <w:bookmarkEnd w:id="366"/>
    <w:p>
      <w:pPr>
        <w:spacing w:after="0"/>
        <w:ind w:left="0"/>
        <w:jc w:val="both"/>
      </w:pPr>
      <w:r>
        <w:rPr>
          <w:rFonts w:ascii="Times New Roman"/>
          <w:b w:val="false"/>
          <w:i w:val="false"/>
          <w:color w:val="000000"/>
          <w:sz w:val="28"/>
        </w:rPr>
        <w:t xml:space="preserve">
      фильмнің бейнелеу-декорациялық шешімі мен безендірілуінің жалпы шығармашылық түпкі ойын, режиссерлік сценарийді жасауға және іске асыруға қатысады; </w:t>
      </w:r>
    </w:p>
    <w:p>
      <w:pPr>
        <w:spacing w:after="0"/>
        <w:ind w:left="0"/>
        <w:jc w:val="both"/>
      </w:pPr>
      <w:r>
        <w:rPr>
          <w:rFonts w:ascii="Times New Roman"/>
          <w:b w:val="false"/>
          <w:i w:val="false"/>
          <w:color w:val="000000"/>
          <w:sz w:val="28"/>
        </w:rPr>
        <w:t xml:space="preserve">
      түсіру нысандары мен сахналардың кеңістіктік композициясы мен ауқымын анықтайды; </w:t>
      </w:r>
    </w:p>
    <w:p>
      <w:pPr>
        <w:spacing w:after="0"/>
        <w:ind w:left="0"/>
        <w:jc w:val="both"/>
      </w:pPr>
      <w:r>
        <w:rPr>
          <w:rFonts w:ascii="Times New Roman"/>
          <w:b w:val="false"/>
          <w:i w:val="false"/>
          <w:color w:val="000000"/>
          <w:sz w:val="28"/>
        </w:rPr>
        <w:t>
      декорациялардың, түсіру нысандарының сызбаларын жасауды жүзеге асырады, оларды құру технологиясын, ойын кеңістігін құрайтын реквизиттер мен элементтердің құрылуы мен өңделуін анықтайды.</w:t>
      </w:r>
    </w:p>
    <w:bookmarkStart w:name="z370" w:id="367"/>
    <w:p>
      <w:pPr>
        <w:spacing w:after="0"/>
        <w:ind w:left="0"/>
        <w:jc w:val="both"/>
      </w:pPr>
      <w:r>
        <w:rPr>
          <w:rFonts w:ascii="Times New Roman"/>
          <w:b w:val="false"/>
          <w:i w:val="false"/>
          <w:color w:val="000000"/>
          <w:sz w:val="28"/>
        </w:rPr>
        <w:t>
      264. Білуі тиіс:</w:t>
      </w:r>
    </w:p>
    <w:bookmarkEnd w:id="36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негіздерін, қоюшы-суретшінің, костюмдер бойынша қоюшы-суретшінің, құрама түсірілім бойынша қоюшы-суретшінің шеберлік техникасын, кескіндеме, сурет, композиция техникасын, кинодекорациялық құрылғылар, макеттер, костюмдер дайындау техникасы мен технологиясын, фильм өндірісі технологиясы мен ұйымдастырылу негіздерін.</w:t>
      </w:r>
    </w:p>
    <w:bookmarkStart w:name="z371" w:id="368"/>
    <w:p>
      <w:pPr>
        <w:spacing w:after="0"/>
        <w:ind w:left="0"/>
        <w:jc w:val="both"/>
      </w:pPr>
      <w:r>
        <w:rPr>
          <w:rFonts w:ascii="Times New Roman"/>
          <w:b w:val="false"/>
          <w:i w:val="false"/>
          <w:color w:val="000000"/>
          <w:sz w:val="28"/>
        </w:rPr>
        <w:t>
      265. Біліктілікке қойылатын талаптар:</w:t>
      </w:r>
    </w:p>
    <w:bookmarkEnd w:id="368"/>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гуманитарлық ғылымдар (өнер)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 </w:t>
      </w:r>
    </w:p>
    <w:bookmarkStart w:name="z372" w:id="369"/>
    <w:p>
      <w:pPr>
        <w:spacing w:after="0"/>
        <w:ind w:left="0"/>
        <w:jc w:val="left"/>
      </w:pPr>
      <w:r>
        <w:rPr>
          <w:rFonts w:ascii="Times New Roman"/>
          <w:b/>
          <w:i w:val="false"/>
          <w:color w:val="000000"/>
        </w:rPr>
        <w:t xml:space="preserve"> Параграф 7. Суретші-гримдеуші</w:t>
      </w:r>
    </w:p>
    <w:bookmarkEnd w:id="369"/>
    <w:bookmarkStart w:name="z373" w:id="370"/>
    <w:p>
      <w:pPr>
        <w:spacing w:after="0"/>
        <w:ind w:left="0"/>
        <w:jc w:val="both"/>
      </w:pPr>
      <w:r>
        <w:rPr>
          <w:rFonts w:ascii="Times New Roman"/>
          <w:b w:val="false"/>
          <w:i w:val="false"/>
          <w:color w:val="000000"/>
          <w:sz w:val="28"/>
        </w:rPr>
        <w:t xml:space="preserve">
      266. Лауазымдық міндеттері: </w:t>
      </w:r>
    </w:p>
    <w:bookmarkEnd w:id="370"/>
    <w:p>
      <w:pPr>
        <w:spacing w:after="0"/>
        <w:ind w:left="0"/>
        <w:jc w:val="both"/>
      </w:pPr>
      <w:r>
        <w:rPr>
          <w:rFonts w:ascii="Times New Roman"/>
          <w:b w:val="false"/>
          <w:i w:val="false"/>
          <w:color w:val="000000"/>
          <w:sz w:val="28"/>
        </w:rPr>
        <w:t xml:space="preserve">
      қоюшы-режиссердің жалпы шығармашылық түпкі ойына сәйкес грим және постиж құралдарымен кинокартина кейіпкерлерінің сыртқы кейіптерін жасайды; </w:t>
      </w:r>
    </w:p>
    <w:p>
      <w:pPr>
        <w:spacing w:after="0"/>
        <w:ind w:left="0"/>
        <w:jc w:val="both"/>
      </w:pPr>
      <w:r>
        <w:rPr>
          <w:rFonts w:ascii="Times New Roman"/>
          <w:b w:val="false"/>
          <w:i w:val="false"/>
          <w:color w:val="000000"/>
          <w:sz w:val="28"/>
        </w:rPr>
        <w:t xml:space="preserve">
      көркем гримнің жағылу сапасын, кинокартинаның жалпы бейнелік стиліне сәйкес әрекет жасайтын әр қатысушы тұлғаның портреттік мінездемесінің біртұтастығын сақтауды қамтамасыз етеді; </w:t>
      </w:r>
    </w:p>
    <w:p>
      <w:pPr>
        <w:spacing w:after="0"/>
        <w:ind w:left="0"/>
        <w:jc w:val="both"/>
      </w:pPr>
      <w:r>
        <w:rPr>
          <w:rFonts w:ascii="Times New Roman"/>
          <w:b w:val="false"/>
          <w:i w:val="false"/>
          <w:color w:val="000000"/>
          <w:sz w:val="28"/>
        </w:rPr>
        <w:t>
      соңғы гримдерді бекітеді, негізгі орындаушыларды гримдейді, эпизодтардың кейіпкерлерін, топтық және көпшілік сахналардың қатысушыларын гримдеуге қатысты гримдеуші-постижерлердің жұмысына жетекшілік етеді, постижерлік бұйымдарды жөндеу және дайындау жөніндегі жұмысты ұйымдастырады.</w:t>
      </w:r>
    </w:p>
    <w:bookmarkStart w:name="z374" w:id="371"/>
    <w:p>
      <w:pPr>
        <w:spacing w:after="0"/>
        <w:ind w:left="0"/>
        <w:jc w:val="both"/>
      </w:pPr>
      <w:r>
        <w:rPr>
          <w:rFonts w:ascii="Times New Roman"/>
          <w:b w:val="false"/>
          <w:i w:val="false"/>
          <w:color w:val="000000"/>
          <w:sz w:val="28"/>
        </w:rPr>
        <w:t>
      267. Білуі тиіс:</w:t>
      </w:r>
    </w:p>
    <w:bookmarkEnd w:id="37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кейіпкерлердің сыртқы келбетін қалыптастыру сызбаларын жасауды, грим (опа-далап) өндірісінің технологиясын, барлық постижерлік бұйымдарды жасау тәсілдерін, визажист жұмысының техникасын, түстану негіздерін, көркем жарықтандыру, жарық фильтрлерін белгілеу қағидаларын, пластикалық бөлшектерді жасау кезінде қолданылатын материалдардың қасиеттерін, грим түрлерін, заманауи косметология жетістіктерін, санитарлық-гигиеналық нормаларды.</w:t>
      </w:r>
    </w:p>
    <w:bookmarkStart w:name="z375" w:id="372"/>
    <w:p>
      <w:pPr>
        <w:spacing w:after="0"/>
        <w:ind w:left="0"/>
        <w:jc w:val="both"/>
      </w:pPr>
      <w:r>
        <w:rPr>
          <w:rFonts w:ascii="Times New Roman"/>
          <w:b w:val="false"/>
          <w:i w:val="false"/>
          <w:color w:val="000000"/>
          <w:sz w:val="28"/>
        </w:rPr>
        <w:t>
      268. Біліктілікке қойылатын талаптар:</w:t>
      </w:r>
    </w:p>
    <w:bookmarkEnd w:id="372"/>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гуманитарлық ғылымдар (өнер)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376" w:id="373"/>
    <w:p>
      <w:pPr>
        <w:spacing w:after="0"/>
        <w:ind w:left="0"/>
        <w:jc w:val="left"/>
      </w:pPr>
      <w:r>
        <w:rPr>
          <w:rFonts w:ascii="Times New Roman"/>
          <w:b/>
          <w:i w:val="false"/>
          <w:color w:val="000000"/>
        </w:rPr>
        <w:t xml:space="preserve"> Параграф 8. Суретші-декоратор</w:t>
      </w:r>
    </w:p>
    <w:bookmarkEnd w:id="373"/>
    <w:bookmarkStart w:name="z377" w:id="374"/>
    <w:p>
      <w:pPr>
        <w:spacing w:after="0"/>
        <w:ind w:left="0"/>
        <w:jc w:val="both"/>
      </w:pPr>
      <w:r>
        <w:rPr>
          <w:rFonts w:ascii="Times New Roman"/>
          <w:b w:val="false"/>
          <w:i w:val="false"/>
          <w:color w:val="000000"/>
          <w:sz w:val="28"/>
        </w:rPr>
        <w:t xml:space="preserve">
      269. Лауазымдық міндеттері: </w:t>
      </w:r>
    </w:p>
    <w:bookmarkEnd w:id="374"/>
    <w:p>
      <w:pPr>
        <w:spacing w:after="0"/>
        <w:ind w:left="0"/>
        <w:jc w:val="both"/>
      </w:pPr>
      <w:r>
        <w:rPr>
          <w:rFonts w:ascii="Times New Roman"/>
          <w:b w:val="false"/>
          <w:i w:val="false"/>
          <w:color w:val="000000"/>
          <w:sz w:val="28"/>
        </w:rPr>
        <w:t>
      қоюшы-суретшінің фильмнің декорациялық шешімі мен оны түсіру нысандары бойынша шығармашылық түпкі ойын іске асырады;</w:t>
      </w:r>
    </w:p>
    <w:p>
      <w:pPr>
        <w:spacing w:after="0"/>
        <w:ind w:left="0"/>
        <w:jc w:val="both"/>
      </w:pPr>
      <w:r>
        <w:rPr>
          <w:rFonts w:ascii="Times New Roman"/>
          <w:b w:val="false"/>
          <w:i w:val="false"/>
          <w:color w:val="000000"/>
          <w:sz w:val="28"/>
        </w:rPr>
        <w:t xml:space="preserve">
      декорациялық және түсірілім нысандарын жобалауды, декорацияның архитектуралық элементтерінің бөлшектерін, жиһаздың, реквизиттің эскизін, декорациялық нысандардың сызбасын, сондай-ақ олардың құрылысы бойынша жұмыс сипаттамасын жасайды; </w:t>
      </w:r>
    </w:p>
    <w:p>
      <w:pPr>
        <w:spacing w:after="0"/>
        <w:ind w:left="0"/>
        <w:jc w:val="both"/>
      </w:pPr>
      <w:r>
        <w:rPr>
          <w:rFonts w:ascii="Times New Roman"/>
          <w:b w:val="false"/>
          <w:i w:val="false"/>
          <w:color w:val="000000"/>
          <w:sz w:val="28"/>
        </w:rPr>
        <w:t xml:space="preserve">
      қоюшы-суретшінің эскиздеріне сәйкес жиһаз, реквизит, декорацияны әрлеуге арналған материалдарды іріктеуді жүзеге асырады. </w:t>
      </w:r>
    </w:p>
    <w:p>
      <w:pPr>
        <w:spacing w:after="0"/>
        <w:ind w:left="0"/>
        <w:jc w:val="both"/>
      </w:pPr>
      <w:r>
        <w:rPr>
          <w:rFonts w:ascii="Times New Roman"/>
          <w:b w:val="false"/>
          <w:i w:val="false"/>
          <w:color w:val="000000"/>
          <w:sz w:val="28"/>
        </w:rPr>
        <w:t>
      Декорацияларды жасауға және құрастыруға қатысады.</w:t>
      </w:r>
    </w:p>
    <w:bookmarkStart w:name="z378" w:id="375"/>
    <w:p>
      <w:pPr>
        <w:spacing w:after="0"/>
        <w:ind w:left="0"/>
        <w:jc w:val="both"/>
      </w:pPr>
      <w:r>
        <w:rPr>
          <w:rFonts w:ascii="Times New Roman"/>
          <w:b w:val="false"/>
          <w:i w:val="false"/>
          <w:color w:val="000000"/>
          <w:sz w:val="28"/>
        </w:rPr>
        <w:t>
      270. Білуі тиіс:</w:t>
      </w:r>
    </w:p>
    <w:bookmarkEnd w:id="37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суретші-декоратордың шеберлік негіздерін, кескіндеме, сурет және сызбаларды, кинодекорациялық құрылыс өндірісінің техникасы мен технологиясын.</w:t>
      </w:r>
    </w:p>
    <w:bookmarkStart w:name="z379" w:id="376"/>
    <w:p>
      <w:pPr>
        <w:spacing w:after="0"/>
        <w:ind w:left="0"/>
        <w:jc w:val="both"/>
      </w:pPr>
      <w:r>
        <w:rPr>
          <w:rFonts w:ascii="Times New Roman"/>
          <w:b w:val="false"/>
          <w:i w:val="false"/>
          <w:color w:val="000000"/>
          <w:sz w:val="28"/>
        </w:rPr>
        <w:t>
      271. Біліктілікке қойылатын талаптар:</w:t>
      </w:r>
    </w:p>
    <w:bookmarkEnd w:id="376"/>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 </w:t>
      </w:r>
    </w:p>
    <w:bookmarkStart w:name="z380" w:id="377"/>
    <w:p>
      <w:pPr>
        <w:spacing w:after="0"/>
        <w:ind w:left="0"/>
        <w:jc w:val="left"/>
      </w:pPr>
      <w:r>
        <w:rPr>
          <w:rFonts w:ascii="Times New Roman"/>
          <w:b/>
          <w:i w:val="false"/>
          <w:color w:val="000000"/>
        </w:rPr>
        <w:t xml:space="preserve"> Параграф 9. Костюмдер бойынша суретші</w:t>
      </w:r>
    </w:p>
    <w:bookmarkEnd w:id="377"/>
    <w:bookmarkStart w:name="z381" w:id="378"/>
    <w:p>
      <w:pPr>
        <w:spacing w:after="0"/>
        <w:ind w:left="0"/>
        <w:jc w:val="both"/>
      </w:pPr>
      <w:r>
        <w:rPr>
          <w:rFonts w:ascii="Times New Roman"/>
          <w:b w:val="false"/>
          <w:i w:val="false"/>
          <w:color w:val="000000"/>
          <w:sz w:val="28"/>
        </w:rPr>
        <w:t xml:space="preserve">
      272. Лауазымдық міндеттері: </w:t>
      </w:r>
    </w:p>
    <w:bookmarkEnd w:id="378"/>
    <w:p>
      <w:pPr>
        <w:spacing w:after="0"/>
        <w:ind w:left="0"/>
        <w:jc w:val="both"/>
      </w:pPr>
      <w:r>
        <w:rPr>
          <w:rFonts w:ascii="Times New Roman"/>
          <w:b w:val="false"/>
          <w:i w:val="false"/>
          <w:color w:val="000000"/>
          <w:sz w:val="28"/>
        </w:rPr>
        <w:t xml:space="preserve">
      бейнелі-мазмұнды көрсетілімнің жалпы шығармашылық түпкі ойы мен фильмдегі қатысушы тұлғалардың мінездемелерін, олардың костюмдері мен жеке реквизиттерін жасайды және жүзеге асырады; </w:t>
      </w:r>
    </w:p>
    <w:p>
      <w:pPr>
        <w:spacing w:after="0"/>
        <w:ind w:left="0"/>
        <w:jc w:val="both"/>
      </w:pPr>
      <w:r>
        <w:rPr>
          <w:rFonts w:ascii="Times New Roman"/>
          <w:b w:val="false"/>
          <w:i w:val="false"/>
          <w:color w:val="000000"/>
          <w:sz w:val="28"/>
        </w:rPr>
        <w:t xml:space="preserve">
      сценарий мен режиссерлік түсіндірмеге және фильмнің бейнелік-декорациялық шешіміне сәйкес бейнеленіп отырған заманды шынайы сипаттайтын стильдік, үндестік, түстік шешімді ашады; </w:t>
      </w:r>
    </w:p>
    <w:p>
      <w:pPr>
        <w:spacing w:after="0"/>
        <w:ind w:left="0"/>
        <w:jc w:val="both"/>
      </w:pPr>
      <w:r>
        <w:rPr>
          <w:rFonts w:ascii="Times New Roman"/>
          <w:b w:val="false"/>
          <w:i w:val="false"/>
          <w:color w:val="000000"/>
          <w:sz w:val="28"/>
        </w:rPr>
        <w:t xml:space="preserve">
      әрекет етуші тұлғалардың костюмдерінің бейнелік экспликациясын, топтық көпшілік көріністер кейіпкерлерінің эксиздерін жасайды; </w:t>
      </w:r>
    </w:p>
    <w:p>
      <w:pPr>
        <w:spacing w:after="0"/>
        <w:ind w:left="0"/>
        <w:jc w:val="both"/>
      </w:pPr>
      <w:r>
        <w:rPr>
          <w:rFonts w:ascii="Times New Roman"/>
          <w:b w:val="false"/>
          <w:i w:val="false"/>
          <w:color w:val="000000"/>
          <w:sz w:val="28"/>
        </w:rPr>
        <w:t>
      фильмнің қоюшы суретшісімен бірге әрекет етуші тұлғалардың және олардың костюмдерінің көркемдік-бейнелік міндеттерін шешеді;</w:t>
      </w:r>
    </w:p>
    <w:p>
      <w:pPr>
        <w:spacing w:after="0"/>
        <w:ind w:left="0"/>
        <w:jc w:val="both"/>
      </w:pPr>
      <w:r>
        <w:rPr>
          <w:rFonts w:ascii="Times New Roman"/>
          <w:b w:val="false"/>
          <w:i w:val="false"/>
          <w:color w:val="000000"/>
          <w:sz w:val="28"/>
        </w:rPr>
        <w:t>
      фильмнің идеялық-көркемдік сапасын, оның көркемдік-пластикалық шешімін қамтамасыз етеді, фильмнің стильдік біртұтастығы мен қойылымдық ерекшеліктерін анықтауға қатысады.</w:t>
      </w:r>
    </w:p>
    <w:bookmarkStart w:name="z382" w:id="379"/>
    <w:p>
      <w:pPr>
        <w:spacing w:after="0"/>
        <w:ind w:left="0"/>
        <w:jc w:val="both"/>
      </w:pPr>
      <w:r>
        <w:rPr>
          <w:rFonts w:ascii="Times New Roman"/>
          <w:b w:val="false"/>
          <w:i w:val="false"/>
          <w:color w:val="000000"/>
          <w:sz w:val="28"/>
        </w:rPr>
        <w:t>
      273. Білуі тиіс:</w:t>
      </w:r>
    </w:p>
    <w:bookmarkEnd w:id="37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кинодраматургия негіздерін, костюмдер бойынша қоюшы-суретшінің техникалық шеберлік негіздерін, костюм композициясы, түстану өнерін, кинооператорлық шеберлік, кескіндеме, сурет шеберлігі негіздерін, костюм, сәулет, стиль мен тұрмыс тарихын.</w:t>
      </w:r>
    </w:p>
    <w:bookmarkStart w:name="z383" w:id="380"/>
    <w:p>
      <w:pPr>
        <w:spacing w:after="0"/>
        <w:ind w:left="0"/>
        <w:jc w:val="both"/>
      </w:pPr>
      <w:r>
        <w:rPr>
          <w:rFonts w:ascii="Times New Roman"/>
          <w:b w:val="false"/>
          <w:i w:val="false"/>
          <w:color w:val="000000"/>
          <w:sz w:val="28"/>
        </w:rPr>
        <w:t>
      274. Біліктілікке қойылатын талаптар:</w:t>
      </w:r>
    </w:p>
    <w:bookmarkEnd w:id="380"/>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384" w:id="381"/>
    <w:p>
      <w:pPr>
        <w:spacing w:after="0"/>
        <w:ind w:left="0"/>
        <w:jc w:val="left"/>
      </w:pPr>
      <w:r>
        <w:rPr>
          <w:rFonts w:ascii="Times New Roman"/>
          <w:b/>
          <w:i w:val="false"/>
          <w:color w:val="000000"/>
        </w:rPr>
        <w:t xml:space="preserve"> Параграф 10. Суретші</w:t>
      </w:r>
    </w:p>
    <w:bookmarkEnd w:id="381"/>
    <w:bookmarkStart w:name="z385" w:id="382"/>
    <w:p>
      <w:pPr>
        <w:spacing w:after="0"/>
        <w:ind w:left="0"/>
        <w:jc w:val="both"/>
      </w:pPr>
      <w:r>
        <w:rPr>
          <w:rFonts w:ascii="Times New Roman"/>
          <w:b w:val="false"/>
          <w:i w:val="false"/>
          <w:color w:val="000000"/>
          <w:sz w:val="28"/>
        </w:rPr>
        <w:t xml:space="preserve">
      275. Лауазымдық міндеттері: </w:t>
      </w:r>
    </w:p>
    <w:bookmarkEnd w:id="382"/>
    <w:p>
      <w:pPr>
        <w:spacing w:after="0"/>
        <w:ind w:left="0"/>
        <w:jc w:val="both"/>
      </w:pPr>
      <w:r>
        <w:rPr>
          <w:rFonts w:ascii="Times New Roman"/>
          <w:b w:val="false"/>
          <w:i w:val="false"/>
          <w:color w:val="000000"/>
          <w:sz w:val="28"/>
        </w:rPr>
        <w:t>
      фильмдердің алдын ала және ағымдағы жарнамасы бойынша көркемдік-безендіру жұмыстарының, кинотеатр көрмелерінің уақтылы әрі сапалы орындалуын және өткізілетін іс-шараларды жүргізуді жүзеге асырады, кинотеатрдың қасбетін, ішкі көрінісін, сахнасын, жарнама басылымдарын (буклеттер, афишалар, шақыру билеттері, кинотеатрдың бланктерін, клише) көркемдік безендіру нобайын жасайды;</w:t>
      </w:r>
    </w:p>
    <w:p>
      <w:pPr>
        <w:spacing w:after="0"/>
        <w:ind w:left="0"/>
        <w:jc w:val="both"/>
      </w:pPr>
      <w:r>
        <w:rPr>
          <w:rFonts w:ascii="Times New Roman"/>
          <w:b w:val="false"/>
          <w:i w:val="false"/>
          <w:color w:val="000000"/>
          <w:sz w:val="28"/>
        </w:rPr>
        <w:t>
      фильмдердің қасбеттік жарнамалары үшін фотосуреттер, плакаттар, көрнекті және мәтіндік материалдарды іріктеуді, жарнаманы көркемдік және түсті безендірудің барынша ұтымды шешімдерінің нұсқаларын және фильмдер туралы басқа да ақпараттарды іздеуді жүзеге асырады, безендіру жұмыстарының дұрыс іске асыруларын бақылайды.</w:t>
      </w:r>
    </w:p>
    <w:bookmarkStart w:name="z386" w:id="383"/>
    <w:p>
      <w:pPr>
        <w:spacing w:after="0"/>
        <w:ind w:left="0"/>
        <w:jc w:val="both"/>
      </w:pPr>
      <w:r>
        <w:rPr>
          <w:rFonts w:ascii="Times New Roman"/>
          <w:b w:val="false"/>
          <w:i w:val="false"/>
          <w:color w:val="000000"/>
          <w:sz w:val="28"/>
        </w:rPr>
        <w:t>
      276. Білуі тиіс:</w:t>
      </w:r>
    </w:p>
    <w:bookmarkEnd w:id="38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витриналарды көркемдік безендіру бойынша әдістеме мен нұсқаулықтарды.</w:t>
      </w:r>
    </w:p>
    <w:bookmarkStart w:name="z387" w:id="384"/>
    <w:p>
      <w:pPr>
        <w:spacing w:after="0"/>
        <w:ind w:left="0"/>
        <w:jc w:val="both"/>
      </w:pPr>
      <w:r>
        <w:rPr>
          <w:rFonts w:ascii="Times New Roman"/>
          <w:b w:val="false"/>
          <w:i w:val="false"/>
          <w:color w:val="000000"/>
          <w:sz w:val="28"/>
        </w:rPr>
        <w:t xml:space="preserve">
      277. Біліктілікке қойылатын талаптар: </w:t>
      </w:r>
    </w:p>
    <w:bookmarkEnd w:id="384"/>
    <w:p>
      <w:pPr>
        <w:spacing w:after="0"/>
        <w:ind w:left="0"/>
        <w:jc w:val="both"/>
      </w:pPr>
      <w:r>
        <w:rPr>
          <w:rFonts w:ascii="Times New Roman"/>
          <w:b w:val="false"/>
          <w:i w:val="false"/>
          <w:color w:val="000000"/>
          <w:sz w:val="28"/>
        </w:rPr>
        <w:t>
      жоғары (немесе жоғары оқу орнынан кейінгі) білім немесе техникалық және кәсіби (орта арнаулы, орта кәсіби) білім және мамандығы бойынша мәдениет саласында 3 жылдан кем емес жұмыс өтілі.</w:t>
      </w:r>
    </w:p>
    <w:bookmarkStart w:name="z388" w:id="385"/>
    <w:p>
      <w:pPr>
        <w:spacing w:after="0"/>
        <w:ind w:left="0"/>
        <w:jc w:val="left"/>
      </w:pPr>
      <w:r>
        <w:rPr>
          <w:rFonts w:ascii="Times New Roman"/>
          <w:b/>
          <w:i w:val="false"/>
          <w:color w:val="000000"/>
        </w:rPr>
        <w:t xml:space="preserve"> 3-бөлім. Басқа қызметшілердің (техникалық орындаушылар) лауазымдары</w:t>
      </w:r>
    </w:p>
    <w:bookmarkEnd w:id="385"/>
    <w:bookmarkStart w:name="z389" w:id="386"/>
    <w:p>
      <w:pPr>
        <w:spacing w:after="0"/>
        <w:ind w:left="0"/>
        <w:jc w:val="left"/>
      </w:pPr>
      <w:r>
        <w:rPr>
          <w:rFonts w:ascii="Times New Roman"/>
          <w:b/>
          <w:i w:val="false"/>
          <w:color w:val="000000"/>
        </w:rPr>
        <w:t xml:space="preserve"> Параграф 1. Дыбыс операторы</w:t>
      </w:r>
    </w:p>
    <w:bookmarkEnd w:id="386"/>
    <w:bookmarkStart w:name="z390" w:id="387"/>
    <w:p>
      <w:pPr>
        <w:spacing w:after="0"/>
        <w:ind w:left="0"/>
        <w:jc w:val="both"/>
      </w:pPr>
      <w:r>
        <w:rPr>
          <w:rFonts w:ascii="Times New Roman"/>
          <w:b w:val="false"/>
          <w:i w:val="false"/>
          <w:color w:val="000000"/>
          <w:sz w:val="28"/>
        </w:rPr>
        <w:t xml:space="preserve">
      278. Лауазымдық міндеттері: </w:t>
      </w:r>
    </w:p>
    <w:bookmarkEnd w:id="387"/>
    <w:p>
      <w:pPr>
        <w:spacing w:after="0"/>
        <w:ind w:left="0"/>
        <w:jc w:val="both"/>
      </w:pPr>
      <w:r>
        <w:rPr>
          <w:rFonts w:ascii="Times New Roman"/>
          <w:b w:val="false"/>
          <w:i w:val="false"/>
          <w:color w:val="000000"/>
          <w:sz w:val="28"/>
        </w:rPr>
        <w:t xml:space="preserve">
      кинокартинадағы дыбыстың көркемдік және техникалық сапасын қамтамасыз етеді; </w:t>
      </w:r>
    </w:p>
    <w:p>
      <w:pPr>
        <w:spacing w:after="0"/>
        <w:ind w:left="0"/>
        <w:jc w:val="both"/>
      </w:pPr>
      <w:r>
        <w:rPr>
          <w:rFonts w:ascii="Times New Roman"/>
          <w:b w:val="false"/>
          <w:i w:val="false"/>
          <w:color w:val="000000"/>
          <w:sz w:val="28"/>
        </w:rPr>
        <w:t xml:space="preserve">
      кинорежиссермен фильмнің дыбыстық құрылымының жоспарын жасауға қатысады; </w:t>
      </w:r>
    </w:p>
    <w:p>
      <w:pPr>
        <w:spacing w:after="0"/>
        <w:ind w:left="0"/>
        <w:jc w:val="both"/>
      </w:pPr>
      <w:r>
        <w:rPr>
          <w:rFonts w:ascii="Times New Roman"/>
          <w:b w:val="false"/>
          <w:i w:val="false"/>
          <w:color w:val="000000"/>
          <w:sz w:val="28"/>
        </w:rPr>
        <w:t xml:space="preserve">
      дыбыстехникалық аппаратураны және фильмнің дыбыстық қатарын техникалық қамтамасыз етуді дайындайды; </w:t>
      </w:r>
    </w:p>
    <w:p>
      <w:pPr>
        <w:spacing w:after="0"/>
        <w:ind w:left="0"/>
        <w:jc w:val="both"/>
      </w:pPr>
      <w:r>
        <w:rPr>
          <w:rFonts w:ascii="Times New Roman"/>
          <w:b w:val="false"/>
          <w:i w:val="false"/>
          <w:color w:val="000000"/>
          <w:sz w:val="28"/>
        </w:rPr>
        <w:t xml:space="preserve">
      сапалы жазба үшін дыбыс аппаратурасының тиімді жұмыс тәртібін анықтайды; </w:t>
      </w:r>
    </w:p>
    <w:p>
      <w:pPr>
        <w:spacing w:after="0"/>
        <w:ind w:left="0"/>
        <w:jc w:val="both"/>
      </w:pPr>
      <w:r>
        <w:rPr>
          <w:rFonts w:ascii="Times New Roman"/>
          <w:b w:val="false"/>
          <w:i w:val="false"/>
          <w:color w:val="000000"/>
          <w:sz w:val="28"/>
        </w:rPr>
        <w:t xml:space="preserve">
      сөз бен шуылдың дыбысталуын, әуен жазуды қамтамасыз етеді; </w:t>
      </w:r>
    </w:p>
    <w:p>
      <w:pPr>
        <w:spacing w:after="0"/>
        <w:ind w:left="0"/>
        <w:jc w:val="both"/>
      </w:pPr>
      <w:r>
        <w:rPr>
          <w:rFonts w:ascii="Times New Roman"/>
          <w:b w:val="false"/>
          <w:i w:val="false"/>
          <w:color w:val="000000"/>
          <w:sz w:val="28"/>
        </w:rPr>
        <w:t xml:space="preserve">
      түсірілімнің басталуына қарай барлық дыбыстық тракттың дайындығын қамтамасыз етеді; </w:t>
      </w:r>
    </w:p>
    <w:p>
      <w:pPr>
        <w:spacing w:after="0"/>
        <w:ind w:left="0"/>
        <w:jc w:val="both"/>
      </w:pPr>
      <w:r>
        <w:rPr>
          <w:rFonts w:ascii="Times New Roman"/>
          <w:b w:val="false"/>
          <w:i w:val="false"/>
          <w:color w:val="000000"/>
          <w:sz w:val="28"/>
        </w:rPr>
        <w:t>
      талап етілген дыбыс бейнелері мен фактураларын жасау үшін дыбыс құрамдарының фонограммаларын өңдейді, дыбыс таспаларын монтаждауды, қайта жазуды жүргізеді;</w:t>
      </w:r>
    </w:p>
    <w:p>
      <w:pPr>
        <w:spacing w:after="0"/>
        <w:ind w:left="0"/>
        <w:jc w:val="both"/>
      </w:pPr>
      <w:r>
        <w:rPr>
          <w:rFonts w:ascii="Times New Roman"/>
          <w:b w:val="false"/>
          <w:i w:val="false"/>
          <w:color w:val="000000"/>
          <w:sz w:val="28"/>
        </w:rPr>
        <w:t>
      қайта жазу үшін картинаның дыбыстық жоспарына сәйкес картинаның құрамдас дыбыстық элементтерінен тұратын фильмнің негізгі дыбыстық композициясын жасайды.</w:t>
      </w:r>
    </w:p>
    <w:bookmarkStart w:name="z391" w:id="388"/>
    <w:p>
      <w:pPr>
        <w:spacing w:after="0"/>
        <w:ind w:left="0"/>
        <w:jc w:val="both"/>
      </w:pPr>
      <w:r>
        <w:rPr>
          <w:rFonts w:ascii="Times New Roman"/>
          <w:b w:val="false"/>
          <w:i w:val="false"/>
          <w:color w:val="000000"/>
          <w:sz w:val="28"/>
        </w:rPr>
        <w:t>
      279. Білуі тиіс:</w:t>
      </w:r>
    </w:p>
    <w:bookmarkEnd w:id="38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дыбыс операторлық шеберлік техникасын, көріністің, дыбыстың, монтаждың көркемдік үйлесімдік қағидаларын, дыбыс жазудың трюктік және арнайы түрлерінің әдістерін, дыбысты стереофондық жіберу әдістерін, дыбыс тасымалдаушылар мен олардың сипаттамаларын, дыбыс жазушы аппаратураны, техникалық жағдайларды, фильм өндірісі технологиясының, монтаждаудың негіздерін.</w:t>
      </w:r>
    </w:p>
    <w:bookmarkStart w:name="z392" w:id="389"/>
    <w:p>
      <w:pPr>
        <w:spacing w:after="0"/>
        <w:ind w:left="0"/>
        <w:jc w:val="both"/>
      </w:pPr>
      <w:r>
        <w:rPr>
          <w:rFonts w:ascii="Times New Roman"/>
          <w:b w:val="false"/>
          <w:i w:val="false"/>
          <w:color w:val="000000"/>
          <w:sz w:val="28"/>
        </w:rPr>
        <w:t xml:space="preserve">
      280. Біліктілікке қойылатын талаптар: </w:t>
      </w:r>
    </w:p>
    <w:bookmarkEnd w:id="389"/>
    <w:p>
      <w:pPr>
        <w:spacing w:after="0"/>
        <w:ind w:left="0"/>
        <w:jc w:val="both"/>
      </w:pPr>
      <w:r>
        <w:rPr>
          <w:rFonts w:ascii="Times New Roman"/>
          <w:b w:val="false"/>
          <w:i w:val="false"/>
          <w:color w:val="000000"/>
          <w:sz w:val="28"/>
        </w:rPr>
        <w:t>
      жұмыс өтіліне талаптар қойылмай, "өнер және мәдениет" мамандықтар тобы бойынша техникалық және кәсіби (орта арнаулы, орта кәсіби) білім.</w:t>
      </w:r>
    </w:p>
    <w:bookmarkStart w:name="z393" w:id="390"/>
    <w:p>
      <w:pPr>
        <w:spacing w:after="0"/>
        <w:ind w:left="0"/>
        <w:jc w:val="left"/>
      </w:pPr>
      <w:r>
        <w:rPr>
          <w:rFonts w:ascii="Times New Roman"/>
          <w:b/>
          <w:i w:val="false"/>
          <w:color w:val="000000"/>
        </w:rPr>
        <w:t xml:space="preserve"> Параграф 2. Билеттерді тексеруші</w:t>
      </w:r>
    </w:p>
    <w:bookmarkEnd w:id="390"/>
    <w:bookmarkStart w:name="z394" w:id="391"/>
    <w:p>
      <w:pPr>
        <w:spacing w:after="0"/>
        <w:ind w:left="0"/>
        <w:jc w:val="both"/>
      </w:pPr>
      <w:r>
        <w:rPr>
          <w:rFonts w:ascii="Times New Roman"/>
          <w:b w:val="false"/>
          <w:i w:val="false"/>
          <w:color w:val="000000"/>
          <w:sz w:val="28"/>
        </w:rPr>
        <w:t xml:space="preserve">
      281. Лауазымдық міндеттері: </w:t>
      </w:r>
    </w:p>
    <w:bookmarkEnd w:id="391"/>
    <w:p>
      <w:pPr>
        <w:spacing w:after="0"/>
        <w:ind w:left="0"/>
        <w:jc w:val="both"/>
      </w:pPr>
      <w:r>
        <w:rPr>
          <w:rFonts w:ascii="Times New Roman"/>
          <w:b w:val="false"/>
          <w:i w:val="false"/>
          <w:color w:val="000000"/>
          <w:sz w:val="28"/>
        </w:rPr>
        <w:t xml:space="preserve">
      тұрақты спектакльдер мен іс-шараларда көрерменге қызмет көрсету мәдениетін қамтамасыз ету бойынша жұмыстарды жүзеге асырады; </w:t>
      </w:r>
    </w:p>
    <w:p>
      <w:pPr>
        <w:spacing w:after="0"/>
        <w:ind w:left="0"/>
        <w:jc w:val="both"/>
      </w:pPr>
      <w:r>
        <w:rPr>
          <w:rFonts w:ascii="Times New Roman"/>
          <w:b w:val="false"/>
          <w:i w:val="false"/>
          <w:color w:val="000000"/>
          <w:sz w:val="28"/>
        </w:rPr>
        <w:t xml:space="preserve">
      келушілерге қызмет көрсету мәдениетін және іскерлік байланыс әдебін сақтай отырып, билеттерді тексеруді және өтеуді жүзеге асырады; </w:t>
      </w:r>
    </w:p>
    <w:p>
      <w:pPr>
        <w:spacing w:after="0"/>
        <w:ind w:left="0"/>
        <w:jc w:val="both"/>
      </w:pPr>
      <w:r>
        <w:rPr>
          <w:rFonts w:ascii="Times New Roman"/>
          <w:b w:val="false"/>
          <w:i w:val="false"/>
          <w:color w:val="000000"/>
          <w:sz w:val="28"/>
        </w:rPr>
        <w:t>
      көрермендердің залда және қосалқы бөлмелерде бағдар алуларына көмек көрсете отырып, залдағы көрермендерді ұйымдастыру жұмыстарымен айналысады;</w:t>
      </w:r>
    </w:p>
    <w:p>
      <w:pPr>
        <w:spacing w:after="0"/>
        <w:ind w:left="0"/>
        <w:jc w:val="both"/>
      </w:pPr>
      <w:r>
        <w:rPr>
          <w:rFonts w:ascii="Times New Roman"/>
          <w:b w:val="false"/>
          <w:i w:val="false"/>
          <w:color w:val="000000"/>
          <w:sz w:val="28"/>
        </w:rPr>
        <w:t xml:space="preserve">
       кинотеатрдың көрермендер залы мен фойесінде тәртіп пен тазалықтың сақталуы мен болуын қамтамасыз етеді; </w:t>
      </w:r>
    </w:p>
    <w:p>
      <w:pPr>
        <w:spacing w:after="0"/>
        <w:ind w:left="0"/>
        <w:jc w:val="both"/>
      </w:pPr>
      <w:r>
        <w:rPr>
          <w:rFonts w:ascii="Times New Roman"/>
          <w:b w:val="false"/>
          <w:i w:val="false"/>
          <w:color w:val="000000"/>
          <w:sz w:val="28"/>
        </w:rPr>
        <w:t>
      көшпелі және гастрольдік спектакльдерді ұйымдастыру кезінде оларды өткізетін жерге барып, билеттердің, бағдарламалардың, бүктемелердің таратылуымен айналысады, түскен қаржыны уақтылы кинотеатр бухгалтериясына өткізеді.</w:t>
      </w:r>
    </w:p>
    <w:bookmarkStart w:name="z395" w:id="392"/>
    <w:p>
      <w:pPr>
        <w:spacing w:after="0"/>
        <w:ind w:left="0"/>
        <w:jc w:val="both"/>
      </w:pPr>
      <w:r>
        <w:rPr>
          <w:rFonts w:ascii="Times New Roman"/>
          <w:b w:val="false"/>
          <w:i w:val="false"/>
          <w:color w:val="000000"/>
          <w:sz w:val="28"/>
        </w:rPr>
        <w:t>
      282. Білуі тиіс:</w:t>
      </w:r>
    </w:p>
    <w:bookmarkEnd w:id="39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көрермендерге қызмет көрсетуді ұйымдастырудың ережелері мен әдістерін, эстетика және іскерлік қарым-қатынастың этика негіздерін.</w:t>
      </w:r>
    </w:p>
    <w:bookmarkStart w:name="z396" w:id="393"/>
    <w:p>
      <w:pPr>
        <w:spacing w:after="0"/>
        <w:ind w:left="0"/>
        <w:jc w:val="both"/>
      </w:pPr>
      <w:r>
        <w:rPr>
          <w:rFonts w:ascii="Times New Roman"/>
          <w:b w:val="false"/>
          <w:i w:val="false"/>
          <w:color w:val="000000"/>
          <w:sz w:val="28"/>
        </w:rPr>
        <w:t xml:space="preserve">
      283. Біліктілікке қойылатын талаптар: </w:t>
      </w:r>
    </w:p>
    <w:bookmarkEnd w:id="393"/>
    <w:p>
      <w:pPr>
        <w:spacing w:after="0"/>
        <w:ind w:left="0"/>
        <w:jc w:val="both"/>
      </w:pPr>
      <w:r>
        <w:rPr>
          <w:rFonts w:ascii="Times New Roman"/>
          <w:b w:val="false"/>
          <w:i w:val="false"/>
          <w:color w:val="000000"/>
          <w:sz w:val="28"/>
        </w:rPr>
        <w:t xml:space="preserve">
      жұмыс өтіліне талаптар қойылмай, жалпы орта білім. </w:t>
      </w:r>
    </w:p>
    <w:bookmarkStart w:name="z397" w:id="394"/>
    <w:p>
      <w:pPr>
        <w:spacing w:after="0"/>
        <w:ind w:left="0"/>
        <w:jc w:val="left"/>
      </w:pPr>
      <w:r>
        <w:rPr>
          <w:rFonts w:ascii="Times New Roman"/>
          <w:b/>
          <w:i w:val="false"/>
          <w:color w:val="000000"/>
        </w:rPr>
        <w:t xml:space="preserve"> 4-тарау. Музейлердің, музей-қорықтардың басшыларының, мамандарының және басқа да қызметшілері лауазымдарының біліктілік сипаттамалары</w:t>
      </w:r>
    </w:p>
    <w:bookmarkEnd w:id="394"/>
    <w:bookmarkStart w:name="z398" w:id="395"/>
    <w:p>
      <w:pPr>
        <w:spacing w:after="0"/>
        <w:ind w:left="0"/>
        <w:jc w:val="left"/>
      </w:pPr>
      <w:r>
        <w:rPr>
          <w:rFonts w:ascii="Times New Roman"/>
          <w:b/>
          <w:i w:val="false"/>
          <w:color w:val="000000"/>
        </w:rPr>
        <w:t xml:space="preserve"> 1-бөлім. Басшылық лауазымдары Параграф 1. Музей (музей-қорық) директоры</w:t>
      </w:r>
    </w:p>
    <w:bookmarkEnd w:id="395"/>
    <w:bookmarkStart w:name="z399" w:id="396"/>
    <w:p>
      <w:pPr>
        <w:spacing w:after="0"/>
        <w:ind w:left="0"/>
        <w:jc w:val="both"/>
      </w:pPr>
      <w:r>
        <w:rPr>
          <w:rFonts w:ascii="Times New Roman"/>
          <w:b w:val="false"/>
          <w:i w:val="false"/>
          <w:color w:val="000000"/>
          <w:sz w:val="28"/>
        </w:rPr>
        <w:t xml:space="preserve">
      284. Лауазымдық міндеттері: </w:t>
      </w:r>
    </w:p>
    <w:bookmarkEnd w:id="396"/>
    <w:p>
      <w:pPr>
        <w:spacing w:after="0"/>
        <w:ind w:left="0"/>
        <w:jc w:val="both"/>
      </w:pPr>
      <w:r>
        <w:rPr>
          <w:rFonts w:ascii="Times New Roman"/>
          <w:b w:val="false"/>
          <w:i w:val="false"/>
          <w:color w:val="000000"/>
          <w:sz w:val="28"/>
        </w:rPr>
        <w:t>
      мекеменің өндірістік, әкімшілік-шаруашылық және қаржылық-экономикалық қызметіне басшылық жасайды, ұйым мүлкін сақтау және тиімді пайдалануды бақылауды жүзеге асырады, сыбайлас жемқорлыққа қарсы күрес жөніндегі жұмысты ұйымдастырады;</w:t>
      </w:r>
    </w:p>
    <w:p>
      <w:pPr>
        <w:spacing w:after="0"/>
        <w:ind w:left="0"/>
        <w:jc w:val="both"/>
      </w:pPr>
      <w:r>
        <w:rPr>
          <w:rFonts w:ascii="Times New Roman"/>
          <w:b w:val="false"/>
          <w:i w:val="false"/>
          <w:color w:val="000000"/>
          <w:sz w:val="28"/>
        </w:rPr>
        <w:t>
      ұйымның саясаты мен стратегиясын белгілейді, оның бөлімшелерінің музей қорын қалыптастыру, сақтау бойынша, сондай-ақ Қазақстан Республикасының тарих және мәдениет ескерткіштерін мемлекет және қоғам мүддесі үшін қорғау және пайдалану бойынша жұмысын үйлестіреді;</w:t>
      </w:r>
    </w:p>
    <w:p>
      <w:pPr>
        <w:spacing w:after="0"/>
        <w:ind w:left="0"/>
        <w:jc w:val="both"/>
      </w:pPr>
      <w:r>
        <w:rPr>
          <w:rFonts w:ascii="Times New Roman"/>
          <w:b w:val="false"/>
          <w:i w:val="false"/>
          <w:color w:val="000000"/>
          <w:sz w:val="28"/>
        </w:rPr>
        <w:t>
      музейдің (музей-қорықтың) жоспарларын, бағдарламалары мен жобаларын жасау және жүзеге асыруға басшылық етеді, қызмет бағыттары бойынша олардың орындалуы жөнінде құрылымдық бөлімшелердің жұмысын үйлестіреді;</w:t>
      </w:r>
    </w:p>
    <w:p>
      <w:pPr>
        <w:spacing w:after="0"/>
        <w:ind w:left="0"/>
        <w:jc w:val="both"/>
      </w:pPr>
      <w:r>
        <w:rPr>
          <w:rFonts w:ascii="Times New Roman"/>
          <w:b w:val="false"/>
          <w:i w:val="false"/>
          <w:color w:val="000000"/>
          <w:sz w:val="28"/>
        </w:rPr>
        <w:t>
      ғылыми-зерттеу қызметіне жетекшілік етеді, Қазақстан халқының мәдени құндылықтарын, тарихи-мәдени мұрасын насихаттау мен дәріптеуге бағытталған іс-шаралардың өткізілуін қамтамасыз етеді;</w:t>
      </w:r>
    </w:p>
    <w:p>
      <w:pPr>
        <w:spacing w:after="0"/>
        <w:ind w:left="0"/>
        <w:jc w:val="both"/>
      </w:pPr>
      <w:r>
        <w:rPr>
          <w:rFonts w:ascii="Times New Roman"/>
          <w:b w:val="false"/>
          <w:i w:val="false"/>
          <w:color w:val="000000"/>
          <w:sz w:val="28"/>
        </w:rPr>
        <w:t>
       Қазақстан Республикасының және шет елдердің мәдениет және өнер ұйымдарымен ынтымақтастықты қамтамасыз етеді;</w:t>
      </w:r>
    </w:p>
    <w:p>
      <w:pPr>
        <w:spacing w:after="0"/>
        <w:ind w:left="0"/>
        <w:jc w:val="both"/>
      </w:pPr>
      <w:r>
        <w:rPr>
          <w:rFonts w:ascii="Times New Roman"/>
          <w:b w:val="false"/>
          <w:i w:val="false"/>
          <w:color w:val="000000"/>
          <w:sz w:val="28"/>
        </w:rPr>
        <w:t>
      ұйымды білікті кадрлармен қамтамасыз ету, олардың кәсіби білімдері мен тәжірибесін дамыту, еңбек жағдайларын жасау, ұжымда жайлы психологиялық ахуалды қалыптастыру бойынша шараларды қолданады;</w:t>
      </w:r>
    </w:p>
    <w:p>
      <w:pPr>
        <w:spacing w:after="0"/>
        <w:ind w:left="0"/>
        <w:jc w:val="both"/>
      </w:pPr>
      <w:r>
        <w:rPr>
          <w:rFonts w:ascii="Times New Roman"/>
          <w:b w:val="false"/>
          <w:i w:val="false"/>
          <w:color w:val="000000"/>
          <w:sz w:val="28"/>
        </w:rPr>
        <w:t>
      директордың орынбасарлары, құрылымдық бөлімшелер мен филиалдардың жетекшілері мен мамандары арасында жұмыстың жекелей бағыттарын бөледі;</w:t>
      </w:r>
    </w:p>
    <w:p>
      <w:pPr>
        <w:spacing w:after="0"/>
        <w:ind w:left="0"/>
        <w:jc w:val="both"/>
      </w:pPr>
      <w:r>
        <w:rPr>
          <w:rFonts w:ascii="Times New Roman"/>
          <w:b w:val="false"/>
          <w:i w:val="false"/>
          <w:color w:val="000000"/>
          <w:sz w:val="28"/>
        </w:rPr>
        <w:t>
      шарттарды жасайды және бұзады, мәмілелер жасайды, сенімхаттар береді, қажетті есептілікті ұсынуды қамтамасыз етеді, бұйрықтар шығарады, сотта, мемлекеттік органдарда және өзге ұйымдарда ұйымның мүддесіне өкілдік етеді.</w:t>
      </w:r>
    </w:p>
    <w:bookmarkStart w:name="z400" w:id="397"/>
    <w:p>
      <w:pPr>
        <w:spacing w:after="0"/>
        <w:ind w:left="0"/>
        <w:jc w:val="both"/>
      </w:pPr>
      <w:r>
        <w:rPr>
          <w:rFonts w:ascii="Times New Roman"/>
          <w:b w:val="false"/>
          <w:i w:val="false"/>
          <w:color w:val="000000"/>
          <w:sz w:val="28"/>
        </w:rPr>
        <w:t>
      285. Білуі тиіс:</w:t>
      </w:r>
    </w:p>
    <w:bookmarkEnd w:id="39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1994 жылғы 27 желтоқсандағы Қазақстан Республикасының Азаматтық кодексі (бұдан әрі – Азаматтық кодекс);</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2015 жылғы 29 қазандағы Қазақстан Республикасының Кәсіпкерлік кодексі (бұдан әрі – Кәсіпкерлік кодекс);</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2019 жылғы 26 желтоқсандағы (бұдан әрі – "Тарихи-мәдени мұра объектілерін қорғау және пайдалану туралы") Қазақстан Республикасының заңдарын.</w:t>
      </w:r>
    </w:p>
    <w:bookmarkStart w:name="z401" w:id="398"/>
    <w:p>
      <w:pPr>
        <w:spacing w:after="0"/>
        <w:ind w:left="0"/>
        <w:jc w:val="both"/>
      </w:pPr>
      <w:r>
        <w:rPr>
          <w:rFonts w:ascii="Times New Roman"/>
          <w:b w:val="false"/>
          <w:i w:val="false"/>
          <w:color w:val="000000"/>
          <w:sz w:val="28"/>
        </w:rPr>
        <w:t xml:space="preserve">
      286. Біліктілікке қойылатын талаптар: </w:t>
      </w:r>
    </w:p>
    <w:bookmarkEnd w:id="398"/>
    <w:p>
      <w:pPr>
        <w:spacing w:after="0"/>
        <w:ind w:left="0"/>
        <w:jc w:val="both"/>
      </w:pPr>
      <w:r>
        <w:rPr>
          <w:rFonts w:ascii="Times New Roman"/>
          <w:b w:val="false"/>
          <w:i w:val="false"/>
          <w:color w:val="000000"/>
          <w:sz w:val="28"/>
        </w:rPr>
        <w:t>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(мәдениеттану) және/немесе бизнес, басқару және құқық (экономика, құқықтану) және/немесе инженерлік, өңдеу және құрылыс саласы (сәулет, құрылыс, машина жасау) және/немесе қызметтер (туризм) бағыттары бойынша жоғары (немесе жоғары оқу орнынан кейінгі) білім және мамандығы бойынша мәдениет ұйымдарында басшылық персонал лауазымдарда 5 жылдан кем емес жұмыс өтілі.</w:t>
      </w:r>
    </w:p>
    <w:bookmarkStart w:name="z402" w:id="399"/>
    <w:p>
      <w:pPr>
        <w:spacing w:after="0"/>
        <w:ind w:left="0"/>
        <w:jc w:val="left"/>
      </w:pPr>
      <w:r>
        <w:rPr>
          <w:rFonts w:ascii="Times New Roman"/>
          <w:b/>
          <w:i w:val="false"/>
          <w:color w:val="000000"/>
        </w:rPr>
        <w:t xml:space="preserve"> Параграф 2. Музей (музей-қорық) директорының орынбасары</w:t>
      </w:r>
    </w:p>
    <w:bookmarkEnd w:id="399"/>
    <w:bookmarkStart w:name="z403" w:id="400"/>
    <w:p>
      <w:pPr>
        <w:spacing w:after="0"/>
        <w:ind w:left="0"/>
        <w:jc w:val="both"/>
      </w:pPr>
      <w:r>
        <w:rPr>
          <w:rFonts w:ascii="Times New Roman"/>
          <w:b w:val="false"/>
          <w:i w:val="false"/>
          <w:color w:val="000000"/>
          <w:sz w:val="28"/>
        </w:rPr>
        <w:t xml:space="preserve">
      287. Лауазымдық міндеттері: </w:t>
      </w:r>
    </w:p>
    <w:bookmarkEnd w:id="400"/>
    <w:p>
      <w:pPr>
        <w:spacing w:after="0"/>
        <w:ind w:left="0"/>
        <w:jc w:val="both"/>
      </w:pPr>
      <w:r>
        <w:rPr>
          <w:rFonts w:ascii="Times New Roman"/>
          <w:b w:val="false"/>
          <w:i w:val="false"/>
          <w:color w:val="000000"/>
          <w:sz w:val="28"/>
        </w:rPr>
        <w:t>
      өз қызметін бірінші басшының жалпы басшылығымен ұйымның құрылымдық бөлімшелерінің жетекшілерімен өзара әрекеттестікте жүзеге асырады;</w:t>
      </w:r>
    </w:p>
    <w:p>
      <w:pPr>
        <w:spacing w:after="0"/>
        <w:ind w:left="0"/>
        <w:jc w:val="both"/>
      </w:pPr>
      <w:r>
        <w:rPr>
          <w:rFonts w:ascii="Times New Roman"/>
          <w:b w:val="false"/>
          <w:i w:val="false"/>
          <w:color w:val="000000"/>
          <w:sz w:val="28"/>
        </w:rPr>
        <w:t>
      қызмет бағыты бойынша тұжырымдамаларды, жоспарларды, бағдарламаларды және жобаларды жасауға қатысады, олардың орындалуы бойынша жұмыстарды бақылайды.</w:t>
      </w:r>
    </w:p>
    <w:p>
      <w:pPr>
        <w:spacing w:after="0"/>
        <w:ind w:left="0"/>
        <w:jc w:val="both"/>
      </w:pPr>
      <w:r>
        <w:rPr>
          <w:rFonts w:ascii="Times New Roman"/>
          <w:b w:val="false"/>
          <w:i w:val="false"/>
          <w:color w:val="000000"/>
          <w:sz w:val="28"/>
        </w:rPr>
        <w:t>
      музей ісі, тарихи-мәдени мұра нысандарын қорғау және пайдалану саласында ғылыми-зерттеулердің жүргізілуін, әдістемелік құралдардың жасалуын қамтамасыз етеді.</w:t>
      </w:r>
    </w:p>
    <w:p>
      <w:pPr>
        <w:spacing w:after="0"/>
        <w:ind w:left="0"/>
        <w:jc w:val="both"/>
      </w:pPr>
      <w:r>
        <w:rPr>
          <w:rFonts w:ascii="Times New Roman"/>
          <w:b w:val="false"/>
          <w:i w:val="false"/>
          <w:color w:val="000000"/>
          <w:sz w:val="28"/>
        </w:rPr>
        <w:t>
      олардың тұтастығы мен сақталымын, жағдайын және дұрыс есепке алынуын, консервациялануы мен қалпына келтірілуін қамтамасыз етеді.</w:t>
      </w:r>
    </w:p>
    <w:p>
      <w:pPr>
        <w:spacing w:after="0"/>
        <w:ind w:left="0"/>
        <w:jc w:val="both"/>
      </w:pPr>
      <w:r>
        <w:rPr>
          <w:rFonts w:ascii="Times New Roman"/>
          <w:b w:val="false"/>
          <w:i w:val="false"/>
          <w:color w:val="000000"/>
          <w:sz w:val="28"/>
        </w:rPr>
        <w:t>
      қаржыны басқару жұмысына басшылық етеді;</w:t>
      </w:r>
    </w:p>
    <w:p>
      <w:pPr>
        <w:spacing w:after="0"/>
        <w:ind w:left="0"/>
        <w:jc w:val="both"/>
      </w:pPr>
      <w:r>
        <w:rPr>
          <w:rFonts w:ascii="Times New Roman"/>
          <w:b w:val="false"/>
          <w:i w:val="false"/>
          <w:color w:val="000000"/>
          <w:sz w:val="28"/>
        </w:rPr>
        <w:t xml:space="preserve">
      қаржы тәртібінің сақталуын, шарттық міндеттемелердің уақтылы және толықтай орындалуын, жеткізушілермен, тапсырыс берушілермен жасалатын қаржылық-шаруашылық операциялардың рәсімделуін қамтамасыз етеді; </w:t>
      </w:r>
    </w:p>
    <w:p>
      <w:pPr>
        <w:spacing w:after="0"/>
        <w:ind w:left="0"/>
        <w:jc w:val="both"/>
      </w:pPr>
      <w:r>
        <w:rPr>
          <w:rFonts w:ascii="Times New Roman"/>
          <w:b w:val="false"/>
          <w:i w:val="false"/>
          <w:color w:val="000000"/>
          <w:sz w:val="28"/>
        </w:rPr>
        <w:t>
      қаржылық қаражаттар қозғалысы жағдайын және мақсатты жұмсалуын, қаржылық-шаруашылық қызмет нәтижелерін қамтамасыз етеді;</w:t>
      </w:r>
    </w:p>
    <w:p>
      <w:pPr>
        <w:spacing w:after="0"/>
        <w:ind w:left="0"/>
        <w:jc w:val="both"/>
      </w:pPr>
      <w:r>
        <w:rPr>
          <w:rFonts w:ascii="Times New Roman"/>
          <w:b w:val="false"/>
          <w:i w:val="false"/>
          <w:color w:val="000000"/>
          <w:sz w:val="28"/>
        </w:rPr>
        <w:t>
      келешекке арналған және ағымдағы қаржылық жоспарларының және ақша қаражаттары бюджетінің жасалуын қамтамасыз етеді;</w:t>
      </w:r>
    </w:p>
    <w:p>
      <w:pPr>
        <w:spacing w:after="0"/>
        <w:ind w:left="0"/>
        <w:jc w:val="both"/>
      </w:pPr>
      <w:r>
        <w:rPr>
          <w:rFonts w:ascii="Times New Roman"/>
          <w:b w:val="false"/>
          <w:i w:val="false"/>
          <w:color w:val="000000"/>
          <w:sz w:val="28"/>
        </w:rPr>
        <w:t>
      жарықтандыру, жылу беру, желдету, салқындату жүйелерінің жұмыс істеуін қамтамасыз ететін шаруашылық және техникалық қызметтер жұмысына басшылықты жүзеге асырады;</w:t>
      </w:r>
    </w:p>
    <w:p>
      <w:pPr>
        <w:spacing w:after="0"/>
        <w:ind w:left="0"/>
        <w:jc w:val="both"/>
      </w:pPr>
      <w:r>
        <w:rPr>
          <w:rFonts w:ascii="Times New Roman"/>
          <w:b w:val="false"/>
          <w:i w:val="false"/>
          <w:color w:val="000000"/>
          <w:sz w:val="28"/>
        </w:rPr>
        <w:t>
      ұйымның ішкі еңбек тәртіптемесі мен жұмыс тәртібін сақталуын қамтамасыз етеді;</w:t>
      </w:r>
    </w:p>
    <w:p>
      <w:pPr>
        <w:spacing w:after="0"/>
        <w:ind w:left="0"/>
        <w:jc w:val="both"/>
      </w:pPr>
      <w:r>
        <w:rPr>
          <w:rFonts w:ascii="Times New Roman"/>
          <w:b w:val="false"/>
          <w:i w:val="false"/>
          <w:color w:val="000000"/>
          <w:sz w:val="28"/>
        </w:rPr>
        <w:t xml:space="preserve">
      ұйым директорының бұйрықтары мен шешімдерінің орындалуын бақылауды жүзеге асырады; </w:t>
      </w:r>
    </w:p>
    <w:p>
      <w:pPr>
        <w:spacing w:after="0"/>
        <w:ind w:left="0"/>
        <w:jc w:val="both"/>
      </w:pPr>
      <w:r>
        <w:rPr>
          <w:rFonts w:ascii="Times New Roman"/>
          <w:b w:val="false"/>
          <w:i w:val="false"/>
          <w:color w:val="000000"/>
          <w:sz w:val="28"/>
        </w:rPr>
        <w:t>
      жұмыс орындарын аттестаттау және оңтайландыру жүргізу бойынша іс-шараларды әзірлеуді қамтамасыз етеді, ұйымның құрылымдық бөлімшелері үшін кадрларды іріктеуді жүзеге асырады және оларды мекеме басшысына ұсынады.</w:t>
      </w:r>
    </w:p>
    <w:bookmarkStart w:name="z404" w:id="401"/>
    <w:p>
      <w:pPr>
        <w:spacing w:after="0"/>
        <w:ind w:left="0"/>
        <w:jc w:val="both"/>
      </w:pPr>
      <w:r>
        <w:rPr>
          <w:rFonts w:ascii="Times New Roman"/>
          <w:b w:val="false"/>
          <w:i w:val="false"/>
          <w:color w:val="000000"/>
          <w:sz w:val="28"/>
        </w:rPr>
        <w:t>
      288. Білуі тиіс:</w:t>
      </w:r>
    </w:p>
    <w:bookmarkEnd w:id="40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Азаматтық кодексін;</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Кәсіпкерлік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Start w:name="z405" w:id="402"/>
    <w:p>
      <w:pPr>
        <w:spacing w:after="0"/>
        <w:ind w:left="0"/>
        <w:jc w:val="both"/>
      </w:pPr>
      <w:r>
        <w:rPr>
          <w:rFonts w:ascii="Times New Roman"/>
          <w:b w:val="false"/>
          <w:i w:val="false"/>
          <w:color w:val="000000"/>
          <w:sz w:val="28"/>
        </w:rPr>
        <w:t xml:space="preserve">
      289. Біліктілікке қойылатын талаптар: </w:t>
      </w:r>
    </w:p>
    <w:bookmarkEnd w:id="402"/>
    <w:p>
      <w:pPr>
        <w:spacing w:after="0"/>
        <w:ind w:left="0"/>
        <w:jc w:val="both"/>
      </w:pPr>
      <w:r>
        <w:rPr>
          <w:rFonts w:ascii="Times New Roman"/>
          <w:b w:val="false"/>
          <w:i w:val="false"/>
          <w:color w:val="000000"/>
          <w:sz w:val="28"/>
        </w:rPr>
        <w:t>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(мәдениеттану) және/немесе бизнес, басқару және құқық (экономика, құқықтану) және/немесе инженерлік, өңдеу және құрылыс саласы (сәулет, құрылыс, машина жасау) және/немесе қызметтер (туризм) бағыттары бойынша жоғары (немесе жоғары оқу орнынан кейінгі) білім және мәдениет саласында 5 жылдан кем емес жұмыс өтілі немесе мәдениет ұйымдарында басшылық персонал лауазымдарда 3 жылдан кем емес жұмыс өтілі.</w:t>
      </w:r>
    </w:p>
    <w:bookmarkStart w:name="z406" w:id="403"/>
    <w:p>
      <w:pPr>
        <w:spacing w:after="0"/>
        <w:ind w:left="0"/>
        <w:jc w:val="left"/>
      </w:pPr>
      <w:r>
        <w:rPr>
          <w:rFonts w:ascii="Times New Roman"/>
          <w:b/>
          <w:i w:val="false"/>
          <w:color w:val="000000"/>
        </w:rPr>
        <w:t xml:space="preserve"> Параграф 3. Бас қор сақтаушысы</w:t>
      </w:r>
    </w:p>
    <w:bookmarkEnd w:id="403"/>
    <w:bookmarkStart w:name="z407" w:id="404"/>
    <w:p>
      <w:pPr>
        <w:spacing w:after="0"/>
        <w:ind w:left="0"/>
        <w:jc w:val="both"/>
      </w:pPr>
      <w:r>
        <w:rPr>
          <w:rFonts w:ascii="Times New Roman"/>
          <w:b w:val="false"/>
          <w:i w:val="false"/>
          <w:color w:val="000000"/>
          <w:sz w:val="28"/>
        </w:rPr>
        <w:t xml:space="preserve">
      290. Лауазымдық міндеттері: </w:t>
      </w:r>
    </w:p>
    <w:bookmarkEnd w:id="404"/>
    <w:p>
      <w:pPr>
        <w:spacing w:after="0"/>
        <w:ind w:left="0"/>
        <w:jc w:val="both"/>
      </w:pPr>
      <w:r>
        <w:rPr>
          <w:rFonts w:ascii="Times New Roman"/>
          <w:b w:val="false"/>
          <w:i w:val="false"/>
          <w:color w:val="000000"/>
          <w:sz w:val="28"/>
        </w:rPr>
        <w:t>
      өз қызметін бірінші басшының жалпы басшылығымен ұйымның құрылымдық бөлімшелерінің жетекшілерімен өзара әрекеттестікте жүзеге асырады, есепке алу, сақтау, консервациялау және қалпына келтіру жөніндегі қызметтердің жұмысын үйлестіреді;</w:t>
      </w:r>
    </w:p>
    <w:p>
      <w:pPr>
        <w:spacing w:after="0"/>
        <w:ind w:left="0"/>
        <w:jc w:val="both"/>
      </w:pPr>
      <w:r>
        <w:rPr>
          <w:rFonts w:ascii="Times New Roman"/>
          <w:b w:val="false"/>
          <w:i w:val="false"/>
          <w:color w:val="000000"/>
          <w:sz w:val="28"/>
        </w:rPr>
        <w:t>
      ұйым аумағында және қорларында орналасқан музей заттарының, тарихтың жылжымалы және жылжымайтын ескерткіштерінің сақталуын қамтамасыз етеді;</w:t>
      </w:r>
    </w:p>
    <w:p>
      <w:pPr>
        <w:spacing w:after="0"/>
        <w:ind w:left="0"/>
        <w:jc w:val="both"/>
      </w:pPr>
      <w:r>
        <w:rPr>
          <w:rFonts w:ascii="Times New Roman"/>
          <w:b w:val="false"/>
          <w:i w:val="false"/>
          <w:color w:val="000000"/>
          <w:sz w:val="28"/>
        </w:rPr>
        <w:t>
      музей заттарын қабылдап алу, есепке алу және ғылыми сипатталуын (паспортталуын) ұйымдастырады;</w:t>
      </w:r>
    </w:p>
    <w:p>
      <w:pPr>
        <w:spacing w:after="0"/>
        <w:ind w:left="0"/>
        <w:jc w:val="both"/>
      </w:pPr>
      <w:r>
        <w:rPr>
          <w:rFonts w:ascii="Times New Roman"/>
          <w:b w:val="false"/>
          <w:i w:val="false"/>
          <w:color w:val="000000"/>
          <w:sz w:val="28"/>
        </w:rPr>
        <w:t>
      қор сақтау қоймасының қажетті музей жабдықтарымен қамтамасыз етілуін ұйымдастырады, музей заттарын сақтау тәртібінің сақталуына бақылауды жүзеге асырады;</w:t>
      </w:r>
    </w:p>
    <w:p>
      <w:pPr>
        <w:spacing w:after="0"/>
        <w:ind w:left="0"/>
        <w:jc w:val="both"/>
      </w:pPr>
      <w:r>
        <w:rPr>
          <w:rFonts w:ascii="Times New Roman"/>
          <w:b w:val="false"/>
          <w:i w:val="false"/>
          <w:color w:val="000000"/>
          <w:sz w:val="28"/>
        </w:rPr>
        <w:t>
      музей заттарын сақтау, физикалық жағдайын жақсарту, музей құндылықтарын қалпына келтіру, консервациялау бойынша іс-шаралар кешенін жүргізуді жүзеге асырады;</w:t>
      </w:r>
    </w:p>
    <w:p>
      <w:pPr>
        <w:spacing w:after="0"/>
        <w:ind w:left="0"/>
        <w:jc w:val="both"/>
      </w:pPr>
      <w:r>
        <w:rPr>
          <w:rFonts w:ascii="Times New Roman"/>
          <w:b w:val="false"/>
          <w:i w:val="false"/>
          <w:color w:val="000000"/>
          <w:sz w:val="28"/>
        </w:rPr>
        <w:t>
      ұйымның жұмыс жоспарлары және есебін, сондай-ақ келешек және жылдық жоспарлардың тиісті бөлімдерін жасайды;</w:t>
      </w:r>
    </w:p>
    <w:p>
      <w:pPr>
        <w:spacing w:after="0"/>
        <w:ind w:left="0"/>
        <w:jc w:val="both"/>
      </w:pPr>
      <w:r>
        <w:rPr>
          <w:rFonts w:ascii="Times New Roman"/>
          <w:b w:val="false"/>
          <w:i w:val="false"/>
          <w:color w:val="000000"/>
          <w:sz w:val="28"/>
        </w:rPr>
        <w:t>
      музей заттарының берілуін және олардың қайтарылуын қамтамасыз етеді, ғылыми баяндамалармен, мақалалармен, шолулармен сөз сөйлейді;</w:t>
      </w:r>
    </w:p>
    <w:p>
      <w:pPr>
        <w:spacing w:after="0"/>
        <w:ind w:left="0"/>
        <w:jc w:val="both"/>
      </w:pPr>
      <w:r>
        <w:rPr>
          <w:rFonts w:ascii="Times New Roman"/>
          <w:b w:val="false"/>
          <w:i w:val="false"/>
          <w:color w:val="000000"/>
          <w:sz w:val="28"/>
        </w:rPr>
        <w:t>
      дирекцияның, сараптама-тексеру және әдістемелік, қор-сатып алу және бағалау комиссияларының жұмысына қатысады;</w:t>
      </w:r>
    </w:p>
    <w:p>
      <w:pPr>
        <w:spacing w:after="0"/>
        <w:ind w:left="0"/>
        <w:jc w:val="both"/>
      </w:pPr>
      <w:r>
        <w:rPr>
          <w:rFonts w:ascii="Times New Roman"/>
          <w:b w:val="false"/>
          <w:i w:val="false"/>
          <w:color w:val="000000"/>
          <w:sz w:val="28"/>
        </w:rPr>
        <w:t>
      музей заттары мен музей коллекцияларының каталогтарын, қор материалдарының шолуын, әдістемелік ұсыныстарды жарияланымға әзірлейді, кеңестер жүргізеді;</w:t>
      </w:r>
    </w:p>
    <w:p>
      <w:pPr>
        <w:spacing w:after="0"/>
        <w:ind w:left="0"/>
        <w:jc w:val="both"/>
      </w:pPr>
      <w:r>
        <w:rPr>
          <w:rFonts w:ascii="Times New Roman"/>
          <w:b w:val="false"/>
          <w:i w:val="false"/>
          <w:color w:val="000000"/>
          <w:sz w:val="28"/>
        </w:rPr>
        <w:t>
      музейге түскен музей заттары мен музей коллекцияларының тіркелуін, сақтау орнын шифрлауды жүргізуді қамтамасыз етеді;</w:t>
      </w:r>
    </w:p>
    <w:p>
      <w:pPr>
        <w:spacing w:after="0"/>
        <w:ind w:left="0"/>
        <w:jc w:val="both"/>
      </w:pPr>
      <w:r>
        <w:rPr>
          <w:rFonts w:ascii="Times New Roman"/>
          <w:b w:val="false"/>
          <w:i w:val="false"/>
          <w:color w:val="000000"/>
          <w:sz w:val="28"/>
        </w:rPr>
        <w:t>
      қабылдап алу мен тұрақты және уақытша беру актілерін, ішкі музей актілерін және актілерді тіркеу кітаптарын рәсімдеуді жүзеге асырады;</w:t>
      </w:r>
    </w:p>
    <w:p>
      <w:pPr>
        <w:spacing w:after="0"/>
        <w:ind w:left="0"/>
        <w:jc w:val="both"/>
      </w:pPr>
      <w:r>
        <w:rPr>
          <w:rFonts w:ascii="Times New Roman"/>
          <w:b w:val="false"/>
          <w:i w:val="false"/>
          <w:color w:val="000000"/>
          <w:sz w:val="28"/>
        </w:rPr>
        <w:t>
      музей заттарын сақтау қоры жөніндегі инвентарлық кітаптарда, арнайы инвентарлық кітаптарда, мұрағаттық тізімдемеде (инвентарлық кітап құқығымен) тіркеу мерзімін қамтамасыз етеді;</w:t>
      </w:r>
    </w:p>
    <w:p>
      <w:pPr>
        <w:spacing w:after="0"/>
        <w:ind w:left="0"/>
        <w:jc w:val="both"/>
      </w:pPr>
      <w:r>
        <w:rPr>
          <w:rFonts w:ascii="Times New Roman"/>
          <w:b w:val="false"/>
          <w:i w:val="false"/>
          <w:color w:val="000000"/>
          <w:sz w:val="28"/>
        </w:rPr>
        <w:t>
      музей заттарын сақтаушылармен музей заттарын сақтау мәселелері бойынша сабақтар өткізеді, музей заттарының сақталымын қамтамасыз ету бағытындағы отандық және әлемдік жетістіктерді зерделейді;</w:t>
      </w:r>
    </w:p>
    <w:p>
      <w:pPr>
        <w:spacing w:after="0"/>
        <w:ind w:left="0"/>
        <w:jc w:val="both"/>
      </w:pPr>
      <w:r>
        <w:rPr>
          <w:rFonts w:ascii="Times New Roman"/>
          <w:b w:val="false"/>
          <w:i w:val="false"/>
          <w:color w:val="000000"/>
          <w:sz w:val="28"/>
        </w:rPr>
        <w:t>
      музей заттары материалдарына, құжаттар тобына, музейдің механикалық қорғаныс жүйелеріне, арнайы музей витриналарына (соның ішінде микроклиматты қолдау жүйелеріне) қойылатын талаптарды ескере отырып, музейдің күзет және қорғаныс техникалық құралдарын пайдалануды, күзет дабылдамасы, өрт дабылдамасы, өрт сөндіру дабылдамасы (газ, су) жүйелерін, еркін кіруді бақылау жүйелерін, бейнебақылау, жылыту, желдету және климатты бірқалыпта ұстау жүйелерін қамтамасыз етуді және қызмет көрсетуді қоса алғанда қамтамасыз етеді.</w:t>
      </w:r>
    </w:p>
    <w:bookmarkStart w:name="z408" w:id="405"/>
    <w:p>
      <w:pPr>
        <w:spacing w:after="0"/>
        <w:ind w:left="0"/>
        <w:jc w:val="both"/>
      </w:pPr>
      <w:r>
        <w:rPr>
          <w:rFonts w:ascii="Times New Roman"/>
          <w:b w:val="false"/>
          <w:i w:val="false"/>
          <w:color w:val="000000"/>
          <w:sz w:val="28"/>
        </w:rPr>
        <w:t>
      291. Білуі тиіс:</w:t>
      </w:r>
    </w:p>
    <w:bookmarkEnd w:id="40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"Мемлекеттік мүлік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жәдігерлерді қалпына келтіру технологиясын, музей заттарын есепке алу және сақтау саласындағы отандық және шетелдік музейлердің алдыңғы қатарлы тәжірибелерін.</w:t>
      </w:r>
    </w:p>
    <w:bookmarkStart w:name="z409" w:id="406"/>
    <w:p>
      <w:pPr>
        <w:spacing w:after="0"/>
        <w:ind w:left="0"/>
        <w:jc w:val="both"/>
      </w:pPr>
      <w:r>
        <w:rPr>
          <w:rFonts w:ascii="Times New Roman"/>
          <w:b w:val="false"/>
          <w:i w:val="false"/>
          <w:color w:val="000000"/>
          <w:sz w:val="28"/>
        </w:rPr>
        <w:t xml:space="preserve">
      292. Біліктілікке қойылатын талаптар: </w:t>
      </w:r>
    </w:p>
    <w:bookmarkEnd w:id="406"/>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(мәдениеттану) және/немесе жаратылыстану ғылымдары, математика және статистика (экология) бағыттары бойынша жоғары (немесе жоғары оқу орнынан кейінгі) білім және мамандығы бойынша 5 жылдан кем емес жұмыс өтілі.</w:t>
      </w:r>
    </w:p>
    <w:bookmarkStart w:name="z410" w:id="407"/>
    <w:p>
      <w:pPr>
        <w:spacing w:after="0"/>
        <w:ind w:left="0"/>
        <w:jc w:val="left"/>
      </w:pPr>
      <w:r>
        <w:rPr>
          <w:rFonts w:ascii="Times New Roman"/>
          <w:b/>
          <w:i w:val="false"/>
          <w:color w:val="000000"/>
        </w:rPr>
        <w:t xml:space="preserve"> Параграф 4. Бас редактор</w:t>
      </w:r>
    </w:p>
    <w:bookmarkEnd w:id="407"/>
    <w:bookmarkStart w:name="z411" w:id="408"/>
    <w:p>
      <w:pPr>
        <w:spacing w:after="0"/>
        <w:ind w:left="0"/>
        <w:jc w:val="both"/>
      </w:pPr>
      <w:r>
        <w:rPr>
          <w:rFonts w:ascii="Times New Roman"/>
          <w:b w:val="false"/>
          <w:i w:val="false"/>
          <w:color w:val="000000"/>
          <w:sz w:val="28"/>
        </w:rPr>
        <w:t>
      293. Лауазымдық міндеттері:</w:t>
      </w:r>
    </w:p>
    <w:bookmarkEnd w:id="408"/>
    <w:p>
      <w:pPr>
        <w:spacing w:after="0"/>
        <w:ind w:left="0"/>
        <w:jc w:val="both"/>
      </w:pPr>
      <w:r>
        <w:rPr>
          <w:rFonts w:ascii="Times New Roman"/>
          <w:b w:val="false"/>
          <w:i w:val="false"/>
          <w:color w:val="000000"/>
          <w:sz w:val="28"/>
        </w:rPr>
        <w:t>
      музейдің, музей-қорықтың ғылыми және әдістемелік әдебиеттерін, сондай-ақ ақпараттық материалдарын редакциялауды ұйымдастырады, әдебиеттерді олардың нарықтағы сұранысын ескере отырып, басып шығарудың перспективалық және жылдық тақырыптық жоспарларының жобаларын, редакциялық-дайындық жұмыстарының жоспарларын және басылымдардың редакциялық және өндірістік үдерістерінің кестелерін жасауға басшылық етеді;</w:t>
      </w:r>
    </w:p>
    <w:p>
      <w:pPr>
        <w:spacing w:after="0"/>
        <w:ind w:left="0"/>
        <w:jc w:val="both"/>
      </w:pPr>
      <w:r>
        <w:rPr>
          <w:rFonts w:ascii="Times New Roman"/>
          <w:b w:val="false"/>
          <w:i w:val="false"/>
          <w:color w:val="000000"/>
          <w:sz w:val="28"/>
        </w:rPr>
        <w:t>
      қолжазбаларды ұсынудың, оларды теруге тапсырудың, корректура баспа-таңбасын өңдеудің және әдебиетті жарыққа шығарудың бекітілген мерзімінің сақталуын, сондай-ақ басылымдардың ғылыми және әдеби мазмұны, олардың полиграфиялық орындалуының сапасын қамтамасыз етеді;</w:t>
      </w:r>
    </w:p>
    <w:p>
      <w:pPr>
        <w:spacing w:after="0"/>
        <w:ind w:left="0"/>
        <w:jc w:val="both"/>
      </w:pPr>
      <w:r>
        <w:rPr>
          <w:rFonts w:ascii="Times New Roman"/>
          <w:b w:val="false"/>
          <w:i w:val="false"/>
          <w:color w:val="000000"/>
          <w:sz w:val="28"/>
        </w:rPr>
        <w:t>
      авторлармен баспа шарттарын және сыртқы редакторлармен, рецензенттермен, суретшілермен және музей әдебиетін басып шығару бойынша атқарылатын жұмыстарға тартылатын тұлғалармен еңбек шарттарын (контрактілерді) жасасуға арналған материалдарды дайындайды, олардың орындалған жұмыстары үшін есеп айырысу бойынша құжаттарды рәсімдеуге қатысады;</w:t>
      </w:r>
    </w:p>
    <w:p>
      <w:pPr>
        <w:spacing w:after="0"/>
        <w:ind w:left="0"/>
        <w:jc w:val="both"/>
      </w:pPr>
      <w:r>
        <w:rPr>
          <w:rFonts w:ascii="Times New Roman"/>
          <w:b w:val="false"/>
          <w:i w:val="false"/>
          <w:color w:val="000000"/>
          <w:sz w:val="28"/>
        </w:rPr>
        <w:t>
      қолжазбалармен жұмыс барысында көмек көрсету мақсатында авторлардың кеңес жүргізулерін ұйымдастырады, түскен қолжазбаларды қабылдайды, оларды рәсімдеудің баспалық шарттарға сәйкестігін тексереді, қолжазбаларды рецензиялауға және редакциялауға жібереді;</w:t>
      </w:r>
    </w:p>
    <w:p>
      <w:pPr>
        <w:spacing w:after="0"/>
        <w:ind w:left="0"/>
        <w:jc w:val="both"/>
      </w:pPr>
      <w:r>
        <w:rPr>
          <w:rFonts w:ascii="Times New Roman"/>
          <w:b w:val="false"/>
          <w:i w:val="false"/>
          <w:color w:val="000000"/>
          <w:sz w:val="28"/>
        </w:rPr>
        <w:t>
      автордың келісім шарттарын орындаумен байланысты мәселелерді, редакторлардың қолжазбалар жөніндегі қорытындыларын қарайды және оларды басып шығаруды мақұлдау немесе қабылдамау туралы шешімдерді қабылдайды, авторлар мен редакторлар арасындағы келіспеушіліктерді шешеді, музей, музей-қорық редакторларының біркелкі және бірқалыпты жүктелуін қамтамасыз етеді, олардың арасында жұмыстарды бөледі және музейлік басылымдарды редакциялаудың мерзімін бекітеді;</w:t>
      </w:r>
    </w:p>
    <w:p>
      <w:pPr>
        <w:spacing w:after="0"/>
        <w:ind w:left="0"/>
        <w:jc w:val="both"/>
      </w:pPr>
      <w:r>
        <w:rPr>
          <w:rFonts w:ascii="Times New Roman"/>
          <w:b w:val="false"/>
          <w:i w:val="false"/>
          <w:color w:val="000000"/>
          <w:sz w:val="28"/>
        </w:rPr>
        <w:t>
      басылымдардың өндіріске, басуға жіберілуіне қол қояды, бөлімшелердің атқарылған жұмыстары туралы есебін жасайды.</w:t>
      </w:r>
    </w:p>
    <w:bookmarkStart w:name="z412" w:id="409"/>
    <w:p>
      <w:pPr>
        <w:spacing w:after="0"/>
        <w:ind w:left="0"/>
        <w:jc w:val="both"/>
      </w:pPr>
      <w:r>
        <w:rPr>
          <w:rFonts w:ascii="Times New Roman"/>
          <w:b w:val="false"/>
          <w:i w:val="false"/>
          <w:color w:val="000000"/>
          <w:sz w:val="28"/>
        </w:rPr>
        <w:t>
      294. Білуі тиіс:</w:t>
      </w:r>
    </w:p>
    <w:bookmarkEnd w:id="40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редакторлық және корректорлық жұмыстар әдістерін, қолжазбаларды өндіріске тапсыру, корректуралық баспа-таңбаларды баспаға әзірлеуді дайындауды, полиграфиялық өндірістің терминдерін, белгілері мен өлшем бірліктерін, технологиясын.</w:t>
      </w:r>
    </w:p>
    <w:bookmarkStart w:name="z413" w:id="410"/>
    <w:p>
      <w:pPr>
        <w:spacing w:after="0"/>
        <w:ind w:left="0"/>
        <w:jc w:val="both"/>
      </w:pPr>
      <w:r>
        <w:rPr>
          <w:rFonts w:ascii="Times New Roman"/>
          <w:b w:val="false"/>
          <w:i w:val="false"/>
          <w:color w:val="000000"/>
          <w:sz w:val="28"/>
        </w:rPr>
        <w:t xml:space="preserve">
      295. Біліктілікке қойылатын талаптар: </w:t>
      </w:r>
    </w:p>
    <w:bookmarkEnd w:id="410"/>
    <w:p>
      <w:pPr>
        <w:spacing w:after="0"/>
        <w:ind w:left="0"/>
        <w:jc w:val="both"/>
      </w:pPr>
      <w:r>
        <w:rPr>
          <w:rFonts w:ascii="Times New Roman"/>
          <w:b w:val="false"/>
          <w:i w:val="false"/>
          <w:color w:val="000000"/>
          <w:sz w:val="28"/>
        </w:rPr>
        <w:t xml:space="preserve">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5 жылдан кем емес жұмыс өтілі. </w:t>
      </w:r>
    </w:p>
    <w:bookmarkStart w:name="z414" w:id="411"/>
    <w:p>
      <w:pPr>
        <w:spacing w:after="0"/>
        <w:ind w:left="0"/>
        <w:jc w:val="left"/>
      </w:pPr>
      <w:r>
        <w:rPr>
          <w:rFonts w:ascii="Times New Roman"/>
          <w:b/>
          <w:i w:val="false"/>
          <w:color w:val="000000"/>
        </w:rPr>
        <w:t xml:space="preserve"> Параграф 5. Бас суретші</w:t>
      </w:r>
    </w:p>
    <w:bookmarkEnd w:id="411"/>
    <w:bookmarkStart w:name="z415" w:id="412"/>
    <w:p>
      <w:pPr>
        <w:spacing w:after="0"/>
        <w:ind w:left="0"/>
        <w:jc w:val="both"/>
      </w:pPr>
      <w:r>
        <w:rPr>
          <w:rFonts w:ascii="Times New Roman"/>
          <w:b w:val="false"/>
          <w:i w:val="false"/>
          <w:color w:val="000000"/>
          <w:sz w:val="28"/>
        </w:rPr>
        <w:t>
      296. Лауазымдық міндеттері:</w:t>
      </w:r>
    </w:p>
    <w:bookmarkEnd w:id="412"/>
    <w:p>
      <w:pPr>
        <w:spacing w:after="0"/>
        <w:ind w:left="0"/>
        <w:jc w:val="both"/>
      </w:pPr>
      <w:r>
        <w:rPr>
          <w:rFonts w:ascii="Times New Roman"/>
          <w:b w:val="false"/>
          <w:i w:val="false"/>
          <w:color w:val="000000"/>
          <w:sz w:val="28"/>
        </w:rPr>
        <w:t>
      экспозициялар мен көрмелерді көркемдік жобалаудың қағидаларын жасайды;</w:t>
      </w:r>
    </w:p>
    <w:p>
      <w:pPr>
        <w:spacing w:after="0"/>
        <w:ind w:left="0"/>
        <w:jc w:val="both"/>
      </w:pPr>
      <w:r>
        <w:rPr>
          <w:rFonts w:ascii="Times New Roman"/>
          <w:b w:val="false"/>
          <w:i w:val="false"/>
          <w:color w:val="000000"/>
          <w:sz w:val="28"/>
        </w:rPr>
        <w:t>
      тұрақты орындағы, жаңа және жаңартылған қолда бар экспозицияларды, уақытша және көшпелі көрмелерді, музей, музей-қорық интерьерін көркемдік безендіруді, көрмелер мен музей іс-шараларын таныстыру жарнамасының, ұйымның шығармашылық жетістіктерін бейнелейтін бет-бейнелік өнімдерінің сапасын қамтамасыз етеді.</w:t>
      </w:r>
    </w:p>
    <w:p>
      <w:pPr>
        <w:spacing w:after="0"/>
        <w:ind w:left="0"/>
        <w:jc w:val="both"/>
      </w:pPr>
      <w:r>
        <w:rPr>
          <w:rFonts w:ascii="Times New Roman"/>
          <w:b w:val="false"/>
          <w:i w:val="false"/>
          <w:color w:val="000000"/>
          <w:sz w:val="28"/>
        </w:rPr>
        <w:t>
      экспозициялардың техникалық және жұмыс жобалауына–монтаждауға тікелей қатысады; безендіру макеттері мен эскиздерінің уақытылы ұсынылуын, экспозицияны дайындау мен таныстыру жоспарының жасалуын қамтамасыз етеді;</w:t>
      </w:r>
    </w:p>
    <w:p>
      <w:pPr>
        <w:spacing w:after="0"/>
        <w:ind w:left="0"/>
        <w:jc w:val="both"/>
      </w:pPr>
      <w:r>
        <w:rPr>
          <w:rFonts w:ascii="Times New Roman"/>
          <w:b w:val="false"/>
          <w:i w:val="false"/>
          <w:color w:val="000000"/>
          <w:sz w:val="28"/>
        </w:rPr>
        <w:t>
      суретші-экспозиционерлердің, суретші-дизайнерлердің және экспозициялық-көрмелік бөлімі мамандарының қызметін қамтамасыз етеді және оларға қажетті шығармашылық және әдістемелік көмек көрсетеді;</w:t>
      </w:r>
    </w:p>
    <w:p>
      <w:pPr>
        <w:spacing w:after="0"/>
        <w:ind w:left="0"/>
        <w:jc w:val="both"/>
      </w:pPr>
      <w:r>
        <w:rPr>
          <w:rFonts w:ascii="Times New Roman"/>
          <w:b w:val="false"/>
          <w:i w:val="false"/>
          <w:color w:val="000000"/>
          <w:sz w:val="28"/>
        </w:rPr>
        <w:t>
      музей, музей-қорықтың экспозициялық-көрмелік бөлімінің кадрларын іріктеуге қатысады, олардың кәсіби өсуіне ықпал етеді;</w:t>
      </w:r>
    </w:p>
    <w:p>
      <w:pPr>
        <w:spacing w:after="0"/>
        <w:ind w:left="0"/>
        <w:jc w:val="both"/>
      </w:pPr>
      <w:r>
        <w:rPr>
          <w:rFonts w:ascii="Times New Roman"/>
          <w:b w:val="false"/>
          <w:i w:val="false"/>
          <w:color w:val="000000"/>
          <w:sz w:val="28"/>
        </w:rPr>
        <w:t>
      музейлік экспозиция, технологиялар, дизайн және жаңа материалдар саласындағы ең жаңа жетістіктерді зерделеуді және енгізуді ұйымдастырады.</w:t>
      </w:r>
    </w:p>
    <w:bookmarkStart w:name="z416" w:id="413"/>
    <w:p>
      <w:pPr>
        <w:spacing w:after="0"/>
        <w:ind w:left="0"/>
        <w:jc w:val="both"/>
      </w:pPr>
      <w:r>
        <w:rPr>
          <w:rFonts w:ascii="Times New Roman"/>
          <w:b w:val="false"/>
          <w:i w:val="false"/>
          <w:color w:val="000000"/>
          <w:sz w:val="28"/>
        </w:rPr>
        <w:t>
      297. Білуі тиіс:</w:t>
      </w:r>
    </w:p>
    <w:bookmarkEnd w:id="41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экспозицияны музейлік безендірудің барлық компоненттерін жасау және әзірлеу қағидаларын, декорациялық өнер, музей ісі тарихын.</w:t>
      </w:r>
    </w:p>
    <w:bookmarkStart w:name="z417" w:id="414"/>
    <w:p>
      <w:pPr>
        <w:spacing w:after="0"/>
        <w:ind w:left="0"/>
        <w:jc w:val="both"/>
      </w:pPr>
      <w:r>
        <w:rPr>
          <w:rFonts w:ascii="Times New Roman"/>
          <w:b w:val="false"/>
          <w:i w:val="false"/>
          <w:color w:val="000000"/>
          <w:sz w:val="28"/>
        </w:rPr>
        <w:t xml:space="preserve">
      298. Біліктілікке қойылатын талаптар: </w:t>
      </w:r>
    </w:p>
    <w:bookmarkEnd w:id="414"/>
    <w:p>
      <w:pPr>
        <w:spacing w:after="0"/>
        <w:ind w:left="0"/>
        <w:jc w:val="both"/>
      </w:pPr>
      <w:r>
        <w:rPr>
          <w:rFonts w:ascii="Times New Roman"/>
          <w:b w:val="false"/>
          <w:i w:val="false"/>
          <w:color w:val="000000"/>
          <w:sz w:val="28"/>
        </w:rPr>
        <w:t>
      өнер және гуманитарлық ғылымдар (өнер) бағыттары бойынша жоғары (немесе жоғары оқу орнынан кейінгі) білім және мамандығы бойынша 3 жылдан кем емес жұмыс өтілі.</w:t>
      </w:r>
    </w:p>
    <w:bookmarkStart w:name="z418" w:id="415"/>
    <w:p>
      <w:pPr>
        <w:spacing w:after="0"/>
        <w:ind w:left="0"/>
        <w:jc w:val="left"/>
      </w:pPr>
      <w:r>
        <w:rPr>
          <w:rFonts w:ascii="Times New Roman"/>
          <w:b/>
          <w:i w:val="false"/>
          <w:color w:val="000000"/>
        </w:rPr>
        <w:t xml:space="preserve"> Параграф 6. Музей (музей-қорық) филиалының меңгерушісі</w:t>
      </w:r>
    </w:p>
    <w:bookmarkEnd w:id="415"/>
    <w:bookmarkStart w:name="z419" w:id="416"/>
    <w:p>
      <w:pPr>
        <w:spacing w:after="0"/>
        <w:ind w:left="0"/>
        <w:jc w:val="both"/>
      </w:pPr>
      <w:r>
        <w:rPr>
          <w:rFonts w:ascii="Times New Roman"/>
          <w:b w:val="false"/>
          <w:i w:val="false"/>
          <w:color w:val="000000"/>
          <w:sz w:val="28"/>
        </w:rPr>
        <w:t xml:space="preserve">
      299. Лауазымдық міндеттері: </w:t>
      </w:r>
    </w:p>
    <w:bookmarkEnd w:id="416"/>
    <w:p>
      <w:pPr>
        <w:spacing w:after="0"/>
        <w:ind w:left="0"/>
        <w:jc w:val="both"/>
      </w:pPr>
      <w:r>
        <w:rPr>
          <w:rFonts w:ascii="Times New Roman"/>
          <w:b w:val="false"/>
          <w:i w:val="false"/>
          <w:color w:val="000000"/>
          <w:sz w:val="28"/>
        </w:rPr>
        <w:t>
      филиалдың экспозициялық-көрмелік, насихаттау, әдістемелік қызметіне басшылықты жүзеге асырады;</w:t>
      </w:r>
    </w:p>
    <w:p>
      <w:pPr>
        <w:spacing w:after="0"/>
        <w:ind w:left="0"/>
        <w:jc w:val="both"/>
      </w:pPr>
      <w:r>
        <w:rPr>
          <w:rFonts w:ascii="Times New Roman"/>
          <w:b w:val="false"/>
          <w:i w:val="false"/>
          <w:color w:val="000000"/>
          <w:sz w:val="28"/>
        </w:rPr>
        <w:t>
      музей қорларының толықтырылуын ұйымдастырады;</w:t>
      </w:r>
    </w:p>
    <w:p>
      <w:pPr>
        <w:spacing w:after="0"/>
        <w:ind w:left="0"/>
        <w:jc w:val="both"/>
      </w:pPr>
      <w:r>
        <w:rPr>
          <w:rFonts w:ascii="Times New Roman"/>
          <w:b w:val="false"/>
          <w:i w:val="false"/>
          <w:color w:val="000000"/>
          <w:sz w:val="28"/>
        </w:rPr>
        <w:t>
      музей, музей-қорық қорларындағы музей заттарының сақталуы мен есепке алынуын қамтамасыз етеді;</w:t>
      </w:r>
    </w:p>
    <w:p>
      <w:pPr>
        <w:spacing w:after="0"/>
        <w:ind w:left="0"/>
        <w:jc w:val="both"/>
      </w:pPr>
      <w:r>
        <w:rPr>
          <w:rFonts w:ascii="Times New Roman"/>
          <w:b w:val="false"/>
          <w:i w:val="false"/>
          <w:color w:val="000000"/>
          <w:sz w:val="28"/>
        </w:rPr>
        <w:t>
      музей, музей-қорық экспозицияларын музейлік маңызы бар түпнұсқа заттармен толықтырылуын ұйымдастыру жөніндегі жұмыстарды жүргізеді;</w:t>
      </w:r>
    </w:p>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және еңбекті қорғау бойынша ережелерінің сақталуын қамтамасыз етеді.</w:t>
      </w:r>
    </w:p>
    <w:bookmarkStart w:name="z420" w:id="417"/>
    <w:p>
      <w:pPr>
        <w:spacing w:after="0"/>
        <w:ind w:left="0"/>
        <w:jc w:val="both"/>
      </w:pPr>
      <w:r>
        <w:rPr>
          <w:rFonts w:ascii="Times New Roman"/>
          <w:b w:val="false"/>
          <w:i w:val="false"/>
          <w:color w:val="000000"/>
          <w:sz w:val="28"/>
        </w:rPr>
        <w:t>
      300. Білуі тиіс:</w:t>
      </w:r>
    </w:p>
    <w:bookmarkEnd w:id="41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музей, музей-қорықтың қор, экспозициялық, насихат, зерттеу, әдістемелік жұмыстарының негізгі бағыттарын.</w:t>
      </w:r>
    </w:p>
    <w:bookmarkStart w:name="z421" w:id="418"/>
    <w:p>
      <w:pPr>
        <w:spacing w:after="0"/>
        <w:ind w:left="0"/>
        <w:jc w:val="both"/>
      </w:pPr>
      <w:r>
        <w:rPr>
          <w:rFonts w:ascii="Times New Roman"/>
          <w:b w:val="false"/>
          <w:i w:val="false"/>
          <w:color w:val="000000"/>
          <w:sz w:val="28"/>
        </w:rPr>
        <w:t xml:space="preserve">
      301. Біліктілікке қойылатын талаптар: </w:t>
      </w:r>
    </w:p>
    <w:bookmarkEnd w:id="418"/>
    <w:p>
      <w:pPr>
        <w:spacing w:after="0"/>
        <w:ind w:left="0"/>
        <w:jc w:val="both"/>
      </w:pPr>
      <w:r>
        <w:rPr>
          <w:rFonts w:ascii="Times New Roman"/>
          <w:b w:val="false"/>
          <w:i w:val="false"/>
          <w:color w:val="000000"/>
          <w:sz w:val="28"/>
        </w:rPr>
        <w:t>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(мәдениеттану) және/немесе жаратылыстану ғылымдары, математика және статистика (экология) және/немесе қызметтер (туризм) бағыттары бойынша жоғары (немесе жоғары оқу орнынан кейінгі) білім және мамандығы бойынша 5 жылдан кем емес жұмыс өтілі.</w:t>
      </w:r>
    </w:p>
    <w:bookmarkStart w:name="z422" w:id="419"/>
    <w:p>
      <w:pPr>
        <w:spacing w:after="0"/>
        <w:ind w:left="0"/>
        <w:jc w:val="left"/>
      </w:pPr>
      <w:r>
        <w:rPr>
          <w:rFonts w:ascii="Times New Roman"/>
          <w:b/>
          <w:i w:val="false"/>
          <w:color w:val="000000"/>
        </w:rPr>
        <w:t xml:space="preserve"> Параграф 7. Музейдің (музей-қорықтың) құрылымдық бөлімшесінің (орталықтың, қызметтің, сектордың, бөлімнің, топтың) жетекшісі</w:t>
      </w:r>
    </w:p>
    <w:bookmarkEnd w:id="419"/>
    <w:bookmarkStart w:name="z423" w:id="420"/>
    <w:p>
      <w:pPr>
        <w:spacing w:after="0"/>
        <w:ind w:left="0"/>
        <w:jc w:val="both"/>
      </w:pPr>
      <w:r>
        <w:rPr>
          <w:rFonts w:ascii="Times New Roman"/>
          <w:b w:val="false"/>
          <w:i w:val="false"/>
          <w:color w:val="000000"/>
          <w:sz w:val="28"/>
        </w:rPr>
        <w:t xml:space="preserve">
      302. Лауазымдық міндеттері: </w:t>
      </w:r>
    </w:p>
    <w:bookmarkEnd w:id="420"/>
    <w:p>
      <w:pPr>
        <w:spacing w:after="0"/>
        <w:ind w:left="0"/>
        <w:jc w:val="both"/>
      </w:pPr>
      <w:r>
        <w:rPr>
          <w:rFonts w:ascii="Times New Roman"/>
          <w:b w:val="false"/>
          <w:i w:val="false"/>
          <w:color w:val="000000"/>
          <w:sz w:val="28"/>
        </w:rPr>
        <w:t>
      бөлімше қызметіне басшылықты жүзеге асырады, музей бағдарламаларын, жобаларын, тарихи-мәдени мұра объектілерін қорғау және пайдалану және музей ісі саласындағы мәдени саясатының тұжырымдамаларын, жаңа экспозициялар мен көрмелердің тақырыптық-экспозициялық жоспарларын жасауға және жүзеге асыруға қатысады;</w:t>
      </w:r>
    </w:p>
    <w:p>
      <w:pPr>
        <w:spacing w:after="0"/>
        <w:ind w:left="0"/>
        <w:jc w:val="both"/>
      </w:pPr>
      <w:r>
        <w:rPr>
          <w:rFonts w:ascii="Times New Roman"/>
          <w:b w:val="false"/>
          <w:i w:val="false"/>
          <w:color w:val="000000"/>
          <w:sz w:val="28"/>
        </w:rPr>
        <w:t xml:space="preserve">
      ғылыми-зерттеу қызметін дамыту және жетілдірудің негізгі бағыттарын айқындайды, зерттеу және ғылыми-әдістемелік, экскурсиялық және дәрістік жұмыстарды ұйымдастырады, музейдің ағымдағы және перспективалық жоспарларының жүзеге асырылуын қамтамасыз етеді. </w:t>
      </w:r>
    </w:p>
    <w:p>
      <w:pPr>
        <w:spacing w:after="0"/>
        <w:ind w:left="0"/>
        <w:jc w:val="both"/>
      </w:pPr>
      <w:r>
        <w:rPr>
          <w:rFonts w:ascii="Times New Roman"/>
          <w:b w:val="false"/>
          <w:i w:val="false"/>
          <w:color w:val="000000"/>
          <w:sz w:val="28"/>
        </w:rPr>
        <w:t>
      музей (музей-қорық) қорларының музейлік маңызы бар заттармен толықтырылуы жөніндегі жұмыстарды, ғылыми-анықтамалық материаларды, каталогтарды, қызмет бағыты бойынша әдістемелік құралдарды әзірлеуді ұйымдастырады.</w:t>
      </w:r>
    </w:p>
    <w:p>
      <w:pPr>
        <w:spacing w:after="0"/>
        <w:ind w:left="0"/>
        <w:jc w:val="both"/>
      </w:pPr>
      <w:r>
        <w:rPr>
          <w:rFonts w:ascii="Times New Roman"/>
          <w:b w:val="false"/>
          <w:i w:val="false"/>
          <w:color w:val="000000"/>
          <w:sz w:val="28"/>
        </w:rPr>
        <w:t>
      бөлім қызметкерлеріне қызмет мәселелері бойынша әдістемелік және кеңестік көмек көрсетеді, музей заттарының бүлінуі, жоғалуы және ұрлануы жағдайында музей, музей-қорық басшылығын хабардар етеді;</w:t>
      </w:r>
    </w:p>
    <w:p>
      <w:pPr>
        <w:spacing w:after="0"/>
        <w:ind w:left="0"/>
        <w:jc w:val="both"/>
      </w:pPr>
      <w:r>
        <w:rPr>
          <w:rFonts w:ascii="Times New Roman"/>
          <w:b w:val="false"/>
          <w:i w:val="false"/>
          <w:color w:val="000000"/>
          <w:sz w:val="28"/>
        </w:rPr>
        <w:t>
      қорларға профилактикалық тексеруді ұйымдастырады, сақтау қоймасын дезинфекциялауды, құрғатуды, желдетуді қамтамасыз етеді, температуралық-ылғалдылық режимді бақылайды;</w:t>
      </w:r>
    </w:p>
    <w:p>
      <w:pPr>
        <w:spacing w:after="0"/>
        <w:ind w:left="0"/>
        <w:jc w:val="both"/>
      </w:pPr>
      <w:r>
        <w:rPr>
          <w:rFonts w:ascii="Times New Roman"/>
          <w:b w:val="false"/>
          <w:i w:val="false"/>
          <w:color w:val="000000"/>
          <w:sz w:val="28"/>
        </w:rPr>
        <w:t>
      қызметкерлермен еңбек тәртібінің сақталуын қамтамасыз етеді;</w:t>
      </w:r>
    </w:p>
    <w:p>
      <w:pPr>
        <w:spacing w:after="0"/>
        <w:ind w:left="0"/>
        <w:jc w:val="both"/>
      </w:pPr>
      <w:r>
        <w:rPr>
          <w:rFonts w:ascii="Times New Roman"/>
          <w:b w:val="false"/>
          <w:i w:val="false"/>
          <w:color w:val="000000"/>
          <w:sz w:val="28"/>
        </w:rPr>
        <w:t xml:space="preserve">
      музей заттарының сақталымына материалдық жауапкершілікте болады. </w:t>
      </w:r>
    </w:p>
    <w:bookmarkStart w:name="z424" w:id="421"/>
    <w:p>
      <w:pPr>
        <w:spacing w:after="0"/>
        <w:ind w:left="0"/>
        <w:jc w:val="both"/>
      </w:pPr>
      <w:r>
        <w:rPr>
          <w:rFonts w:ascii="Times New Roman"/>
          <w:b w:val="false"/>
          <w:i w:val="false"/>
          <w:color w:val="000000"/>
          <w:sz w:val="28"/>
        </w:rPr>
        <w:t>
      303. Білуі тиіс:</w:t>
      </w:r>
    </w:p>
    <w:bookmarkEnd w:id="42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Start w:name="z425" w:id="422"/>
    <w:p>
      <w:pPr>
        <w:spacing w:after="0"/>
        <w:ind w:left="0"/>
        <w:jc w:val="both"/>
      </w:pPr>
      <w:r>
        <w:rPr>
          <w:rFonts w:ascii="Times New Roman"/>
          <w:b w:val="false"/>
          <w:i w:val="false"/>
          <w:color w:val="000000"/>
          <w:sz w:val="28"/>
        </w:rPr>
        <w:t xml:space="preserve">
      304. Біліктілікке қойылатын талаптар: </w:t>
      </w:r>
    </w:p>
    <w:bookmarkEnd w:id="422"/>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және/немесе бизнес, басқару және құқық бағыттары бойынша жоғары (немесе жоғары оқу орнынан кейінгі) білім және мамандығы бойынша 3 жылдан кем емес жұмыс өтілі.</w:t>
      </w:r>
    </w:p>
    <w:bookmarkStart w:name="z426" w:id="423"/>
    <w:p>
      <w:pPr>
        <w:spacing w:after="0"/>
        <w:ind w:left="0"/>
        <w:jc w:val="left"/>
      </w:pPr>
      <w:r>
        <w:rPr>
          <w:rFonts w:ascii="Times New Roman"/>
          <w:b/>
          <w:i w:val="false"/>
          <w:color w:val="000000"/>
        </w:rPr>
        <w:t xml:space="preserve"> Параграф 8. Қалпына келтіру шеберханасының меңгерушісі</w:t>
      </w:r>
    </w:p>
    <w:bookmarkEnd w:id="423"/>
    <w:bookmarkStart w:name="z427" w:id="424"/>
    <w:p>
      <w:pPr>
        <w:spacing w:after="0"/>
        <w:ind w:left="0"/>
        <w:jc w:val="both"/>
      </w:pPr>
      <w:r>
        <w:rPr>
          <w:rFonts w:ascii="Times New Roman"/>
          <w:b w:val="false"/>
          <w:i w:val="false"/>
          <w:color w:val="000000"/>
          <w:sz w:val="28"/>
        </w:rPr>
        <w:t xml:space="preserve">
      305. Лауазымдық міндеттері: </w:t>
      </w:r>
    </w:p>
    <w:bookmarkEnd w:id="424"/>
    <w:p>
      <w:pPr>
        <w:spacing w:after="0"/>
        <w:ind w:left="0"/>
        <w:jc w:val="both"/>
      </w:pPr>
      <w:r>
        <w:rPr>
          <w:rFonts w:ascii="Times New Roman"/>
          <w:b w:val="false"/>
          <w:i w:val="false"/>
          <w:color w:val="000000"/>
          <w:sz w:val="28"/>
        </w:rPr>
        <w:t>
      музейдегі (музей-қорықтағы) қалпына келтіру жұмыстарына жетекшілік етеді;</w:t>
      </w:r>
    </w:p>
    <w:p>
      <w:pPr>
        <w:spacing w:after="0"/>
        <w:ind w:left="0"/>
        <w:jc w:val="both"/>
      </w:pPr>
      <w:r>
        <w:rPr>
          <w:rFonts w:ascii="Times New Roman"/>
          <w:b w:val="false"/>
          <w:i w:val="false"/>
          <w:color w:val="000000"/>
          <w:sz w:val="28"/>
        </w:rPr>
        <w:t>
      музей (музей-қорық) қорын тұрақты тексеріп, қалпына келтіруді қажет ететін музей заттарын анықтайды;</w:t>
      </w:r>
    </w:p>
    <w:p>
      <w:pPr>
        <w:spacing w:after="0"/>
        <w:ind w:left="0"/>
        <w:jc w:val="both"/>
      </w:pPr>
      <w:r>
        <w:rPr>
          <w:rFonts w:ascii="Times New Roman"/>
          <w:b w:val="false"/>
          <w:i w:val="false"/>
          <w:color w:val="000000"/>
          <w:sz w:val="28"/>
        </w:rPr>
        <w:t>
      бүлінген музей заттарының тарихи және көркемдік мәнін сақтай отырып, оларды бастапқы қалпына келтіру жұмыстарын ұйымдастыруды қамтамасыз етеді;</w:t>
      </w:r>
    </w:p>
    <w:p>
      <w:pPr>
        <w:spacing w:after="0"/>
        <w:ind w:left="0"/>
        <w:jc w:val="both"/>
      </w:pPr>
      <w:r>
        <w:rPr>
          <w:rFonts w:ascii="Times New Roman"/>
          <w:b w:val="false"/>
          <w:i w:val="false"/>
          <w:color w:val="000000"/>
          <w:sz w:val="28"/>
        </w:rPr>
        <w:t>
      қалпына келтіру шеберханасының жұмысын жоспарлайды, қалпына келтіру жұмыстарын жүргізу кезектілігінің кестесін жасайды;</w:t>
      </w:r>
    </w:p>
    <w:p>
      <w:pPr>
        <w:spacing w:after="0"/>
        <w:ind w:left="0"/>
        <w:jc w:val="both"/>
      </w:pPr>
      <w:r>
        <w:rPr>
          <w:rFonts w:ascii="Times New Roman"/>
          <w:b w:val="false"/>
          <w:i w:val="false"/>
          <w:color w:val="000000"/>
          <w:sz w:val="28"/>
        </w:rPr>
        <w:t xml:space="preserve">
      шеберхананың жұмысын талдайды, қалпына келтіру жұмыстарының технологиясын жетілдіруге бағытталған іс-шараларды жасайды және оларды іске асырады; </w:t>
      </w:r>
    </w:p>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мен еңбекті қорғау, өндірістік санитария ережелерінің талаптарын сақтауын қамтамасыз етеді;</w:t>
      </w:r>
    </w:p>
    <w:p>
      <w:pPr>
        <w:spacing w:after="0"/>
        <w:ind w:left="0"/>
        <w:jc w:val="both"/>
      </w:pPr>
      <w:r>
        <w:rPr>
          <w:rFonts w:ascii="Times New Roman"/>
          <w:b w:val="false"/>
          <w:i w:val="false"/>
          <w:color w:val="000000"/>
          <w:sz w:val="28"/>
        </w:rPr>
        <w:t>
      бөлінген ресурстарды тиімді пайдалану жөнінде шаралар қолданады және қондырғылар, аппаратуралар мен құрылғылардың сақталымын қамтамасыз етеді;</w:t>
      </w:r>
    </w:p>
    <w:p>
      <w:pPr>
        <w:spacing w:after="0"/>
        <w:ind w:left="0"/>
        <w:jc w:val="both"/>
      </w:pPr>
      <w:r>
        <w:rPr>
          <w:rFonts w:ascii="Times New Roman"/>
          <w:b w:val="false"/>
          <w:i w:val="false"/>
          <w:color w:val="000000"/>
          <w:sz w:val="28"/>
        </w:rPr>
        <w:t>
      ғылыми және техникалық жетістіктердің патенттелуі мен лицензиялануы, өнертабыстар мен өнертапқыштық ұсыныстардың тіркелуін қамтамасыз ету жөніндегі жұмыстарды жүргізеді;</w:t>
      </w:r>
    </w:p>
    <w:p>
      <w:pPr>
        <w:spacing w:after="0"/>
        <w:ind w:left="0"/>
        <w:jc w:val="both"/>
      </w:pPr>
      <w:r>
        <w:rPr>
          <w:rFonts w:ascii="Times New Roman"/>
          <w:b w:val="false"/>
          <w:i w:val="false"/>
          <w:color w:val="000000"/>
          <w:sz w:val="28"/>
        </w:rPr>
        <w:t>
      музейдің (музей-қорықтың) қор-сатып алу, бағалау және қалпына келтіру комиссияларының құрамына кіреді;</w:t>
      </w:r>
    </w:p>
    <w:p>
      <w:pPr>
        <w:spacing w:after="0"/>
        <w:ind w:left="0"/>
        <w:jc w:val="both"/>
      </w:pPr>
      <w:r>
        <w:rPr>
          <w:rFonts w:ascii="Times New Roman"/>
          <w:b w:val="false"/>
          <w:i w:val="false"/>
          <w:color w:val="000000"/>
          <w:sz w:val="28"/>
        </w:rPr>
        <w:t xml:space="preserve">
      қалпына келтіру жұмыстарын жүргізу кестелерінің дайындалуын қажетті материалдар мен жабдықтарға өтінімнің мезгілінде жасалуын қамтамасыз етеді; </w:t>
      </w:r>
    </w:p>
    <w:p>
      <w:pPr>
        <w:spacing w:after="0"/>
        <w:ind w:left="0"/>
        <w:jc w:val="both"/>
      </w:pPr>
      <w:r>
        <w:rPr>
          <w:rFonts w:ascii="Times New Roman"/>
          <w:b w:val="false"/>
          <w:i w:val="false"/>
          <w:color w:val="000000"/>
          <w:sz w:val="28"/>
        </w:rPr>
        <w:t>
      жарияланымға музей заттары мен музей коллекцияларының каталогын, музей қорының материалдары шолуын, әдістемелік ұсынымдарды дайындайды, кеңестер береді;</w:t>
      </w:r>
    </w:p>
    <w:p>
      <w:pPr>
        <w:spacing w:after="0"/>
        <w:ind w:left="0"/>
        <w:jc w:val="both"/>
      </w:pPr>
      <w:r>
        <w:rPr>
          <w:rFonts w:ascii="Times New Roman"/>
          <w:b w:val="false"/>
          <w:i w:val="false"/>
          <w:color w:val="000000"/>
          <w:sz w:val="28"/>
        </w:rPr>
        <w:t>
      музей заттарын сақтаушылармен музей заттарын сақтау мәселелері жөнінде сабақтар жүргізеді, музей заттарының сақталымын қамтамасыз ету бағытындағы отандық және әлемдік жетістіктерді зерделейді;</w:t>
      </w:r>
    </w:p>
    <w:p>
      <w:pPr>
        <w:spacing w:after="0"/>
        <w:ind w:left="0"/>
        <w:jc w:val="both"/>
      </w:pPr>
      <w:r>
        <w:rPr>
          <w:rFonts w:ascii="Times New Roman"/>
          <w:b w:val="false"/>
          <w:i w:val="false"/>
          <w:color w:val="000000"/>
          <w:sz w:val="28"/>
        </w:rPr>
        <w:t>
      музей жәдігерлерінің жоғалуы және ұрлануының барлық жағдайы туралы директорды хабардар етеді, сондай-ақ музей жәдігерлерінің жоғалуы, ұрлануы және бүлінуі туралы барлық жағдайды, осы жағдайлардың орын алуының мән-жайын нақ белгілей отырып, шұғыл актілеу шарасын қолданады (актіге ұрланған немесе бүлінген жәдігердің суреті, ал суреті болмаған жағдайда – инвентарлық кітаптан дәл көшірмесі қосымша беріледі).</w:t>
      </w:r>
    </w:p>
    <w:bookmarkStart w:name="z428" w:id="425"/>
    <w:p>
      <w:pPr>
        <w:spacing w:after="0"/>
        <w:ind w:left="0"/>
        <w:jc w:val="both"/>
      </w:pPr>
      <w:r>
        <w:rPr>
          <w:rFonts w:ascii="Times New Roman"/>
          <w:b w:val="false"/>
          <w:i w:val="false"/>
          <w:color w:val="000000"/>
          <w:sz w:val="28"/>
        </w:rPr>
        <w:t>
      306. Білуі тиіс:</w:t>
      </w:r>
    </w:p>
    <w:bookmarkEnd w:id="42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музей заттарын дайындау технологиясын, олардың физикалық және физикалық-химиялық ерекшеліктерін, қалпына келтіру саласындағы отандық және шетелдік ғылым мен техниканың жетістіктерін, қалпына келтіру ісі өндірісінің әдістерін, қалпына келтіру жұмысында қолданылатын құрылғылар мен материалдарды.</w:t>
      </w:r>
    </w:p>
    <w:bookmarkStart w:name="z429" w:id="426"/>
    <w:p>
      <w:pPr>
        <w:spacing w:after="0"/>
        <w:ind w:left="0"/>
        <w:jc w:val="both"/>
      </w:pPr>
      <w:r>
        <w:rPr>
          <w:rFonts w:ascii="Times New Roman"/>
          <w:b w:val="false"/>
          <w:i w:val="false"/>
          <w:color w:val="000000"/>
          <w:sz w:val="28"/>
        </w:rPr>
        <w:t xml:space="preserve">
      307. Біліктілікке қойылатын талаптар: </w:t>
      </w:r>
    </w:p>
    <w:bookmarkEnd w:id="426"/>
    <w:p>
      <w:pPr>
        <w:spacing w:after="0"/>
        <w:ind w:left="0"/>
        <w:jc w:val="both"/>
      </w:pPr>
      <w:r>
        <w:rPr>
          <w:rFonts w:ascii="Times New Roman"/>
          <w:b w:val="false"/>
          <w:i w:val="false"/>
          <w:color w:val="000000"/>
          <w:sz w:val="28"/>
        </w:rPr>
        <w:t>
      өнер және гуманитарлық ғылымдар бағыттары бойынша жоғары (немесе жоғары оқу орнынан кейінгі) білім және мамандығы бойынша 3 жылдан кем емес жұмыс өтілі.</w:t>
      </w:r>
    </w:p>
    <w:bookmarkStart w:name="z430" w:id="427"/>
    <w:p>
      <w:pPr>
        <w:spacing w:after="0"/>
        <w:ind w:left="0"/>
        <w:jc w:val="left"/>
      </w:pPr>
      <w:r>
        <w:rPr>
          <w:rFonts w:ascii="Times New Roman"/>
          <w:b/>
          <w:i w:val="false"/>
          <w:color w:val="000000"/>
        </w:rPr>
        <w:t xml:space="preserve"> 2-бөлім. Мамандар лауазымдары</w:t>
      </w:r>
    </w:p>
    <w:bookmarkEnd w:id="427"/>
    <w:bookmarkStart w:name="z431" w:id="428"/>
    <w:p>
      <w:pPr>
        <w:spacing w:after="0"/>
        <w:ind w:left="0"/>
        <w:jc w:val="left"/>
      </w:pPr>
      <w:r>
        <w:rPr>
          <w:rFonts w:ascii="Times New Roman"/>
          <w:b/>
          <w:i w:val="false"/>
          <w:color w:val="000000"/>
        </w:rPr>
        <w:t xml:space="preserve"> Параграф 1. Қор сақтаушысы</w:t>
      </w:r>
    </w:p>
    <w:bookmarkEnd w:id="428"/>
    <w:bookmarkStart w:name="z432" w:id="429"/>
    <w:p>
      <w:pPr>
        <w:spacing w:after="0"/>
        <w:ind w:left="0"/>
        <w:jc w:val="both"/>
      </w:pPr>
      <w:r>
        <w:rPr>
          <w:rFonts w:ascii="Times New Roman"/>
          <w:b w:val="false"/>
          <w:i w:val="false"/>
          <w:color w:val="000000"/>
          <w:sz w:val="28"/>
        </w:rPr>
        <w:t>
      308. Лауазымдық міндеттері:</w:t>
      </w:r>
    </w:p>
    <w:bookmarkEnd w:id="429"/>
    <w:p>
      <w:pPr>
        <w:spacing w:after="0"/>
        <w:ind w:left="0"/>
        <w:jc w:val="both"/>
      </w:pPr>
      <w:r>
        <w:rPr>
          <w:rFonts w:ascii="Times New Roman"/>
          <w:b w:val="false"/>
          <w:i w:val="false"/>
          <w:color w:val="000000"/>
          <w:sz w:val="28"/>
        </w:rPr>
        <w:t>
      музей заттарын сақтауды, олардың сақталымын және консервациялауды, жауапты сақтауға қабылданған музей заттарын зерделеуді қамтамасыз етеді, олардың сақтау қорлары жөніндегі инвентарлық кітаптарда тіркелуін тексереді;</w:t>
      </w:r>
    </w:p>
    <w:p>
      <w:pPr>
        <w:spacing w:after="0"/>
        <w:ind w:left="0"/>
        <w:jc w:val="both"/>
      </w:pPr>
      <w:r>
        <w:rPr>
          <w:rFonts w:ascii="Times New Roman"/>
          <w:b w:val="false"/>
          <w:i w:val="false"/>
          <w:color w:val="000000"/>
          <w:sz w:val="28"/>
        </w:rPr>
        <w:t>
      жауапты сақтауға қабылданған музей заттарын жүйелеуді, топографиялық тізімдемені, ғылыми-анықтамалық картотекаларын жасауды, музейдің, музей-қорықтың электрондық мәліметтер қорының тиісті бөлімдерін жүргізуді іске асырады;</w:t>
      </w:r>
    </w:p>
    <w:p>
      <w:pPr>
        <w:spacing w:after="0"/>
        <w:ind w:left="0"/>
        <w:jc w:val="both"/>
      </w:pPr>
      <w:r>
        <w:rPr>
          <w:rFonts w:ascii="Times New Roman"/>
          <w:b w:val="false"/>
          <w:i w:val="false"/>
          <w:color w:val="000000"/>
          <w:sz w:val="28"/>
        </w:rPr>
        <w:t>
      музей қоллекцияларын толықтыру бойынша жұмыстарға қатысады, музей заттарының сақталу жағдайына жүйелі бақылауды жүргізеді;</w:t>
      </w:r>
    </w:p>
    <w:p>
      <w:pPr>
        <w:spacing w:after="0"/>
        <w:ind w:left="0"/>
        <w:jc w:val="both"/>
      </w:pPr>
      <w:r>
        <w:rPr>
          <w:rFonts w:ascii="Times New Roman"/>
          <w:b w:val="false"/>
          <w:i w:val="false"/>
          <w:color w:val="000000"/>
          <w:sz w:val="28"/>
        </w:rPr>
        <w:t>
      қалпына келтіруге мұқтаж жәдігерлерді анықтау бойынша, сондай-ақ музей заттарының сақталымын қамтамасыз ететін алдын алу шараларын жүргізу жұмыстарын жүзеге асырады;</w:t>
      </w:r>
    </w:p>
    <w:p>
      <w:pPr>
        <w:spacing w:after="0"/>
        <w:ind w:left="0"/>
        <w:jc w:val="both"/>
      </w:pPr>
      <w:r>
        <w:rPr>
          <w:rFonts w:ascii="Times New Roman"/>
          <w:b w:val="false"/>
          <w:i w:val="false"/>
          <w:color w:val="000000"/>
          <w:sz w:val="28"/>
        </w:rPr>
        <w:t>
      қалпына келтіру кеңесінде қарау үшін сақтау қорын қалпына келтіру және консервациялау бойынша тапсырмаларды дайындайды;</w:t>
      </w:r>
    </w:p>
    <w:p>
      <w:pPr>
        <w:spacing w:after="0"/>
        <w:ind w:left="0"/>
        <w:jc w:val="both"/>
      </w:pPr>
      <w:r>
        <w:rPr>
          <w:rFonts w:ascii="Times New Roman"/>
          <w:b w:val="false"/>
          <w:i w:val="false"/>
          <w:color w:val="000000"/>
          <w:sz w:val="28"/>
        </w:rPr>
        <w:t>
      музей заттарының және музей коллекцияларының бар-жоғын тексеруге және олардың бар-жоғын есеп құжаттамасымен салыстырып тексеруге қатысады;</w:t>
      </w:r>
    </w:p>
    <w:p>
      <w:pPr>
        <w:spacing w:after="0"/>
        <w:ind w:left="0"/>
        <w:jc w:val="both"/>
      </w:pPr>
      <w:r>
        <w:rPr>
          <w:rFonts w:ascii="Times New Roman"/>
          <w:b w:val="false"/>
          <w:i w:val="false"/>
          <w:color w:val="000000"/>
          <w:sz w:val="28"/>
        </w:rPr>
        <w:t>
      құжаттық және сурет қорының сақтандыру көшірмесін жасау бойынша (өз құзыреті аясында) жұмыстарды қамтамасыз етеді, қор сақтау қоймасы бөлмелерінің температуралық-ылғалдылық режиміне бақылау жүргізеді;</w:t>
      </w:r>
    </w:p>
    <w:p>
      <w:pPr>
        <w:spacing w:after="0"/>
        <w:ind w:left="0"/>
        <w:jc w:val="both"/>
      </w:pPr>
      <w:r>
        <w:rPr>
          <w:rFonts w:ascii="Times New Roman"/>
          <w:b w:val="false"/>
          <w:i w:val="false"/>
          <w:color w:val="000000"/>
          <w:sz w:val="28"/>
        </w:rPr>
        <w:t>
      экспозициялар мен көрмелерді дайындау жұмыстарына қатысады, коллекциялар каталогтарын, сақтау қоры материалдарының шолуын, жариялауға, жұртшылықтың сақтау қоры жөніндегі ақпаратқа қатысты сұранысы бойынша материалдарды дайындайды.</w:t>
      </w:r>
    </w:p>
    <w:bookmarkStart w:name="z433" w:id="430"/>
    <w:p>
      <w:pPr>
        <w:spacing w:after="0"/>
        <w:ind w:left="0"/>
        <w:jc w:val="both"/>
      </w:pPr>
      <w:r>
        <w:rPr>
          <w:rFonts w:ascii="Times New Roman"/>
          <w:b w:val="false"/>
          <w:i w:val="false"/>
          <w:color w:val="000000"/>
          <w:sz w:val="28"/>
        </w:rPr>
        <w:t>
      309. Білуі тиіс:</w:t>
      </w:r>
    </w:p>
    <w:bookmarkEnd w:id="43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жәдігерлерді қалпына келтіру технологиясын, музей заттарын есепке алу және сақтау саласындағы отандық және шетелдік музейлердің озық тәжірибесін.</w:t>
      </w:r>
    </w:p>
    <w:bookmarkStart w:name="z434" w:id="431"/>
    <w:p>
      <w:pPr>
        <w:spacing w:after="0"/>
        <w:ind w:left="0"/>
        <w:jc w:val="both"/>
      </w:pPr>
      <w:r>
        <w:rPr>
          <w:rFonts w:ascii="Times New Roman"/>
          <w:b w:val="false"/>
          <w:i w:val="false"/>
          <w:color w:val="000000"/>
          <w:sz w:val="28"/>
        </w:rPr>
        <w:t>
      310. Біліктілікке қойылатын талаптар:</w:t>
      </w:r>
    </w:p>
    <w:bookmarkEnd w:id="43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Start w:name="z435" w:id="432"/>
    <w:p>
      <w:pPr>
        <w:spacing w:after="0"/>
        <w:ind w:left="0"/>
        <w:jc w:val="left"/>
      </w:pPr>
      <w:r>
        <w:rPr>
          <w:rFonts w:ascii="Times New Roman"/>
          <w:b/>
          <w:i w:val="false"/>
          <w:color w:val="000000"/>
        </w:rPr>
        <w:t xml:space="preserve"> Параграф 2. Архивист</w:t>
      </w:r>
    </w:p>
    <w:bookmarkEnd w:id="432"/>
    <w:bookmarkStart w:name="z436" w:id="433"/>
    <w:p>
      <w:pPr>
        <w:spacing w:after="0"/>
        <w:ind w:left="0"/>
        <w:jc w:val="both"/>
      </w:pPr>
      <w:r>
        <w:rPr>
          <w:rFonts w:ascii="Times New Roman"/>
          <w:b w:val="false"/>
          <w:i w:val="false"/>
          <w:color w:val="000000"/>
          <w:sz w:val="28"/>
        </w:rPr>
        <w:t>
      311. Лауазымдық міндеттері:</w:t>
      </w:r>
    </w:p>
    <w:bookmarkEnd w:id="433"/>
    <w:p>
      <w:pPr>
        <w:spacing w:after="0"/>
        <w:ind w:left="0"/>
        <w:jc w:val="both"/>
      </w:pPr>
      <w:r>
        <w:rPr>
          <w:rFonts w:ascii="Times New Roman"/>
          <w:b w:val="false"/>
          <w:i w:val="false"/>
          <w:color w:val="000000"/>
          <w:sz w:val="28"/>
        </w:rPr>
        <w:t>
      музейдің, музей-қорықтың негізгі есеп құжаттамасын рәсімдеуді, жүргізуді, сақтауды, есепке алуды, сақтандыру көшірмелерін жасауды жүзеге асырады;</w:t>
      </w:r>
    </w:p>
    <w:p>
      <w:pPr>
        <w:spacing w:after="0"/>
        <w:ind w:left="0"/>
        <w:jc w:val="both"/>
      </w:pPr>
      <w:r>
        <w:rPr>
          <w:rFonts w:ascii="Times New Roman"/>
          <w:b w:val="false"/>
          <w:i w:val="false"/>
          <w:color w:val="000000"/>
          <w:sz w:val="28"/>
        </w:rPr>
        <w:t>
      жаңадан түскен музей заттары мен музей коллекцияларын тіркеуді қамтамасыз етеді;</w:t>
      </w:r>
    </w:p>
    <w:p>
      <w:pPr>
        <w:spacing w:after="0"/>
        <w:ind w:left="0"/>
        <w:jc w:val="both"/>
      </w:pPr>
      <w:r>
        <w:rPr>
          <w:rFonts w:ascii="Times New Roman"/>
          <w:b w:val="false"/>
          <w:i w:val="false"/>
          <w:color w:val="000000"/>
          <w:sz w:val="28"/>
        </w:rPr>
        <w:t>
      қабылдап алу мен тұрақты және уақытша пайдалануға беру актілерін, ішкімузейлік актілерді және актілерді тіркеу кітаптарын рәсімдеуді жүзеге асырады;</w:t>
      </w:r>
    </w:p>
    <w:p>
      <w:pPr>
        <w:spacing w:after="0"/>
        <w:ind w:left="0"/>
        <w:jc w:val="both"/>
      </w:pPr>
      <w:r>
        <w:rPr>
          <w:rFonts w:ascii="Times New Roman"/>
          <w:b w:val="false"/>
          <w:i w:val="false"/>
          <w:color w:val="000000"/>
          <w:sz w:val="28"/>
        </w:rPr>
        <w:t>
      музей заттарын сақтау қоры жөніндегі инвентарлық кітаптарда, арнайы инвентарлық кітаптарда, мұрағаттық тізімдемеде (инвентарлық кітап құқығымен) тіркеу мерзімін қадағалайды;</w:t>
      </w:r>
    </w:p>
    <w:p>
      <w:pPr>
        <w:spacing w:after="0"/>
        <w:ind w:left="0"/>
        <w:jc w:val="both"/>
      </w:pPr>
      <w:r>
        <w:rPr>
          <w:rFonts w:ascii="Times New Roman"/>
          <w:b w:val="false"/>
          <w:i w:val="false"/>
          <w:color w:val="000000"/>
          <w:sz w:val="28"/>
        </w:rPr>
        <w:t>
      музейдің, музей-қорықтың электрондық мәліметтер қорының тиісті бөлімдерін жүргізеді;</w:t>
      </w:r>
    </w:p>
    <w:p>
      <w:pPr>
        <w:spacing w:after="0"/>
        <w:ind w:left="0"/>
        <w:jc w:val="both"/>
      </w:pPr>
      <w:r>
        <w:rPr>
          <w:rFonts w:ascii="Times New Roman"/>
          <w:b w:val="false"/>
          <w:i w:val="false"/>
          <w:color w:val="000000"/>
          <w:sz w:val="28"/>
        </w:rPr>
        <w:t>
      музей заттарының бар-жоғын салыстырып тексеруге қатысады.</w:t>
      </w:r>
    </w:p>
    <w:bookmarkStart w:name="z437" w:id="434"/>
    <w:p>
      <w:pPr>
        <w:spacing w:after="0"/>
        <w:ind w:left="0"/>
        <w:jc w:val="both"/>
      </w:pPr>
      <w:r>
        <w:rPr>
          <w:rFonts w:ascii="Times New Roman"/>
          <w:b w:val="false"/>
          <w:i w:val="false"/>
          <w:color w:val="000000"/>
          <w:sz w:val="28"/>
        </w:rPr>
        <w:t>
      312. Білуі тиіс:</w:t>
      </w:r>
    </w:p>
    <w:bookmarkEnd w:id="43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"Ұлттық архив қоры және архивтер туралы" 1998 жылғы 22 желтоқсандағы, "Мәдениет туралы", "Мемлекеттік мүлік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Start w:name="z438" w:id="435"/>
    <w:p>
      <w:pPr>
        <w:spacing w:after="0"/>
        <w:ind w:left="0"/>
        <w:jc w:val="both"/>
      </w:pPr>
      <w:r>
        <w:rPr>
          <w:rFonts w:ascii="Times New Roman"/>
          <w:b w:val="false"/>
          <w:i w:val="false"/>
          <w:color w:val="000000"/>
          <w:sz w:val="28"/>
        </w:rPr>
        <w:t>
      313. Біліктілікке қойылатын талаптар:</w:t>
      </w:r>
    </w:p>
    <w:bookmarkEnd w:id="43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Start w:name="z439" w:id="436"/>
    <w:p>
      <w:pPr>
        <w:spacing w:after="0"/>
        <w:ind w:left="0"/>
        <w:jc w:val="left"/>
      </w:pPr>
      <w:r>
        <w:rPr>
          <w:rFonts w:ascii="Times New Roman"/>
          <w:b/>
          <w:i w:val="false"/>
          <w:color w:val="000000"/>
        </w:rPr>
        <w:t xml:space="preserve"> Параграф 3. Суретші-қалпына келтіруші</w:t>
      </w:r>
    </w:p>
    <w:bookmarkEnd w:id="436"/>
    <w:bookmarkStart w:name="z440" w:id="437"/>
    <w:p>
      <w:pPr>
        <w:spacing w:after="0"/>
        <w:ind w:left="0"/>
        <w:jc w:val="both"/>
      </w:pPr>
      <w:r>
        <w:rPr>
          <w:rFonts w:ascii="Times New Roman"/>
          <w:b w:val="false"/>
          <w:i w:val="false"/>
          <w:color w:val="000000"/>
          <w:sz w:val="28"/>
        </w:rPr>
        <w:t xml:space="preserve">
      314. Лауазымдық міндеттері: </w:t>
      </w:r>
    </w:p>
    <w:bookmarkEnd w:id="437"/>
    <w:p>
      <w:pPr>
        <w:spacing w:after="0"/>
        <w:ind w:left="0"/>
        <w:jc w:val="both"/>
      </w:pPr>
      <w:r>
        <w:rPr>
          <w:rFonts w:ascii="Times New Roman"/>
          <w:b w:val="false"/>
          <w:i w:val="false"/>
          <w:color w:val="000000"/>
          <w:sz w:val="28"/>
        </w:rPr>
        <w:t>
      қалпына келтіру жұмыстарын атқарады;</w:t>
      </w:r>
    </w:p>
    <w:p>
      <w:pPr>
        <w:spacing w:after="0"/>
        <w:ind w:left="0"/>
        <w:jc w:val="both"/>
      </w:pPr>
      <w:r>
        <w:rPr>
          <w:rFonts w:ascii="Times New Roman"/>
          <w:b w:val="false"/>
          <w:i w:val="false"/>
          <w:color w:val="000000"/>
          <w:sz w:val="28"/>
        </w:rPr>
        <w:t>
      қалпына келтіру жұмыстарын жүргізудің әдістемесін және материалдарды таңдайды, қалпына келтіру жұмысы барысының мұқият құжатталуын қамтамасыз етеді;</w:t>
      </w:r>
    </w:p>
    <w:p>
      <w:pPr>
        <w:spacing w:after="0"/>
        <w:ind w:left="0"/>
        <w:jc w:val="both"/>
      </w:pPr>
      <w:r>
        <w:rPr>
          <w:rFonts w:ascii="Times New Roman"/>
          <w:b w:val="false"/>
          <w:i w:val="false"/>
          <w:color w:val="000000"/>
          <w:sz w:val="28"/>
        </w:rPr>
        <w:t>
      қалпына келтірілетін нысанды тексеруді және жағдайын сипаттауды жүзеге асырады, зерттеу нәтижелері негізінде бүлінудің себебі мен сипатын анықтайды;</w:t>
      </w:r>
    </w:p>
    <w:p>
      <w:pPr>
        <w:spacing w:after="0"/>
        <w:ind w:left="0"/>
        <w:jc w:val="both"/>
      </w:pPr>
      <w:r>
        <w:rPr>
          <w:rFonts w:ascii="Times New Roman"/>
          <w:b w:val="false"/>
          <w:i w:val="false"/>
          <w:color w:val="000000"/>
          <w:sz w:val="28"/>
        </w:rPr>
        <w:t>
      қалпына келтіру жұмыстарының жекелеген үдерістерін суретпен бекітуді құжаттау туралы фотографтарға нұсқау береді;</w:t>
      </w:r>
    </w:p>
    <w:p>
      <w:pPr>
        <w:spacing w:after="0"/>
        <w:ind w:left="0"/>
        <w:jc w:val="both"/>
      </w:pPr>
      <w:r>
        <w:rPr>
          <w:rFonts w:ascii="Times New Roman"/>
          <w:b w:val="false"/>
          <w:i w:val="false"/>
          <w:color w:val="000000"/>
          <w:sz w:val="28"/>
        </w:rPr>
        <w:t>
      экспозициядағы музей қорына тексеру жүргізеді;</w:t>
      </w:r>
    </w:p>
    <w:p>
      <w:pPr>
        <w:spacing w:after="0"/>
        <w:ind w:left="0"/>
        <w:jc w:val="both"/>
      </w:pPr>
      <w:r>
        <w:rPr>
          <w:rFonts w:ascii="Times New Roman"/>
          <w:b w:val="false"/>
          <w:i w:val="false"/>
          <w:color w:val="000000"/>
          <w:sz w:val="28"/>
        </w:rPr>
        <w:t>
      музей, музей-қорықтың сақтаушыларына музей заттарын сақтау мәселелері жөнінде кеңес береді.</w:t>
      </w:r>
    </w:p>
    <w:bookmarkStart w:name="z441" w:id="438"/>
    <w:p>
      <w:pPr>
        <w:spacing w:after="0"/>
        <w:ind w:left="0"/>
        <w:jc w:val="both"/>
      </w:pPr>
      <w:r>
        <w:rPr>
          <w:rFonts w:ascii="Times New Roman"/>
          <w:b w:val="false"/>
          <w:i w:val="false"/>
          <w:color w:val="000000"/>
          <w:sz w:val="28"/>
        </w:rPr>
        <w:t>
      315. Білуі тиіс:</w:t>
      </w:r>
    </w:p>
    <w:bookmarkEnd w:id="43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қалпына келтіру жұмыстарының орындалу технологиясын, қалпына келтіру-консервациялау жұмыстарын жүргізу жөніндегі әдістемені және нұсқаулықты, қалпына келтіру жұмыстарының отандық және шетелдік озық тәжірибесін.</w:t>
      </w:r>
    </w:p>
    <w:bookmarkStart w:name="z442" w:id="439"/>
    <w:p>
      <w:pPr>
        <w:spacing w:after="0"/>
        <w:ind w:left="0"/>
        <w:jc w:val="both"/>
      </w:pPr>
      <w:r>
        <w:rPr>
          <w:rFonts w:ascii="Times New Roman"/>
          <w:b w:val="false"/>
          <w:i w:val="false"/>
          <w:color w:val="000000"/>
          <w:sz w:val="28"/>
        </w:rPr>
        <w:t>
      316. Біліктілікке қойылатын талаптар:</w:t>
      </w:r>
    </w:p>
    <w:bookmarkEnd w:id="43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443" w:id="440"/>
    <w:p>
      <w:pPr>
        <w:spacing w:after="0"/>
        <w:ind w:left="0"/>
        <w:jc w:val="left"/>
      </w:pPr>
      <w:r>
        <w:rPr>
          <w:rFonts w:ascii="Times New Roman"/>
          <w:b/>
          <w:i w:val="false"/>
          <w:color w:val="000000"/>
        </w:rPr>
        <w:t xml:space="preserve"> Параграф 4. Дизайнер, суретші-дизайнер</w:t>
      </w:r>
    </w:p>
    <w:bookmarkEnd w:id="440"/>
    <w:bookmarkStart w:name="z444" w:id="441"/>
    <w:p>
      <w:pPr>
        <w:spacing w:after="0"/>
        <w:ind w:left="0"/>
        <w:jc w:val="both"/>
      </w:pPr>
      <w:r>
        <w:rPr>
          <w:rFonts w:ascii="Times New Roman"/>
          <w:b w:val="false"/>
          <w:i w:val="false"/>
          <w:color w:val="000000"/>
          <w:sz w:val="28"/>
        </w:rPr>
        <w:t xml:space="preserve">
      317. Лауазымдық міндеттері: </w:t>
      </w:r>
    </w:p>
    <w:bookmarkEnd w:id="441"/>
    <w:p>
      <w:pPr>
        <w:spacing w:after="0"/>
        <w:ind w:left="0"/>
        <w:jc w:val="both"/>
      </w:pPr>
      <w:r>
        <w:rPr>
          <w:rFonts w:ascii="Times New Roman"/>
          <w:b w:val="false"/>
          <w:i w:val="false"/>
          <w:color w:val="000000"/>
          <w:sz w:val="28"/>
        </w:rPr>
        <w:t>
      көркемдік-дизайндық және көркем безендіру жұмыстарының орындалуын жүзеге асырады, эскиздерді жасайды және экспозициялардың, көрмелердің макеттері жобаларының көркемдік безендірілуі бойынша жұмыстарды орындайды;</w:t>
      </w:r>
    </w:p>
    <w:p>
      <w:pPr>
        <w:spacing w:after="0"/>
        <w:ind w:left="0"/>
        <w:jc w:val="both"/>
      </w:pPr>
      <w:r>
        <w:rPr>
          <w:rFonts w:ascii="Times New Roman"/>
          <w:b w:val="false"/>
          <w:i w:val="false"/>
          <w:color w:val="000000"/>
          <w:sz w:val="28"/>
        </w:rPr>
        <w:t>
      көрмелік және экспозициялық коллекциялардың көркемдік безендіру жобасын жасауға қатысады.</w:t>
      </w:r>
    </w:p>
    <w:bookmarkStart w:name="z445" w:id="442"/>
    <w:p>
      <w:pPr>
        <w:spacing w:after="0"/>
        <w:ind w:left="0"/>
        <w:jc w:val="both"/>
      </w:pPr>
      <w:r>
        <w:rPr>
          <w:rFonts w:ascii="Times New Roman"/>
          <w:b w:val="false"/>
          <w:i w:val="false"/>
          <w:color w:val="000000"/>
          <w:sz w:val="28"/>
        </w:rPr>
        <w:t>
      318. Білуі тиіс:</w:t>
      </w:r>
    </w:p>
    <w:bookmarkEnd w:id="44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"Тарихи-мәдени мұра объектілерін қорғау және пайдалану туралы" Қазақстан Республикасының заңдарын; </w:t>
      </w:r>
    </w:p>
    <w:p>
      <w:pPr>
        <w:spacing w:after="0"/>
        <w:ind w:left="0"/>
        <w:jc w:val="both"/>
      </w:pPr>
      <w:r>
        <w:rPr>
          <w:rFonts w:ascii="Times New Roman"/>
          <w:b w:val="false"/>
          <w:i w:val="false"/>
          <w:color w:val="000000"/>
          <w:sz w:val="28"/>
        </w:rPr>
        <w:t>
      көркемдік-безендіру жұмыстарының орындалу технологиясын, көркемдік-безендіру жұмыстарының отандық және шетелдік озық тәжірибесін.</w:t>
      </w:r>
    </w:p>
    <w:bookmarkStart w:name="z446" w:id="443"/>
    <w:p>
      <w:pPr>
        <w:spacing w:after="0"/>
        <w:ind w:left="0"/>
        <w:jc w:val="both"/>
      </w:pPr>
      <w:r>
        <w:rPr>
          <w:rFonts w:ascii="Times New Roman"/>
          <w:b w:val="false"/>
          <w:i w:val="false"/>
          <w:color w:val="000000"/>
          <w:sz w:val="28"/>
        </w:rPr>
        <w:t>
      319. Біліктілікке қойылатын талаптар:</w:t>
      </w:r>
    </w:p>
    <w:bookmarkEnd w:id="443"/>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I санаттағы: "өнер және мәдениет" мамандықтар тобы бойынша техникалық және кәсіби (орта арнаулы, орта кәсіби) білім және біліктілігі орта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арнайы кәсіби) білім және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мамандықтар тобы бойынша техникалық және кәсіби (орта арнаулы, орта кәсіби) білім. </w:t>
      </w:r>
    </w:p>
    <w:bookmarkStart w:name="z447" w:id="444"/>
    <w:p>
      <w:pPr>
        <w:spacing w:after="0"/>
        <w:ind w:left="0"/>
        <w:jc w:val="left"/>
      </w:pPr>
      <w:r>
        <w:rPr>
          <w:rFonts w:ascii="Times New Roman"/>
          <w:b/>
          <w:i w:val="false"/>
          <w:color w:val="000000"/>
        </w:rPr>
        <w:t xml:space="preserve"> Параграф 5. Экспозициялар мен көрмелерді ұйымдастыру жөніндегі суретші-әрлеуші</w:t>
      </w:r>
    </w:p>
    <w:bookmarkEnd w:id="444"/>
    <w:bookmarkStart w:name="z448" w:id="445"/>
    <w:p>
      <w:pPr>
        <w:spacing w:after="0"/>
        <w:ind w:left="0"/>
        <w:jc w:val="both"/>
      </w:pPr>
      <w:r>
        <w:rPr>
          <w:rFonts w:ascii="Times New Roman"/>
          <w:b w:val="false"/>
          <w:i w:val="false"/>
          <w:color w:val="000000"/>
          <w:sz w:val="28"/>
        </w:rPr>
        <w:t>
      320. Лауазымдық міндеттері:</w:t>
      </w:r>
    </w:p>
    <w:bookmarkEnd w:id="445"/>
    <w:p>
      <w:pPr>
        <w:spacing w:after="0"/>
        <w:ind w:left="0"/>
        <w:jc w:val="both"/>
      </w:pPr>
      <w:r>
        <w:rPr>
          <w:rFonts w:ascii="Times New Roman"/>
          <w:b w:val="false"/>
          <w:i w:val="false"/>
          <w:color w:val="000000"/>
          <w:sz w:val="28"/>
        </w:rPr>
        <w:t>
      экспозициялар мен көрмелерді ұйымдастырудың тұжырымдамасы мен әдістемелік бағдарламасын жасайды;</w:t>
      </w:r>
    </w:p>
    <w:p>
      <w:pPr>
        <w:spacing w:after="0"/>
        <w:ind w:left="0"/>
        <w:jc w:val="both"/>
      </w:pPr>
      <w:r>
        <w:rPr>
          <w:rFonts w:ascii="Times New Roman"/>
          <w:b w:val="false"/>
          <w:i w:val="false"/>
          <w:color w:val="000000"/>
          <w:sz w:val="28"/>
        </w:rPr>
        <w:t>
      реэкспозициялық іс-шараларға байланысты жаңа ұсыныстар енгізеді;</w:t>
      </w:r>
    </w:p>
    <w:p>
      <w:pPr>
        <w:spacing w:after="0"/>
        <w:ind w:left="0"/>
        <w:jc w:val="both"/>
      </w:pPr>
      <w:r>
        <w:rPr>
          <w:rFonts w:ascii="Times New Roman"/>
          <w:b w:val="false"/>
          <w:i w:val="false"/>
          <w:color w:val="000000"/>
          <w:sz w:val="28"/>
        </w:rPr>
        <w:t>
      бөлім меңгерушісімен бірлесіп, экспозициялық қызметтің негізгі бағыттарын анықтайды;</w:t>
      </w:r>
    </w:p>
    <w:p>
      <w:pPr>
        <w:spacing w:after="0"/>
        <w:ind w:left="0"/>
        <w:jc w:val="both"/>
      </w:pPr>
      <w:r>
        <w:rPr>
          <w:rFonts w:ascii="Times New Roman"/>
          <w:b w:val="false"/>
          <w:i w:val="false"/>
          <w:color w:val="000000"/>
          <w:sz w:val="28"/>
        </w:rPr>
        <w:t>
      экскурсия жүргізушілері мен суретші-дизайнерлерге экспозициялық және көрме жұмыстарының негізгі бағыттарын жүзеге асыру бойынша кеңестер береді;</w:t>
      </w:r>
    </w:p>
    <w:p>
      <w:pPr>
        <w:spacing w:after="0"/>
        <w:ind w:left="0"/>
        <w:jc w:val="both"/>
      </w:pPr>
      <w:r>
        <w:rPr>
          <w:rFonts w:ascii="Times New Roman"/>
          <w:b w:val="false"/>
          <w:i w:val="false"/>
          <w:color w:val="000000"/>
          <w:sz w:val="28"/>
        </w:rPr>
        <w:t>
      дәрістік және анықтамалық-ақпараттық материалдар дайындайды.</w:t>
      </w:r>
    </w:p>
    <w:bookmarkStart w:name="z449" w:id="446"/>
    <w:p>
      <w:pPr>
        <w:spacing w:after="0"/>
        <w:ind w:left="0"/>
        <w:jc w:val="both"/>
      </w:pPr>
      <w:r>
        <w:rPr>
          <w:rFonts w:ascii="Times New Roman"/>
          <w:b w:val="false"/>
          <w:i w:val="false"/>
          <w:color w:val="000000"/>
          <w:sz w:val="28"/>
        </w:rPr>
        <w:t>
      321. Білуі тиіс:</w:t>
      </w:r>
    </w:p>
    <w:bookmarkEnd w:id="44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экспозициялық-көрме жұмыстарын ұйымдастыру әдістемесін.</w:t>
      </w:r>
    </w:p>
    <w:bookmarkStart w:name="z450" w:id="447"/>
    <w:p>
      <w:pPr>
        <w:spacing w:after="0"/>
        <w:ind w:left="0"/>
        <w:jc w:val="both"/>
      </w:pPr>
      <w:r>
        <w:rPr>
          <w:rFonts w:ascii="Times New Roman"/>
          <w:b w:val="false"/>
          <w:i w:val="false"/>
          <w:color w:val="000000"/>
          <w:sz w:val="28"/>
        </w:rPr>
        <w:t>
      322. Біліктілікке қойылатын талаптар:</w:t>
      </w:r>
    </w:p>
    <w:bookmarkEnd w:id="447"/>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бағыттары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бағыттары бойынша жоғары (немесе жоғары оқу орнынан кейінгі) білім және мамандығы бойынша біліктілігі жоғары ІI санатты маман лауазымында 2 жылдан кем емес жұмыс өтілі;</w:t>
      </w:r>
    </w:p>
    <w:p>
      <w:pPr>
        <w:spacing w:after="0"/>
        <w:ind w:left="0"/>
        <w:jc w:val="both"/>
      </w:pPr>
      <w:r>
        <w:rPr>
          <w:rFonts w:ascii="Times New Roman"/>
          <w:b w:val="false"/>
          <w:i w:val="false"/>
          <w:color w:val="000000"/>
          <w:sz w:val="28"/>
        </w:rPr>
        <w:t>
      3) ІІ cанаттағы: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бағыттары бойынша жоғары (немесе жоғары оқу орнынан кейінгі) білім және мамандығы бойынша біліктілігі жоғары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cанаттағы: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"дизайн" немесе "кескіндеме, мүсіндеу және графика" мамандықтары бойынша техникалық және кәсіби (орта арнаулы, орта кәсіби) білім. </w:t>
      </w:r>
    </w:p>
    <w:bookmarkStart w:name="z451" w:id="448"/>
    <w:p>
      <w:pPr>
        <w:spacing w:after="0"/>
        <w:ind w:left="0"/>
        <w:jc w:val="left"/>
      </w:pPr>
      <w:r>
        <w:rPr>
          <w:rFonts w:ascii="Times New Roman"/>
          <w:b/>
          <w:i w:val="false"/>
          <w:color w:val="000000"/>
        </w:rPr>
        <w:t xml:space="preserve"> Параграф 6. Экскурсия жетекшісі</w:t>
      </w:r>
    </w:p>
    <w:bookmarkEnd w:id="448"/>
    <w:bookmarkStart w:name="z452" w:id="449"/>
    <w:p>
      <w:pPr>
        <w:spacing w:after="0"/>
        <w:ind w:left="0"/>
        <w:jc w:val="both"/>
      </w:pPr>
      <w:r>
        <w:rPr>
          <w:rFonts w:ascii="Times New Roman"/>
          <w:b w:val="false"/>
          <w:i w:val="false"/>
          <w:color w:val="000000"/>
          <w:sz w:val="28"/>
        </w:rPr>
        <w:t xml:space="preserve">
      323. Лауазымдық міндеттері: </w:t>
      </w:r>
    </w:p>
    <w:bookmarkEnd w:id="449"/>
    <w:p>
      <w:pPr>
        <w:spacing w:after="0"/>
        <w:ind w:left="0"/>
        <w:jc w:val="both"/>
      </w:pPr>
      <w:r>
        <w:rPr>
          <w:rFonts w:ascii="Times New Roman"/>
          <w:b w:val="false"/>
          <w:i w:val="false"/>
          <w:color w:val="000000"/>
          <w:sz w:val="28"/>
        </w:rPr>
        <w:t>
      экспозициялар, көрмелер, ашық сақтау қорлары мен музей нысандарына экскурсиялар жүргізеді;</w:t>
      </w:r>
    </w:p>
    <w:p>
      <w:pPr>
        <w:spacing w:after="0"/>
        <w:ind w:left="0"/>
        <w:jc w:val="both"/>
      </w:pPr>
      <w:r>
        <w:rPr>
          <w:rFonts w:ascii="Times New Roman"/>
          <w:b w:val="false"/>
          <w:i w:val="false"/>
          <w:color w:val="000000"/>
          <w:sz w:val="28"/>
        </w:rPr>
        <w:t>
      ішкі тәртіп актілері мен әдіскердің ұсыныстарына сәйкес экскурсияларға қосымшалар мен өзгерістер енгізеді;</w:t>
      </w:r>
    </w:p>
    <w:p>
      <w:pPr>
        <w:spacing w:after="0"/>
        <w:ind w:left="0"/>
        <w:jc w:val="both"/>
      </w:pPr>
      <w:r>
        <w:rPr>
          <w:rFonts w:ascii="Times New Roman"/>
          <w:b w:val="false"/>
          <w:i w:val="false"/>
          <w:color w:val="000000"/>
          <w:sz w:val="28"/>
        </w:rPr>
        <w:t>
      экскурсиялар өткізу әдістемесін жетілдіру жұмыстарын жасайды;</w:t>
      </w:r>
    </w:p>
    <w:p>
      <w:pPr>
        <w:spacing w:after="0"/>
        <w:ind w:left="0"/>
        <w:jc w:val="both"/>
      </w:pPr>
      <w:r>
        <w:rPr>
          <w:rFonts w:ascii="Times New Roman"/>
          <w:b w:val="false"/>
          <w:i w:val="false"/>
          <w:color w:val="000000"/>
          <w:sz w:val="28"/>
        </w:rPr>
        <w:t>
      мәдени-ағартушылық іс-шаралардың ұйымдастырылуы мен өткізілуіне, әдістемелік ұсынымдарды даярлауға және экскурсия бойынша ұсынымдар тыңдауға қатысады.</w:t>
      </w:r>
    </w:p>
    <w:bookmarkStart w:name="z453" w:id="450"/>
    <w:p>
      <w:pPr>
        <w:spacing w:after="0"/>
        <w:ind w:left="0"/>
        <w:jc w:val="both"/>
      </w:pPr>
      <w:r>
        <w:rPr>
          <w:rFonts w:ascii="Times New Roman"/>
          <w:b w:val="false"/>
          <w:i w:val="false"/>
          <w:color w:val="000000"/>
          <w:sz w:val="28"/>
        </w:rPr>
        <w:t>
      324. Білуі тиіс:</w:t>
      </w:r>
    </w:p>
    <w:bookmarkEnd w:id="45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өз мамандығының ерекшелігін ескере отырып, мәдениет тарихын, этнография мен археологияны, музей ісіне байланысты жетекші материалдарды, ғылыми-ағартушылық жұмыс мәселелері бойынша жаңа зерттеулер мен әдістемелік әдебиеттерді, экскурсия мен дәрістердің тақырыбын, отандық және шетелдік музейлер экскурсияларының, дәрістік жұмыстарының озық тәжірибесін.</w:t>
      </w:r>
    </w:p>
    <w:bookmarkStart w:name="z454" w:id="451"/>
    <w:p>
      <w:pPr>
        <w:spacing w:after="0"/>
        <w:ind w:left="0"/>
        <w:jc w:val="both"/>
      </w:pPr>
      <w:r>
        <w:rPr>
          <w:rFonts w:ascii="Times New Roman"/>
          <w:b w:val="false"/>
          <w:i w:val="false"/>
          <w:color w:val="000000"/>
          <w:sz w:val="28"/>
        </w:rPr>
        <w:t>
      325. Біліктілікке қойылатын талаптар:</w:t>
      </w:r>
    </w:p>
    <w:bookmarkEnd w:id="45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және/немесе қызметтер (туризм)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және/немесе қызметтер (туризм) бағыттары бойынша жоғары (немесе жоғары оқу орнынан кейінгі) білім және мамандығы бойынша біліктілігі жоғары ІI санаттағы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және/немесе қызметтер (туризм) бағыттары бойынша жоғары (немесе жоғары оқу орнынан кейінгі) білім және мамандығы бойынша біліктілігі жоғары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(гуманитарлық пәндер бойынша) және/немесе өнер және гуманитарлық ғылымдар және/немесе әлеуметтік ғылымдар, журналистика және ақпарат және/немесе қызметтер (туризм)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"туризм" немесе "аударма ісі" мамандықтары бойынша техникалық және кәсіби (орта арнаулы, орта кәсіби) білім.</w:t>
      </w:r>
    </w:p>
    <w:bookmarkStart w:name="z455" w:id="452"/>
    <w:p>
      <w:pPr>
        <w:spacing w:after="0"/>
        <w:ind w:left="0"/>
        <w:jc w:val="left"/>
      </w:pPr>
      <w:r>
        <w:rPr>
          <w:rFonts w:ascii="Times New Roman"/>
          <w:b/>
          <w:i w:val="false"/>
          <w:color w:val="000000"/>
        </w:rPr>
        <w:t xml:space="preserve"> Параграф 7. Әдіскер</w:t>
      </w:r>
    </w:p>
    <w:bookmarkEnd w:id="452"/>
    <w:bookmarkStart w:name="z456" w:id="453"/>
    <w:p>
      <w:pPr>
        <w:spacing w:after="0"/>
        <w:ind w:left="0"/>
        <w:jc w:val="both"/>
      </w:pPr>
      <w:r>
        <w:rPr>
          <w:rFonts w:ascii="Times New Roman"/>
          <w:b w:val="false"/>
          <w:i w:val="false"/>
          <w:color w:val="000000"/>
          <w:sz w:val="28"/>
        </w:rPr>
        <w:t>
      326. Лауазымдық міндеттері:</w:t>
      </w:r>
    </w:p>
    <w:bookmarkEnd w:id="453"/>
    <w:p>
      <w:pPr>
        <w:spacing w:after="0"/>
        <w:ind w:left="0"/>
        <w:jc w:val="both"/>
      </w:pPr>
      <w:r>
        <w:rPr>
          <w:rFonts w:ascii="Times New Roman"/>
          <w:b w:val="false"/>
          <w:i w:val="false"/>
          <w:color w:val="000000"/>
          <w:sz w:val="28"/>
        </w:rPr>
        <w:t>
      ұйымның негізгі пәні мен ғылыми қызметінің бағыттары негізінде музейлік-білім беру қызметінің әдістемесін жасайды;</w:t>
      </w:r>
    </w:p>
    <w:p>
      <w:pPr>
        <w:spacing w:after="0"/>
        <w:ind w:left="0"/>
        <w:jc w:val="both"/>
      </w:pPr>
      <w:r>
        <w:rPr>
          <w:rFonts w:ascii="Times New Roman"/>
          <w:b w:val="false"/>
          <w:i w:val="false"/>
          <w:color w:val="000000"/>
          <w:sz w:val="28"/>
        </w:rPr>
        <w:t>
      жас ерекшеліктері әртүрлі балалар мен жастар топтарына бағдарланған, балалар мен жасөспірімдердің бойында әлемді эстетикалық қабылдау, тарихи ойлау, әсерлі қабылдау дағдыларын қалыптастыруға, балалардың шығармашылық қабілеттерін дамытуға бағытталған іс-шаралар жүргізуді жүзеге асырады;</w:t>
      </w:r>
    </w:p>
    <w:p>
      <w:pPr>
        <w:spacing w:after="0"/>
        <w:ind w:left="0"/>
        <w:jc w:val="both"/>
      </w:pPr>
      <w:r>
        <w:rPr>
          <w:rFonts w:ascii="Times New Roman"/>
          <w:b w:val="false"/>
          <w:i w:val="false"/>
          <w:color w:val="000000"/>
          <w:sz w:val="28"/>
        </w:rPr>
        <w:t>
      музейлік-білім беру бағдарламаларын жасайды және жүзеге асырады;</w:t>
      </w:r>
    </w:p>
    <w:p>
      <w:pPr>
        <w:spacing w:after="0"/>
        <w:ind w:left="0"/>
        <w:jc w:val="both"/>
      </w:pPr>
      <w:r>
        <w:rPr>
          <w:rFonts w:ascii="Times New Roman"/>
          <w:b w:val="false"/>
          <w:i w:val="false"/>
          <w:color w:val="000000"/>
          <w:sz w:val="28"/>
        </w:rPr>
        <w:t>
      музейдің музейлік білім беру қызметі бойынша келушілер арасында әлеуметтік сауалнамалар ұйымдастырады;</w:t>
      </w:r>
    </w:p>
    <w:p>
      <w:pPr>
        <w:spacing w:after="0"/>
        <w:ind w:left="0"/>
        <w:jc w:val="both"/>
      </w:pPr>
      <w:r>
        <w:rPr>
          <w:rFonts w:ascii="Times New Roman"/>
          <w:b w:val="false"/>
          <w:i w:val="false"/>
          <w:color w:val="000000"/>
          <w:sz w:val="28"/>
        </w:rPr>
        <w:t>
      балалар мен жасөспірімдер аудиториясына музейлік білім беру қызметінің мониторингін жүзеге асырады;</w:t>
      </w:r>
    </w:p>
    <w:p>
      <w:pPr>
        <w:spacing w:after="0"/>
        <w:ind w:left="0"/>
        <w:jc w:val="both"/>
      </w:pPr>
      <w:r>
        <w:rPr>
          <w:rFonts w:ascii="Times New Roman"/>
          <w:b w:val="false"/>
          <w:i w:val="false"/>
          <w:color w:val="000000"/>
          <w:sz w:val="28"/>
        </w:rPr>
        <w:t>
      музейлік білім беру ісінің әдістемелік құжаттарын басып шығаруға дайындауды жүзеге асырады;</w:t>
      </w:r>
    </w:p>
    <w:p>
      <w:pPr>
        <w:spacing w:after="0"/>
        <w:ind w:left="0"/>
        <w:jc w:val="both"/>
      </w:pPr>
      <w:r>
        <w:rPr>
          <w:rFonts w:ascii="Times New Roman"/>
          <w:b w:val="false"/>
          <w:i w:val="false"/>
          <w:color w:val="000000"/>
          <w:sz w:val="28"/>
        </w:rPr>
        <w:t>
      ғылыми-әдістемелік жұмыс жағдайын талдайды және оның тиімділігін арттыру жөніндегі ұсыныстарды жасайды.</w:t>
      </w:r>
    </w:p>
    <w:bookmarkStart w:name="z457" w:id="454"/>
    <w:p>
      <w:pPr>
        <w:spacing w:after="0"/>
        <w:ind w:left="0"/>
        <w:jc w:val="both"/>
      </w:pPr>
      <w:r>
        <w:rPr>
          <w:rFonts w:ascii="Times New Roman"/>
          <w:b w:val="false"/>
          <w:i w:val="false"/>
          <w:color w:val="000000"/>
          <w:sz w:val="28"/>
        </w:rPr>
        <w:t>
      327. Білуі тиіс:</w:t>
      </w:r>
    </w:p>
    <w:bookmarkEnd w:id="45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музей заттары мен музей коллекцияларын есепке алу, сақтау, зерттеу, жариялау, сақталымын қамтамасыз ету жөніндегі жұмыстарды ұйымдастыруды, педагогика негіздерін, әлеуметтану негіздерін, балалар және әлеуметтік психологиясы, риторика, дидактика, заманауи коммуникативтік технологиялар негіздерін, экспозициялық-көрмелік жұмыстарды ұйымдастыру әдістемесін.</w:t>
      </w:r>
    </w:p>
    <w:bookmarkStart w:name="z458" w:id="455"/>
    <w:p>
      <w:pPr>
        <w:spacing w:after="0"/>
        <w:ind w:left="0"/>
        <w:jc w:val="both"/>
      </w:pPr>
      <w:r>
        <w:rPr>
          <w:rFonts w:ascii="Times New Roman"/>
          <w:b w:val="false"/>
          <w:i w:val="false"/>
          <w:color w:val="000000"/>
          <w:sz w:val="28"/>
        </w:rPr>
        <w:t>
      328. Біліктілікке қойылатын талаптар:</w:t>
      </w:r>
    </w:p>
    <w:bookmarkEnd w:id="455"/>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санаттағы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Start w:name="z459" w:id="456"/>
    <w:p>
      <w:pPr>
        <w:spacing w:after="0"/>
        <w:ind w:left="0"/>
        <w:jc w:val="left"/>
      </w:pPr>
      <w:r>
        <w:rPr>
          <w:rFonts w:ascii="Times New Roman"/>
          <w:b/>
          <w:i w:val="false"/>
          <w:color w:val="000000"/>
        </w:rPr>
        <w:t xml:space="preserve"> Параграф 8. Редактор</w:t>
      </w:r>
    </w:p>
    <w:bookmarkEnd w:id="456"/>
    <w:bookmarkStart w:name="z460" w:id="457"/>
    <w:p>
      <w:pPr>
        <w:spacing w:after="0"/>
        <w:ind w:left="0"/>
        <w:jc w:val="both"/>
      </w:pPr>
      <w:r>
        <w:rPr>
          <w:rFonts w:ascii="Times New Roman"/>
          <w:b w:val="false"/>
          <w:i w:val="false"/>
          <w:color w:val="000000"/>
          <w:sz w:val="28"/>
        </w:rPr>
        <w:t>
      329. Лауазымдық міндеттері:</w:t>
      </w:r>
    </w:p>
    <w:bookmarkEnd w:id="457"/>
    <w:p>
      <w:pPr>
        <w:spacing w:after="0"/>
        <w:ind w:left="0"/>
        <w:jc w:val="both"/>
      </w:pPr>
      <w:r>
        <w:rPr>
          <w:rFonts w:ascii="Times New Roman"/>
          <w:b w:val="false"/>
          <w:i w:val="false"/>
          <w:color w:val="000000"/>
          <w:sz w:val="28"/>
        </w:rPr>
        <w:t>
      экспозициялар мен көрмелердің мәтіндері мен этикетажын редакциялайды, аударады, басып шығарады, көбейтеді;</w:t>
      </w:r>
    </w:p>
    <w:p>
      <w:pPr>
        <w:spacing w:after="0"/>
        <w:ind w:left="0"/>
        <w:jc w:val="both"/>
      </w:pPr>
      <w:r>
        <w:rPr>
          <w:rFonts w:ascii="Times New Roman"/>
          <w:b w:val="false"/>
          <w:i w:val="false"/>
          <w:color w:val="000000"/>
          <w:sz w:val="28"/>
        </w:rPr>
        <w:t>
      буклеттерді, каталогтарды, плакаттарды, афишаларды, конференция материалдарын, мақалалардың ғылыми жинағын және басылымдарды баспаға дайындайды және шығарылымын қамтамасыз етеді;</w:t>
      </w:r>
    </w:p>
    <w:p>
      <w:pPr>
        <w:spacing w:after="0"/>
        <w:ind w:left="0"/>
        <w:jc w:val="both"/>
      </w:pPr>
      <w:r>
        <w:rPr>
          <w:rFonts w:ascii="Times New Roman"/>
          <w:b w:val="false"/>
          <w:i w:val="false"/>
          <w:color w:val="000000"/>
          <w:sz w:val="28"/>
        </w:rPr>
        <w:t>
      баспа өнімін дайындауды және басып шығаруды іске асырады;</w:t>
      </w:r>
    </w:p>
    <w:p>
      <w:pPr>
        <w:spacing w:after="0"/>
        <w:ind w:left="0"/>
        <w:jc w:val="both"/>
      </w:pPr>
      <w:r>
        <w:rPr>
          <w:rFonts w:ascii="Times New Roman"/>
          <w:b w:val="false"/>
          <w:i w:val="false"/>
          <w:color w:val="000000"/>
          <w:sz w:val="28"/>
        </w:rPr>
        <w:t>
      бұқаралық ақпарат құралдарымен, газет, журналдар редакцияларымен, телевидение және радио, ақпараттық агенттіктермен, баспалармен ұйымның қызметін, музейлік және музейден тыс экспозициялар мен көрмелерді насихаттау бойынша байланысты жүзеге асырады;</w:t>
      </w:r>
    </w:p>
    <w:p>
      <w:pPr>
        <w:spacing w:after="0"/>
        <w:ind w:left="0"/>
        <w:jc w:val="both"/>
      </w:pPr>
      <w:r>
        <w:rPr>
          <w:rFonts w:ascii="Times New Roman"/>
          <w:b w:val="false"/>
          <w:i w:val="false"/>
          <w:color w:val="000000"/>
          <w:sz w:val="28"/>
        </w:rPr>
        <w:t>
      ғылым, музей ісі салаларындағы аудармаларында, сондай-ақ орындалған аудармаларды есепке алу және жүйелеуде қолданылатын түсініктер мен анықтамаларды жетілдіру бойынша жұмыстарды жүргізеді;</w:t>
      </w:r>
    </w:p>
    <w:p>
      <w:pPr>
        <w:spacing w:after="0"/>
        <w:ind w:left="0"/>
        <w:jc w:val="both"/>
      </w:pPr>
      <w:r>
        <w:rPr>
          <w:rFonts w:ascii="Times New Roman"/>
          <w:b w:val="false"/>
          <w:i w:val="false"/>
          <w:color w:val="000000"/>
          <w:sz w:val="28"/>
        </w:rPr>
        <w:t>
      аудармалардың түпнұсқаның лексикалық, стилистикалық және мәндік мазмұнына дәл сай келуін, қолданылатын ғылыми және техникалық терминдер мен анықтамаларға қатысты бекітілген талаптардың сақталуын қамтамасыз ете отырып, белгіленген мерзімде аудармаларды орындайды.</w:t>
      </w:r>
    </w:p>
    <w:bookmarkStart w:name="z461" w:id="458"/>
    <w:p>
      <w:pPr>
        <w:spacing w:after="0"/>
        <w:ind w:left="0"/>
        <w:jc w:val="both"/>
      </w:pPr>
      <w:r>
        <w:rPr>
          <w:rFonts w:ascii="Times New Roman"/>
          <w:b w:val="false"/>
          <w:i w:val="false"/>
          <w:color w:val="000000"/>
          <w:sz w:val="28"/>
        </w:rPr>
        <w:t>
      330. Білуі тиіс:</w:t>
      </w:r>
    </w:p>
    <w:bookmarkEnd w:id="45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p>
      <w:pPr>
        <w:spacing w:after="0"/>
        <w:ind w:left="0"/>
        <w:jc w:val="both"/>
      </w:pPr>
      <w:r>
        <w:rPr>
          <w:rFonts w:ascii="Times New Roman"/>
          <w:b w:val="false"/>
          <w:i w:val="false"/>
          <w:color w:val="000000"/>
          <w:sz w:val="28"/>
        </w:rPr>
        <w:t>
      орындалатын жұмыс мәселелері бойынша әдістемелік материалдарды, ұйым қызметінің ерекшелігін, ғылыми аударманы, аудармаларды үйлестірудің қолданыстағы жүйесін, қазақ және орыс тілдеріндегі аудармалар тақырыбы бойынша терминологияны, ғылыми және әдеби редакциялаудың негіздерін, қазақ және орыс тілдерінің грамматикасы мен стилистикасын.</w:t>
      </w:r>
    </w:p>
    <w:bookmarkStart w:name="z462" w:id="459"/>
    <w:p>
      <w:pPr>
        <w:spacing w:after="0"/>
        <w:ind w:left="0"/>
        <w:jc w:val="both"/>
      </w:pPr>
      <w:r>
        <w:rPr>
          <w:rFonts w:ascii="Times New Roman"/>
          <w:b w:val="false"/>
          <w:i w:val="false"/>
          <w:color w:val="000000"/>
          <w:sz w:val="28"/>
        </w:rPr>
        <w:t>
      331. Біліктілікке қойылатын талаптар:</w:t>
      </w:r>
    </w:p>
    <w:bookmarkEnd w:id="459"/>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xml:space="preserve">
      1) жоғары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I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арнайы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мамандықтар тобы бойынша техникалық және кәсіби (орта арнаулы, орта кәсіби) білім. </w:t>
      </w:r>
    </w:p>
    <w:bookmarkStart w:name="z463" w:id="460"/>
    <w:p>
      <w:pPr>
        <w:spacing w:after="0"/>
        <w:ind w:left="0"/>
        <w:jc w:val="left"/>
      </w:pPr>
      <w:r>
        <w:rPr>
          <w:rFonts w:ascii="Times New Roman"/>
          <w:b/>
          <w:i w:val="false"/>
          <w:color w:val="000000"/>
        </w:rPr>
        <w:t xml:space="preserve"> 3-бөлім. Басқа қызметшілердің (техникалық орындаушылар) лауазымдары</w:t>
      </w:r>
    </w:p>
    <w:bookmarkEnd w:id="460"/>
    <w:bookmarkStart w:name="z464" w:id="461"/>
    <w:p>
      <w:pPr>
        <w:spacing w:after="0"/>
        <w:ind w:left="0"/>
        <w:jc w:val="left"/>
      </w:pPr>
      <w:r>
        <w:rPr>
          <w:rFonts w:ascii="Times New Roman"/>
          <w:b/>
          <w:i w:val="false"/>
          <w:color w:val="000000"/>
        </w:rPr>
        <w:t xml:space="preserve"> Параграф 1. Музей қараушысы</w:t>
      </w:r>
    </w:p>
    <w:bookmarkEnd w:id="461"/>
    <w:bookmarkStart w:name="z465" w:id="462"/>
    <w:p>
      <w:pPr>
        <w:spacing w:after="0"/>
        <w:ind w:left="0"/>
        <w:jc w:val="both"/>
      </w:pPr>
      <w:r>
        <w:rPr>
          <w:rFonts w:ascii="Times New Roman"/>
          <w:b w:val="false"/>
          <w:i w:val="false"/>
          <w:color w:val="000000"/>
          <w:sz w:val="28"/>
        </w:rPr>
        <w:t xml:space="preserve">
      332. Лауазымдық міндеттері: </w:t>
      </w:r>
    </w:p>
    <w:bookmarkEnd w:id="462"/>
    <w:p>
      <w:pPr>
        <w:spacing w:after="0"/>
        <w:ind w:left="0"/>
        <w:jc w:val="both"/>
      </w:pPr>
      <w:r>
        <w:rPr>
          <w:rFonts w:ascii="Times New Roman"/>
          <w:b w:val="false"/>
          <w:i w:val="false"/>
          <w:color w:val="000000"/>
          <w:sz w:val="28"/>
        </w:rPr>
        <w:t>
      жәдігерлердің сақталуын қамтамасыз ету жөніндегі қызметті жүзеге асырады;</w:t>
      </w:r>
    </w:p>
    <w:p>
      <w:pPr>
        <w:spacing w:after="0"/>
        <w:ind w:left="0"/>
        <w:jc w:val="both"/>
      </w:pPr>
      <w:r>
        <w:rPr>
          <w:rFonts w:ascii="Times New Roman"/>
          <w:b w:val="false"/>
          <w:i w:val="false"/>
          <w:color w:val="000000"/>
          <w:sz w:val="28"/>
        </w:rPr>
        <w:t>
      экспозицияларды күнделікті таңғы және кешкі тексеруді жүзеге асырады,</w:t>
      </w:r>
    </w:p>
    <w:p>
      <w:pPr>
        <w:spacing w:after="0"/>
        <w:ind w:left="0"/>
        <w:jc w:val="both"/>
      </w:pPr>
      <w:r>
        <w:rPr>
          <w:rFonts w:ascii="Times New Roman"/>
          <w:b w:val="false"/>
          <w:i w:val="false"/>
          <w:color w:val="000000"/>
          <w:sz w:val="28"/>
        </w:rPr>
        <w:t>
      келушілер үшін музей, музей-қорық ашылудан бұрын сеніп тапсырылған экспозицияны тізім бойынша қабылдап алып, жұмыс аяқталғаннан кейін бөлім жетекшісіне өткізеді;</w:t>
      </w:r>
    </w:p>
    <w:p>
      <w:pPr>
        <w:spacing w:after="0"/>
        <w:ind w:left="0"/>
        <w:jc w:val="both"/>
      </w:pPr>
      <w:r>
        <w:rPr>
          <w:rFonts w:ascii="Times New Roman"/>
          <w:b w:val="false"/>
          <w:i w:val="false"/>
          <w:color w:val="000000"/>
          <w:sz w:val="28"/>
        </w:rPr>
        <w:t>
      этикетаждың бар болуын, музейдегі, музей-қорықтағы температура мен ылғалдылық деңгейін тексереді, кезекші журналға жазбаларды енгізеді;</w:t>
      </w:r>
    </w:p>
    <w:p>
      <w:pPr>
        <w:spacing w:after="0"/>
        <w:ind w:left="0"/>
        <w:jc w:val="both"/>
      </w:pPr>
      <w:r>
        <w:rPr>
          <w:rFonts w:ascii="Times New Roman"/>
          <w:b w:val="false"/>
          <w:i w:val="false"/>
          <w:color w:val="000000"/>
          <w:sz w:val="28"/>
        </w:rPr>
        <w:t>
      музей, музей-қорық бойынша анықталған бұзушылықтар мен ескертпелер журналын жүргізеді;</w:t>
      </w:r>
    </w:p>
    <w:p>
      <w:pPr>
        <w:spacing w:after="0"/>
        <w:ind w:left="0"/>
        <w:jc w:val="both"/>
      </w:pPr>
      <w:r>
        <w:rPr>
          <w:rFonts w:ascii="Times New Roman"/>
          <w:b w:val="false"/>
          <w:i w:val="false"/>
          <w:color w:val="000000"/>
          <w:sz w:val="28"/>
        </w:rPr>
        <w:t>
      анықталған кемшіліктер туралы оларды жою үшін өндірістік персоналға, шаруашылық қызметке жедел хабарлама береді;</w:t>
      </w:r>
    </w:p>
    <w:p>
      <w:pPr>
        <w:spacing w:after="0"/>
        <w:ind w:left="0"/>
        <w:jc w:val="both"/>
      </w:pPr>
      <w:r>
        <w:rPr>
          <w:rFonts w:ascii="Times New Roman"/>
          <w:b w:val="false"/>
          <w:i w:val="false"/>
          <w:color w:val="000000"/>
          <w:sz w:val="28"/>
        </w:rPr>
        <w:t>
      музей заттарының бүлінулерінің, жоғалуы мен ұрлануының алдын алу бойынша шаралар қабылдайды;</w:t>
      </w:r>
    </w:p>
    <w:p>
      <w:pPr>
        <w:spacing w:after="0"/>
        <w:ind w:left="0"/>
        <w:jc w:val="both"/>
      </w:pPr>
      <w:r>
        <w:rPr>
          <w:rFonts w:ascii="Times New Roman"/>
          <w:b w:val="false"/>
          <w:i w:val="false"/>
          <w:color w:val="000000"/>
          <w:sz w:val="28"/>
        </w:rPr>
        <w:t>
      жәдігерлердің сақталуы жағдайын қадағалауды жүзеге асырады;</w:t>
      </w:r>
    </w:p>
    <w:p>
      <w:pPr>
        <w:spacing w:after="0"/>
        <w:ind w:left="0"/>
        <w:jc w:val="both"/>
      </w:pPr>
      <w:r>
        <w:rPr>
          <w:rFonts w:ascii="Times New Roman"/>
          <w:b w:val="false"/>
          <w:i w:val="false"/>
          <w:color w:val="000000"/>
          <w:sz w:val="28"/>
        </w:rPr>
        <w:t>
      әйнектер мен жәдігерлердің толық сақталымын қадағалайды;</w:t>
      </w:r>
    </w:p>
    <w:p>
      <w:pPr>
        <w:spacing w:after="0"/>
        <w:ind w:left="0"/>
        <w:jc w:val="both"/>
      </w:pPr>
      <w:r>
        <w:rPr>
          <w:rFonts w:ascii="Times New Roman"/>
          <w:b w:val="false"/>
          <w:i w:val="false"/>
          <w:color w:val="000000"/>
          <w:sz w:val="28"/>
        </w:rPr>
        <w:t>
      келушілерге қызмет көрсету кезінде қызметтік этикетті сақтайды;</w:t>
      </w:r>
    </w:p>
    <w:p>
      <w:pPr>
        <w:spacing w:after="0"/>
        <w:ind w:left="0"/>
        <w:jc w:val="both"/>
      </w:pPr>
      <w:r>
        <w:rPr>
          <w:rFonts w:ascii="Times New Roman"/>
          <w:b w:val="false"/>
          <w:i w:val="false"/>
          <w:color w:val="000000"/>
          <w:sz w:val="28"/>
        </w:rPr>
        <w:t>
      музей, музей-қорықтың жұмыс тәртібін сақтайды;</w:t>
      </w:r>
    </w:p>
    <w:p>
      <w:pPr>
        <w:spacing w:after="0"/>
        <w:ind w:left="0"/>
        <w:jc w:val="both"/>
      </w:pPr>
      <w:r>
        <w:rPr>
          <w:rFonts w:ascii="Times New Roman"/>
          <w:b w:val="false"/>
          <w:i w:val="false"/>
          <w:color w:val="000000"/>
          <w:sz w:val="28"/>
        </w:rPr>
        <w:t>
      өрт сөндіру құралдарын пайдалану машығын біледі;</w:t>
      </w:r>
    </w:p>
    <w:p>
      <w:pPr>
        <w:spacing w:after="0"/>
        <w:ind w:left="0"/>
        <w:jc w:val="both"/>
      </w:pPr>
      <w:r>
        <w:rPr>
          <w:rFonts w:ascii="Times New Roman"/>
          <w:b w:val="false"/>
          <w:i w:val="false"/>
          <w:color w:val="000000"/>
          <w:sz w:val="28"/>
        </w:rPr>
        <w:t>
      материалдық жауапкершілік туралы шартқа сәйкес өзінің міндеттемелері бойынша жауап береді.</w:t>
      </w:r>
    </w:p>
    <w:bookmarkStart w:name="z466" w:id="463"/>
    <w:p>
      <w:pPr>
        <w:spacing w:after="0"/>
        <w:ind w:left="0"/>
        <w:jc w:val="both"/>
      </w:pPr>
      <w:r>
        <w:rPr>
          <w:rFonts w:ascii="Times New Roman"/>
          <w:b w:val="false"/>
          <w:i w:val="false"/>
          <w:color w:val="000000"/>
          <w:sz w:val="28"/>
        </w:rPr>
        <w:t>
      333. Білуі тиіс:</w:t>
      </w:r>
    </w:p>
    <w:bookmarkEnd w:id="46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"Тарихи-мәдени мұра объектілерін қорғау және пайдалану туралы" Қазақстан Республикасының заңдарын.</w:t>
      </w:r>
    </w:p>
    <w:bookmarkStart w:name="z467" w:id="464"/>
    <w:p>
      <w:pPr>
        <w:spacing w:after="0"/>
        <w:ind w:left="0"/>
        <w:jc w:val="both"/>
      </w:pPr>
      <w:r>
        <w:rPr>
          <w:rFonts w:ascii="Times New Roman"/>
          <w:b w:val="false"/>
          <w:i w:val="false"/>
          <w:color w:val="000000"/>
          <w:sz w:val="28"/>
        </w:rPr>
        <w:t xml:space="preserve">
      334. Біліктілікке қойылатын талаптар: </w:t>
      </w:r>
    </w:p>
    <w:bookmarkEnd w:id="464"/>
    <w:p>
      <w:pPr>
        <w:spacing w:after="0"/>
        <w:ind w:left="0"/>
        <w:jc w:val="both"/>
      </w:pPr>
      <w:r>
        <w:rPr>
          <w:rFonts w:ascii="Times New Roman"/>
          <w:b w:val="false"/>
          <w:i w:val="false"/>
          <w:color w:val="000000"/>
          <w:sz w:val="28"/>
        </w:rPr>
        <w:t>
      жұмыс өтіліне қатысты талаптар қойылмай, жалпы орта білім.</w:t>
      </w:r>
    </w:p>
    <w:bookmarkStart w:name="z468" w:id="465"/>
    <w:p>
      <w:pPr>
        <w:spacing w:after="0"/>
        <w:ind w:left="0"/>
        <w:jc w:val="left"/>
      </w:pPr>
      <w:r>
        <w:rPr>
          <w:rFonts w:ascii="Times New Roman"/>
          <w:b/>
          <w:i w:val="false"/>
          <w:color w:val="000000"/>
        </w:rPr>
        <w:t xml:space="preserve"> 5-тарау. Кітапхана басшылары, мамандары және басқа қызметшілері лауазымдарының біліктілік сипаттамалары</w:t>
      </w:r>
    </w:p>
    <w:bookmarkEnd w:id="465"/>
    <w:bookmarkStart w:name="z469" w:id="466"/>
    <w:p>
      <w:pPr>
        <w:spacing w:after="0"/>
        <w:ind w:left="0"/>
        <w:jc w:val="left"/>
      </w:pPr>
      <w:r>
        <w:rPr>
          <w:rFonts w:ascii="Times New Roman"/>
          <w:b/>
          <w:i w:val="false"/>
          <w:color w:val="000000"/>
        </w:rPr>
        <w:t xml:space="preserve"> 1-бөлім. Басшылар лауазымдары</w:t>
      </w:r>
    </w:p>
    <w:bookmarkEnd w:id="466"/>
    <w:bookmarkStart w:name="z470" w:id="467"/>
    <w:p>
      <w:pPr>
        <w:spacing w:after="0"/>
        <w:ind w:left="0"/>
        <w:jc w:val="left"/>
      </w:pPr>
      <w:r>
        <w:rPr>
          <w:rFonts w:ascii="Times New Roman"/>
          <w:b/>
          <w:i w:val="false"/>
          <w:color w:val="000000"/>
        </w:rPr>
        <w:t xml:space="preserve"> Параграф 1. Кітапхана директоры (меңгерушісі)</w:t>
      </w:r>
    </w:p>
    <w:bookmarkEnd w:id="467"/>
    <w:bookmarkStart w:name="z471" w:id="468"/>
    <w:p>
      <w:pPr>
        <w:spacing w:after="0"/>
        <w:ind w:left="0"/>
        <w:jc w:val="both"/>
      </w:pPr>
      <w:r>
        <w:rPr>
          <w:rFonts w:ascii="Times New Roman"/>
          <w:b w:val="false"/>
          <w:i w:val="false"/>
          <w:color w:val="000000"/>
          <w:sz w:val="28"/>
        </w:rPr>
        <w:t xml:space="preserve">
      335. Лауазымдық міндеттері: </w:t>
      </w:r>
    </w:p>
    <w:bookmarkEnd w:id="468"/>
    <w:p>
      <w:pPr>
        <w:spacing w:after="0"/>
        <w:ind w:left="0"/>
        <w:jc w:val="both"/>
      </w:pPr>
      <w:r>
        <w:rPr>
          <w:rFonts w:ascii="Times New Roman"/>
          <w:b w:val="false"/>
          <w:i w:val="false"/>
          <w:color w:val="000000"/>
          <w:sz w:val="28"/>
        </w:rPr>
        <w:t xml:space="preserve">
      кітапхананың өндірістік, шаруашылық және қаржы-экономикалық қызметтеріне басшылық жасайды, қабылданған шешімдердің орындалуын, оның теңгеріміндегі кітапхана қорының сақталуын, толықтырылуын және тиімді пайдаланылуын қамтамасыз етеді; </w:t>
      </w:r>
    </w:p>
    <w:p>
      <w:pPr>
        <w:spacing w:after="0"/>
        <w:ind w:left="0"/>
        <w:jc w:val="both"/>
      </w:pPr>
      <w:r>
        <w:rPr>
          <w:rFonts w:ascii="Times New Roman"/>
          <w:b w:val="false"/>
          <w:i w:val="false"/>
          <w:color w:val="000000"/>
          <w:sz w:val="28"/>
        </w:rPr>
        <w:t>
      ітапхана қызметінің саясатын, стратегиясын және оларды жүзеге асыру тетіктерін анықтайды;</w:t>
      </w:r>
    </w:p>
    <w:p>
      <w:pPr>
        <w:spacing w:after="0"/>
        <w:ind w:left="0"/>
        <w:jc w:val="both"/>
      </w:pPr>
      <w:r>
        <w:rPr>
          <w:rFonts w:ascii="Times New Roman"/>
          <w:b w:val="false"/>
          <w:i w:val="false"/>
          <w:color w:val="000000"/>
          <w:sz w:val="28"/>
        </w:rPr>
        <w:t>
      заңды тұлғалармен келісім-шарттар жасасады және бұзады, мәмілелер жасайды;</w:t>
      </w:r>
    </w:p>
    <w:p>
      <w:pPr>
        <w:spacing w:after="0"/>
        <w:ind w:left="0"/>
        <w:jc w:val="both"/>
      </w:pPr>
      <w:r>
        <w:rPr>
          <w:rFonts w:ascii="Times New Roman"/>
          <w:b w:val="false"/>
          <w:i w:val="false"/>
          <w:color w:val="000000"/>
          <w:sz w:val="28"/>
        </w:rPr>
        <w:t xml:space="preserve">
      бұйрықтар шығарады, сотта, мемлекеттік органдар мен ұйымдарда ұйымның мүддесіне өкілдік етеді; </w:t>
      </w:r>
    </w:p>
    <w:p>
      <w:pPr>
        <w:spacing w:after="0"/>
        <w:ind w:left="0"/>
        <w:jc w:val="both"/>
      </w:pPr>
      <w:r>
        <w:rPr>
          <w:rFonts w:ascii="Times New Roman"/>
          <w:b w:val="false"/>
          <w:i w:val="false"/>
          <w:color w:val="000000"/>
          <w:sz w:val="28"/>
        </w:rPr>
        <w:t xml:space="preserve">
      құрылымдық бөлімшелердің жұмыстарын және өзара тиімді әрекеттестігін ұйымдастырады, олардың қызметтерін кітапханалық қызмет көрсетуді дамытуға және жетілдіруге бағыттайды; </w:t>
      </w:r>
    </w:p>
    <w:p>
      <w:pPr>
        <w:spacing w:after="0"/>
        <w:ind w:left="0"/>
        <w:jc w:val="both"/>
      </w:pPr>
      <w:r>
        <w:rPr>
          <w:rFonts w:ascii="Times New Roman"/>
          <w:b w:val="false"/>
          <w:i w:val="false"/>
          <w:color w:val="000000"/>
          <w:sz w:val="28"/>
        </w:rPr>
        <w:t xml:space="preserve">
      ұйымды білікті кадрлармен қамтамасыз ету, олардың кәсіби білімдері мен тәжірибелерін тиімді пайдалану және дамыту, өмір сүру мен денсаулығы үшін қауіпсіз және қолайлы еңбек жағдайларын жасау, ұжымда жайлы психологиялық ахуал қалыптастыру бойынша шаралар қолданады; </w:t>
      </w:r>
    </w:p>
    <w:p>
      <w:pPr>
        <w:spacing w:after="0"/>
        <w:ind w:left="0"/>
        <w:jc w:val="both"/>
      </w:pPr>
      <w:r>
        <w:rPr>
          <w:rFonts w:ascii="Times New Roman"/>
          <w:b w:val="false"/>
          <w:i w:val="false"/>
          <w:color w:val="000000"/>
          <w:sz w:val="28"/>
        </w:rPr>
        <w:t>
      ұжымдық шартты дайындауды, жасасуды және орындауды, еңбек тәртібін сақтауды қамтамасыз етеді, еңбек уәждемесінің, қызметкерлер бастамалары мен белсенділігінің дамуына ықпал етеді;</w:t>
      </w:r>
    </w:p>
    <w:p>
      <w:pPr>
        <w:spacing w:after="0"/>
        <w:ind w:left="0"/>
        <w:jc w:val="both"/>
      </w:pPr>
      <w:r>
        <w:rPr>
          <w:rFonts w:ascii="Times New Roman"/>
          <w:b w:val="false"/>
          <w:i w:val="false"/>
          <w:color w:val="000000"/>
          <w:sz w:val="28"/>
        </w:rPr>
        <w:t>
      кітапхана қызметіне қатысты мәселелерді шешеді, қызметтің жеке бағыттарын жүргізуді директордың орынбасарларына, құрылымдық бөлімшелер жетекшілеріне тапсырады.</w:t>
      </w:r>
    </w:p>
    <w:bookmarkStart w:name="z472" w:id="469"/>
    <w:p>
      <w:pPr>
        <w:spacing w:after="0"/>
        <w:ind w:left="0"/>
        <w:jc w:val="both"/>
      </w:pPr>
      <w:r>
        <w:rPr>
          <w:rFonts w:ascii="Times New Roman"/>
          <w:b w:val="false"/>
          <w:i w:val="false"/>
          <w:color w:val="000000"/>
          <w:sz w:val="28"/>
        </w:rPr>
        <w:t xml:space="preserve">
      336. Білуі тиіс: </w:t>
      </w:r>
    </w:p>
    <w:bookmarkEnd w:id="46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кітапхана ісінің теориясы мен практикасын, отандық және шетел кітапханаларының жұмыс тәжірибесін.</w:t>
      </w:r>
    </w:p>
    <w:bookmarkStart w:name="z473" w:id="470"/>
    <w:p>
      <w:pPr>
        <w:spacing w:after="0"/>
        <w:ind w:left="0"/>
        <w:jc w:val="both"/>
      </w:pPr>
      <w:r>
        <w:rPr>
          <w:rFonts w:ascii="Times New Roman"/>
          <w:b w:val="false"/>
          <w:i w:val="false"/>
          <w:color w:val="000000"/>
          <w:sz w:val="28"/>
        </w:rPr>
        <w:t xml:space="preserve">
      337. Біліктілікке қойылатын талаптар: </w:t>
      </w:r>
    </w:p>
    <w:bookmarkEnd w:id="470"/>
    <w:p>
      <w:pPr>
        <w:spacing w:after="0"/>
        <w:ind w:left="0"/>
        <w:jc w:val="both"/>
      </w:pPr>
      <w:r>
        <w:rPr>
          <w:rFonts w:ascii="Times New Roman"/>
          <w:b w:val="false"/>
          <w:i w:val="false"/>
          <w:color w:val="000000"/>
          <w:sz w:val="28"/>
        </w:rPr>
        <w:t>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инженерлік, өңдеу және құрылыс саласы (сәулет, құрылыс, машина жасау) бағыттары бойынша жоғары (немесе жоғары оқу орнынан кейінгі) білім және мамандығы бойынша мәдениет ұйымдарында басшылық персонал лауазымдарда 5 жылдан кем емес жұмыс өтілі.</w:t>
      </w:r>
    </w:p>
    <w:bookmarkStart w:name="z474" w:id="471"/>
    <w:p>
      <w:pPr>
        <w:spacing w:after="0"/>
        <w:ind w:left="0"/>
        <w:jc w:val="left"/>
      </w:pPr>
      <w:r>
        <w:rPr>
          <w:rFonts w:ascii="Times New Roman"/>
          <w:b/>
          <w:i w:val="false"/>
          <w:color w:val="000000"/>
        </w:rPr>
        <w:t xml:space="preserve"> Параграф 2. Кітапхана директорының (меңгерушісінің) орынбасары</w:t>
      </w:r>
    </w:p>
    <w:bookmarkEnd w:id="471"/>
    <w:bookmarkStart w:name="z475" w:id="472"/>
    <w:p>
      <w:pPr>
        <w:spacing w:after="0"/>
        <w:ind w:left="0"/>
        <w:jc w:val="both"/>
      </w:pPr>
      <w:r>
        <w:rPr>
          <w:rFonts w:ascii="Times New Roman"/>
          <w:b w:val="false"/>
          <w:i w:val="false"/>
          <w:color w:val="000000"/>
          <w:sz w:val="28"/>
        </w:rPr>
        <w:t xml:space="preserve">
      338. Лауазымдық міндеттері: </w:t>
      </w:r>
    </w:p>
    <w:bookmarkEnd w:id="472"/>
    <w:p>
      <w:pPr>
        <w:spacing w:after="0"/>
        <w:ind w:left="0"/>
        <w:jc w:val="both"/>
      </w:pPr>
      <w:r>
        <w:rPr>
          <w:rFonts w:ascii="Times New Roman"/>
          <w:b w:val="false"/>
          <w:i w:val="false"/>
          <w:color w:val="000000"/>
          <w:sz w:val="28"/>
        </w:rPr>
        <w:t>
      кітапхананың стратегиялық жоспарларын жасауға қатысады;</w:t>
      </w:r>
    </w:p>
    <w:p>
      <w:pPr>
        <w:spacing w:after="0"/>
        <w:ind w:left="0"/>
        <w:jc w:val="both"/>
      </w:pPr>
      <w:r>
        <w:rPr>
          <w:rFonts w:ascii="Times New Roman"/>
          <w:b w:val="false"/>
          <w:i w:val="false"/>
          <w:color w:val="000000"/>
          <w:sz w:val="28"/>
        </w:rPr>
        <w:t>
      кітапхананың экономикалық қызметін, ұсынылатын кітапханалық қызмет сапасын ұйымдастыруды және жетілдіруді жүзеге асырады;</w:t>
      </w:r>
    </w:p>
    <w:p>
      <w:pPr>
        <w:spacing w:after="0"/>
        <w:ind w:left="0"/>
        <w:jc w:val="both"/>
      </w:pPr>
      <w:r>
        <w:rPr>
          <w:rFonts w:ascii="Times New Roman"/>
          <w:b w:val="false"/>
          <w:i w:val="false"/>
          <w:color w:val="000000"/>
          <w:sz w:val="28"/>
        </w:rPr>
        <w:t xml:space="preserve">
      ұйым бөлімшелерінің қызметтерін басқарады және үйлестіреді, экономикалық жоспарлардың негізділігін арттыруға, ғылым мен техника жетістіктерін ескере отырып, озық техника-экономикалық нормативтер негізінде материалдық және еңбек шығындарының жоспарлық көрсеткіштерін анықтауға, өндірісті және еңбекті ұйымдастыруға ықпал етеді; </w:t>
      </w:r>
    </w:p>
    <w:p>
      <w:pPr>
        <w:spacing w:after="0"/>
        <w:ind w:left="0"/>
        <w:jc w:val="both"/>
      </w:pPr>
      <w:r>
        <w:rPr>
          <w:rFonts w:ascii="Times New Roman"/>
          <w:b w:val="false"/>
          <w:i w:val="false"/>
          <w:color w:val="000000"/>
          <w:sz w:val="28"/>
        </w:rPr>
        <w:t xml:space="preserve">
      кітапхана қызметінің негізгі көрсеткіштерін жоспарлауды жетілдіру бойынша жұмыс жүргізеді; </w:t>
      </w:r>
    </w:p>
    <w:p>
      <w:pPr>
        <w:spacing w:after="0"/>
        <w:ind w:left="0"/>
        <w:jc w:val="both"/>
      </w:pPr>
      <w:r>
        <w:rPr>
          <w:rFonts w:ascii="Times New Roman"/>
          <w:b w:val="false"/>
          <w:i w:val="false"/>
          <w:color w:val="000000"/>
          <w:sz w:val="28"/>
        </w:rPr>
        <w:t xml:space="preserve">
      кітапхана қызметі учаскелеріндегі материалдық, еңбек және қаржы ресурстарын үнемдеу тәртібін қатаң қадағалауды қамтамасыз етеді; </w:t>
      </w:r>
    </w:p>
    <w:p>
      <w:pPr>
        <w:spacing w:after="0"/>
        <w:ind w:left="0"/>
        <w:jc w:val="both"/>
      </w:pPr>
      <w:r>
        <w:rPr>
          <w:rFonts w:ascii="Times New Roman"/>
          <w:b w:val="false"/>
          <w:i w:val="false"/>
          <w:color w:val="000000"/>
          <w:sz w:val="28"/>
        </w:rPr>
        <w:t xml:space="preserve">
      ұйымда қолданылатын жоспарлау, есепке алу және есеп беру құжаттамаларының тиімді нысанын жасауды, басқарудың және есептеу техникаларының автоматтандырылған жүйесін енгізуді ұйымдастырады; </w:t>
      </w:r>
    </w:p>
    <w:p>
      <w:pPr>
        <w:spacing w:after="0"/>
        <w:ind w:left="0"/>
        <w:jc w:val="both"/>
      </w:pPr>
      <w:r>
        <w:rPr>
          <w:rFonts w:ascii="Times New Roman"/>
          <w:b w:val="false"/>
          <w:i w:val="false"/>
          <w:color w:val="000000"/>
          <w:sz w:val="28"/>
        </w:rPr>
        <w:t>
      қаржы тәртібін сақтауды, жоспарлы тапсырмалардың орындалу барысын бақылауды қамтамасыз етеді, кітапхана қызметінің және оның бөлімшелерінің нәтижелеріне кешенді экономикалық талдау жүргізуді және бағалауды ұйымдастырады;</w:t>
      </w:r>
    </w:p>
    <w:p>
      <w:pPr>
        <w:spacing w:after="0"/>
        <w:ind w:left="0"/>
        <w:jc w:val="both"/>
      </w:pPr>
      <w:r>
        <w:rPr>
          <w:rFonts w:ascii="Times New Roman"/>
          <w:b w:val="false"/>
          <w:i w:val="false"/>
          <w:color w:val="000000"/>
          <w:sz w:val="28"/>
        </w:rPr>
        <w:t xml:space="preserve">
      кітапхананың кітапханалық қорының қалыптастырылуын, пайдаланылуын және дамытылуын басқаруды ұйымдастырады; </w:t>
      </w:r>
    </w:p>
    <w:p>
      <w:pPr>
        <w:spacing w:after="0"/>
        <w:ind w:left="0"/>
        <w:jc w:val="both"/>
      </w:pPr>
      <w:r>
        <w:rPr>
          <w:rFonts w:ascii="Times New Roman"/>
          <w:b w:val="false"/>
          <w:i w:val="false"/>
          <w:color w:val="000000"/>
          <w:sz w:val="28"/>
        </w:rPr>
        <w:t xml:space="preserve">
      мәдени-көпшілік шараларды ұйымдастыруды басқарады, жарнама қызметін және қоғаммен жұмысты жетілдіреді; </w:t>
      </w:r>
    </w:p>
    <w:p>
      <w:pPr>
        <w:spacing w:after="0"/>
        <w:ind w:left="0"/>
        <w:jc w:val="both"/>
      </w:pPr>
      <w:r>
        <w:rPr>
          <w:rFonts w:ascii="Times New Roman"/>
          <w:b w:val="false"/>
          <w:i w:val="false"/>
          <w:color w:val="000000"/>
          <w:sz w:val="28"/>
        </w:rPr>
        <w:t>
      қажетті есепке алуды жүргізуді және есептілік жасауды ұйымдастырады.</w:t>
      </w:r>
    </w:p>
    <w:bookmarkStart w:name="z476" w:id="473"/>
    <w:p>
      <w:pPr>
        <w:spacing w:after="0"/>
        <w:ind w:left="0"/>
        <w:jc w:val="both"/>
      </w:pPr>
      <w:r>
        <w:rPr>
          <w:rFonts w:ascii="Times New Roman"/>
          <w:b w:val="false"/>
          <w:i w:val="false"/>
          <w:color w:val="000000"/>
          <w:sz w:val="28"/>
        </w:rPr>
        <w:t xml:space="preserve">
      339. Білуі тиіс: </w:t>
      </w:r>
    </w:p>
    <w:bookmarkEnd w:id="47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477" w:id="474"/>
    <w:p>
      <w:pPr>
        <w:spacing w:after="0"/>
        <w:ind w:left="0"/>
        <w:jc w:val="both"/>
      </w:pPr>
      <w:r>
        <w:rPr>
          <w:rFonts w:ascii="Times New Roman"/>
          <w:b w:val="false"/>
          <w:i w:val="false"/>
          <w:color w:val="000000"/>
          <w:sz w:val="28"/>
        </w:rPr>
        <w:t xml:space="preserve">
      340. Біліктілікке қойылатын талаптар: </w:t>
      </w:r>
    </w:p>
    <w:bookmarkEnd w:id="474"/>
    <w:p>
      <w:pPr>
        <w:spacing w:after="0"/>
        <w:ind w:left="0"/>
        <w:jc w:val="both"/>
      </w:pPr>
      <w:r>
        <w:rPr>
          <w:rFonts w:ascii="Times New Roman"/>
          <w:b w:val="false"/>
          <w:i w:val="false"/>
          <w:color w:val="000000"/>
          <w:sz w:val="28"/>
        </w:rPr>
        <w:t>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(экономика, құқықтану) және/немесе инженерлік, өңдеу және құрылыс саласы (сәулет, құрылыс, машина жасау) бағыттары бойынша жоғары (немесе жоғары оқу орнынан кейінгі) білім және мәдениет саласында 5 жылдан кем емес жұмыс өтілі немесе мәдениет ұйымдарында басшылық персонал лауазымдарда 3 жылдан кем емес жұмыс өтілі.</w:t>
      </w:r>
    </w:p>
    <w:bookmarkStart w:name="z478" w:id="475"/>
    <w:p>
      <w:pPr>
        <w:spacing w:after="0"/>
        <w:ind w:left="0"/>
        <w:jc w:val="left"/>
      </w:pPr>
      <w:r>
        <w:rPr>
          <w:rFonts w:ascii="Times New Roman"/>
          <w:b/>
          <w:i w:val="false"/>
          <w:color w:val="000000"/>
        </w:rPr>
        <w:t xml:space="preserve"> Параграф 3. Кітапхананың құрылымдық бөлімшесінің (филиалдың, орталықтың, қызметтің, сектордың, бөлімнің, топтың) жетекшісі</w:t>
      </w:r>
    </w:p>
    <w:bookmarkEnd w:id="475"/>
    <w:bookmarkStart w:name="z479" w:id="476"/>
    <w:p>
      <w:pPr>
        <w:spacing w:after="0"/>
        <w:ind w:left="0"/>
        <w:jc w:val="both"/>
      </w:pPr>
      <w:r>
        <w:rPr>
          <w:rFonts w:ascii="Times New Roman"/>
          <w:b w:val="false"/>
          <w:i w:val="false"/>
          <w:color w:val="000000"/>
          <w:sz w:val="28"/>
        </w:rPr>
        <w:t xml:space="preserve">
      341. Лауазымдық міндеттері: </w:t>
      </w:r>
    </w:p>
    <w:bookmarkEnd w:id="476"/>
    <w:p>
      <w:pPr>
        <w:spacing w:after="0"/>
        <w:ind w:left="0"/>
        <w:jc w:val="both"/>
      </w:pPr>
      <w:r>
        <w:rPr>
          <w:rFonts w:ascii="Times New Roman"/>
          <w:b w:val="false"/>
          <w:i w:val="false"/>
          <w:color w:val="000000"/>
          <w:sz w:val="28"/>
        </w:rPr>
        <w:t>
      кітапхананың тиісті құрылымдық бөлімшесінің, филиалының жұмысын басқарады, қызметкерлердің міндеттерін орындауын, келешектегі және ағымдағы жұмыс жоспарларының жасалуын және орындалуын, қажетті есептілік дайындауды және ұсынуды қамтамасыз етеді;</w:t>
      </w:r>
    </w:p>
    <w:p>
      <w:pPr>
        <w:spacing w:after="0"/>
        <w:ind w:left="0"/>
        <w:jc w:val="both"/>
      </w:pPr>
      <w:r>
        <w:rPr>
          <w:rFonts w:ascii="Times New Roman"/>
          <w:b w:val="false"/>
          <w:i w:val="false"/>
          <w:color w:val="000000"/>
          <w:sz w:val="28"/>
        </w:rPr>
        <w:t>
      құрылымның талдау, әдістемелік және зерттеу жұмыстарын ұйымдастырады;</w:t>
      </w:r>
    </w:p>
    <w:p>
      <w:pPr>
        <w:spacing w:after="0"/>
        <w:ind w:left="0"/>
        <w:jc w:val="both"/>
      </w:pPr>
      <w:r>
        <w:rPr>
          <w:rFonts w:ascii="Times New Roman"/>
          <w:b w:val="false"/>
          <w:i w:val="false"/>
          <w:color w:val="000000"/>
          <w:sz w:val="28"/>
        </w:rPr>
        <w:t xml:space="preserve">
      шығармашылық бастамаларды дамытуға ықпал етеді және қызметкерлердің біліктіліктерін арттыруды ұйымдастырады; </w:t>
      </w:r>
    </w:p>
    <w:p>
      <w:pPr>
        <w:spacing w:after="0"/>
        <w:ind w:left="0"/>
        <w:jc w:val="both"/>
      </w:pPr>
      <w:r>
        <w:rPr>
          <w:rFonts w:ascii="Times New Roman"/>
          <w:b w:val="false"/>
          <w:i w:val="false"/>
          <w:color w:val="000000"/>
          <w:sz w:val="28"/>
        </w:rPr>
        <w:t xml:space="preserve">
      қызметкерлердің еңбек және өндіріс тәртіптерін, еңбек қауіпсіздігі және еңбекті қорғау жөніндегі ережелерді сақтауларын қамтамасыз етеді; </w:t>
      </w:r>
    </w:p>
    <w:p>
      <w:pPr>
        <w:spacing w:after="0"/>
        <w:ind w:left="0"/>
        <w:jc w:val="both"/>
      </w:pPr>
      <w:r>
        <w:rPr>
          <w:rFonts w:ascii="Times New Roman"/>
          <w:b w:val="false"/>
          <w:i w:val="false"/>
          <w:color w:val="000000"/>
          <w:sz w:val="28"/>
        </w:rPr>
        <w:t xml:space="preserve">
      тұрғындарға кітапханалық-библиографиялық қызмет көрсету жағдайына талдау жасайды, оны жақсарту бойынша ұсыныстар әзірлейді; </w:t>
      </w:r>
    </w:p>
    <w:p>
      <w:pPr>
        <w:spacing w:after="0"/>
        <w:ind w:left="0"/>
        <w:jc w:val="both"/>
      </w:pPr>
      <w:r>
        <w:rPr>
          <w:rFonts w:ascii="Times New Roman"/>
          <w:b w:val="false"/>
          <w:i w:val="false"/>
          <w:color w:val="000000"/>
          <w:sz w:val="28"/>
        </w:rPr>
        <w:t xml:space="preserve">
      тұрғындардың кітапханалық-библиографиялық қызметке қажеттіліктерін зерделейді, кітапханалық-библиографиялық үдерісті автоматтандыруға қатысты жұмыстарға қатысады; </w:t>
      </w:r>
    </w:p>
    <w:p>
      <w:pPr>
        <w:spacing w:after="0"/>
        <w:ind w:left="0"/>
        <w:jc w:val="both"/>
      </w:pPr>
      <w:r>
        <w:rPr>
          <w:rFonts w:ascii="Times New Roman"/>
          <w:b w:val="false"/>
          <w:i w:val="false"/>
          <w:color w:val="000000"/>
          <w:sz w:val="28"/>
        </w:rPr>
        <w:t xml:space="preserve">
      үздік кітапханалық тәжірибелерді анықтайды, жинақтайды және тәжірибеге енгізеді, кітапхана қызметкерлерінің біліктіліктерін арттыру бойынша іс-шараларға тікелей қатысады, әдістемелік материалдар құрастырады; </w:t>
      </w:r>
    </w:p>
    <w:p>
      <w:pPr>
        <w:spacing w:after="0"/>
        <w:ind w:left="0"/>
        <w:jc w:val="both"/>
      </w:pPr>
      <w:r>
        <w:rPr>
          <w:rFonts w:ascii="Times New Roman"/>
          <w:b w:val="false"/>
          <w:i w:val="false"/>
          <w:color w:val="000000"/>
          <w:sz w:val="28"/>
        </w:rPr>
        <w:t>
      оқырмандарға қызмет көрсетуді, кітап қорының және кітапхана мүлкінің сақталымын қамтамасыз етеді;</w:t>
      </w:r>
    </w:p>
    <w:p>
      <w:pPr>
        <w:spacing w:after="0"/>
        <w:ind w:left="0"/>
        <w:jc w:val="both"/>
      </w:pPr>
      <w:r>
        <w:rPr>
          <w:rFonts w:ascii="Times New Roman"/>
          <w:b w:val="false"/>
          <w:i w:val="false"/>
          <w:color w:val="000000"/>
          <w:sz w:val="28"/>
        </w:rPr>
        <w:t xml:space="preserve">
      түрлі ведомстволардың кітапханаларымен және мүдделі мекемелермен іскерлік байланыстарды үйлестіреді және қолдайды; </w:t>
      </w:r>
    </w:p>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және еңбекті қорғау жөніндегі ережелерін, өртке қарсы қорғаныс талаптарын сақтауын қамтамасыз етеді.</w:t>
      </w:r>
    </w:p>
    <w:bookmarkStart w:name="z480" w:id="477"/>
    <w:p>
      <w:pPr>
        <w:spacing w:after="0"/>
        <w:ind w:left="0"/>
        <w:jc w:val="both"/>
      </w:pPr>
      <w:r>
        <w:rPr>
          <w:rFonts w:ascii="Times New Roman"/>
          <w:b w:val="false"/>
          <w:i w:val="false"/>
          <w:color w:val="000000"/>
          <w:sz w:val="28"/>
        </w:rPr>
        <w:t xml:space="preserve">
      342. Білуі тиіс: </w:t>
      </w:r>
    </w:p>
    <w:bookmarkEnd w:id="47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кітапхана ісінің теориясы мен практикасын, кітапханалық-библиографиялық жіктеу кестелерін, баспа басылымдарын сипаттау бойынша жұмыстарды, картотека жүргізуді, библиографиялық материалдарды құрастыруды, отандық және шетел кітапханаларының жұмыс тәжірибелерін.</w:t>
      </w:r>
    </w:p>
    <w:bookmarkStart w:name="z481" w:id="478"/>
    <w:p>
      <w:pPr>
        <w:spacing w:after="0"/>
        <w:ind w:left="0"/>
        <w:jc w:val="both"/>
      </w:pPr>
      <w:r>
        <w:rPr>
          <w:rFonts w:ascii="Times New Roman"/>
          <w:b w:val="false"/>
          <w:i w:val="false"/>
          <w:color w:val="000000"/>
          <w:sz w:val="28"/>
        </w:rPr>
        <w:t xml:space="preserve">
      343. Біліктілікке қойылатын талаптар: </w:t>
      </w:r>
    </w:p>
    <w:bookmarkEnd w:id="478"/>
    <w:p>
      <w:pPr>
        <w:spacing w:after="0"/>
        <w:ind w:left="0"/>
        <w:jc w:val="both"/>
      </w:pPr>
      <w:r>
        <w:rPr>
          <w:rFonts w:ascii="Times New Roman"/>
          <w:b w:val="false"/>
          <w:i w:val="false"/>
          <w:color w:val="000000"/>
          <w:sz w:val="28"/>
        </w:rPr>
        <w:t>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басшылық персонал лауазымдарда 3 жылдан кем емес жұмыс өтілі немесе мамандығы бойынша 5 жылдан кем емес жұмыс өтілі.</w:t>
      </w:r>
    </w:p>
    <w:bookmarkStart w:name="z482" w:id="479"/>
    <w:p>
      <w:pPr>
        <w:spacing w:after="0"/>
        <w:ind w:left="0"/>
        <w:jc w:val="left"/>
      </w:pPr>
      <w:r>
        <w:rPr>
          <w:rFonts w:ascii="Times New Roman"/>
          <w:b/>
          <w:i w:val="false"/>
          <w:color w:val="000000"/>
        </w:rPr>
        <w:t xml:space="preserve"> 2-бөлім. Мамандар лауазымдары</w:t>
      </w:r>
    </w:p>
    <w:bookmarkEnd w:id="479"/>
    <w:bookmarkStart w:name="z483" w:id="480"/>
    <w:p>
      <w:pPr>
        <w:spacing w:after="0"/>
        <w:ind w:left="0"/>
        <w:jc w:val="left"/>
      </w:pPr>
      <w:r>
        <w:rPr>
          <w:rFonts w:ascii="Times New Roman"/>
          <w:b/>
          <w:i w:val="false"/>
          <w:color w:val="000000"/>
        </w:rPr>
        <w:t xml:space="preserve"> Параграф 1. Кітапханашы</w:t>
      </w:r>
    </w:p>
    <w:bookmarkEnd w:id="480"/>
    <w:bookmarkStart w:name="z484" w:id="481"/>
    <w:p>
      <w:pPr>
        <w:spacing w:after="0"/>
        <w:ind w:left="0"/>
        <w:jc w:val="both"/>
      </w:pPr>
      <w:r>
        <w:rPr>
          <w:rFonts w:ascii="Times New Roman"/>
          <w:b w:val="false"/>
          <w:i w:val="false"/>
          <w:color w:val="000000"/>
          <w:sz w:val="28"/>
        </w:rPr>
        <w:t xml:space="preserve">
      344. Лауазымдық міндеттері: </w:t>
      </w:r>
    </w:p>
    <w:bookmarkEnd w:id="481"/>
    <w:p>
      <w:pPr>
        <w:spacing w:after="0"/>
        <w:ind w:left="0"/>
        <w:jc w:val="both"/>
      </w:pPr>
      <w:r>
        <w:rPr>
          <w:rFonts w:ascii="Times New Roman"/>
          <w:b w:val="false"/>
          <w:i w:val="false"/>
          <w:color w:val="000000"/>
          <w:sz w:val="28"/>
        </w:rPr>
        <w:t xml:space="preserve">
      кітапхана үдерістерін орындайды: кітап қорын толықтыру, өңдеу және каталогтау, каталогтарды және анықтамалық-библиографиялық аппарат элементтерін ұйымдастыру және пайдалану, автоматтандырылған мәліметтер қорын жүргізу және пайдалану, қорларды есепке алу, ұйымдастыру және сақтау, оқырмандарға қызмет көрсету, көпшілік жұмыс, көрнекі безендіру; </w:t>
      </w:r>
    </w:p>
    <w:p>
      <w:pPr>
        <w:spacing w:after="0"/>
        <w:ind w:left="0"/>
        <w:jc w:val="both"/>
      </w:pPr>
      <w:r>
        <w:rPr>
          <w:rFonts w:ascii="Times New Roman"/>
          <w:b w:val="false"/>
          <w:i w:val="false"/>
          <w:color w:val="000000"/>
          <w:sz w:val="28"/>
        </w:rPr>
        <w:t>
      кітапхананың ғылыми-зерттеу және әдістемелік жұмыстарына, кітапхананың іс-шаралар жоспарларын жасауға және жүзеге асыруға қатысады, кітап қорының сақталымын қамтамасыз етеді.</w:t>
      </w:r>
    </w:p>
    <w:bookmarkStart w:name="z485" w:id="482"/>
    <w:p>
      <w:pPr>
        <w:spacing w:after="0"/>
        <w:ind w:left="0"/>
        <w:jc w:val="both"/>
      </w:pPr>
      <w:r>
        <w:rPr>
          <w:rFonts w:ascii="Times New Roman"/>
          <w:b w:val="false"/>
          <w:i w:val="false"/>
          <w:color w:val="000000"/>
          <w:sz w:val="28"/>
        </w:rPr>
        <w:t xml:space="preserve">
      345. Білуі тиіс: </w:t>
      </w:r>
    </w:p>
    <w:bookmarkEnd w:id="48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кітапханалық-библиографиялық жіктеу кестелерін, оқырмандарды, кітап қорын толықтыруды, есепке алуды, сипаттама жасауды, кітап қорларын сақтауды ұйымдастыру және каталогтарды жүргізуді, оқырмандармен көпшілік және жеке жұмыс жасау түрлері мен әдістерін, баспа басылымдарын көрнекі насихаттауды, отандық және шетел кітапханаларының жұмыс тәжірибелерін.</w:t>
      </w:r>
    </w:p>
    <w:bookmarkStart w:name="z486" w:id="483"/>
    <w:p>
      <w:pPr>
        <w:spacing w:after="0"/>
        <w:ind w:left="0"/>
        <w:jc w:val="both"/>
      </w:pPr>
      <w:r>
        <w:rPr>
          <w:rFonts w:ascii="Times New Roman"/>
          <w:b w:val="false"/>
          <w:i w:val="false"/>
          <w:color w:val="000000"/>
          <w:sz w:val="28"/>
        </w:rPr>
        <w:t>
      346. Біліктілікке қойылатын талаптар:</w:t>
      </w:r>
    </w:p>
    <w:bookmarkEnd w:id="48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"іс қағаздар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кітапханалық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Start w:name="z487" w:id="484"/>
    <w:p>
      <w:pPr>
        <w:spacing w:after="0"/>
        <w:ind w:left="0"/>
        <w:jc w:val="left"/>
      </w:pPr>
      <w:r>
        <w:rPr>
          <w:rFonts w:ascii="Times New Roman"/>
          <w:b/>
          <w:i w:val="false"/>
          <w:color w:val="000000"/>
        </w:rPr>
        <w:t xml:space="preserve"> Параграф 2. Библиограф</w:t>
      </w:r>
    </w:p>
    <w:bookmarkEnd w:id="484"/>
    <w:bookmarkStart w:name="z488" w:id="485"/>
    <w:p>
      <w:pPr>
        <w:spacing w:after="0"/>
        <w:ind w:left="0"/>
        <w:jc w:val="both"/>
      </w:pPr>
      <w:r>
        <w:rPr>
          <w:rFonts w:ascii="Times New Roman"/>
          <w:b w:val="false"/>
          <w:i w:val="false"/>
          <w:color w:val="000000"/>
          <w:sz w:val="28"/>
        </w:rPr>
        <w:t xml:space="preserve">
      347. Лауазымдық міндеттері: </w:t>
      </w:r>
    </w:p>
    <w:bookmarkEnd w:id="485"/>
    <w:p>
      <w:pPr>
        <w:spacing w:after="0"/>
        <w:ind w:left="0"/>
        <w:jc w:val="both"/>
      </w:pPr>
      <w:r>
        <w:rPr>
          <w:rFonts w:ascii="Times New Roman"/>
          <w:b w:val="false"/>
          <w:i w:val="false"/>
          <w:color w:val="000000"/>
          <w:sz w:val="28"/>
        </w:rPr>
        <w:t>
      ақпараттық-библиографиялық үдерістерді қамтамасыз ету бойынша жұмыстарды атқарады, кітапхананың анықтамалық-библиографиялық аппаратын құруға және жүргізуге, библиографиялық материалдарды дайындауға қатысады;</w:t>
      </w:r>
    </w:p>
    <w:p>
      <w:pPr>
        <w:spacing w:after="0"/>
        <w:ind w:left="0"/>
        <w:jc w:val="both"/>
      </w:pPr>
      <w:r>
        <w:rPr>
          <w:rFonts w:ascii="Times New Roman"/>
          <w:b w:val="false"/>
          <w:i w:val="false"/>
          <w:color w:val="000000"/>
          <w:sz w:val="28"/>
        </w:rPr>
        <w:t xml:space="preserve">
      дәстүрлі және автоматтандырылған тәртіпте анықтамалық-библиографиялық аппаратты ұйымдастыру жұмыстарын жүргізеді, күрделілігі әртүрлі библиографиялық анықтамаларды дайындайды; </w:t>
      </w:r>
    </w:p>
    <w:p>
      <w:pPr>
        <w:spacing w:after="0"/>
        <w:ind w:left="0"/>
        <w:jc w:val="both"/>
      </w:pPr>
      <w:r>
        <w:rPr>
          <w:rFonts w:ascii="Times New Roman"/>
          <w:b w:val="false"/>
          <w:i w:val="false"/>
          <w:color w:val="000000"/>
          <w:sz w:val="28"/>
        </w:rPr>
        <w:t xml:space="preserve">
      оқырмандарға анықтамалық-библиографиялық және ақпараттық қызметтер көрсетеді; </w:t>
      </w:r>
    </w:p>
    <w:p>
      <w:pPr>
        <w:spacing w:after="0"/>
        <w:ind w:left="0"/>
        <w:jc w:val="both"/>
      </w:pPr>
      <w:r>
        <w:rPr>
          <w:rFonts w:ascii="Times New Roman"/>
          <w:b w:val="false"/>
          <w:i w:val="false"/>
          <w:color w:val="000000"/>
          <w:sz w:val="28"/>
        </w:rPr>
        <w:t xml:space="preserve">
      кітап қорының сақталымын қамтамасыз етеді. </w:t>
      </w:r>
    </w:p>
    <w:bookmarkStart w:name="z489" w:id="486"/>
    <w:p>
      <w:pPr>
        <w:spacing w:after="0"/>
        <w:ind w:left="0"/>
        <w:jc w:val="both"/>
      </w:pPr>
      <w:r>
        <w:rPr>
          <w:rFonts w:ascii="Times New Roman"/>
          <w:b w:val="false"/>
          <w:i w:val="false"/>
          <w:color w:val="000000"/>
          <w:sz w:val="28"/>
        </w:rPr>
        <w:t xml:space="preserve">
      348. Білуі тиіс: </w:t>
      </w:r>
    </w:p>
    <w:bookmarkEnd w:id="48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кітапхана ісі, библиографиялау және информатика теориясы мен тәжірибесін, кітапханалық-библиографиялық жіктеу кестелерін, баспа басылымдарына сипаттама жасау, картотекаларды жүргізу, библиографиялық материалдарды құрастыру жұмыстарын.</w:t>
      </w:r>
    </w:p>
    <w:bookmarkStart w:name="z490" w:id="487"/>
    <w:p>
      <w:pPr>
        <w:spacing w:after="0"/>
        <w:ind w:left="0"/>
        <w:jc w:val="both"/>
      </w:pPr>
      <w:r>
        <w:rPr>
          <w:rFonts w:ascii="Times New Roman"/>
          <w:b w:val="false"/>
          <w:i w:val="false"/>
          <w:color w:val="000000"/>
          <w:sz w:val="28"/>
        </w:rPr>
        <w:t>
      349. Біліктілікке қойылатын талаптар:</w:t>
      </w:r>
    </w:p>
    <w:bookmarkEnd w:id="487"/>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 санатты маман лауазымы бойынша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 және мамандығы бойынша санаты жоқ біліктілігі жоғары маман лауазымы бойынша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(гуманитарлық пәндер, тілдер мен әдебиет бойынша) және/немесе өнер және гуманитарлық ғылымдар (гуманитарлық ғылымдар, тілдер және әдебиет)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w:t>
      </w:r>
    </w:p>
    <w:bookmarkStart w:name="z491" w:id="488"/>
    <w:p>
      <w:pPr>
        <w:spacing w:after="0"/>
        <w:ind w:left="0"/>
        <w:jc w:val="left"/>
      </w:pPr>
      <w:r>
        <w:rPr>
          <w:rFonts w:ascii="Times New Roman"/>
          <w:b/>
          <w:i w:val="false"/>
          <w:color w:val="000000"/>
        </w:rPr>
        <w:t xml:space="preserve"> Параграф 3. Әдіскер</w:t>
      </w:r>
    </w:p>
    <w:bookmarkEnd w:id="488"/>
    <w:bookmarkStart w:name="z492" w:id="489"/>
    <w:p>
      <w:pPr>
        <w:spacing w:after="0"/>
        <w:ind w:left="0"/>
        <w:jc w:val="both"/>
      </w:pPr>
      <w:r>
        <w:rPr>
          <w:rFonts w:ascii="Times New Roman"/>
          <w:b w:val="false"/>
          <w:i w:val="false"/>
          <w:color w:val="000000"/>
          <w:sz w:val="28"/>
        </w:rPr>
        <w:t xml:space="preserve">
      350. Лауазымдық міндеттері: </w:t>
      </w:r>
    </w:p>
    <w:bookmarkEnd w:id="489"/>
    <w:p>
      <w:pPr>
        <w:spacing w:after="0"/>
        <w:ind w:left="0"/>
        <w:jc w:val="both"/>
      </w:pPr>
      <w:r>
        <w:rPr>
          <w:rFonts w:ascii="Times New Roman"/>
          <w:b w:val="false"/>
          <w:i w:val="false"/>
          <w:color w:val="000000"/>
          <w:sz w:val="28"/>
        </w:rPr>
        <w:t xml:space="preserve">
      өңір тұрғындарына кітапханалық-библиографиялық қызмет көрсету жағдайына талдау жүргізеді, оны жақсарту бойынша ұсыныстар енгізеді, жалпылама материалдар дайындайды; </w:t>
      </w:r>
    </w:p>
    <w:p>
      <w:pPr>
        <w:spacing w:after="0"/>
        <w:ind w:left="0"/>
        <w:jc w:val="both"/>
      </w:pPr>
      <w:r>
        <w:rPr>
          <w:rFonts w:ascii="Times New Roman"/>
          <w:b w:val="false"/>
          <w:i w:val="false"/>
          <w:color w:val="000000"/>
          <w:sz w:val="28"/>
        </w:rPr>
        <w:t xml:space="preserve">
      кітапхана қызметінің түрлі аспектілері бойынша эксперименттерге, ғылыми зерттеулерге қатысады және (немесе) ұйымдастырады; </w:t>
      </w:r>
    </w:p>
    <w:p>
      <w:pPr>
        <w:spacing w:after="0"/>
        <w:ind w:left="0"/>
        <w:jc w:val="both"/>
      </w:pPr>
      <w:r>
        <w:rPr>
          <w:rFonts w:ascii="Times New Roman"/>
          <w:b w:val="false"/>
          <w:i w:val="false"/>
          <w:color w:val="000000"/>
          <w:sz w:val="28"/>
        </w:rPr>
        <w:t xml:space="preserve">
      кітапханалардың жұмыс жоспарларын жасауға және жүзеге асыруға қатысады; </w:t>
      </w:r>
    </w:p>
    <w:p>
      <w:pPr>
        <w:spacing w:after="0"/>
        <w:ind w:left="0"/>
        <w:jc w:val="both"/>
      </w:pPr>
      <w:r>
        <w:rPr>
          <w:rFonts w:ascii="Times New Roman"/>
          <w:b w:val="false"/>
          <w:i w:val="false"/>
          <w:color w:val="000000"/>
          <w:sz w:val="28"/>
        </w:rPr>
        <w:t xml:space="preserve">
      тұрғындардың кітапханалық-библиографиялық қызметке қажеттіліктерін зерделейді, кітапханалық-библиографиялық үдерісті механикаландыруға және компьютерлендіруге қатысты жұмыстарға қатысады; </w:t>
      </w:r>
    </w:p>
    <w:p>
      <w:pPr>
        <w:spacing w:after="0"/>
        <w:ind w:left="0"/>
        <w:jc w:val="both"/>
      </w:pPr>
      <w:r>
        <w:rPr>
          <w:rFonts w:ascii="Times New Roman"/>
          <w:b w:val="false"/>
          <w:i w:val="false"/>
          <w:color w:val="000000"/>
          <w:sz w:val="28"/>
        </w:rPr>
        <w:t>
      үздік кітапханалық тәжірибені айқындайды, жинақтайды және тәжірибеге енгізеді, кітапхана қызметкерлерінің біліктіліктерін арттыру бойынша іс-шараларды ұйымдастырады және тікелей қатысады, әдістемелік материалдарды құрастырады, кітапхана қызметкерлеріне әдістемелік және тәжірибелік көмек көрсетеді;</w:t>
      </w:r>
    </w:p>
    <w:p>
      <w:pPr>
        <w:spacing w:after="0"/>
        <w:ind w:left="0"/>
        <w:jc w:val="both"/>
      </w:pPr>
      <w:r>
        <w:rPr>
          <w:rFonts w:ascii="Times New Roman"/>
          <w:b w:val="false"/>
          <w:i w:val="false"/>
          <w:color w:val="000000"/>
          <w:sz w:val="28"/>
        </w:rPr>
        <w:t xml:space="preserve">
      түрлі ведомстволардың кітапханаларымен және мүдделі мекемелермен іскерлік байланыстарды қолдайды. </w:t>
      </w:r>
    </w:p>
    <w:bookmarkStart w:name="z493" w:id="490"/>
    <w:p>
      <w:pPr>
        <w:spacing w:after="0"/>
        <w:ind w:left="0"/>
        <w:jc w:val="both"/>
      </w:pPr>
      <w:r>
        <w:rPr>
          <w:rFonts w:ascii="Times New Roman"/>
          <w:b w:val="false"/>
          <w:i w:val="false"/>
          <w:color w:val="000000"/>
          <w:sz w:val="28"/>
        </w:rPr>
        <w:t xml:space="preserve">
      351. Білуі тиіс: </w:t>
      </w:r>
    </w:p>
    <w:bookmarkEnd w:id="49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кітапхана ісі, библиографиялау және информатика теориясы мен тәжірибесін, кітапханалық-библиографиялық жіктеу кестелерін, баспа басылымдарына сипаттама жасау, картотекаларды жүргізу, библиографиялық материалдарды құрастыру жұмыстарын.</w:t>
      </w:r>
    </w:p>
    <w:bookmarkStart w:name="z494" w:id="491"/>
    <w:p>
      <w:pPr>
        <w:spacing w:after="0"/>
        <w:ind w:left="0"/>
        <w:jc w:val="both"/>
      </w:pPr>
      <w:r>
        <w:rPr>
          <w:rFonts w:ascii="Times New Roman"/>
          <w:b w:val="false"/>
          <w:i w:val="false"/>
          <w:color w:val="000000"/>
          <w:sz w:val="28"/>
        </w:rPr>
        <w:t>
      352. Біліктілікке қойылатын талаптар:</w:t>
      </w:r>
    </w:p>
    <w:bookmarkEnd w:id="491"/>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 санатты маман лауазымы бойынша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w:t>
      </w:r>
    </w:p>
    <w:bookmarkStart w:name="z495" w:id="492"/>
    <w:p>
      <w:pPr>
        <w:spacing w:after="0"/>
        <w:ind w:left="0"/>
        <w:jc w:val="left"/>
      </w:pPr>
      <w:r>
        <w:rPr>
          <w:rFonts w:ascii="Times New Roman"/>
          <w:b/>
          <w:i w:val="false"/>
          <w:color w:val="000000"/>
        </w:rPr>
        <w:t xml:space="preserve"> Параграф 4. Мультимедиалық басылымдармен жұмыс жөніндегі кеңесші</w:t>
      </w:r>
    </w:p>
    <w:bookmarkEnd w:id="492"/>
    <w:bookmarkStart w:name="z496" w:id="493"/>
    <w:p>
      <w:pPr>
        <w:spacing w:after="0"/>
        <w:ind w:left="0"/>
        <w:jc w:val="both"/>
      </w:pPr>
      <w:r>
        <w:rPr>
          <w:rFonts w:ascii="Times New Roman"/>
          <w:b w:val="false"/>
          <w:i w:val="false"/>
          <w:color w:val="000000"/>
          <w:sz w:val="28"/>
        </w:rPr>
        <w:t xml:space="preserve">
      353. Лауазымдық міндеттері: </w:t>
      </w:r>
    </w:p>
    <w:bookmarkEnd w:id="493"/>
    <w:p>
      <w:pPr>
        <w:spacing w:after="0"/>
        <w:ind w:left="0"/>
        <w:jc w:val="both"/>
      </w:pPr>
      <w:r>
        <w:rPr>
          <w:rFonts w:ascii="Times New Roman"/>
          <w:b w:val="false"/>
          <w:i w:val="false"/>
          <w:color w:val="000000"/>
          <w:sz w:val="28"/>
        </w:rPr>
        <w:t xml:space="preserve">
      оқырмандарға қызмет көрсетуді және жабдықтарды үздіксіз пайдалануды қамтамасыз ету бойынша жұмыстарды ұйымдастырады; </w:t>
      </w:r>
    </w:p>
    <w:p>
      <w:pPr>
        <w:spacing w:after="0"/>
        <w:ind w:left="0"/>
        <w:jc w:val="both"/>
      </w:pPr>
      <w:r>
        <w:rPr>
          <w:rFonts w:ascii="Times New Roman"/>
          <w:b w:val="false"/>
          <w:i w:val="false"/>
          <w:color w:val="000000"/>
          <w:sz w:val="28"/>
        </w:rPr>
        <w:t xml:space="preserve">
      оқырмандардың сұраныстары бойынша электрондық баспа өнімдерін сатып алуға қатысады және олардың есебін жүргізеді; </w:t>
      </w:r>
    </w:p>
    <w:p>
      <w:pPr>
        <w:spacing w:after="0"/>
        <w:ind w:left="0"/>
        <w:jc w:val="both"/>
      </w:pPr>
      <w:r>
        <w:rPr>
          <w:rFonts w:ascii="Times New Roman"/>
          <w:b w:val="false"/>
          <w:i w:val="false"/>
          <w:color w:val="000000"/>
          <w:sz w:val="28"/>
        </w:rPr>
        <w:t xml:space="preserve">
      басылымдардың көрмесін ұйымдастырады; </w:t>
      </w:r>
    </w:p>
    <w:p>
      <w:pPr>
        <w:spacing w:after="0"/>
        <w:ind w:left="0"/>
        <w:jc w:val="both"/>
      </w:pPr>
      <w:r>
        <w:rPr>
          <w:rFonts w:ascii="Times New Roman"/>
          <w:b w:val="false"/>
          <w:i w:val="false"/>
          <w:color w:val="000000"/>
          <w:sz w:val="28"/>
        </w:rPr>
        <w:t>
      пайдаланушыларға ақпаратты электронды жеткізгіштердегі электрондық басылымдармен жұмыс істеу және ғаламтор желісінде электрондық мәліметтер қорын іздеу бойынша кеңес береді, кітапханада бар сыртқы ақпараттық ресурстар туралы хабарлайды.</w:t>
      </w:r>
    </w:p>
    <w:p>
      <w:pPr>
        <w:spacing w:after="0"/>
        <w:ind w:left="0"/>
        <w:jc w:val="both"/>
      </w:pPr>
      <w:r>
        <w:rPr>
          <w:rFonts w:ascii="Times New Roman"/>
          <w:b w:val="false"/>
          <w:i w:val="false"/>
          <w:color w:val="000000"/>
          <w:sz w:val="28"/>
        </w:rPr>
        <w:t xml:space="preserve">
      электрондық кітапхананы қалыптастырады; </w:t>
      </w:r>
    </w:p>
    <w:p>
      <w:pPr>
        <w:spacing w:after="0"/>
        <w:ind w:left="0"/>
        <w:jc w:val="both"/>
      </w:pPr>
      <w:r>
        <w:rPr>
          <w:rFonts w:ascii="Times New Roman"/>
          <w:b w:val="false"/>
          <w:i w:val="false"/>
          <w:color w:val="000000"/>
          <w:sz w:val="28"/>
        </w:rPr>
        <w:t xml:space="preserve">
      жабдықтардың ақауларын дер кезінде анықтайды және оларды жою мақсатында сынамалық және профилактикалық тексерістер жүргізеді; </w:t>
      </w:r>
    </w:p>
    <w:p>
      <w:pPr>
        <w:spacing w:after="0"/>
        <w:ind w:left="0"/>
        <w:jc w:val="both"/>
      </w:pPr>
      <w:r>
        <w:rPr>
          <w:rFonts w:ascii="Times New Roman"/>
          <w:b w:val="false"/>
          <w:i w:val="false"/>
          <w:color w:val="000000"/>
          <w:sz w:val="28"/>
        </w:rPr>
        <w:t>
      жабдықтарды қабылдауға, пайдаланушылардың талаптарын ескере отырып, жабдықтарды жаңарту және жетілдіру жұмыстарына қатысады.</w:t>
      </w:r>
    </w:p>
    <w:bookmarkStart w:name="z497" w:id="494"/>
    <w:p>
      <w:pPr>
        <w:spacing w:after="0"/>
        <w:ind w:left="0"/>
        <w:jc w:val="both"/>
      </w:pPr>
      <w:r>
        <w:rPr>
          <w:rFonts w:ascii="Times New Roman"/>
          <w:b w:val="false"/>
          <w:i w:val="false"/>
          <w:color w:val="000000"/>
          <w:sz w:val="28"/>
        </w:rPr>
        <w:t xml:space="preserve">
      354. Білуі тиіс: </w:t>
      </w:r>
    </w:p>
    <w:bookmarkEnd w:id="49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отандық және шетел кітапханаларының ақпараттық технологиялар саласындағы жұмыс тәжірибесін.</w:t>
      </w:r>
    </w:p>
    <w:bookmarkStart w:name="z498" w:id="495"/>
    <w:p>
      <w:pPr>
        <w:spacing w:after="0"/>
        <w:ind w:left="0"/>
        <w:jc w:val="both"/>
      </w:pPr>
      <w:r>
        <w:rPr>
          <w:rFonts w:ascii="Times New Roman"/>
          <w:b w:val="false"/>
          <w:i w:val="false"/>
          <w:color w:val="000000"/>
          <w:sz w:val="28"/>
        </w:rPr>
        <w:t xml:space="preserve">
      355. Біліктілікке қойылатын талаптар: </w:t>
      </w:r>
    </w:p>
    <w:bookmarkEnd w:id="495"/>
    <w:p>
      <w:pPr>
        <w:spacing w:after="0"/>
        <w:ind w:left="0"/>
        <w:jc w:val="both"/>
      </w:pPr>
      <w:r>
        <w:rPr>
          <w:rFonts w:ascii="Times New Roman"/>
          <w:b w:val="false"/>
          <w:i w:val="false"/>
          <w:color w:val="000000"/>
          <w:sz w:val="28"/>
        </w:rPr>
        <w:t>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және/немесе ақпараттық-коммуникациялық технологиялар бағыттары бойынша жоғары (немесе жоғары оқу орнынан кейінгі) білім және мамандығы бойынша 2 жылдан кем емес жұмыс өтілі.</w:t>
      </w:r>
    </w:p>
    <w:bookmarkStart w:name="z499" w:id="496"/>
    <w:p>
      <w:pPr>
        <w:spacing w:after="0"/>
        <w:ind w:left="0"/>
        <w:jc w:val="left"/>
      </w:pPr>
      <w:r>
        <w:rPr>
          <w:rFonts w:ascii="Times New Roman"/>
          <w:b/>
          <w:i w:val="false"/>
          <w:color w:val="000000"/>
        </w:rPr>
        <w:t xml:space="preserve"> 6-тарау. Мәдени-демалыс ұйымдары басшылары, мамандары және басқа қызметшілері лауазымдарының біліктілік сипаттамалары</w:t>
      </w:r>
    </w:p>
    <w:bookmarkEnd w:id="496"/>
    <w:bookmarkStart w:name="z500" w:id="497"/>
    <w:p>
      <w:pPr>
        <w:spacing w:after="0"/>
        <w:ind w:left="0"/>
        <w:jc w:val="left"/>
      </w:pPr>
      <w:r>
        <w:rPr>
          <w:rFonts w:ascii="Times New Roman"/>
          <w:b/>
          <w:i w:val="false"/>
          <w:color w:val="000000"/>
        </w:rPr>
        <w:t xml:space="preserve"> 1-бөлім. Басшылар лауазымдары</w:t>
      </w:r>
    </w:p>
    <w:bookmarkEnd w:id="497"/>
    <w:bookmarkStart w:name="z501" w:id="498"/>
    <w:p>
      <w:pPr>
        <w:spacing w:after="0"/>
        <w:ind w:left="0"/>
        <w:jc w:val="left"/>
      </w:pPr>
      <w:r>
        <w:rPr>
          <w:rFonts w:ascii="Times New Roman"/>
          <w:b/>
          <w:i w:val="false"/>
          <w:color w:val="000000"/>
        </w:rPr>
        <w:t xml:space="preserve"> Параграф 1. Ұйым (Халық шығармашылығы үйі, Демалыс орталығы, Мәдениет (үйі) сарайы, мәдениет пен демалыс саябағы) басшысы</w:t>
      </w:r>
    </w:p>
    <w:bookmarkEnd w:id="498"/>
    <w:bookmarkStart w:name="z502" w:id="499"/>
    <w:p>
      <w:pPr>
        <w:spacing w:after="0"/>
        <w:ind w:left="0"/>
        <w:jc w:val="both"/>
      </w:pPr>
      <w:r>
        <w:rPr>
          <w:rFonts w:ascii="Times New Roman"/>
          <w:b w:val="false"/>
          <w:i w:val="false"/>
          <w:color w:val="000000"/>
          <w:sz w:val="28"/>
        </w:rPr>
        <w:t xml:space="preserve">
      356. Лауазымдық міндеттері: </w:t>
      </w:r>
    </w:p>
    <w:bookmarkEnd w:id="499"/>
    <w:p>
      <w:pPr>
        <w:spacing w:after="0"/>
        <w:ind w:left="0"/>
        <w:jc w:val="both"/>
      </w:pPr>
      <w:r>
        <w:rPr>
          <w:rFonts w:ascii="Times New Roman"/>
          <w:b w:val="false"/>
          <w:i w:val="false"/>
          <w:color w:val="000000"/>
          <w:sz w:val="28"/>
        </w:rPr>
        <w:t>
      мәдени-демалыс ұйымдарының қызметтеріне басшылық етеді;</w:t>
      </w:r>
    </w:p>
    <w:p>
      <w:pPr>
        <w:spacing w:after="0"/>
        <w:ind w:left="0"/>
        <w:jc w:val="both"/>
      </w:pPr>
      <w:r>
        <w:rPr>
          <w:rFonts w:ascii="Times New Roman"/>
          <w:b w:val="false"/>
          <w:i w:val="false"/>
          <w:color w:val="000000"/>
          <w:sz w:val="28"/>
        </w:rPr>
        <w:t xml:space="preserve">
      шығармашылық, әдістемелік, мәдени-ағартушылық жұмыстарды жүзеге асыруды, жемқорлыққа қарсы күрес жөніндегі жұмыстарды ұйымдастырады; </w:t>
      </w:r>
    </w:p>
    <w:p>
      <w:pPr>
        <w:spacing w:after="0"/>
        <w:ind w:left="0"/>
        <w:jc w:val="both"/>
      </w:pPr>
      <w:r>
        <w:rPr>
          <w:rFonts w:ascii="Times New Roman"/>
          <w:b w:val="false"/>
          <w:i w:val="false"/>
          <w:color w:val="000000"/>
          <w:sz w:val="28"/>
        </w:rPr>
        <w:t xml:space="preserve">
      байқаулар мен фестивальдарды, халық шығармашылығы конкурстарын, көркемөнерпаз жетекшілерінің семинарларын дайындауды және өткізуді қамтамасыз етеді; </w:t>
      </w:r>
    </w:p>
    <w:p>
      <w:pPr>
        <w:spacing w:after="0"/>
        <w:ind w:left="0"/>
        <w:jc w:val="both"/>
      </w:pPr>
      <w:r>
        <w:rPr>
          <w:rFonts w:ascii="Times New Roman"/>
          <w:b w:val="false"/>
          <w:i w:val="false"/>
          <w:color w:val="000000"/>
          <w:sz w:val="28"/>
        </w:rPr>
        <w:t>
      көркемөнерпаз ұжымдарының қызметін бақылауды жүзеге асырады;</w:t>
      </w:r>
    </w:p>
    <w:p>
      <w:pPr>
        <w:spacing w:after="0"/>
        <w:ind w:left="0"/>
        <w:jc w:val="both"/>
      </w:pPr>
      <w:r>
        <w:rPr>
          <w:rFonts w:ascii="Times New Roman"/>
          <w:b w:val="false"/>
          <w:i w:val="false"/>
          <w:color w:val="000000"/>
          <w:sz w:val="28"/>
        </w:rPr>
        <w:t xml:space="preserve">
      саябақтың және оның бөлімшелерінің аумағында эстрадалық театрлар, кинодәрістер, планетарийлер, кітапханалар, би және ойын павильондары, алаңдар, мұз айдындар, шаңғы және қайық станцияларын, мәдени-тұрмыстық және спорттық құрал-жабдықтарды жалға беру базаларын, әртүрлі аттракциондар мен халыққа қызмет көрсететін нысандарды, сондай-ақ үрмелі аспаптар мен эстрадалық оркестрлерді, көркемөнерпаздар ұжымын, әртүрлі секцияларды ұйымдастырады, бақ-саябақ шаруашылығының дамуын және сақталымын қамтамасыз етеді; </w:t>
      </w:r>
    </w:p>
    <w:p>
      <w:pPr>
        <w:spacing w:after="0"/>
        <w:ind w:left="0"/>
        <w:jc w:val="both"/>
      </w:pPr>
      <w:r>
        <w:rPr>
          <w:rFonts w:ascii="Times New Roman"/>
          <w:b w:val="false"/>
          <w:i w:val="false"/>
          <w:color w:val="000000"/>
          <w:sz w:val="28"/>
        </w:rPr>
        <w:t xml:space="preserve">
      білікті мамандарды әдістемелік құралдар, сценарийлер, репертуар жасауға, осы материалдарға пікір жазу және көркемөнерпаздар ұжымына шығармашылық көмек көрсету жұмыстарына тартады; </w:t>
      </w:r>
    </w:p>
    <w:p>
      <w:pPr>
        <w:spacing w:after="0"/>
        <w:ind w:left="0"/>
        <w:jc w:val="both"/>
      </w:pPr>
      <w:r>
        <w:rPr>
          <w:rFonts w:ascii="Times New Roman"/>
          <w:b w:val="false"/>
          <w:i w:val="false"/>
          <w:color w:val="000000"/>
          <w:sz w:val="28"/>
        </w:rPr>
        <w:t>
      қызметкерлердің кәсіби біліктілігін арттыру үшін жағдайлар жасайды, көтермелейді, шығармашылық бастамаларын ынталандырады;</w:t>
      </w:r>
    </w:p>
    <w:p>
      <w:pPr>
        <w:spacing w:after="0"/>
        <w:ind w:left="0"/>
        <w:jc w:val="both"/>
      </w:pPr>
      <w:r>
        <w:rPr>
          <w:rFonts w:ascii="Times New Roman"/>
          <w:b w:val="false"/>
          <w:i w:val="false"/>
          <w:color w:val="000000"/>
          <w:sz w:val="28"/>
        </w:rPr>
        <w:t>
      ұйым қызметкерлерінің өндірістік және еңбек тәртіптерін, еңбек қауіпсіздігі және еңбекті қорғау бойынша ережелерді, өрт қауіпсіздігі талаптарын сақтауларын бақылайды.</w:t>
      </w:r>
    </w:p>
    <w:bookmarkStart w:name="z503" w:id="500"/>
    <w:p>
      <w:pPr>
        <w:spacing w:after="0"/>
        <w:ind w:left="0"/>
        <w:jc w:val="both"/>
      </w:pPr>
      <w:r>
        <w:rPr>
          <w:rFonts w:ascii="Times New Roman"/>
          <w:b w:val="false"/>
          <w:i w:val="false"/>
          <w:color w:val="000000"/>
          <w:sz w:val="28"/>
        </w:rPr>
        <w:t>
      357. Білуі тиіс:</w:t>
      </w:r>
    </w:p>
    <w:bookmarkEnd w:id="50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504" w:id="501"/>
    <w:p>
      <w:pPr>
        <w:spacing w:after="0"/>
        <w:ind w:left="0"/>
        <w:jc w:val="both"/>
      </w:pPr>
      <w:r>
        <w:rPr>
          <w:rFonts w:ascii="Times New Roman"/>
          <w:b w:val="false"/>
          <w:i w:val="false"/>
          <w:color w:val="000000"/>
          <w:sz w:val="28"/>
        </w:rPr>
        <w:t xml:space="preserve">
      358. Біліктілікке қойылатын талаптар: </w:t>
      </w:r>
    </w:p>
    <w:bookmarkEnd w:id="501"/>
    <w:p>
      <w:pPr>
        <w:spacing w:after="0"/>
        <w:ind w:left="0"/>
        <w:jc w:val="both"/>
      </w:pPr>
      <w:r>
        <w:rPr>
          <w:rFonts w:ascii="Times New Roman"/>
          <w:b w:val="false"/>
          <w:i w:val="false"/>
          <w:color w:val="000000"/>
          <w:sz w:val="28"/>
        </w:rPr>
        <w:t>
      педагогикалық ғылымдар (музыкалық білім) және/немесе өнер және гуманитарлық ғылымдар және/немесе әлеуметтік ғылымдар, журналистика және ақпарат (мәдениеттану, кітапхана ісі) және/немесе қызмет көрсету (туризм, мәдени-тынығу жұмысы) бағыттары бойынша жоғары (немесе жоғары оқу орнынан кейінгі) білім және мамандығы бойынша басшылық персонал лауазымдарда 5 жылдан кем емес жұмыс өтілі.</w:t>
      </w:r>
    </w:p>
    <w:bookmarkStart w:name="z505" w:id="502"/>
    <w:p>
      <w:pPr>
        <w:spacing w:after="0"/>
        <w:ind w:left="0"/>
        <w:jc w:val="left"/>
      </w:pPr>
      <w:r>
        <w:rPr>
          <w:rFonts w:ascii="Times New Roman"/>
          <w:b/>
          <w:i w:val="false"/>
          <w:color w:val="000000"/>
        </w:rPr>
        <w:t xml:space="preserve"> Параграф 2. Ұйым (Халық шығармашылығы үйі, Демалыс орталығы, Мәдениет сарайы (үйі), мәдениет және демалыс саябағы) басшысының орынбасары</w:t>
      </w:r>
    </w:p>
    <w:bookmarkEnd w:id="502"/>
    <w:bookmarkStart w:name="z506" w:id="503"/>
    <w:p>
      <w:pPr>
        <w:spacing w:after="0"/>
        <w:ind w:left="0"/>
        <w:jc w:val="both"/>
      </w:pPr>
      <w:r>
        <w:rPr>
          <w:rFonts w:ascii="Times New Roman"/>
          <w:b w:val="false"/>
          <w:i w:val="false"/>
          <w:color w:val="000000"/>
          <w:sz w:val="28"/>
        </w:rPr>
        <w:t xml:space="preserve">
      359. Лауазымдық міндеттері: </w:t>
      </w:r>
    </w:p>
    <w:bookmarkEnd w:id="503"/>
    <w:p>
      <w:pPr>
        <w:spacing w:after="0"/>
        <w:ind w:left="0"/>
        <w:jc w:val="both"/>
      </w:pPr>
      <w:r>
        <w:rPr>
          <w:rFonts w:ascii="Times New Roman"/>
          <w:b w:val="false"/>
          <w:i w:val="false"/>
          <w:color w:val="000000"/>
          <w:sz w:val="28"/>
        </w:rPr>
        <w:t xml:space="preserve">
      мәдени-демалыс ұйымдары құрылымдық бөлімшелерінің, филиалдарының жұмысын басқарады; </w:t>
      </w:r>
    </w:p>
    <w:p>
      <w:pPr>
        <w:spacing w:after="0"/>
        <w:ind w:left="0"/>
        <w:jc w:val="both"/>
      </w:pPr>
      <w:r>
        <w:rPr>
          <w:rFonts w:ascii="Times New Roman"/>
          <w:b w:val="false"/>
          <w:i w:val="false"/>
          <w:color w:val="000000"/>
          <w:sz w:val="28"/>
        </w:rPr>
        <w:t xml:space="preserve">
      тұрғындарға қызмет көрсету бойынша ғылыми-зерттеу, әдістемелік, ақпараттық жұмыстарды жоспарлайды және ұйымдастырады; </w:t>
      </w:r>
    </w:p>
    <w:p>
      <w:pPr>
        <w:spacing w:after="0"/>
        <w:ind w:left="0"/>
        <w:jc w:val="both"/>
      </w:pPr>
      <w:r>
        <w:rPr>
          <w:rFonts w:ascii="Times New Roman"/>
          <w:b w:val="false"/>
          <w:i w:val="false"/>
          <w:color w:val="000000"/>
          <w:sz w:val="28"/>
        </w:rPr>
        <w:t xml:space="preserve">
      келешектегі және ағымдағы жұмыс жоспарларын жасауды ұйымдастырады және олардың жүзеге асуын, тұрғындардың сұраныстарын жедел қанағаттандыруды қамтамасыз етеді; </w:t>
      </w:r>
    </w:p>
    <w:p>
      <w:pPr>
        <w:spacing w:after="0"/>
        <w:ind w:left="0"/>
        <w:jc w:val="both"/>
      </w:pPr>
      <w:r>
        <w:rPr>
          <w:rFonts w:ascii="Times New Roman"/>
          <w:b w:val="false"/>
          <w:i w:val="false"/>
          <w:color w:val="000000"/>
          <w:sz w:val="28"/>
        </w:rPr>
        <w:t>
      мәдениет саласындағы ғылыми жетістіктерді зерделеуді және тәжірибеге енгізуді ұйымдастырады.</w:t>
      </w:r>
    </w:p>
    <w:bookmarkStart w:name="z507" w:id="504"/>
    <w:p>
      <w:pPr>
        <w:spacing w:after="0"/>
        <w:ind w:left="0"/>
        <w:jc w:val="both"/>
      </w:pPr>
      <w:r>
        <w:rPr>
          <w:rFonts w:ascii="Times New Roman"/>
          <w:b w:val="false"/>
          <w:i w:val="false"/>
          <w:color w:val="000000"/>
          <w:sz w:val="28"/>
        </w:rPr>
        <w:t>
      360. Білуі тиіс:</w:t>
      </w:r>
    </w:p>
    <w:bookmarkEnd w:id="50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508" w:id="505"/>
    <w:p>
      <w:pPr>
        <w:spacing w:after="0"/>
        <w:ind w:left="0"/>
        <w:jc w:val="both"/>
      </w:pPr>
      <w:r>
        <w:rPr>
          <w:rFonts w:ascii="Times New Roman"/>
          <w:b w:val="false"/>
          <w:i w:val="false"/>
          <w:color w:val="000000"/>
          <w:sz w:val="28"/>
        </w:rPr>
        <w:t xml:space="preserve">
      361. Біліктілікке қойылатын талаптар: </w:t>
      </w:r>
    </w:p>
    <w:bookmarkEnd w:id="505"/>
    <w:p>
      <w:pPr>
        <w:spacing w:after="0"/>
        <w:ind w:left="0"/>
        <w:jc w:val="both"/>
      </w:pPr>
      <w:r>
        <w:rPr>
          <w:rFonts w:ascii="Times New Roman"/>
          <w:b w:val="false"/>
          <w:i w:val="false"/>
          <w:color w:val="000000"/>
          <w:sz w:val="28"/>
        </w:rPr>
        <w:t xml:space="preserve">
      педагогикалық ғылымдар (музыкалық білім) және/немесе өнер және гуманитарлық ғылымдар және/немесе әлеуметтік ғылымдар, журналистика және ақпарат (мәдениеттану, кітапхана ісі) және/немесе бизнес, басқару және құқық (экономика, құқықтану) және/немесе қызметтер (туризм, мәдени-тынығу жұмыстары) бағыттары бойынша жоғары (немесе жоғары оқу орнынан кейінгі) білім және мәдениет саласында 5 жылдан кем емес жұмыс өтілі басшылық персонал лауазымдарда 3 жылдан кем емес жұмыс өтілі. </w:t>
      </w:r>
    </w:p>
    <w:bookmarkStart w:name="z509" w:id="506"/>
    <w:p>
      <w:pPr>
        <w:spacing w:after="0"/>
        <w:ind w:left="0"/>
        <w:jc w:val="left"/>
      </w:pPr>
      <w:r>
        <w:rPr>
          <w:rFonts w:ascii="Times New Roman"/>
          <w:b/>
          <w:i w:val="false"/>
          <w:color w:val="000000"/>
        </w:rPr>
        <w:t xml:space="preserve"> Параграф 3. Планетарий директоры</w:t>
      </w:r>
    </w:p>
    <w:bookmarkEnd w:id="506"/>
    <w:bookmarkStart w:name="z510" w:id="507"/>
    <w:p>
      <w:pPr>
        <w:spacing w:after="0"/>
        <w:ind w:left="0"/>
        <w:jc w:val="both"/>
      </w:pPr>
      <w:r>
        <w:rPr>
          <w:rFonts w:ascii="Times New Roman"/>
          <w:b w:val="false"/>
          <w:i w:val="false"/>
          <w:color w:val="000000"/>
          <w:sz w:val="28"/>
        </w:rPr>
        <w:t xml:space="preserve">
      362. Лауазымдық міндеттері: </w:t>
      </w:r>
    </w:p>
    <w:bookmarkEnd w:id="507"/>
    <w:p>
      <w:pPr>
        <w:spacing w:after="0"/>
        <w:ind w:left="0"/>
        <w:jc w:val="both"/>
      </w:pPr>
      <w:r>
        <w:rPr>
          <w:rFonts w:ascii="Times New Roman"/>
          <w:b w:val="false"/>
          <w:i w:val="false"/>
          <w:color w:val="000000"/>
          <w:sz w:val="28"/>
        </w:rPr>
        <w:t xml:space="preserve">
      планетарийдің ғылыми-ағартушылық және қаржы-шаруашылық қызметіне басшылық жасайды; </w:t>
      </w:r>
    </w:p>
    <w:p>
      <w:pPr>
        <w:spacing w:after="0"/>
        <w:ind w:left="0"/>
        <w:jc w:val="both"/>
      </w:pPr>
      <w:r>
        <w:rPr>
          <w:rFonts w:ascii="Times New Roman"/>
          <w:b w:val="false"/>
          <w:i w:val="false"/>
          <w:color w:val="000000"/>
          <w:sz w:val="28"/>
        </w:rPr>
        <w:t xml:space="preserve">
      жұмыстың ғылыми-теориялық бағытын, астрономиядағы ғылыми көзқарастарды насихаттауды қамтамасыз етеді; </w:t>
      </w:r>
    </w:p>
    <w:p>
      <w:pPr>
        <w:spacing w:after="0"/>
        <w:ind w:left="0"/>
        <w:jc w:val="both"/>
      </w:pPr>
      <w:r>
        <w:rPr>
          <w:rFonts w:ascii="Times New Roman"/>
          <w:b w:val="false"/>
          <w:i w:val="false"/>
          <w:color w:val="000000"/>
          <w:sz w:val="28"/>
        </w:rPr>
        <w:t xml:space="preserve">
      астрономия, ғарышкерлік, физика және білім салалары бойынша дәрістер, бас қосулар, дөңгелек үстелдер ұйымдастырады, жасанды аспанды күнмен, жұлдыздармен, ғаламшарлармен, жер серіктері және ғарыш құрылғыларымен көрсетуді ұйымдастырады; </w:t>
      </w:r>
    </w:p>
    <w:p>
      <w:pPr>
        <w:spacing w:after="0"/>
        <w:ind w:left="0"/>
        <w:jc w:val="both"/>
      </w:pPr>
      <w:r>
        <w:rPr>
          <w:rFonts w:ascii="Times New Roman"/>
          <w:b w:val="false"/>
          <w:i w:val="false"/>
          <w:color w:val="000000"/>
          <w:sz w:val="28"/>
        </w:rPr>
        <w:t>
      планетарийді білікті кадрлармен қамтамасыз ету шараларын қолданады, олардың тиімді орналасуын, мақсатты жұмыс атқаруларын қамтамасыз етеді;</w:t>
      </w:r>
    </w:p>
    <w:p>
      <w:pPr>
        <w:spacing w:after="0"/>
        <w:ind w:left="0"/>
        <w:jc w:val="both"/>
      </w:pPr>
      <w:r>
        <w:rPr>
          <w:rFonts w:ascii="Times New Roman"/>
          <w:b w:val="false"/>
          <w:i w:val="false"/>
          <w:color w:val="000000"/>
          <w:sz w:val="28"/>
        </w:rPr>
        <w:t xml:space="preserve">
      қызметкерлердің шығармашылық бастамаларын дамытуға және біліктіліктерін арттыруға жәрдемдеседі; </w:t>
      </w:r>
    </w:p>
    <w:p>
      <w:pPr>
        <w:spacing w:after="0"/>
        <w:ind w:left="0"/>
        <w:jc w:val="both"/>
      </w:pPr>
      <w:r>
        <w:rPr>
          <w:rFonts w:ascii="Times New Roman"/>
          <w:b w:val="false"/>
          <w:i w:val="false"/>
          <w:color w:val="000000"/>
          <w:sz w:val="28"/>
        </w:rPr>
        <w:t xml:space="preserve">
      планетарий қызметкерлерінің өндірістік және еңбек тәртібін, еңбек қауіпсіздігі және еңбекті қорғау, өрт қауіпсіздігі бойынша ережелерді сақтауларын бақылайды; </w:t>
      </w:r>
    </w:p>
    <w:p>
      <w:pPr>
        <w:spacing w:after="0"/>
        <w:ind w:left="0"/>
        <w:jc w:val="both"/>
      </w:pPr>
      <w:r>
        <w:rPr>
          <w:rFonts w:ascii="Times New Roman"/>
          <w:b w:val="false"/>
          <w:i w:val="false"/>
          <w:color w:val="000000"/>
          <w:sz w:val="28"/>
        </w:rPr>
        <w:t xml:space="preserve">
      планетарий қызметі туралы бекітілген есептіліктің есепке алынуын және жасалуын ұйымдастырады. </w:t>
      </w:r>
    </w:p>
    <w:bookmarkStart w:name="z511" w:id="508"/>
    <w:p>
      <w:pPr>
        <w:spacing w:after="0"/>
        <w:ind w:left="0"/>
        <w:jc w:val="both"/>
      </w:pPr>
      <w:r>
        <w:rPr>
          <w:rFonts w:ascii="Times New Roman"/>
          <w:b w:val="false"/>
          <w:i w:val="false"/>
          <w:color w:val="000000"/>
          <w:sz w:val="28"/>
        </w:rPr>
        <w:t>
      363. Білуі тиіс:</w:t>
      </w:r>
    </w:p>
    <w:bookmarkEnd w:id="50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Start w:name="z512" w:id="509"/>
    <w:p>
      <w:pPr>
        <w:spacing w:after="0"/>
        <w:ind w:left="0"/>
        <w:jc w:val="both"/>
      </w:pPr>
      <w:r>
        <w:rPr>
          <w:rFonts w:ascii="Times New Roman"/>
          <w:b w:val="false"/>
          <w:i w:val="false"/>
          <w:color w:val="000000"/>
          <w:sz w:val="28"/>
        </w:rPr>
        <w:t xml:space="preserve">
      364. Біліктілікке қойылатын талаптар: </w:t>
      </w:r>
    </w:p>
    <w:bookmarkEnd w:id="509"/>
    <w:p>
      <w:pPr>
        <w:spacing w:after="0"/>
        <w:ind w:left="0"/>
        <w:jc w:val="both"/>
      </w:pPr>
      <w:r>
        <w:rPr>
          <w:rFonts w:ascii="Times New Roman"/>
          <w:b w:val="false"/>
          <w:i w:val="false"/>
          <w:color w:val="000000"/>
          <w:sz w:val="28"/>
        </w:rPr>
        <w:t>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бағыттары бойынша жоғары (немесе жоғары оқу орнынан кейінгі) білім және басшылық персонал лауазымдарда 5 жылдан кем емес жұмыс өтілі.</w:t>
      </w:r>
    </w:p>
    <w:bookmarkStart w:name="z513" w:id="510"/>
    <w:p>
      <w:pPr>
        <w:spacing w:after="0"/>
        <w:ind w:left="0"/>
        <w:jc w:val="left"/>
      </w:pPr>
      <w:r>
        <w:rPr>
          <w:rFonts w:ascii="Times New Roman"/>
          <w:b/>
          <w:i w:val="false"/>
          <w:color w:val="000000"/>
        </w:rPr>
        <w:t xml:space="preserve"> Параграф 4. Ұйымның (Халық шығармашылығы үйі, Демалыс орталығы, Мәдениет (үйі) сарайы, мәдениет пен демалыс саябағы) құрылымдық бөлімшесінің (орталықтың, қызметтің, сектордың, бөлімнің, топтың) меңгерушісі (жетекшісі)</w:t>
      </w:r>
    </w:p>
    <w:bookmarkEnd w:id="510"/>
    <w:bookmarkStart w:name="z514" w:id="511"/>
    <w:p>
      <w:pPr>
        <w:spacing w:after="0"/>
        <w:ind w:left="0"/>
        <w:jc w:val="both"/>
      </w:pPr>
      <w:r>
        <w:rPr>
          <w:rFonts w:ascii="Times New Roman"/>
          <w:b w:val="false"/>
          <w:i w:val="false"/>
          <w:color w:val="000000"/>
          <w:sz w:val="28"/>
        </w:rPr>
        <w:t xml:space="preserve">
      365. Лауазымдық міндеттері: </w:t>
      </w:r>
    </w:p>
    <w:bookmarkEnd w:id="511"/>
    <w:p>
      <w:pPr>
        <w:spacing w:after="0"/>
        <w:ind w:left="0"/>
        <w:jc w:val="both"/>
      </w:pPr>
      <w:r>
        <w:rPr>
          <w:rFonts w:ascii="Times New Roman"/>
          <w:b w:val="false"/>
          <w:i w:val="false"/>
          <w:color w:val="000000"/>
          <w:sz w:val="28"/>
        </w:rPr>
        <w:t xml:space="preserve">
      құрылымдық бөлімшенің жұмысына басшылықты жүзеге асырады; </w:t>
      </w:r>
    </w:p>
    <w:p>
      <w:pPr>
        <w:spacing w:after="0"/>
        <w:ind w:left="0"/>
        <w:jc w:val="both"/>
      </w:pPr>
      <w:r>
        <w:rPr>
          <w:rFonts w:ascii="Times New Roman"/>
          <w:b w:val="false"/>
          <w:i w:val="false"/>
          <w:color w:val="000000"/>
          <w:sz w:val="28"/>
        </w:rPr>
        <w:t xml:space="preserve">
      іс-шаралар сценарийлерін жасауға басшылық етеді, озық жұмыс тәжірибелерін зерделейді, оны жұмыс тәжірибесіне енгізу туралы ұсыныстарды дайындайды; </w:t>
      </w:r>
    </w:p>
    <w:p>
      <w:pPr>
        <w:spacing w:after="0"/>
        <w:ind w:left="0"/>
        <w:jc w:val="both"/>
      </w:pPr>
      <w:r>
        <w:rPr>
          <w:rFonts w:ascii="Times New Roman"/>
          <w:b w:val="false"/>
          <w:i w:val="false"/>
          <w:color w:val="000000"/>
          <w:sz w:val="28"/>
        </w:rPr>
        <w:t>
      кадрларды оңтайлы орналастыруды қамтамасыз етеді, құрылымдық бөлімше қызметкерлерінің өндірістік және еңбек тәртібін, еңбек қауіпсіздігі және еңбекті қорғау жөніндегі ережелерді сақтауын бақылайды;</w:t>
      </w:r>
    </w:p>
    <w:p>
      <w:pPr>
        <w:spacing w:after="0"/>
        <w:ind w:left="0"/>
        <w:jc w:val="both"/>
      </w:pPr>
      <w:r>
        <w:rPr>
          <w:rFonts w:ascii="Times New Roman"/>
          <w:b w:val="false"/>
          <w:i w:val="false"/>
          <w:color w:val="000000"/>
          <w:sz w:val="28"/>
        </w:rPr>
        <w:t>
      мәдени-көпшілік және дене шынықтыру-спорт жұмыстарын ұйымдастырады;</w:t>
      </w:r>
    </w:p>
    <w:p>
      <w:pPr>
        <w:spacing w:after="0"/>
        <w:ind w:left="0"/>
        <w:jc w:val="both"/>
      </w:pPr>
      <w:r>
        <w:rPr>
          <w:rFonts w:ascii="Times New Roman"/>
          <w:b w:val="false"/>
          <w:i w:val="false"/>
          <w:color w:val="000000"/>
          <w:sz w:val="28"/>
        </w:rPr>
        <w:t>
      саябақ ойын-сауық шараларының, спорттық құрылыстардың, аттракциондардың, студиялардың қызметін жоспарлайды және олардың жұмысын қамтамасыз етеді.</w:t>
      </w:r>
    </w:p>
    <w:bookmarkStart w:name="z515" w:id="512"/>
    <w:p>
      <w:pPr>
        <w:spacing w:after="0"/>
        <w:ind w:left="0"/>
        <w:jc w:val="both"/>
      </w:pPr>
      <w:r>
        <w:rPr>
          <w:rFonts w:ascii="Times New Roman"/>
          <w:b w:val="false"/>
          <w:i w:val="false"/>
          <w:color w:val="000000"/>
          <w:sz w:val="28"/>
        </w:rPr>
        <w:t>
      366. Білуі тиіс:</w:t>
      </w:r>
    </w:p>
    <w:bookmarkEnd w:id="51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мәдени-демалыс жұмысының түрлері мен әдістерін, халық шығармашылығының даму перспективаларын, отандық және шетелдік әдістемелік орталықтардың және көркемөнерпаздар ұжымдарының жұмыс тәжірибелерін.</w:t>
      </w:r>
    </w:p>
    <w:bookmarkStart w:name="z516" w:id="513"/>
    <w:p>
      <w:pPr>
        <w:spacing w:after="0"/>
        <w:ind w:left="0"/>
        <w:jc w:val="both"/>
      </w:pPr>
      <w:r>
        <w:rPr>
          <w:rFonts w:ascii="Times New Roman"/>
          <w:b w:val="false"/>
          <w:i w:val="false"/>
          <w:color w:val="000000"/>
          <w:sz w:val="28"/>
        </w:rPr>
        <w:t xml:space="preserve">
      367. Біліктілікке қойылатын талаптар: </w:t>
      </w:r>
    </w:p>
    <w:bookmarkEnd w:id="513"/>
    <w:p>
      <w:pPr>
        <w:spacing w:after="0"/>
        <w:ind w:left="0"/>
        <w:jc w:val="both"/>
      </w:pPr>
      <w:r>
        <w:rPr>
          <w:rFonts w:ascii="Times New Roman"/>
          <w:b w:val="false"/>
          <w:i w:val="false"/>
          <w:color w:val="000000"/>
          <w:sz w:val="28"/>
        </w:rPr>
        <w:t>
      педагогикалық ғылымдар (музыкалық білім) және/немесе өнер және гуманитарлық ғылымдар және/немесе әлеуметтік ғылымдар, журналистика және ақпарат (мәдениеттану, кітапхана ісі) және/немесе бизнес, басқару және құқық (экономика, құқықтану) және/немесе қызмет көрсету (туризм, мәдени-тынығу жұмыстары) бағыттары бойынша жоғары (немесе жоғары оқу орнынан кейінгі) білім және мамандығы бойынша 3 жылдан кем емес жұмыс өтілі.</w:t>
      </w:r>
    </w:p>
    <w:bookmarkStart w:name="z517" w:id="514"/>
    <w:p>
      <w:pPr>
        <w:spacing w:after="0"/>
        <w:ind w:left="0"/>
        <w:jc w:val="left"/>
      </w:pPr>
      <w:r>
        <w:rPr>
          <w:rFonts w:ascii="Times New Roman"/>
          <w:b/>
          <w:i w:val="false"/>
          <w:color w:val="000000"/>
        </w:rPr>
        <w:t xml:space="preserve"> Параграф 5. Астрономиялық алаңқай меңгерушісі</w:t>
      </w:r>
    </w:p>
    <w:bookmarkEnd w:id="514"/>
    <w:bookmarkStart w:name="z518" w:id="515"/>
    <w:p>
      <w:pPr>
        <w:spacing w:after="0"/>
        <w:ind w:left="0"/>
        <w:jc w:val="both"/>
      </w:pPr>
      <w:r>
        <w:rPr>
          <w:rFonts w:ascii="Times New Roman"/>
          <w:b w:val="false"/>
          <w:i w:val="false"/>
          <w:color w:val="000000"/>
          <w:sz w:val="28"/>
        </w:rPr>
        <w:t xml:space="preserve">
      368. Лауазымдық міндеттері: </w:t>
      </w:r>
    </w:p>
    <w:bookmarkEnd w:id="515"/>
    <w:p>
      <w:pPr>
        <w:spacing w:after="0"/>
        <w:ind w:left="0"/>
        <w:jc w:val="both"/>
      </w:pPr>
      <w:r>
        <w:rPr>
          <w:rFonts w:ascii="Times New Roman"/>
          <w:b w:val="false"/>
          <w:i w:val="false"/>
          <w:color w:val="000000"/>
          <w:sz w:val="28"/>
        </w:rPr>
        <w:t xml:space="preserve">
      астрономиялық алаңқайда астрономия тақырыбында дәрістер, басқосулар өткізуді, телескоп арқылы аспан шырақтарын бақылауды, астроном ғалымдармен кездесуді ұйымдастырады; </w:t>
      </w:r>
    </w:p>
    <w:p>
      <w:pPr>
        <w:spacing w:after="0"/>
        <w:ind w:left="0"/>
        <w:jc w:val="both"/>
      </w:pPr>
      <w:r>
        <w:rPr>
          <w:rFonts w:ascii="Times New Roman"/>
          <w:b w:val="false"/>
          <w:i w:val="false"/>
          <w:color w:val="000000"/>
          <w:sz w:val="28"/>
        </w:rPr>
        <w:t>
      телескоптың және алаңқайдағы жабдықтардың пайдаланылуын, олардың жұмыс күйінде болуын бақылайды, алаңқайға келушілерге телескопты және қосымша аппаратураларды пайдалану жөнінде кеңес береді;</w:t>
      </w:r>
    </w:p>
    <w:p>
      <w:pPr>
        <w:spacing w:after="0"/>
        <w:ind w:left="0"/>
        <w:jc w:val="both"/>
      </w:pPr>
      <w:r>
        <w:rPr>
          <w:rFonts w:ascii="Times New Roman"/>
          <w:b w:val="false"/>
          <w:i w:val="false"/>
          <w:color w:val="000000"/>
          <w:sz w:val="28"/>
        </w:rPr>
        <w:t>
      астрономиялық алаңқайдағы жабдықтар мен аппаратуралардың сақталуын, алаңқайдағы және оның төңірегіндегі аумақ тазалығының сақталуын қамтамасыз етеді, есеп және белгіленген есептілікті жүргізеді.</w:t>
      </w:r>
    </w:p>
    <w:bookmarkStart w:name="z519" w:id="516"/>
    <w:p>
      <w:pPr>
        <w:spacing w:after="0"/>
        <w:ind w:left="0"/>
        <w:jc w:val="both"/>
      </w:pPr>
      <w:r>
        <w:rPr>
          <w:rFonts w:ascii="Times New Roman"/>
          <w:b w:val="false"/>
          <w:i w:val="false"/>
          <w:color w:val="000000"/>
          <w:sz w:val="28"/>
        </w:rPr>
        <w:t>
      369. Білуі тиіс:</w:t>
      </w:r>
    </w:p>
    <w:bookmarkEnd w:id="51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"Мемлекеттік мүлік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астрономия негіздерін, дәріс оқу әдістемесін, қарапайым астрономиялық жабдықтардың жұмыс істеу қағидасын.</w:t>
      </w:r>
    </w:p>
    <w:bookmarkStart w:name="z520" w:id="517"/>
    <w:p>
      <w:pPr>
        <w:spacing w:after="0"/>
        <w:ind w:left="0"/>
        <w:jc w:val="both"/>
      </w:pPr>
      <w:r>
        <w:rPr>
          <w:rFonts w:ascii="Times New Roman"/>
          <w:b w:val="false"/>
          <w:i w:val="false"/>
          <w:color w:val="000000"/>
          <w:sz w:val="28"/>
        </w:rPr>
        <w:t>
      370. Біліктілікке қойылатын талаптар:</w:t>
      </w:r>
    </w:p>
    <w:bookmarkEnd w:id="517"/>
    <w:p>
      <w:pPr>
        <w:spacing w:after="0"/>
        <w:ind w:left="0"/>
        <w:jc w:val="both"/>
      </w:pPr>
      <w:r>
        <w:rPr>
          <w:rFonts w:ascii="Times New Roman"/>
          <w:b w:val="false"/>
          <w:i w:val="false"/>
          <w:color w:val="000000"/>
          <w:sz w:val="28"/>
        </w:rPr>
        <w:t>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бағыттары бойынша жоғары (немесе жоғары оқу орнынан кейінгі) білім және мамандығы бойынша 3 жылдан кем емес жұмыс өтілі.</w:t>
      </w:r>
    </w:p>
    <w:bookmarkStart w:name="z521" w:id="518"/>
    <w:p>
      <w:pPr>
        <w:spacing w:after="0"/>
        <w:ind w:left="0"/>
        <w:jc w:val="left"/>
      </w:pPr>
      <w:r>
        <w:rPr>
          <w:rFonts w:ascii="Times New Roman"/>
          <w:b/>
          <w:i w:val="false"/>
          <w:color w:val="000000"/>
        </w:rPr>
        <w:t xml:space="preserve"> Параграф 6. Мәдениет және демалыс саябағын пайдалану бөлімінің меңгерушісі</w:t>
      </w:r>
    </w:p>
    <w:bookmarkEnd w:id="518"/>
    <w:bookmarkStart w:name="z522" w:id="519"/>
    <w:p>
      <w:pPr>
        <w:spacing w:after="0"/>
        <w:ind w:left="0"/>
        <w:jc w:val="both"/>
      </w:pPr>
      <w:r>
        <w:rPr>
          <w:rFonts w:ascii="Times New Roman"/>
          <w:b w:val="false"/>
          <w:i w:val="false"/>
          <w:color w:val="000000"/>
          <w:sz w:val="28"/>
        </w:rPr>
        <w:t xml:space="preserve">
      371. Лауазымдық міндеттері: </w:t>
      </w:r>
    </w:p>
    <w:bookmarkEnd w:id="519"/>
    <w:p>
      <w:pPr>
        <w:spacing w:after="0"/>
        <w:ind w:left="0"/>
        <w:jc w:val="both"/>
      </w:pPr>
      <w:r>
        <w:rPr>
          <w:rFonts w:ascii="Times New Roman"/>
          <w:b w:val="false"/>
          <w:i w:val="false"/>
          <w:color w:val="000000"/>
          <w:sz w:val="28"/>
        </w:rPr>
        <w:t xml:space="preserve">
      саябаққа басшылық жасауды жүзеге асырады және саябақ нысандарының техникалық пайдаланылуын және оларға бекітілген қаржылық-өндірістік жоспарлардың орындалуын, олардың материалдық-техникалық жабдықталуын және пайдалануға дайындалуын қамтамасыз етеді; </w:t>
      </w:r>
    </w:p>
    <w:p>
      <w:pPr>
        <w:spacing w:after="0"/>
        <w:ind w:left="0"/>
        <w:jc w:val="both"/>
      </w:pPr>
      <w:r>
        <w:rPr>
          <w:rFonts w:ascii="Times New Roman"/>
          <w:b w:val="false"/>
          <w:i w:val="false"/>
          <w:color w:val="000000"/>
          <w:sz w:val="28"/>
        </w:rPr>
        <w:t>
      еңбек шығындарының және материалдық қорлардың мүмкіндігінше аз жұмсалуы кезінде өндірістік қуатты барынша қолдануды, материалдарды, отын, электр қуаты шығындарын үнемдеу тәртібін сақтауды қамтамасыз етеді;</w:t>
      </w:r>
    </w:p>
    <w:p>
      <w:pPr>
        <w:spacing w:after="0"/>
        <w:ind w:left="0"/>
        <w:jc w:val="both"/>
      </w:pPr>
      <w:r>
        <w:rPr>
          <w:rFonts w:ascii="Times New Roman"/>
          <w:b w:val="false"/>
          <w:i w:val="false"/>
          <w:color w:val="000000"/>
          <w:sz w:val="28"/>
        </w:rPr>
        <w:t xml:space="preserve">
      аттракциондар мен оның жабдықтарының барлық түрлерінің апатсыз әрі сенімді түрде жұмыс істеуін, оны пайдалануды және жұмысқа жарамды күйін сақтауды қамтамасыз етеді; </w:t>
      </w:r>
    </w:p>
    <w:p>
      <w:pPr>
        <w:spacing w:after="0"/>
        <w:ind w:left="0"/>
        <w:jc w:val="both"/>
      </w:pPr>
      <w:r>
        <w:rPr>
          <w:rFonts w:ascii="Times New Roman"/>
          <w:b w:val="false"/>
          <w:i w:val="false"/>
          <w:color w:val="000000"/>
          <w:sz w:val="28"/>
        </w:rPr>
        <w:t>
      оларды жүйелі түрде тексеруден өткізеді және апатты жағдайды жою бойынша шаралар қолданады;</w:t>
      </w:r>
    </w:p>
    <w:p>
      <w:pPr>
        <w:spacing w:after="0"/>
        <w:ind w:left="0"/>
        <w:jc w:val="both"/>
      </w:pPr>
      <w:r>
        <w:rPr>
          <w:rFonts w:ascii="Times New Roman"/>
          <w:b w:val="false"/>
          <w:i w:val="false"/>
          <w:color w:val="000000"/>
          <w:sz w:val="28"/>
        </w:rPr>
        <w:t>
      кадрларды тиімді орналастыруды және ұтымды пайдалануды, қызметкерлердің өндірістік және еңбек тәртібін, еңбек қауіпсіздігі және еңбекті қорғау және өрт қауіпсіздігі бойынша ережелерді сақтауын бақылайды.</w:t>
      </w:r>
    </w:p>
    <w:bookmarkStart w:name="z523" w:id="520"/>
    <w:p>
      <w:pPr>
        <w:spacing w:after="0"/>
        <w:ind w:left="0"/>
        <w:jc w:val="both"/>
      </w:pPr>
      <w:r>
        <w:rPr>
          <w:rFonts w:ascii="Times New Roman"/>
          <w:b w:val="false"/>
          <w:i w:val="false"/>
          <w:color w:val="000000"/>
          <w:sz w:val="28"/>
        </w:rPr>
        <w:t>
      372. Білуі тиіс:</w:t>
      </w:r>
    </w:p>
    <w:bookmarkEnd w:id="52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аттракциондардың пайдаланылуын, жөндеу жұмыстарынан кейін жабдықтарды қабылдап алу және өткізуді, экономика негіздерін.</w:t>
      </w:r>
    </w:p>
    <w:bookmarkStart w:name="z524" w:id="521"/>
    <w:p>
      <w:pPr>
        <w:spacing w:after="0"/>
        <w:ind w:left="0"/>
        <w:jc w:val="both"/>
      </w:pPr>
      <w:r>
        <w:rPr>
          <w:rFonts w:ascii="Times New Roman"/>
          <w:b w:val="false"/>
          <w:i w:val="false"/>
          <w:color w:val="000000"/>
          <w:sz w:val="28"/>
        </w:rPr>
        <w:t xml:space="preserve">
      373. Біліктілікке қойылатын талаптар: </w:t>
      </w:r>
    </w:p>
    <w:bookmarkEnd w:id="521"/>
    <w:p>
      <w:pPr>
        <w:spacing w:after="0"/>
        <w:ind w:left="0"/>
        <w:jc w:val="both"/>
      </w:pPr>
      <w:r>
        <w:rPr>
          <w:rFonts w:ascii="Times New Roman"/>
          <w:b w:val="false"/>
          <w:i w:val="false"/>
          <w:color w:val="000000"/>
          <w:sz w:val="28"/>
        </w:rPr>
        <w:t>
      жұмыс өтіліне талаптар қойылмай,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бизнес, басқару және құқық (экономика, құқықтану) және/немесе қызмет көрсету (туризм, мәдени-тынығу жұмыстары) бағыттары бойынша жоғары (немесе жоғары оқу орнынан кейінгі) білім.</w:t>
      </w:r>
    </w:p>
    <w:bookmarkStart w:name="z525" w:id="522"/>
    <w:p>
      <w:pPr>
        <w:spacing w:after="0"/>
        <w:ind w:left="0"/>
        <w:jc w:val="left"/>
      </w:pPr>
      <w:r>
        <w:rPr>
          <w:rFonts w:ascii="Times New Roman"/>
          <w:b/>
          <w:i w:val="false"/>
          <w:color w:val="000000"/>
        </w:rPr>
        <w:t xml:space="preserve"> Параграф 7. Клуб меңгерушісі</w:t>
      </w:r>
    </w:p>
    <w:bookmarkEnd w:id="522"/>
    <w:bookmarkStart w:name="z526" w:id="523"/>
    <w:p>
      <w:pPr>
        <w:spacing w:after="0"/>
        <w:ind w:left="0"/>
        <w:jc w:val="both"/>
      </w:pPr>
      <w:r>
        <w:rPr>
          <w:rFonts w:ascii="Times New Roman"/>
          <w:b w:val="false"/>
          <w:i w:val="false"/>
          <w:color w:val="000000"/>
          <w:sz w:val="28"/>
        </w:rPr>
        <w:t xml:space="preserve">
      374. Лауазымдық міндеттері: </w:t>
      </w:r>
    </w:p>
    <w:bookmarkEnd w:id="523"/>
    <w:p>
      <w:pPr>
        <w:spacing w:after="0"/>
        <w:ind w:left="0"/>
        <w:jc w:val="both"/>
      </w:pPr>
      <w:r>
        <w:rPr>
          <w:rFonts w:ascii="Times New Roman"/>
          <w:b w:val="false"/>
          <w:i w:val="false"/>
          <w:color w:val="000000"/>
          <w:sz w:val="28"/>
        </w:rPr>
        <w:t xml:space="preserve">
      шығармашылық, қаржы-шаруашылық қызметті жүзеге асырады және клуб мүлкінің сақталуын жүзеге асырады; </w:t>
      </w:r>
    </w:p>
    <w:p>
      <w:pPr>
        <w:spacing w:after="0"/>
        <w:ind w:left="0"/>
        <w:jc w:val="both"/>
      </w:pPr>
      <w:r>
        <w:rPr>
          <w:rFonts w:ascii="Times New Roman"/>
          <w:b w:val="false"/>
          <w:i w:val="false"/>
          <w:color w:val="000000"/>
          <w:sz w:val="28"/>
        </w:rPr>
        <w:t xml:space="preserve">
      елді мекен (ықшамаудан), сондай-ақ жақын маңдағы елді мекен (ауыл, кент) тұрғындары арасында мәдени-ағарту жұмыстарын ұйымдастырады; </w:t>
      </w:r>
    </w:p>
    <w:p>
      <w:pPr>
        <w:spacing w:after="0"/>
        <w:ind w:left="0"/>
        <w:jc w:val="both"/>
      </w:pPr>
      <w:r>
        <w:rPr>
          <w:rFonts w:ascii="Times New Roman"/>
          <w:b w:val="false"/>
          <w:i w:val="false"/>
          <w:color w:val="000000"/>
          <w:sz w:val="28"/>
        </w:rPr>
        <w:t xml:space="preserve">
      клуб жұмысының жоспарын жасайды, бекітеді және оның орындалуын қамтамасыз етеді; </w:t>
      </w:r>
    </w:p>
    <w:p>
      <w:pPr>
        <w:spacing w:after="0"/>
        <w:ind w:left="0"/>
        <w:jc w:val="both"/>
      </w:pPr>
      <w:r>
        <w:rPr>
          <w:rFonts w:ascii="Times New Roman"/>
          <w:b w:val="false"/>
          <w:i w:val="false"/>
          <w:color w:val="000000"/>
          <w:sz w:val="28"/>
        </w:rPr>
        <w:t xml:space="preserve">
      көркемөнерпаздар үйірмелері мен бірлестіктердің жұмыстарын ұйымдастырады; </w:t>
      </w:r>
    </w:p>
    <w:p>
      <w:pPr>
        <w:spacing w:after="0"/>
        <w:ind w:left="0"/>
        <w:jc w:val="both"/>
      </w:pPr>
      <w:r>
        <w:rPr>
          <w:rFonts w:ascii="Times New Roman"/>
          <w:b w:val="false"/>
          <w:i w:val="false"/>
          <w:color w:val="000000"/>
          <w:sz w:val="28"/>
        </w:rPr>
        <w:t xml:space="preserve">
      демалыс кештерін, тақырыптық концерттер, кештер және көпшілік шараларды өткізеді; </w:t>
      </w:r>
    </w:p>
    <w:p>
      <w:pPr>
        <w:spacing w:after="0"/>
        <w:ind w:left="0"/>
        <w:jc w:val="both"/>
      </w:pPr>
      <w:r>
        <w:rPr>
          <w:rFonts w:ascii="Times New Roman"/>
          <w:b w:val="false"/>
          <w:i w:val="false"/>
          <w:color w:val="000000"/>
          <w:sz w:val="28"/>
        </w:rPr>
        <w:t>
      қоғамдық клуб белсенділеріне мәдени-көпшілік шаралар жүргізуде әдістемелік көмек көрсетеді.</w:t>
      </w:r>
    </w:p>
    <w:bookmarkStart w:name="z527" w:id="524"/>
    <w:p>
      <w:pPr>
        <w:spacing w:after="0"/>
        <w:ind w:left="0"/>
        <w:jc w:val="both"/>
      </w:pPr>
      <w:r>
        <w:rPr>
          <w:rFonts w:ascii="Times New Roman"/>
          <w:b w:val="false"/>
          <w:i w:val="false"/>
          <w:color w:val="000000"/>
          <w:sz w:val="28"/>
        </w:rPr>
        <w:t>
      375. Білуі тиіс:</w:t>
      </w:r>
    </w:p>
    <w:bookmarkEnd w:id="52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xml:space="preserve">
      клуб жұмыстарының ұйымдастырылуын. </w:t>
      </w:r>
    </w:p>
    <w:bookmarkStart w:name="z528" w:id="525"/>
    <w:p>
      <w:pPr>
        <w:spacing w:after="0"/>
        <w:ind w:left="0"/>
        <w:jc w:val="both"/>
      </w:pPr>
      <w:r>
        <w:rPr>
          <w:rFonts w:ascii="Times New Roman"/>
          <w:b w:val="false"/>
          <w:i w:val="false"/>
          <w:color w:val="000000"/>
          <w:sz w:val="28"/>
        </w:rPr>
        <w:t xml:space="preserve">
      376. Біліктілікке қойылатын талаптар: </w:t>
      </w:r>
    </w:p>
    <w:bookmarkEnd w:id="525"/>
    <w:p>
      <w:pPr>
        <w:spacing w:after="0"/>
        <w:ind w:left="0"/>
        <w:jc w:val="both"/>
      </w:pPr>
      <w:r>
        <w:rPr>
          <w:rFonts w:ascii="Times New Roman"/>
          <w:b w:val="false"/>
          <w:i w:val="false"/>
          <w:color w:val="000000"/>
          <w:sz w:val="28"/>
        </w:rPr>
        <w:t>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3 жылдан кем емес жұмыс өтілі.</w:t>
      </w:r>
    </w:p>
    <w:bookmarkStart w:name="z529" w:id="526"/>
    <w:p>
      <w:pPr>
        <w:spacing w:after="0"/>
        <w:ind w:left="0"/>
        <w:jc w:val="left"/>
      </w:pPr>
      <w:r>
        <w:rPr>
          <w:rFonts w:ascii="Times New Roman"/>
          <w:b/>
          <w:i w:val="false"/>
          <w:color w:val="000000"/>
        </w:rPr>
        <w:t xml:space="preserve"> 2-бөлім. Мамандар лауазымдары</w:t>
      </w:r>
    </w:p>
    <w:bookmarkEnd w:id="526"/>
    <w:bookmarkStart w:name="z530" w:id="527"/>
    <w:p>
      <w:pPr>
        <w:spacing w:after="0"/>
        <w:ind w:left="0"/>
        <w:jc w:val="left"/>
      </w:pPr>
      <w:r>
        <w:rPr>
          <w:rFonts w:ascii="Times New Roman"/>
          <w:b/>
          <w:i w:val="false"/>
          <w:color w:val="000000"/>
        </w:rPr>
        <w:t xml:space="preserve"> Параграф 1. Режиссер, дирижер, хормейстер, балетмейстер, концертмейстер, мәдени-демалыс ұйымының (көркемөнерпаздар ұжымы) көркемдік жетекшісі</w:t>
      </w:r>
    </w:p>
    <w:bookmarkEnd w:id="527"/>
    <w:bookmarkStart w:name="z531" w:id="528"/>
    <w:p>
      <w:pPr>
        <w:spacing w:after="0"/>
        <w:ind w:left="0"/>
        <w:jc w:val="both"/>
      </w:pPr>
      <w:r>
        <w:rPr>
          <w:rFonts w:ascii="Times New Roman"/>
          <w:b w:val="false"/>
          <w:i w:val="false"/>
          <w:color w:val="000000"/>
          <w:sz w:val="28"/>
        </w:rPr>
        <w:t xml:space="preserve">
      377. Лауазымдық міндеттері: </w:t>
      </w:r>
    </w:p>
    <w:bookmarkEnd w:id="528"/>
    <w:p>
      <w:pPr>
        <w:spacing w:after="0"/>
        <w:ind w:left="0"/>
        <w:jc w:val="both"/>
      </w:pPr>
      <w:r>
        <w:rPr>
          <w:rFonts w:ascii="Times New Roman"/>
          <w:b w:val="false"/>
          <w:i w:val="false"/>
          <w:color w:val="000000"/>
          <w:sz w:val="28"/>
        </w:rPr>
        <w:t>
      театр ұжымының (музыкалық, хор, хореографиялық) жұмысын басқарады;</w:t>
      </w:r>
    </w:p>
    <w:p>
      <w:pPr>
        <w:spacing w:after="0"/>
        <w:ind w:left="0"/>
        <w:jc w:val="both"/>
      </w:pPr>
      <w:r>
        <w:rPr>
          <w:rFonts w:ascii="Times New Roman"/>
          <w:b w:val="false"/>
          <w:i w:val="false"/>
          <w:color w:val="000000"/>
          <w:sz w:val="28"/>
        </w:rPr>
        <w:t xml:space="preserve">
      ұйымның ұйымдастыру-шығармашылық іс-шараларын өткізуге қатысады; спектакль қойылымдарын, концерттік, музыкалық және би бағдарламаларын жүзеге асырады; </w:t>
      </w:r>
    </w:p>
    <w:p>
      <w:pPr>
        <w:spacing w:after="0"/>
        <w:ind w:left="0"/>
        <w:jc w:val="both"/>
      </w:pPr>
      <w:r>
        <w:rPr>
          <w:rFonts w:ascii="Times New Roman"/>
          <w:b w:val="false"/>
          <w:i w:val="false"/>
          <w:color w:val="000000"/>
          <w:sz w:val="28"/>
        </w:rPr>
        <w:t xml:space="preserve">
      репертуар, ноталық материалдар, орындаушылар құрамын таңдайды, олармен топтық және жеке дайындықтар өткізеді; </w:t>
      </w:r>
    </w:p>
    <w:p>
      <w:pPr>
        <w:spacing w:after="0"/>
        <w:ind w:left="0"/>
        <w:jc w:val="both"/>
      </w:pPr>
      <w:r>
        <w:rPr>
          <w:rFonts w:ascii="Times New Roman"/>
          <w:b w:val="false"/>
          <w:i w:val="false"/>
          <w:color w:val="000000"/>
          <w:sz w:val="28"/>
        </w:rPr>
        <w:t xml:space="preserve">
      нөмірді орындауды жетілдіруді, орындау шеберлігін арттыруды қамтамасыз етеді; </w:t>
      </w:r>
    </w:p>
    <w:p>
      <w:pPr>
        <w:spacing w:after="0"/>
        <w:ind w:left="0"/>
        <w:jc w:val="both"/>
      </w:pPr>
      <w:r>
        <w:rPr>
          <w:rFonts w:ascii="Times New Roman"/>
          <w:b w:val="false"/>
          <w:i w:val="false"/>
          <w:color w:val="000000"/>
          <w:sz w:val="28"/>
        </w:rPr>
        <w:t xml:space="preserve">
      жұмысқа шығармашылық қызметкерлер мен ұжымдарды, қоғамдық ұйымдарды, көркемөнерпаздар ұжымдарын, дирижерлерді, хормейстерлерді тартады; </w:t>
      </w:r>
    </w:p>
    <w:p>
      <w:pPr>
        <w:spacing w:after="0"/>
        <w:ind w:left="0"/>
        <w:jc w:val="both"/>
      </w:pPr>
      <w:r>
        <w:rPr>
          <w:rFonts w:ascii="Times New Roman"/>
          <w:b w:val="false"/>
          <w:i w:val="false"/>
          <w:color w:val="000000"/>
          <w:sz w:val="28"/>
        </w:rPr>
        <w:t xml:space="preserve">
      ұйымның әдістемелік кабинетінің жұмысына, тақырыптық кештер, сахналандырылған мерекелер, карнавалдар, халықтық сауық-серуендер мен көпшілік іс-шараларды дайындау жұмысына қатысады, көркемөнерпаздар үйірмелерінің жетекшілеріне көмектеседі; </w:t>
      </w:r>
    </w:p>
    <w:p>
      <w:pPr>
        <w:spacing w:after="0"/>
        <w:ind w:left="0"/>
        <w:jc w:val="both"/>
      </w:pPr>
      <w:r>
        <w:rPr>
          <w:rFonts w:ascii="Times New Roman"/>
          <w:b w:val="false"/>
          <w:i w:val="false"/>
          <w:color w:val="000000"/>
          <w:sz w:val="28"/>
        </w:rPr>
        <w:t>
      дайындықтардың, қойылымдардың есебін жүргізеді.</w:t>
      </w:r>
    </w:p>
    <w:bookmarkStart w:name="z532" w:id="529"/>
    <w:p>
      <w:pPr>
        <w:spacing w:after="0"/>
        <w:ind w:left="0"/>
        <w:jc w:val="both"/>
      </w:pPr>
      <w:r>
        <w:rPr>
          <w:rFonts w:ascii="Times New Roman"/>
          <w:b w:val="false"/>
          <w:i w:val="false"/>
          <w:color w:val="000000"/>
          <w:sz w:val="28"/>
        </w:rPr>
        <w:t>
      378. Білуі тиіс:</w:t>
      </w:r>
    </w:p>
    <w:bookmarkEnd w:id="52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клуб жұмысын ұйымдастыруды, өнердің сәйкес түрінің теориясын, репертуарды қалыптастыру қағидаларын, көркемөнерпаздар ұжымының озық жұмыс тәжірибелерін.</w:t>
      </w:r>
    </w:p>
    <w:bookmarkStart w:name="z533" w:id="530"/>
    <w:p>
      <w:pPr>
        <w:spacing w:after="0"/>
        <w:ind w:left="0"/>
        <w:jc w:val="both"/>
      </w:pPr>
      <w:r>
        <w:rPr>
          <w:rFonts w:ascii="Times New Roman"/>
          <w:b w:val="false"/>
          <w:i w:val="false"/>
          <w:color w:val="000000"/>
          <w:sz w:val="28"/>
        </w:rPr>
        <w:t>
      379. Біліктілікке қойылатын талаптар:</w:t>
      </w:r>
    </w:p>
    <w:bookmarkEnd w:id="530"/>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"өнер және мәдениет" мамандықтар тобы бойынша техникалық және кәсіби, орта білімнен кейінгі (орта арнаулы, орта кәсіби) білім.</w:t>
      </w:r>
    </w:p>
    <w:bookmarkStart w:name="z534" w:id="531"/>
    <w:p>
      <w:pPr>
        <w:spacing w:after="0"/>
        <w:ind w:left="0"/>
        <w:jc w:val="left"/>
      </w:pPr>
      <w:r>
        <w:rPr>
          <w:rFonts w:ascii="Times New Roman"/>
          <w:b/>
          <w:i w:val="false"/>
          <w:color w:val="000000"/>
        </w:rPr>
        <w:t xml:space="preserve"> Параграф 2. Қоюшы-балетмейстер (ән және би ансамблінің)</w:t>
      </w:r>
    </w:p>
    <w:bookmarkEnd w:id="531"/>
    <w:bookmarkStart w:name="z535" w:id="532"/>
    <w:p>
      <w:pPr>
        <w:spacing w:after="0"/>
        <w:ind w:left="0"/>
        <w:jc w:val="both"/>
      </w:pPr>
      <w:r>
        <w:rPr>
          <w:rFonts w:ascii="Times New Roman"/>
          <w:b w:val="false"/>
          <w:i w:val="false"/>
          <w:color w:val="000000"/>
          <w:sz w:val="28"/>
        </w:rPr>
        <w:t xml:space="preserve">
      380. Лауазымдық міндеттері: </w:t>
      </w:r>
    </w:p>
    <w:bookmarkEnd w:id="532"/>
    <w:p>
      <w:pPr>
        <w:spacing w:after="0"/>
        <w:ind w:left="0"/>
        <w:jc w:val="both"/>
      </w:pPr>
      <w:r>
        <w:rPr>
          <w:rFonts w:ascii="Times New Roman"/>
          <w:b w:val="false"/>
          <w:i w:val="false"/>
          <w:color w:val="000000"/>
          <w:sz w:val="28"/>
        </w:rPr>
        <w:t xml:space="preserve">
      хореография өнерінің авторлық шығармаларын жасайды; </w:t>
      </w:r>
    </w:p>
    <w:p>
      <w:pPr>
        <w:spacing w:after="0"/>
        <w:ind w:left="0"/>
        <w:jc w:val="both"/>
      </w:pPr>
      <w:r>
        <w:rPr>
          <w:rFonts w:ascii="Times New Roman"/>
          <w:b w:val="false"/>
          <w:i w:val="false"/>
          <w:color w:val="000000"/>
          <w:sz w:val="28"/>
        </w:rPr>
        <w:t xml:space="preserve">
      жаңа және жаңартылған балет спектакльдерін, түрлі жанрлар көрінісіндегі хореография қойылымдарын шығаруды жүзеге асырады; </w:t>
      </w:r>
    </w:p>
    <w:p>
      <w:pPr>
        <w:spacing w:after="0"/>
        <w:ind w:left="0"/>
        <w:jc w:val="both"/>
      </w:pPr>
      <w:r>
        <w:rPr>
          <w:rFonts w:ascii="Times New Roman"/>
          <w:b w:val="false"/>
          <w:i w:val="false"/>
          <w:color w:val="000000"/>
          <w:sz w:val="28"/>
        </w:rPr>
        <w:t xml:space="preserve">
      басшылыққа қойылым топтарының құрамы туралы ұсыныстар береді; </w:t>
      </w:r>
    </w:p>
    <w:p>
      <w:pPr>
        <w:spacing w:after="0"/>
        <w:ind w:left="0"/>
        <w:jc w:val="both"/>
      </w:pPr>
      <w:r>
        <w:rPr>
          <w:rFonts w:ascii="Times New Roman"/>
          <w:b w:val="false"/>
          <w:i w:val="false"/>
          <w:color w:val="000000"/>
          <w:sz w:val="28"/>
        </w:rPr>
        <w:t xml:space="preserve">
      басшылықтың және (немесе) көркемдік кеңестің бекітуіне қойылымның сахналық безендіру эскиздері мен макеттерін ұсынады; </w:t>
      </w:r>
    </w:p>
    <w:p>
      <w:pPr>
        <w:spacing w:after="0"/>
        <w:ind w:left="0"/>
        <w:jc w:val="both"/>
      </w:pPr>
      <w:r>
        <w:rPr>
          <w:rFonts w:ascii="Times New Roman"/>
          <w:b w:val="false"/>
          <w:i w:val="false"/>
          <w:color w:val="000000"/>
          <w:sz w:val="28"/>
        </w:rPr>
        <w:t xml:space="preserve">
      дайындықтар жүргізеді, дайындықтарға қатысатын қойылым тобы мен көркемдік-қоюшы топ қызметкерлерінің жұмысына жетекшілік етеді; </w:t>
      </w:r>
    </w:p>
    <w:p>
      <w:pPr>
        <w:spacing w:after="0"/>
        <w:ind w:left="0"/>
        <w:jc w:val="both"/>
      </w:pPr>
      <w:r>
        <w:rPr>
          <w:rFonts w:ascii="Times New Roman"/>
          <w:b w:val="false"/>
          <w:i w:val="false"/>
          <w:color w:val="000000"/>
          <w:sz w:val="28"/>
        </w:rPr>
        <w:t>
      бұрын қойылған қойылымдарға жаңа орындаушыларды жоспарлы, жедел және шұғыл енгізуді жүзеге асырады.</w:t>
      </w:r>
    </w:p>
    <w:bookmarkStart w:name="z536" w:id="533"/>
    <w:p>
      <w:pPr>
        <w:spacing w:after="0"/>
        <w:ind w:left="0"/>
        <w:jc w:val="both"/>
      </w:pPr>
      <w:r>
        <w:rPr>
          <w:rFonts w:ascii="Times New Roman"/>
          <w:b w:val="false"/>
          <w:i w:val="false"/>
          <w:color w:val="000000"/>
          <w:sz w:val="28"/>
        </w:rPr>
        <w:t>
      381. Білуі тиіс:</w:t>
      </w:r>
    </w:p>
    <w:bookmarkEnd w:id="53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хореография өнерінің теориясы мен тәжірибесін, қойылымдардың сахналық безендірілу, музыкалық өнер негіздерін, отандық және әлемдік балет, өнердің музыкалық, театрлық, цирктік түрлерінің және әдебиетінің тарихын, сахна технологиясы, орындаушылық өнер бағытындағы экономика және басқару негіздерін.</w:t>
      </w:r>
    </w:p>
    <w:bookmarkStart w:name="z537" w:id="534"/>
    <w:p>
      <w:pPr>
        <w:spacing w:after="0"/>
        <w:ind w:left="0"/>
        <w:jc w:val="both"/>
      </w:pPr>
      <w:r>
        <w:rPr>
          <w:rFonts w:ascii="Times New Roman"/>
          <w:b w:val="false"/>
          <w:i w:val="false"/>
          <w:color w:val="000000"/>
          <w:sz w:val="28"/>
        </w:rPr>
        <w:t>
      382. Біліктілікке қойылатын талаптар:</w:t>
      </w:r>
    </w:p>
    <w:bookmarkEnd w:id="534"/>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(хореография)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(хорегорафия)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"хореографиялық өнер" мамандығы бойынша кәсіби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"хореографиялық өнер" мамандығы бойынша кәсіби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"хореографиялық өнер" мамандығы бойынша кәсіби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кәсіби техникалық (орта арнаулы, орта кәсіби) білім.</w:t>
      </w:r>
    </w:p>
    <w:bookmarkStart w:name="z538" w:id="535"/>
    <w:p>
      <w:pPr>
        <w:spacing w:after="0"/>
        <w:ind w:left="0"/>
        <w:jc w:val="left"/>
      </w:pPr>
      <w:r>
        <w:rPr>
          <w:rFonts w:ascii="Times New Roman"/>
          <w:b/>
          <w:i w:val="false"/>
          <w:color w:val="000000"/>
        </w:rPr>
        <w:t xml:space="preserve"> Параграф 3. Әдіскер</w:t>
      </w:r>
    </w:p>
    <w:bookmarkEnd w:id="535"/>
    <w:bookmarkStart w:name="z539" w:id="536"/>
    <w:p>
      <w:pPr>
        <w:spacing w:after="0"/>
        <w:ind w:left="0"/>
        <w:jc w:val="both"/>
      </w:pPr>
      <w:r>
        <w:rPr>
          <w:rFonts w:ascii="Times New Roman"/>
          <w:b w:val="false"/>
          <w:i w:val="false"/>
          <w:color w:val="000000"/>
          <w:sz w:val="28"/>
        </w:rPr>
        <w:t xml:space="preserve">
      383. Лауазымдық міндеттері: </w:t>
      </w:r>
    </w:p>
    <w:bookmarkEnd w:id="536"/>
    <w:p>
      <w:pPr>
        <w:spacing w:after="0"/>
        <w:ind w:left="0"/>
        <w:jc w:val="both"/>
      </w:pPr>
      <w:r>
        <w:rPr>
          <w:rFonts w:ascii="Times New Roman"/>
          <w:b w:val="false"/>
          <w:i w:val="false"/>
          <w:color w:val="000000"/>
          <w:sz w:val="28"/>
        </w:rPr>
        <w:t xml:space="preserve">
      ұйымның мәдени-демалыс жұмыстарын қамтамасыз ететін әдістемелік материалдарды, ұсынымдарды жасайды; </w:t>
      </w:r>
    </w:p>
    <w:p>
      <w:pPr>
        <w:spacing w:after="0"/>
        <w:ind w:left="0"/>
        <w:jc w:val="both"/>
      </w:pPr>
      <w:r>
        <w:rPr>
          <w:rFonts w:ascii="Times New Roman"/>
          <w:b w:val="false"/>
          <w:i w:val="false"/>
          <w:color w:val="000000"/>
          <w:sz w:val="28"/>
        </w:rPr>
        <w:t xml:space="preserve">
      мәдениет ұйымдарының жұмыс тәжірибесін зерделейді және жинақтайды, оны насихаттайды және тәжірибеге енгізуді ұйымдастырады; </w:t>
      </w:r>
    </w:p>
    <w:p>
      <w:pPr>
        <w:spacing w:after="0"/>
        <w:ind w:left="0"/>
        <w:jc w:val="both"/>
      </w:pPr>
      <w:r>
        <w:rPr>
          <w:rFonts w:ascii="Times New Roman"/>
          <w:b w:val="false"/>
          <w:i w:val="false"/>
          <w:color w:val="000000"/>
          <w:sz w:val="28"/>
        </w:rPr>
        <w:t xml:space="preserve">
      жиналыстар, семинарлар, дәрістер, тақырыптық кештер, концерттер және көпшілік іс-шараларды ұйымдастыруға, көрнекі құралдар мен материалдар дайындауға қатысады; </w:t>
      </w:r>
    </w:p>
    <w:p>
      <w:pPr>
        <w:spacing w:after="0"/>
        <w:ind w:left="0"/>
        <w:jc w:val="both"/>
      </w:pPr>
      <w:r>
        <w:rPr>
          <w:rFonts w:ascii="Times New Roman"/>
          <w:b w:val="false"/>
          <w:i w:val="false"/>
          <w:color w:val="000000"/>
          <w:sz w:val="28"/>
        </w:rPr>
        <w:t xml:space="preserve">
      мекемеге қарасты ұйымдардың қызметі туралы материалдарды жүйелейді және олардың жұмыстарын жетілдіру туралы ұсыныстар дайындайды; </w:t>
      </w:r>
    </w:p>
    <w:p>
      <w:pPr>
        <w:spacing w:after="0"/>
        <w:ind w:left="0"/>
        <w:jc w:val="both"/>
      </w:pPr>
      <w:r>
        <w:rPr>
          <w:rFonts w:ascii="Times New Roman"/>
          <w:b w:val="false"/>
          <w:i w:val="false"/>
          <w:color w:val="000000"/>
          <w:sz w:val="28"/>
        </w:rPr>
        <w:t xml:space="preserve">
      әуесқой бірлестіктердің, мүдделері бір клубтардың шығармашылық ахуалын зерделейді, шығармашылығы неғұрлым жетілген ұжымдарды анықтайды; </w:t>
      </w:r>
    </w:p>
    <w:p>
      <w:pPr>
        <w:spacing w:after="0"/>
        <w:ind w:left="0"/>
        <w:jc w:val="both"/>
      </w:pPr>
      <w:r>
        <w:rPr>
          <w:rFonts w:ascii="Times New Roman"/>
          <w:b w:val="false"/>
          <w:i w:val="false"/>
          <w:color w:val="000000"/>
          <w:sz w:val="28"/>
        </w:rPr>
        <w:t>
      мәдени-көпшілік іс-шаралардың сценарийлерін әзірлеуге және жасауға қатысады.</w:t>
      </w:r>
    </w:p>
    <w:bookmarkStart w:name="z540" w:id="537"/>
    <w:p>
      <w:pPr>
        <w:spacing w:after="0"/>
        <w:ind w:left="0"/>
        <w:jc w:val="both"/>
      </w:pPr>
      <w:r>
        <w:rPr>
          <w:rFonts w:ascii="Times New Roman"/>
          <w:b w:val="false"/>
          <w:i w:val="false"/>
          <w:color w:val="000000"/>
          <w:sz w:val="28"/>
        </w:rPr>
        <w:t>
      384. Білуі тиіс:</w:t>
      </w:r>
    </w:p>
    <w:bookmarkEnd w:id="53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клуб жұмысын ұйымдастыруды, мәдени-демалыс жұмыстарының мәселелері бойынша басқарушы материалдарын, мәдени ұйымдардың озық жұмыс тәжірибелерін.</w:t>
      </w:r>
    </w:p>
    <w:bookmarkStart w:name="z541" w:id="538"/>
    <w:p>
      <w:pPr>
        <w:spacing w:after="0"/>
        <w:ind w:left="0"/>
        <w:jc w:val="both"/>
      </w:pPr>
      <w:r>
        <w:rPr>
          <w:rFonts w:ascii="Times New Roman"/>
          <w:b w:val="false"/>
          <w:i w:val="false"/>
          <w:color w:val="000000"/>
          <w:sz w:val="28"/>
        </w:rPr>
        <w:t>
      385. Біліктілікке қойылатын талаптар:</w:t>
      </w:r>
    </w:p>
    <w:bookmarkEnd w:id="538"/>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ІI санаттағы: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xml:space="preserve">
      біліктілігі орта деңгейлі маман: </w:t>
      </w:r>
    </w:p>
    <w:p>
      <w:pPr>
        <w:spacing w:after="0"/>
        <w:ind w:left="0"/>
        <w:jc w:val="both"/>
      </w:pPr>
      <w:r>
        <w:rPr>
          <w:rFonts w:ascii="Times New Roman"/>
          <w:b w:val="false"/>
          <w:i w:val="false"/>
          <w:color w:val="000000"/>
          <w:sz w:val="28"/>
        </w:rPr>
        <w:t>
      1) жоғары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санаттағы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санаттағы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w:t>
      </w:r>
    </w:p>
    <w:bookmarkStart w:name="z542" w:id="539"/>
    <w:p>
      <w:pPr>
        <w:spacing w:after="0"/>
        <w:ind w:left="0"/>
        <w:jc w:val="left"/>
      </w:pPr>
      <w:r>
        <w:rPr>
          <w:rFonts w:ascii="Times New Roman"/>
          <w:b/>
          <w:i w:val="false"/>
          <w:color w:val="000000"/>
        </w:rPr>
        <w:t xml:space="preserve"> Параграф 4. Кітапханашы</w:t>
      </w:r>
    </w:p>
    <w:bookmarkEnd w:id="539"/>
    <w:bookmarkStart w:name="z543" w:id="540"/>
    <w:p>
      <w:pPr>
        <w:spacing w:after="0"/>
        <w:ind w:left="0"/>
        <w:jc w:val="both"/>
      </w:pPr>
      <w:r>
        <w:rPr>
          <w:rFonts w:ascii="Times New Roman"/>
          <w:b w:val="false"/>
          <w:i w:val="false"/>
          <w:color w:val="000000"/>
          <w:sz w:val="28"/>
        </w:rPr>
        <w:t xml:space="preserve">
      386. Лауазымдық міндеттері: </w:t>
      </w:r>
    </w:p>
    <w:bookmarkEnd w:id="540"/>
    <w:p>
      <w:pPr>
        <w:spacing w:after="0"/>
        <w:ind w:left="0"/>
        <w:jc w:val="both"/>
      </w:pPr>
      <w:r>
        <w:rPr>
          <w:rFonts w:ascii="Times New Roman"/>
          <w:b w:val="false"/>
          <w:i w:val="false"/>
          <w:color w:val="000000"/>
          <w:sz w:val="28"/>
        </w:rPr>
        <w:t>
      тиісті бөлімшенің бейіні мен технологиясына сәйкес кітапхана үдерістерін орындайды: кітапхана қорын толықтыру, өңдеу және каталогтау, каталогтар мен анықтамалық-библиографиялық аппараттың элементтерін ұйымдастыру және пайдалану, автоматтандырылған мәліметтер қорын енгізу және қолдану, қорларды есепке алу, ұйымдастыру және сақтау, оқырмандарға қызмет көрсету, көпшілікпен жұмыс, көрнекі безендіру;</w:t>
      </w:r>
    </w:p>
    <w:p>
      <w:pPr>
        <w:spacing w:after="0"/>
        <w:ind w:left="0"/>
        <w:jc w:val="both"/>
      </w:pPr>
      <w:r>
        <w:rPr>
          <w:rFonts w:ascii="Times New Roman"/>
          <w:b w:val="false"/>
          <w:i w:val="false"/>
          <w:color w:val="000000"/>
          <w:sz w:val="28"/>
        </w:rPr>
        <w:t xml:space="preserve">
      кітапхананың ғылыми-зерттеу және әдістемелік жұмыстарына қатысады, кітап қорларының сақталуы үшін жауапкершілікте болады; </w:t>
      </w:r>
    </w:p>
    <w:p>
      <w:pPr>
        <w:spacing w:after="0"/>
        <w:ind w:left="0"/>
        <w:jc w:val="both"/>
      </w:pPr>
      <w:r>
        <w:rPr>
          <w:rFonts w:ascii="Times New Roman"/>
          <w:b w:val="false"/>
          <w:i w:val="false"/>
          <w:color w:val="000000"/>
          <w:sz w:val="28"/>
        </w:rPr>
        <w:t xml:space="preserve">
      келешектегі және ағымдағы жоспарларды құруға және жүзеге асыруға қатысады; </w:t>
      </w:r>
    </w:p>
    <w:p>
      <w:pPr>
        <w:spacing w:after="0"/>
        <w:ind w:left="0"/>
        <w:jc w:val="both"/>
      </w:pPr>
      <w:r>
        <w:rPr>
          <w:rFonts w:ascii="Times New Roman"/>
          <w:b w:val="false"/>
          <w:i w:val="false"/>
          <w:color w:val="000000"/>
          <w:sz w:val="28"/>
        </w:rPr>
        <w:t xml:space="preserve">
      мәдениет ұйымдарының жұмыс тәжірибелерін зерделейді және жинақтайды, оны насихаттауды және тәжірибеге енгізуді ұйымдастырады; </w:t>
      </w:r>
    </w:p>
    <w:p>
      <w:pPr>
        <w:spacing w:after="0"/>
        <w:ind w:left="0"/>
        <w:jc w:val="both"/>
      </w:pPr>
      <w:r>
        <w:rPr>
          <w:rFonts w:ascii="Times New Roman"/>
          <w:b w:val="false"/>
          <w:i w:val="false"/>
          <w:color w:val="000000"/>
          <w:sz w:val="28"/>
        </w:rPr>
        <w:t xml:space="preserve">
      жиналыстарды, семинарларды, дәрістерді, тақырыптық кештерді ұйымдастыруға қатысады; </w:t>
      </w:r>
    </w:p>
    <w:p>
      <w:pPr>
        <w:spacing w:after="0"/>
        <w:ind w:left="0"/>
        <w:jc w:val="both"/>
      </w:pPr>
      <w:r>
        <w:rPr>
          <w:rFonts w:ascii="Times New Roman"/>
          <w:b w:val="false"/>
          <w:i w:val="false"/>
          <w:color w:val="000000"/>
          <w:sz w:val="28"/>
        </w:rPr>
        <w:t>
      мәдени-көпшілік іс-шаралардың сценарийлерін дайындауға және жасауға қатысады.</w:t>
      </w:r>
    </w:p>
    <w:bookmarkStart w:name="z544" w:id="541"/>
    <w:p>
      <w:pPr>
        <w:spacing w:after="0"/>
        <w:ind w:left="0"/>
        <w:jc w:val="both"/>
      </w:pPr>
      <w:r>
        <w:rPr>
          <w:rFonts w:ascii="Times New Roman"/>
          <w:b w:val="false"/>
          <w:i w:val="false"/>
          <w:color w:val="000000"/>
          <w:sz w:val="28"/>
        </w:rPr>
        <w:t>
      387. Білуі тиіс:</w:t>
      </w:r>
    </w:p>
    <w:bookmarkEnd w:id="54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xml:space="preserve">
      кітапханалық-библиографиялық жіктеу кестелерін (кітапхананың тиісті түрі үшін), оқырмандарды, кітап қорын толықтыруды, есепке алуды, сипаттама жасауды, сақтауды ұйымдастыруды және каталогтарды жүргізуді, оқырмандармен көпшілік және жеке жұмыс жүргізу әдістерін, отандық және шетел кітапханаларының жұмыс тәжірибелерін (өз қызметінің бағыты бойынша), клуб жұмысының ұйымдастырылуын. </w:t>
      </w:r>
    </w:p>
    <w:bookmarkStart w:name="z545" w:id="542"/>
    <w:p>
      <w:pPr>
        <w:spacing w:after="0"/>
        <w:ind w:left="0"/>
        <w:jc w:val="both"/>
      </w:pPr>
      <w:r>
        <w:rPr>
          <w:rFonts w:ascii="Times New Roman"/>
          <w:b w:val="false"/>
          <w:i w:val="false"/>
          <w:color w:val="000000"/>
          <w:sz w:val="28"/>
        </w:rPr>
        <w:t>
      388. Біліктілікке қойылатын талаптар:</w:t>
      </w:r>
    </w:p>
    <w:bookmarkEnd w:id="542"/>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I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II санаттағы: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II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Start w:name="z546" w:id="543"/>
    <w:p>
      <w:pPr>
        <w:spacing w:after="0"/>
        <w:ind w:left="0"/>
        <w:jc w:val="left"/>
      </w:pPr>
      <w:r>
        <w:rPr>
          <w:rFonts w:ascii="Times New Roman"/>
          <w:b/>
          <w:i w:val="false"/>
          <w:color w:val="000000"/>
        </w:rPr>
        <w:t xml:space="preserve"> Параграф 5. Мәдени ұйымдастырушы</w:t>
      </w:r>
    </w:p>
    <w:bookmarkEnd w:id="543"/>
    <w:bookmarkStart w:name="z547" w:id="544"/>
    <w:p>
      <w:pPr>
        <w:spacing w:after="0"/>
        <w:ind w:left="0"/>
        <w:jc w:val="both"/>
      </w:pPr>
      <w:r>
        <w:rPr>
          <w:rFonts w:ascii="Times New Roman"/>
          <w:b w:val="false"/>
          <w:i w:val="false"/>
          <w:color w:val="000000"/>
          <w:sz w:val="28"/>
        </w:rPr>
        <w:t xml:space="preserve">
      389. Лауазымдық міндеттері: </w:t>
      </w:r>
    </w:p>
    <w:bookmarkEnd w:id="544"/>
    <w:p>
      <w:pPr>
        <w:spacing w:after="0"/>
        <w:ind w:left="0"/>
        <w:jc w:val="both"/>
      </w:pPr>
      <w:r>
        <w:rPr>
          <w:rFonts w:ascii="Times New Roman"/>
          <w:b w:val="false"/>
          <w:i w:val="false"/>
          <w:color w:val="000000"/>
          <w:sz w:val="28"/>
        </w:rPr>
        <w:t xml:space="preserve">
      ойын-сауық, тұрғындардың ойындық қатынасы мен демалысының ұжымдық түрлерін ұйымдастырады; </w:t>
      </w:r>
    </w:p>
    <w:p>
      <w:pPr>
        <w:spacing w:after="0"/>
        <w:ind w:left="0"/>
        <w:jc w:val="both"/>
      </w:pPr>
      <w:r>
        <w:rPr>
          <w:rFonts w:ascii="Times New Roman"/>
          <w:b w:val="false"/>
          <w:i w:val="false"/>
          <w:color w:val="000000"/>
          <w:sz w:val="28"/>
        </w:rPr>
        <w:t xml:space="preserve">
      сценарийлерді, тақырыптық бағдарламаларды, ұжымдық демалыстың ойын түрлерін, көркемдік безендіру, әуенмен әрлеу және техникалық жабдықтау жұмыстарын жасауға қатысады; </w:t>
      </w:r>
    </w:p>
    <w:p>
      <w:pPr>
        <w:spacing w:after="0"/>
        <w:ind w:left="0"/>
        <w:jc w:val="both"/>
      </w:pPr>
      <w:r>
        <w:rPr>
          <w:rFonts w:ascii="Times New Roman"/>
          <w:b w:val="false"/>
          <w:i w:val="false"/>
          <w:color w:val="000000"/>
          <w:sz w:val="28"/>
        </w:rPr>
        <w:t xml:space="preserve">
      концерттердір дайындау үшін сценарийлік жоспарлар жасайды, көркемдік және музыкалық жетекшілерді, хореографтарды, концертмейстерлерді, шығармашылық ұжымдарды, жеке әншілерді шақырады; </w:t>
      </w:r>
    </w:p>
    <w:p>
      <w:pPr>
        <w:spacing w:after="0"/>
        <w:ind w:left="0"/>
        <w:jc w:val="both"/>
      </w:pPr>
      <w:r>
        <w:rPr>
          <w:rFonts w:ascii="Times New Roman"/>
          <w:b w:val="false"/>
          <w:i w:val="false"/>
          <w:color w:val="000000"/>
          <w:sz w:val="28"/>
        </w:rPr>
        <w:t>
      эскиздер мен реквизит заттарын жасайды;</w:t>
      </w:r>
    </w:p>
    <w:p>
      <w:pPr>
        <w:spacing w:after="0"/>
        <w:ind w:left="0"/>
        <w:jc w:val="both"/>
      </w:pPr>
      <w:r>
        <w:rPr>
          <w:rFonts w:ascii="Times New Roman"/>
          <w:b w:val="false"/>
          <w:i w:val="false"/>
          <w:color w:val="000000"/>
          <w:sz w:val="28"/>
        </w:rPr>
        <w:t xml:space="preserve">
      концерттік бағдарламалардың фонограммасын дайындайды; </w:t>
      </w:r>
    </w:p>
    <w:p>
      <w:pPr>
        <w:spacing w:after="0"/>
        <w:ind w:left="0"/>
        <w:jc w:val="both"/>
      </w:pPr>
      <w:r>
        <w:rPr>
          <w:rFonts w:ascii="Times New Roman"/>
          <w:b w:val="false"/>
          <w:i w:val="false"/>
          <w:color w:val="000000"/>
          <w:sz w:val="28"/>
        </w:rPr>
        <w:t>
      шығын сметасын дайындайды және ұйым басшылығына бекітуге ұсынады.</w:t>
      </w:r>
    </w:p>
    <w:bookmarkStart w:name="z548" w:id="545"/>
    <w:p>
      <w:pPr>
        <w:spacing w:after="0"/>
        <w:ind w:left="0"/>
        <w:jc w:val="both"/>
      </w:pPr>
      <w:r>
        <w:rPr>
          <w:rFonts w:ascii="Times New Roman"/>
          <w:b w:val="false"/>
          <w:i w:val="false"/>
          <w:color w:val="000000"/>
          <w:sz w:val="28"/>
        </w:rPr>
        <w:t>
      390. Білуі тиіс:</w:t>
      </w:r>
    </w:p>
    <w:bookmarkEnd w:id="54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клуб жұмысының ұйымдастырылуын, мәдени-демалыс жұмыстарының мәселелері бойынша басқарушы материалдарын, мәдени ұйымдардың озық жұмыс тәжірибелерін.</w:t>
      </w:r>
    </w:p>
    <w:bookmarkStart w:name="z549" w:id="546"/>
    <w:p>
      <w:pPr>
        <w:spacing w:after="0"/>
        <w:ind w:left="0"/>
        <w:jc w:val="both"/>
      </w:pPr>
      <w:r>
        <w:rPr>
          <w:rFonts w:ascii="Times New Roman"/>
          <w:b w:val="false"/>
          <w:i w:val="false"/>
          <w:color w:val="000000"/>
          <w:sz w:val="28"/>
        </w:rPr>
        <w:t>
      391. Біліктілікке қойылатын талаптар:</w:t>
      </w:r>
    </w:p>
    <w:bookmarkEnd w:id="546"/>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санаты жоқ: жұмыс өтіліне талаптар қойылмай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Start w:name="z550" w:id="547"/>
    <w:p>
      <w:pPr>
        <w:spacing w:after="0"/>
        <w:ind w:left="0"/>
        <w:jc w:val="left"/>
      </w:pPr>
      <w:r>
        <w:rPr>
          <w:rFonts w:ascii="Times New Roman"/>
          <w:b/>
          <w:i w:val="false"/>
          <w:color w:val="000000"/>
        </w:rPr>
        <w:t xml:space="preserve"> Параграф 6. Бағдарлама жасау жөніндегі әдіскер</w:t>
      </w:r>
    </w:p>
    <w:bookmarkEnd w:id="547"/>
    <w:bookmarkStart w:name="z551" w:id="548"/>
    <w:p>
      <w:pPr>
        <w:spacing w:after="0"/>
        <w:ind w:left="0"/>
        <w:jc w:val="both"/>
      </w:pPr>
      <w:r>
        <w:rPr>
          <w:rFonts w:ascii="Times New Roman"/>
          <w:b w:val="false"/>
          <w:i w:val="false"/>
          <w:color w:val="000000"/>
          <w:sz w:val="28"/>
        </w:rPr>
        <w:t xml:space="preserve">
      392. Лауазымдық міндеттері: </w:t>
      </w:r>
    </w:p>
    <w:bookmarkEnd w:id="548"/>
    <w:p>
      <w:pPr>
        <w:spacing w:after="0"/>
        <w:ind w:left="0"/>
        <w:jc w:val="both"/>
      </w:pPr>
      <w:r>
        <w:rPr>
          <w:rFonts w:ascii="Times New Roman"/>
          <w:b w:val="false"/>
          <w:i w:val="false"/>
          <w:color w:val="000000"/>
          <w:sz w:val="28"/>
        </w:rPr>
        <w:t xml:space="preserve">
      клуб жұмысының әртүрлі түрлерін пайдаланып, мәдени-демалыс қызметін ұйымдастырады; </w:t>
      </w:r>
    </w:p>
    <w:p>
      <w:pPr>
        <w:spacing w:after="0"/>
        <w:ind w:left="0"/>
        <w:jc w:val="both"/>
      </w:pPr>
      <w:r>
        <w:rPr>
          <w:rFonts w:ascii="Times New Roman"/>
          <w:b w:val="false"/>
          <w:i w:val="false"/>
          <w:color w:val="000000"/>
          <w:sz w:val="28"/>
        </w:rPr>
        <w:t>
      байқаулар, халық шығармашылығы фестивальдерін өткізеді;</w:t>
      </w:r>
    </w:p>
    <w:p>
      <w:pPr>
        <w:spacing w:after="0"/>
        <w:ind w:left="0"/>
        <w:jc w:val="both"/>
      </w:pPr>
      <w:r>
        <w:rPr>
          <w:rFonts w:ascii="Times New Roman"/>
          <w:b w:val="false"/>
          <w:i w:val="false"/>
          <w:color w:val="000000"/>
          <w:sz w:val="28"/>
        </w:rPr>
        <w:t xml:space="preserve">
      түрлі байқаулардың, фестивальдердің және шоу бағдарламалардың сценарийлерін дайындайды; </w:t>
      </w:r>
    </w:p>
    <w:p>
      <w:pPr>
        <w:spacing w:after="0"/>
        <w:ind w:left="0"/>
        <w:jc w:val="both"/>
      </w:pPr>
      <w:r>
        <w:rPr>
          <w:rFonts w:ascii="Times New Roman"/>
          <w:b w:val="false"/>
          <w:i w:val="false"/>
          <w:color w:val="000000"/>
          <w:sz w:val="28"/>
        </w:rPr>
        <w:t>
      клуб мекемелеріне көмекке әдістемелік талдамалар дайындап, үздік клуб мекемелерінің жұмыс тәжірибесін насихаттайды.</w:t>
      </w:r>
    </w:p>
    <w:bookmarkStart w:name="z552" w:id="549"/>
    <w:p>
      <w:pPr>
        <w:spacing w:after="0"/>
        <w:ind w:left="0"/>
        <w:jc w:val="both"/>
      </w:pPr>
      <w:r>
        <w:rPr>
          <w:rFonts w:ascii="Times New Roman"/>
          <w:b w:val="false"/>
          <w:i w:val="false"/>
          <w:color w:val="000000"/>
          <w:sz w:val="28"/>
        </w:rPr>
        <w:t>
      393. Білуі тиіс:</w:t>
      </w:r>
    </w:p>
    <w:bookmarkEnd w:id="54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p>
      <w:pPr>
        <w:spacing w:after="0"/>
        <w:ind w:left="0"/>
        <w:jc w:val="both"/>
      </w:pPr>
      <w:r>
        <w:rPr>
          <w:rFonts w:ascii="Times New Roman"/>
          <w:b w:val="false"/>
          <w:i w:val="false"/>
          <w:color w:val="000000"/>
          <w:sz w:val="28"/>
        </w:rPr>
        <w:t>
      өнер тарихы мен теориясы негіздерін, ойындар мен ойын-сауықтың пайда болу тарихын, олардың әлеуметтік-психологиялық және педагогикалық функцияларын, аудиторияны белсендіру әдістері мен тәсілдерін.</w:t>
      </w:r>
    </w:p>
    <w:bookmarkStart w:name="z553" w:id="550"/>
    <w:p>
      <w:pPr>
        <w:spacing w:after="0"/>
        <w:ind w:left="0"/>
        <w:jc w:val="both"/>
      </w:pPr>
      <w:r>
        <w:rPr>
          <w:rFonts w:ascii="Times New Roman"/>
          <w:b w:val="false"/>
          <w:i w:val="false"/>
          <w:color w:val="000000"/>
          <w:sz w:val="28"/>
        </w:rPr>
        <w:t>
      394. Біліктілікке қойылатын талаптар:</w:t>
      </w:r>
    </w:p>
    <w:bookmarkEnd w:id="550"/>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санаты жоқ: жұмыс өтіліне талаптар қойылмай,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554" w:id="551"/>
    <w:p>
      <w:pPr>
        <w:spacing w:after="0"/>
        <w:ind w:left="0"/>
        <w:jc w:val="left"/>
      </w:pPr>
      <w:r>
        <w:rPr>
          <w:rFonts w:ascii="Times New Roman"/>
          <w:b/>
          <w:i w:val="false"/>
          <w:color w:val="000000"/>
        </w:rPr>
        <w:t xml:space="preserve"> Параграф 7. Хореограф</w:t>
      </w:r>
    </w:p>
    <w:bookmarkEnd w:id="551"/>
    <w:bookmarkStart w:name="z555" w:id="552"/>
    <w:p>
      <w:pPr>
        <w:spacing w:after="0"/>
        <w:ind w:left="0"/>
        <w:jc w:val="both"/>
      </w:pPr>
      <w:r>
        <w:rPr>
          <w:rFonts w:ascii="Times New Roman"/>
          <w:b w:val="false"/>
          <w:i w:val="false"/>
          <w:color w:val="000000"/>
          <w:sz w:val="28"/>
        </w:rPr>
        <w:t>
      395. Лауазымдық міндеттері:</w:t>
      </w:r>
    </w:p>
    <w:bookmarkEnd w:id="552"/>
    <w:p>
      <w:pPr>
        <w:spacing w:after="0"/>
        <w:ind w:left="0"/>
        <w:jc w:val="both"/>
      </w:pPr>
      <w:r>
        <w:rPr>
          <w:rFonts w:ascii="Times New Roman"/>
          <w:b w:val="false"/>
          <w:i w:val="false"/>
          <w:color w:val="000000"/>
          <w:sz w:val="28"/>
        </w:rPr>
        <w:t>
      сабақтар жүргізеді;</w:t>
      </w:r>
    </w:p>
    <w:p>
      <w:pPr>
        <w:spacing w:after="0"/>
        <w:ind w:left="0"/>
        <w:jc w:val="both"/>
      </w:pPr>
      <w:r>
        <w:rPr>
          <w:rFonts w:ascii="Times New Roman"/>
          <w:b w:val="false"/>
          <w:i w:val="false"/>
          <w:color w:val="000000"/>
          <w:sz w:val="28"/>
        </w:rPr>
        <w:t>
      хореография негіздерін оқытады;</w:t>
      </w:r>
    </w:p>
    <w:p>
      <w:pPr>
        <w:spacing w:after="0"/>
        <w:ind w:left="0"/>
        <w:jc w:val="both"/>
      </w:pPr>
      <w:r>
        <w:rPr>
          <w:rFonts w:ascii="Times New Roman"/>
          <w:b w:val="false"/>
          <w:i w:val="false"/>
          <w:color w:val="000000"/>
          <w:sz w:val="28"/>
        </w:rPr>
        <w:t xml:space="preserve">
      би бағдарламаларын дайындайды, репертуарлар таңдайды; </w:t>
      </w:r>
    </w:p>
    <w:p>
      <w:pPr>
        <w:spacing w:after="0"/>
        <w:ind w:left="0"/>
        <w:jc w:val="both"/>
      </w:pPr>
      <w:r>
        <w:rPr>
          <w:rFonts w:ascii="Times New Roman"/>
          <w:b w:val="false"/>
          <w:i w:val="false"/>
          <w:color w:val="000000"/>
          <w:sz w:val="28"/>
        </w:rPr>
        <w:t xml:space="preserve">
      топтық және жеке дайындықтар өткізеді; </w:t>
      </w:r>
    </w:p>
    <w:p>
      <w:pPr>
        <w:spacing w:after="0"/>
        <w:ind w:left="0"/>
        <w:jc w:val="both"/>
      </w:pPr>
      <w:r>
        <w:rPr>
          <w:rFonts w:ascii="Times New Roman"/>
          <w:b w:val="false"/>
          <w:i w:val="false"/>
          <w:color w:val="000000"/>
          <w:sz w:val="28"/>
        </w:rPr>
        <w:t xml:space="preserve">
      мүлтіксіз орындауды, орындаушылық шеберліктің артуын қамтамасыз етеді; </w:t>
      </w:r>
    </w:p>
    <w:p>
      <w:pPr>
        <w:spacing w:after="0"/>
        <w:ind w:left="0"/>
        <w:jc w:val="both"/>
      </w:pPr>
      <w:r>
        <w:rPr>
          <w:rFonts w:ascii="Times New Roman"/>
          <w:b w:val="false"/>
          <w:i w:val="false"/>
          <w:color w:val="000000"/>
          <w:sz w:val="28"/>
        </w:rPr>
        <w:t>
      ұйымның әдістемелік кабинеттері жұмыстарына, тақырыптық кештерді, сахналандырылған мерекелерді, карнавалдарды, жаппай серуендерді дайындауға қатысады, өз ерекшелігі бойынша үйірме жетекшісіне, көркемөнерпаздар үйірмелерінің жетекшілеріне көмек көрсетеді;</w:t>
      </w:r>
    </w:p>
    <w:bookmarkStart w:name="z556" w:id="553"/>
    <w:p>
      <w:pPr>
        <w:spacing w:after="0"/>
        <w:ind w:left="0"/>
        <w:jc w:val="both"/>
      </w:pPr>
      <w:r>
        <w:rPr>
          <w:rFonts w:ascii="Times New Roman"/>
          <w:b w:val="false"/>
          <w:i w:val="false"/>
          <w:color w:val="000000"/>
          <w:sz w:val="28"/>
        </w:rPr>
        <w:t>
      396. Білуі тиіс:</w:t>
      </w:r>
    </w:p>
    <w:bookmarkEnd w:id="55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музыкалық сауаттылық, өнер тарихы мен теориясы негіздерін, ойындар мен ойын-сауықтың пайда болу тарихын, олардың әлеуметтік-психологиялық және педагогикалық функцияларын, аудиторияны белсендіру әдістері мен тәсілдерін.</w:t>
      </w:r>
    </w:p>
    <w:bookmarkStart w:name="z557" w:id="554"/>
    <w:p>
      <w:pPr>
        <w:spacing w:after="0"/>
        <w:ind w:left="0"/>
        <w:jc w:val="both"/>
      </w:pPr>
      <w:r>
        <w:rPr>
          <w:rFonts w:ascii="Times New Roman"/>
          <w:b w:val="false"/>
          <w:i w:val="false"/>
          <w:color w:val="000000"/>
          <w:sz w:val="28"/>
        </w:rPr>
        <w:t>
      397. Біліктілікке қойылатын талаптар;</w:t>
      </w:r>
    </w:p>
    <w:bookmarkEnd w:id="554"/>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558" w:id="555"/>
    <w:p>
      <w:pPr>
        <w:spacing w:after="0"/>
        <w:ind w:left="0"/>
        <w:jc w:val="left"/>
      </w:pPr>
      <w:r>
        <w:rPr>
          <w:rFonts w:ascii="Times New Roman"/>
          <w:b/>
          <w:i w:val="false"/>
          <w:color w:val="000000"/>
        </w:rPr>
        <w:t xml:space="preserve"> Параграф 8. Би кешін жүргізуші (Диск-жокей)</w:t>
      </w:r>
    </w:p>
    <w:bookmarkEnd w:id="555"/>
    <w:bookmarkStart w:name="z559" w:id="556"/>
    <w:p>
      <w:pPr>
        <w:spacing w:after="0"/>
        <w:ind w:left="0"/>
        <w:jc w:val="both"/>
      </w:pPr>
      <w:r>
        <w:rPr>
          <w:rFonts w:ascii="Times New Roman"/>
          <w:b w:val="false"/>
          <w:i w:val="false"/>
          <w:color w:val="000000"/>
          <w:sz w:val="28"/>
        </w:rPr>
        <w:t xml:space="preserve">
      398. Лауазымдық міндеттері: </w:t>
      </w:r>
    </w:p>
    <w:bookmarkEnd w:id="556"/>
    <w:p>
      <w:pPr>
        <w:spacing w:after="0"/>
        <w:ind w:left="0"/>
        <w:jc w:val="both"/>
      </w:pPr>
      <w:r>
        <w:rPr>
          <w:rFonts w:ascii="Times New Roman"/>
          <w:b w:val="false"/>
          <w:i w:val="false"/>
          <w:color w:val="000000"/>
          <w:sz w:val="28"/>
        </w:rPr>
        <w:t xml:space="preserve">
      би кештерін өткізуге қатысып, сценарий дайындауға, музыкалық бағдарламаларды, іс-шараны көркемдік безендіруге, жарықпен безендіруге, әртүрлі жастағы келуші топтар үшін музыкалық репертуарларды таңдауға қатысады; </w:t>
      </w:r>
    </w:p>
    <w:p>
      <w:pPr>
        <w:spacing w:after="0"/>
        <w:ind w:left="0"/>
        <w:jc w:val="both"/>
      </w:pPr>
      <w:r>
        <w:rPr>
          <w:rFonts w:ascii="Times New Roman"/>
          <w:b w:val="false"/>
          <w:i w:val="false"/>
          <w:color w:val="000000"/>
          <w:sz w:val="28"/>
        </w:rPr>
        <w:t>
      би кештерін өткізеді, басқарушы және жүргізуші ретінде өнер көрсетеді, музыкалық бағдарламалардың орындалуын қамтамасыз етеді.</w:t>
      </w:r>
    </w:p>
    <w:bookmarkStart w:name="z560" w:id="557"/>
    <w:p>
      <w:pPr>
        <w:spacing w:after="0"/>
        <w:ind w:left="0"/>
        <w:jc w:val="both"/>
      </w:pPr>
      <w:r>
        <w:rPr>
          <w:rFonts w:ascii="Times New Roman"/>
          <w:b w:val="false"/>
          <w:i w:val="false"/>
          <w:color w:val="000000"/>
          <w:sz w:val="28"/>
        </w:rPr>
        <w:t>
      399. Білуі тиіс:</w:t>
      </w:r>
    </w:p>
    <w:bookmarkEnd w:id="55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xml:space="preserve">
      "Мәдениет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мәдени-көпшілік жұмыстардың түрлері мен әдістерін, би және музыка өнерінің тарихы мен теориясын, конферанс негіздерін, отандық жетекші дискотекалар мен ди-джейлердің озық тәжірибелерін.</w:t>
      </w:r>
    </w:p>
    <w:bookmarkStart w:name="z561" w:id="558"/>
    <w:p>
      <w:pPr>
        <w:spacing w:after="0"/>
        <w:ind w:left="0"/>
        <w:jc w:val="both"/>
      </w:pPr>
      <w:r>
        <w:rPr>
          <w:rFonts w:ascii="Times New Roman"/>
          <w:b w:val="false"/>
          <w:i w:val="false"/>
          <w:color w:val="000000"/>
          <w:sz w:val="28"/>
        </w:rPr>
        <w:t xml:space="preserve">
      400. Біліктілікке қойылатын талаптар: </w:t>
      </w:r>
    </w:p>
    <w:bookmarkEnd w:id="558"/>
    <w:p>
      <w:pPr>
        <w:spacing w:after="0"/>
        <w:ind w:left="0"/>
        <w:jc w:val="both"/>
      </w:pPr>
      <w:r>
        <w:rPr>
          <w:rFonts w:ascii="Times New Roman"/>
          <w:b w:val="false"/>
          <w:i w:val="false"/>
          <w:color w:val="000000"/>
          <w:sz w:val="28"/>
        </w:rPr>
        <w:t>
      жұмыс өтіліне талаптар қойылмай, жоғары (немесе жоғары оқу орнынан кейінгі) білім және (немесе) техникалық және кәсіби, орта білімнен кейінгі (орта арнаулы, орта кәсіби) білім.</w:t>
      </w:r>
    </w:p>
    <w:bookmarkStart w:name="z562" w:id="559"/>
    <w:p>
      <w:pPr>
        <w:spacing w:after="0"/>
        <w:ind w:left="0"/>
        <w:jc w:val="left"/>
      </w:pPr>
      <w:r>
        <w:rPr>
          <w:rFonts w:ascii="Times New Roman"/>
          <w:b/>
          <w:i w:val="false"/>
          <w:color w:val="000000"/>
        </w:rPr>
        <w:t xml:space="preserve"> Параграф 9. Сүйемелдеуші</w:t>
      </w:r>
    </w:p>
    <w:bookmarkEnd w:id="559"/>
    <w:bookmarkStart w:name="z563" w:id="560"/>
    <w:p>
      <w:pPr>
        <w:spacing w:after="0"/>
        <w:ind w:left="0"/>
        <w:jc w:val="both"/>
      </w:pPr>
      <w:r>
        <w:rPr>
          <w:rFonts w:ascii="Times New Roman"/>
          <w:b w:val="false"/>
          <w:i w:val="false"/>
          <w:color w:val="000000"/>
          <w:sz w:val="28"/>
        </w:rPr>
        <w:t xml:space="preserve">
      401. Лауазымдық міндеттері: </w:t>
      </w:r>
    </w:p>
    <w:bookmarkEnd w:id="560"/>
    <w:p>
      <w:pPr>
        <w:spacing w:after="0"/>
        <w:ind w:left="0"/>
        <w:jc w:val="both"/>
      </w:pPr>
      <w:r>
        <w:rPr>
          <w:rFonts w:ascii="Times New Roman"/>
          <w:b w:val="false"/>
          <w:i w:val="false"/>
          <w:color w:val="000000"/>
          <w:sz w:val="28"/>
        </w:rPr>
        <w:t xml:space="preserve">
      хор, музыкалық, хореографиялық көркемөнерпаздар ұжымдарының, ансамбльдер мен әншілердің өнер көрсетулері мен дайындықтарына музыкалық сүйемелдеуді қамтамасыз етеді; </w:t>
      </w:r>
    </w:p>
    <w:p>
      <w:pPr>
        <w:spacing w:after="0"/>
        <w:ind w:left="0"/>
        <w:jc w:val="both"/>
      </w:pPr>
      <w:r>
        <w:rPr>
          <w:rFonts w:ascii="Times New Roman"/>
          <w:b w:val="false"/>
          <w:i w:val="false"/>
          <w:color w:val="000000"/>
          <w:sz w:val="28"/>
        </w:rPr>
        <w:t>
      әншілердің, музыкалық және вокалдық ансамбльдердің, хореографиялық ұжым репертуарларын үйренеді;</w:t>
      </w:r>
    </w:p>
    <w:p>
      <w:pPr>
        <w:spacing w:after="0"/>
        <w:ind w:left="0"/>
        <w:jc w:val="both"/>
      </w:pPr>
      <w:r>
        <w:rPr>
          <w:rFonts w:ascii="Times New Roman"/>
          <w:b w:val="false"/>
          <w:i w:val="false"/>
          <w:color w:val="000000"/>
          <w:sz w:val="28"/>
        </w:rPr>
        <w:t>
      көпшілік көрсетілімдерді, сахналандырылған мерекелерді, халықтық серуен-сайрандарды, балдарды, демалыс кештерін өткізуге қатысады.</w:t>
      </w:r>
    </w:p>
    <w:bookmarkStart w:name="z564" w:id="561"/>
    <w:p>
      <w:pPr>
        <w:spacing w:after="0"/>
        <w:ind w:left="0"/>
        <w:jc w:val="both"/>
      </w:pPr>
      <w:r>
        <w:rPr>
          <w:rFonts w:ascii="Times New Roman"/>
          <w:b w:val="false"/>
          <w:i w:val="false"/>
          <w:color w:val="000000"/>
          <w:sz w:val="28"/>
        </w:rPr>
        <w:t>
      402. Білуі тиіс:</w:t>
      </w:r>
    </w:p>
    <w:bookmarkEnd w:id="56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музыка теориясы мен тарихын, көркемөнерпаздар ұжымымен жұмыс істеу әдістемесін, көркемөнерпаздар мен әншілер ұжымы репертуарларын қалыптастыру қағидаларын.</w:t>
      </w:r>
    </w:p>
    <w:bookmarkStart w:name="z565" w:id="562"/>
    <w:p>
      <w:pPr>
        <w:spacing w:after="0"/>
        <w:ind w:left="0"/>
        <w:jc w:val="both"/>
      </w:pPr>
      <w:r>
        <w:rPr>
          <w:rFonts w:ascii="Times New Roman"/>
          <w:b w:val="false"/>
          <w:i w:val="false"/>
          <w:color w:val="000000"/>
          <w:sz w:val="28"/>
        </w:rPr>
        <w:t>
      403. Біліктілікке қойылатын талаптар:</w:t>
      </w:r>
    </w:p>
    <w:bookmarkEnd w:id="562"/>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I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II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II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Start w:name="z566" w:id="563"/>
    <w:p>
      <w:pPr>
        <w:spacing w:after="0"/>
        <w:ind w:left="0"/>
        <w:jc w:val="left"/>
      </w:pPr>
      <w:r>
        <w:rPr>
          <w:rFonts w:ascii="Times New Roman"/>
          <w:b/>
          <w:i w:val="false"/>
          <w:color w:val="000000"/>
        </w:rPr>
        <w:t xml:space="preserve"> Параграф 10. Суретші (суретші-безендіруші)</w:t>
      </w:r>
    </w:p>
    <w:bookmarkEnd w:id="563"/>
    <w:bookmarkStart w:name="z567" w:id="564"/>
    <w:p>
      <w:pPr>
        <w:spacing w:after="0"/>
        <w:ind w:left="0"/>
        <w:jc w:val="both"/>
      </w:pPr>
      <w:r>
        <w:rPr>
          <w:rFonts w:ascii="Times New Roman"/>
          <w:b w:val="false"/>
          <w:i w:val="false"/>
          <w:color w:val="000000"/>
          <w:sz w:val="28"/>
        </w:rPr>
        <w:t xml:space="preserve">
      404. Лауазымдық міндеттері: </w:t>
      </w:r>
    </w:p>
    <w:bookmarkEnd w:id="564"/>
    <w:p>
      <w:pPr>
        <w:spacing w:after="0"/>
        <w:ind w:left="0"/>
        <w:jc w:val="both"/>
      </w:pPr>
      <w:r>
        <w:rPr>
          <w:rFonts w:ascii="Times New Roman"/>
          <w:b w:val="false"/>
          <w:i w:val="false"/>
          <w:color w:val="000000"/>
          <w:sz w:val="28"/>
        </w:rPr>
        <w:t>
      шараның, жекелеген құрылымдардың, көрмелердің, стендттердің, баспа материалдарының көркем безендірілуінің сызбаларын жасауды жүзеге асырады және олар бойынша көркемдік-безендіру жұмыстарын орындайды;</w:t>
      </w:r>
    </w:p>
    <w:p>
      <w:pPr>
        <w:spacing w:after="0"/>
        <w:ind w:left="0"/>
        <w:jc w:val="both"/>
      </w:pPr>
      <w:r>
        <w:rPr>
          <w:rFonts w:ascii="Times New Roman"/>
          <w:b w:val="false"/>
          <w:i w:val="false"/>
          <w:color w:val="000000"/>
          <w:sz w:val="28"/>
        </w:rPr>
        <w:t xml:space="preserve">
      жаңа саябақ құрылыстары, сондай-ақ қолданыстағы құрылыс нысандарын қайта құру кезінде көркемдік-безендіру жоспарларын іске асыруға қатысады; </w:t>
      </w:r>
    </w:p>
    <w:p>
      <w:pPr>
        <w:spacing w:after="0"/>
        <w:ind w:left="0"/>
        <w:jc w:val="both"/>
      </w:pPr>
      <w:r>
        <w:rPr>
          <w:rFonts w:ascii="Times New Roman"/>
          <w:b w:val="false"/>
          <w:i w:val="false"/>
          <w:color w:val="000000"/>
          <w:sz w:val="28"/>
        </w:rPr>
        <w:t>
      мәдени-ағарту мекемелері ғимараттарының және олардың құрылыстарының көркемдік безендірілуін қайта қалпына келтіру бойынша жұмыстарды жүргізеді.</w:t>
      </w:r>
    </w:p>
    <w:bookmarkStart w:name="z568" w:id="565"/>
    <w:p>
      <w:pPr>
        <w:spacing w:after="0"/>
        <w:ind w:left="0"/>
        <w:jc w:val="both"/>
      </w:pPr>
      <w:r>
        <w:rPr>
          <w:rFonts w:ascii="Times New Roman"/>
          <w:b w:val="false"/>
          <w:i w:val="false"/>
          <w:color w:val="000000"/>
          <w:sz w:val="28"/>
        </w:rPr>
        <w:t>
      405. Білуі тиіс:</w:t>
      </w:r>
    </w:p>
    <w:bookmarkEnd w:id="56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көркемдік-безендіру жұмыстарының техникасы мен технологиясын, сурет техникасын, ең жаңа әрлеу құрылыс материалдарын және оларды безендіру жұмыстарында қолдану техникасын.</w:t>
      </w:r>
    </w:p>
    <w:bookmarkStart w:name="z569" w:id="566"/>
    <w:p>
      <w:pPr>
        <w:spacing w:after="0"/>
        <w:ind w:left="0"/>
        <w:jc w:val="both"/>
      </w:pPr>
      <w:r>
        <w:rPr>
          <w:rFonts w:ascii="Times New Roman"/>
          <w:b w:val="false"/>
          <w:i w:val="false"/>
          <w:color w:val="000000"/>
          <w:sz w:val="28"/>
        </w:rPr>
        <w:t xml:space="preserve">
      406. Біліктілікке қойылатын талаптар: </w:t>
      </w:r>
    </w:p>
    <w:bookmarkEnd w:id="566"/>
    <w:p>
      <w:pPr>
        <w:spacing w:after="0"/>
        <w:ind w:left="0"/>
        <w:jc w:val="both"/>
      </w:pPr>
      <w:r>
        <w:rPr>
          <w:rFonts w:ascii="Times New Roman"/>
          <w:b w:val="false"/>
          <w:i w:val="false"/>
          <w:color w:val="000000"/>
          <w:sz w:val="28"/>
        </w:rPr>
        <w:t xml:space="preserve">
      біліктілігі жоғары деңгейлі маман: </w:t>
      </w:r>
    </w:p>
    <w:p>
      <w:pPr>
        <w:spacing w:after="0"/>
        <w:ind w:left="0"/>
        <w:jc w:val="both"/>
      </w:pPr>
      <w:r>
        <w:rPr>
          <w:rFonts w:ascii="Times New Roman"/>
          <w:b w:val="false"/>
          <w:i w:val="false"/>
          <w:color w:val="000000"/>
          <w:sz w:val="28"/>
        </w:rPr>
        <w:t>
      1) жоғары санаттағы: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II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санаты жоқ маман лауазымында 1 жылдан кем емес жұмыс өтілі.</w:t>
      </w:r>
    </w:p>
    <w:p>
      <w:pPr>
        <w:spacing w:after="0"/>
        <w:ind w:left="0"/>
        <w:jc w:val="both"/>
      </w:pPr>
      <w:r>
        <w:rPr>
          <w:rFonts w:ascii="Times New Roman"/>
          <w:b w:val="false"/>
          <w:i w:val="false"/>
          <w:color w:val="000000"/>
          <w:sz w:val="28"/>
        </w:rPr>
        <w:t xml:space="preserve">
      4) санаты жоқ: жұмыс өтіліне талаптар қойылмай,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I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II санаттағы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Start w:name="z570" w:id="567"/>
    <w:p>
      <w:pPr>
        <w:spacing w:after="0"/>
        <w:ind w:left="0"/>
        <w:jc w:val="left"/>
      </w:pPr>
      <w:r>
        <w:rPr>
          <w:rFonts w:ascii="Times New Roman"/>
          <w:b/>
          <w:i w:val="false"/>
          <w:color w:val="000000"/>
        </w:rPr>
        <w:t xml:space="preserve"> Параграф 11. Ұжым (үйірме) жетекшісі</w:t>
      </w:r>
    </w:p>
    <w:bookmarkEnd w:id="567"/>
    <w:bookmarkStart w:name="z571" w:id="568"/>
    <w:p>
      <w:pPr>
        <w:spacing w:after="0"/>
        <w:ind w:left="0"/>
        <w:jc w:val="both"/>
      </w:pPr>
      <w:r>
        <w:rPr>
          <w:rFonts w:ascii="Times New Roman"/>
          <w:b w:val="false"/>
          <w:i w:val="false"/>
          <w:color w:val="000000"/>
          <w:sz w:val="28"/>
        </w:rPr>
        <w:t>
      407. Лауазымдық міндеттері:</w:t>
      </w:r>
    </w:p>
    <w:bookmarkEnd w:id="568"/>
    <w:p>
      <w:pPr>
        <w:spacing w:after="0"/>
        <w:ind w:left="0"/>
        <w:jc w:val="both"/>
      </w:pPr>
      <w:r>
        <w:rPr>
          <w:rFonts w:ascii="Times New Roman"/>
          <w:b w:val="false"/>
          <w:i w:val="false"/>
          <w:color w:val="000000"/>
          <w:sz w:val="28"/>
        </w:rPr>
        <w:t>
      мәдени-демалыс ұйымдардың репертуарын қалыптастыруға қатысады;</w:t>
      </w:r>
    </w:p>
    <w:p>
      <w:pPr>
        <w:spacing w:after="0"/>
        <w:ind w:left="0"/>
        <w:jc w:val="both"/>
      </w:pPr>
      <w:r>
        <w:rPr>
          <w:rFonts w:ascii="Times New Roman"/>
          <w:b w:val="false"/>
          <w:i w:val="false"/>
          <w:color w:val="000000"/>
          <w:sz w:val="28"/>
        </w:rPr>
        <w:t>
      қажетті музыкалық материалдарды таңдайды;</w:t>
      </w:r>
    </w:p>
    <w:p>
      <w:pPr>
        <w:spacing w:after="0"/>
        <w:ind w:left="0"/>
        <w:jc w:val="both"/>
      </w:pPr>
      <w:r>
        <w:rPr>
          <w:rFonts w:ascii="Times New Roman"/>
          <w:b w:val="false"/>
          <w:i w:val="false"/>
          <w:color w:val="000000"/>
          <w:sz w:val="28"/>
        </w:rPr>
        <w:t>
      мамандардың кеңестерін ұйымдастырады;</w:t>
      </w:r>
    </w:p>
    <w:p>
      <w:pPr>
        <w:spacing w:after="0"/>
        <w:ind w:left="0"/>
        <w:jc w:val="both"/>
      </w:pPr>
      <w:r>
        <w:rPr>
          <w:rFonts w:ascii="Times New Roman"/>
          <w:b w:val="false"/>
          <w:i w:val="false"/>
          <w:color w:val="000000"/>
          <w:sz w:val="28"/>
        </w:rPr>
        <w:t>
      шығармашылық одақтармен, орындаушылармен, композиторлармен, авторлық құқықтарды қорғау жөніндегі органдармен өзара әрекеттестікті жүзеге асырады;</w:t>
      </w:r>
    </w:p>
    <w:p>
      <w:pPr>
        <w:spacing w:after="0"/>
        <w:ind w:left="0"/>
        <w:jc w:val="both"/>
      </w:pPr>
      <w:r>
        <w:rPr>
          <w:rFonts w:ascii="Times New Roman"/>
          <w:b w:val="false"/>
          <w:i w:val="false"/>
          <w:color w:val="000000"/>
          <w:sz w:val="28"/>
        </w:rPr>
        <w:t>
      шығармашылық өтінімдерді қарастырады, олар бойынша қорытындылар береді;</w:t>
      </w:r>
    </w:p>
    <w:p>
      <w:pPr>
        <w:spacing w:after="0"/>
        <w:ind w:left="0"/>
        <w:jc w:val="both"/>
      </w:pPr>
      <w:r>
        <w:rPr>
          <w:rFonts w:ascii="Times New Roman"/>
          <w:b w:val="false"/>
          <w:i w:val="false"/>
          <w:color w:val="000000"/>
          <w:sz w:val="28"/>
        </w:rPr>
        <w:t>
      жаңа туындыларды, жаңа орындаушыларды талқылауды ұйымдастырады, оларды шығармашылық ұжымның жаңа бағдарламаларына енгізуге ұсыныс жасайды;</w:t>
      </w:r>
    </w:p>
    <w:p>
      <w:pPr>
        <w:spacing w:after="0"/>
        <w:ind w:left="0"/>
        <w:jc w:val="both"/>
      </w:pPr>
      <w:r>
        <w:rPr>
          <w:rFonts w:ascii="Times New Roman"/>
          <w:b w:val="false"/>
          <w:i w:val="false"/>
          <w:color w:val="000000"/>
          <w:sz w:val="28"/>
        </w:rPr>
        <w:t>
      жаңа шығармаларды жасау немесе сатып алу шарттарын дайындайды;</w:t>
      </w:r>
    </w:p>
    <w:p>
      <w:pPr>
        <w:spacing w:after="0"/>
        <w:ind w:left="0"/>
        <w:jc w:val="both"/>
      </w:pPr>
      <w:r>
        <w:rPr>
          <w:rFonts w:ascii="Times New Roman"/>
          <w:b w:val="false"/>
          <w:i w:val="false"/>
          <w:color w:val="000000"/>
          <w:sz w:val="28"/>
        </w:rPr>
        <w:t>
      авторлардың шарттық міндеттемелерді орындауын қамтамасыз етеді;</w:t>
      </w:r>
    </w:p>
    <w:p>
      <w:pPr>
        <w:spacing w:after="0"/>
        <w:ind w:left="0"/>
        <w:jc w:val="both"/>
      </w:pPr>
      <w:r>
        <w:rPr>
          <w:rFonts w:ascii="Times New Roman"/>
          <w:b w:val="false"/>
          <w:i w:val="false"/>
          <w:color w:val="000000"/>
          <w:sz w:val="28"/>
        </w:rPr>
        <w:t>
      жарнамалық материалдарды редакциялайды және олардың шығуын қадағалайды;</w:t>
      </w:r>
    </w:p>
    <w:p>
      <w:pPr>
        <w:spacing w:after="0"/>
        <w:ind w:left="0"/>
        <w:jc w:val="both"/>
      </w:pPr>
      <w:r>
        <w:rPr>
          <w:rFonts w:ascii="Times New Roman"/>
          <w:b w:val="false"/>
          <w:i w:val="false"/>
          <w:color w:val="000000"/>
          <w:sz w:val="28"/>
        </w:rPr>
        <w:t xml:space="preserve">
      баспасөзбен байланысты жүзеге асырады, ұжымның шығармашылық өмірі туралы ақпараттық материалдарды дайындайды және жариялауға тапсырады. </w:t>
      </w:r>
    </w:p>
    <w:bookmarkStart w:name="z572" w:id="569"/>
    <w:p>
      <w:pPr>
        <w:spacing w:after="0"/>
        <w:ind w:left="0"/>
        <w:jc w:val="both"/>
      </w:pPr>
      <w:r>
        <w:rPr>
          <w:rFonts w:ascii="Times New Roman"/>
          <w:b w:val="false"/>
          <w:i w:val="false"/>
          <w:color w:val="000000"/>
          <w:sz w:val="28"/>
        </w:rPr>
        <w:t>
      408. Білуі тиіс:</w:t>
      </w:r>
    </w:p>
    <w:bookmarkEnd w:id="56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орындаушылық өнер ұйымдары қызметінің бағытын, музыкалық өнер тарихын, музыкалық теория мен аспаптану негіздерін, классикалық және заманауи музыкалық репертуарларды, кәсіби оркестрлеу, өңдеу тәсілдерін.</w:t>
      </w:r>
    </w:p>
    <w:bookmarkStart w:name="z573" w:id="570"/>
    <w:p>
      <w:pPr>
        <w:spacing w:after="0"/>
        <w:ind w:left="0"/>
        <w:jc w:val="both"/>
      </w:pPr>
      <w:r>
        <w:rPr>
          <w:rFonts w:ascii="Times New Roman"/>
          <w:b w:val="false"/>
          <w:i w:val="false"/>
          <w:color w:val="000000"/>
          <w:sz w:val="28"/>
        </w:rPr>
        <w:t>
      409. Біліктілікке қойылатын талаптар:</w:t>
      </w:r>
    </w:p>
    <w:bookmarkEnd w:id="570"/>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xml:space="preserve">
      1) жоғары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 </w:t>
      </w:r>
    </w:p>
    <w:p>
      <w:pPr>
        <w:spacing w:after="0"/>
        <w:ind w:left="0"/>
        <w:jc w:val="both"/>
      </w:pPr>
      <w:r>
        <w:rPr>
          <w:rFonts w:ascii="Times New Roman"/>
          <w:b w:val="false"/>
          <w:i w:val="false"/>
          <w:color w:val="000000"/>
          <w:sz w:val="28"/>
        </w:rPr>
        <w:t>
      2) 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гуманитарлық ғылымдар (өнер)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(музыкалық білім) мамандықтар тобы бойынша техникалық және кәсіби (орта арнаулы, орта кәсіби) білім.</w:t>
      </w:r>
    </w:p>
    <w:bookmarkStart w:name="z574" w:id="571"/>
    <w:p>
      <w:pPr>
        <w:spacing w:after="0"/>
        <w:ind w:left="0"/>
        <w:jc w:val="left"/>
      </w:pPr>
      <w:r>
        <w:rPr>
          <w:rFonts w:ascii="Times New Roman"/>
          <w:b/>
          <w:i w:val="false"/>
          <w:color w:val="000000"/>
        </w:rPr>
        <w:t xml:space="preserve"> 7-тарау. Зообақ басшыларының, мамандарының және басқа да қызметшілердің біліктілік сипаттамалары</w:t>
      </w:r>
    </w:p>
    <w:bookmarkEnd w:id="571"/>
    <w:bookmarkStart w:name="z575" w:id="572"/>
    <w:p>
      <w:pPr>
        <w:spacing w:after="0"/>
        <w:ind w:left="0"/>
        <w:jc w:val="left"/>
      </w:pPr>
      <w:r>
        <w:rPr>
          <w:rFonts w:ascii="Times New Roman"/>
          <w:b/>
          <w:i w:val="false"/>
          <w:color w:val="000000"/>
        </w:rPr>
        <w:t xml:space="preserve"> 1-бөлім. Басшылар лауазымдары</w:t>
      </w:r>
    </w:p>
    <w:bookmarkEnd w:id="572"/>
    <w:bookmarkStart w:name="z576" w:id="573"/>
    <w:p>
      <w:pPr>
        <w:spacing w:after="0"/>
        <w:ind w:left="0"/>
        <w:jc w:val="left"/>
      </w:pPr>
      <w:r>
        <w:rPr>
          <w:rFonts w:ascii="Times New Roman"/>
          <w:b/>
          <w:i w:val="false"/>
          <w:color w:val="000000"/>
        </w:rPr>
        <w:t xml:space="preserve"> Параграф 1. Зообақ директоры</w:t>
      </w:r>
    </w:p>
    <w:bookmarkEnd w:id="573"/>
    <w:bookmarkStart w:name="z577" w:id="574"/>
    <w:p>
      <w:pPr>
        <w:spacing w:after="0"/>
        <w:ind w:left="0"/>
        <w:jc w:val="both"/>
      </w:pPr>
      <w:r>
        <w:rPr>
          <w:rFonts w:ascii="Times New Roman"/>
          <w:b w:val="false"/>
          <w:i w:val="false"/>
          <w:color w:val="000000"/>
          <w:sz w:val="28"/>
        </w:rPr>
        <w:t>
      410. Лауазымдық міндеттері:</w:t>
      </w:r>
    </w:p>
    <w:bookmarkEnd w:id="574"/>
    <w:p>
      <w:pPr>
        <w:spacing w:after="0"/>
        <w:ind w:left="0"/>
        <w:jc w:val="both"/>
      </w:pPr>
      <w:r>
        <w:rPr>
          <w:rFonts w:ascii="Times New Roman"/>
          <w:b w:val="false"/>
          <w:i w:val="false"/>
          <w:color w:val="000000"/>
          <w:sz w:val="28"/>
        </w:rPr>
        <w:t>
      зообақтың өндірістік-қаржылық қызметіне жалпы басшылықты жүзеге асырады, сыбайлас жемқорлықпен күрес бойынша жұмысты ұйымдастырады;</w:t>
      </w:r>
    </w:p>
    <w:p>
      <w:pPr>
        <w:spacing w:after="0"/>
        <w:ind w:left="0"/>
        <w:jc w:val="both"/>
      </w:pPr>
      <w:r>
        <w:rPr>
          <w:rFonts w:ascii="Times New Roman"/>
          <w:b w:val="false"/>
          <w:i w:val="false"/>
          <w:color w:val="000000"/>
          <w:sz w:val="28"/>
        </w:rPr>
        <w:t xml:space="preserve">
      зообақтың жабайы жануарлар коллекцияларын сақтау, жануарларды кең ауқымда көрсету, зоология мен табиғатты қорғау саласында ғылыми зерттеулерді, оқу-ағарту жұмыстарын, экологиялық білімді жүргізудегі бағыттар мен міндеттердің орындалуын қамтамасыз етеді; </w:t>
      </w:r>
    </w:p>
    <w:p>
      <w:pPr>
        <w:spacing w:after="0"/>
        <w:ind w:left="0"/>
        <w:jc w:val="both"/>
      </w:pPr>
      <w:r>
        <w:rPr>
          <w:rFonts w:ascii="Times New Roman"/>
          <w:b w:val="false"/>
          <w:i w:val="false"/>
          <w:color w:val="000000"/>
          <w:sz w:val="28"/>
        </w:rPr>
        <w:t xml:space="preserve">
      зообақты жануарлардың сәйкес түрлерімен толықтыруды, биологияны және зообақ топтамасын құрайтын жабайы жануарларды өсіруді зерттеуді ұйымдастырады; </w:t>
      </w:r>
    </w:p>
    <w:p>
      <w:pPr>
        <w:spacing w:after="0"/>
        <w:ind w:left="0"/>
        <w:jc w:val="both"/>
      </w:pPr>
      <w:r>
        <w:rPr>
          <w:rFonts w:ascii="Times New Roman"/>
          <w:b w:val="false"/>
          <w:i w:val="false"/>
          <w:color w:val="000000"/>
          <w:sz w:val="28"/>
        </w:rPr>
        <w:t xml:space="preserve">
      жануарларды ұстау, күту және сақтауды ұйымдастырады; </w:t>
      </w:r>
    </w:p>
    <w:p>
      <w:pPr>
        <w:spacing w:after="0"/>
        <w:ind w:left="0"/>
        <w:jc w:val="both"/>
      </w:pPr>
      <w:r>
        <w:rPr>
          <w:rFonts w:ascii="Times New Roman"/>
          <w:b w:val="false"/>
          <w:i w:val="false"/>
          <w:color w:val="000000"/>
          <w:sz w:val="28"/>
        </w:rPr>
        <w:t>
      экспозицияларды, тұрақты және жылжымалы көрмелерді, жануарлар театрын, экспозициялар мен көрмелерге экскурсияларды, дәрістерді, кеңес беруді, жасөспірімдердің қызығушылар станцияларын ұйымдастырады;</w:t>
      </w:r>
    </w:p>
    <w:p>
      <w:pPr>
        <w:spacing w:after="0"/>
        <w:ind w:left="0"/>
        <w:jc w:val="both"/>
      </w:pPr>
      <w:r>
        <w:rPr>
          <w:rFonts w:ascii="Times New Roman"/>
          <w:b w:val="false"/>
          <w:i w:val="false"/>
          <w:color w:val="000000"/>
          <w:sz w:val="28"/>
        </w:rPr>
        <w:t xml:space="preserve">
      ғылыми-зерттеу жұмыстарын ұйымдастыруды жетілдіреді, озық тәжірибені пайдаланады; </w:t>
      </w:r>
    </w:p>
    <w:p>
      <w:pPr>
        <w:spacing w:after="0"/>
        <w:ind w:left="0"/>
        <w:jc w:val="both"/>
      </w:pPr>
      <w:r>
        <w:rPr>
          <w:rFonts w:ascii="Times New Roman"/>
          <w:b w:val="false"/>
          <w:i w:val="false"/>
          <w:color w:val="000000"/>
          <w:sz w:val="28"/>
        </w:rPr>
        <w:t>
      зообақты кадрлармен қамтамасыз ету шараларын қабылдайды, оларды ұтымды орналастырылуын және мақсатты пайдаланылуын іске асырады;</w:t>
      </w:r>
    </w:p>
    <w:p>
      <w:pPr>
        <w:spacing w:after="0"/>
        <w:ind w:left="0"/>
        <w:jc w:val="both"/>
      </w:pPr>
      <w:r>
        <w:rPr>
          <w:rFonts w:ascii="Times New Roman"/>
          <w:b w:val="false"/>
          <w:i w:val="false"/>
          <w:color w:val="000000"/>
          <w:sz w:val="28"/>
        </w:rPr>
        <w:t>
      зообақ қызметкерлерінің өндірістік және еңбек тәртібін, еңбек қауіпсіздігі және еңбекті қорғау, өндірістік санитария бойынша ережелерді сақтауын қамтамасыз етеді.</w:t>
      </w:r>
    </w:p>
    <w:bookmarkStart w:name="z578" w:id="575"/>
    <w:p>
      <w:pPr>
        <w:spacing w:after="0"/>
        <w:ind w:left="0"/>
        <w:jc w:val="both"/>
      </w:pPr>
      <w:r>
        <w:rPr>
          <w:rFonts w:ascii="Times New Roman"/>
          <w:b w:val="false"/>
          <w:i w:val="false"/>
          <w:color w:val="000000"/>
          <w:sz w:val="28"/>
        </w:rPr>
        <w:t>
      411. Білуі тиіс:</w:t>
      </w:r>
    </w:p>
    <w:bookmarkEnd w:id="57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Азаматтық кодексін;</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Кәсіпкерлік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"Ветеринария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жануарлар мен құстар биологиясының, ветеринариялық және зоотехникалық қызмет негіздерін.</w:t>
      </w:r>
    </w:p>
    <w:bookmarkStart w:name="z579" w:id="576"/>
    <w:p>
      <w:pPr>
        <w:spacing w:after="0"/>
        <w:ind w:left="0"/>
        <w:jc w:val="both"/>
      </w:pPr>
      <w:r>
        <w:rPr>
          <w:rFonts w:ascii="Times New Roman"/>
          <w:b w:val="false"/>
          <w:i w:val="false"/>
          <w:color w:val="000000"/>
          <w:sz w:val="28"/>
        </w:rPr>
        <w:t xml:space="preserve">
      412. Біліктілікке қойылатын талаптар: </w:t>
      </w:r>
    </w:p>
    <w:bookmarkEnd w:id="576"/>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басшылық персонал лауазымдарда 5 жылдан кем емес жұмыс өтілі.</w:t>
      </w:r>
    </w:p>
    <w:bookmarkStart w:name="z580" w:id="577"/>
    <w:p>
      <w:pPr>
        <w:spacing w:after="0"/>
        <w:ind w:left="0"/>
        <w:jc w:val="left"/>
      </w:pPr>
      <w:r>
        <w:rPr>
          <w:rFonts w:ascii="Times New Roman"/>
          <w:b/>
          <w:i w:val="false"/>
          <w:color w:val="000000"/>
        </w:rPr>
        <w:t xml:space="preserve"> Параграф 2. Зообақ директорының орынбасары</w:t>
      </w:r>
    </w:p>
    <w:bookmarkEnd w:id="577"/>
    <w:bookmarkStart w:name="z581" w:id="578"/>
    <w:p>
      <w:pPr>
        <w:spacing w:after="0"/>
        <w:ind w:left="0"/>
        <w:jc w:val="both"/>
      </w:pPr>
      <w:r>
        <w:rPr>
          <w:rFonts w:ascii="Times New Roman"/>
          <w:b w:val="false"/>
          <w:i w:val="false"/>
          <w:color w:val="000000"/>
          <w:sz w:val="28"/>
        </w:rPr>
        <w:t xml:space="preserve">
      413. Лауазымдық міндеттері: </w:t>
      </w:r>
    </w:p>
    <w:bookmarkEnd w:id="578"/>
    <w:p>
      <w:pPr>
        <w:spacing w:after="0"/>
        <w:ind w:left="0"/>
        <w:jc w:val="both"/>
      </w:pPr>
      <w:r>
        <w:rPr>
          <w:rFonts w:ascii="Times New Roman"/>
          <w:b w:val="false"/>
          <w:i w:val="false"/>
          <w:color w:val="000000"/>
          <w:sz w:val="28"/>
        </w:rPr>
        <w:t xml:space="preserve">
      зообақтың өндірістік-шаруашылық, ғылыми-ағартушылық және ұйымдастырушылық жұмыстарына басшылық жасайды; </w:t>
      </w:r>
    </w:p>
    <w:p>
      <w:pPr>
        <w:spacing w:after="0"/>
        <w:ind w:left="0"/>
        <w:jc w:val="both"/>
      </w:pPr>
      <w:r>
        <w:rPr>
          <w:rFonts w:ascii="Times New Roman"/>
          <w:b w:val="false"/>
          <w:i w:val="false"/>
          <w:color w:val="000000"/>
          <w:sz w:val="28"/>
        </w:rPr>
        <w:t>
      зообақты материалдық-техникалық жабдықтаудың ағымдағы және келешектегі жоспарын дайындайды, техникалық жабдықтау жөнінде шарт жасасады;</w:t>
      </w:r>
    </w:p>
    <w:p>
      <w:pPr>
        <w:spacing w:after="0"/>
        <w:ind w:left="0"/>
        <w:jc w:val="both"/>
      </w:pPr>
      <w:r>
        <w:rPr>
          <w:rFonts w:ascii="Times New Roman"/>
          <w:b w:val="false"/>
          <w:i w:val="false"/>
          <w:color w:val="000000"/>
          <w:sz w:val="28"/>
        </w:rPr>
        <w:t>
      зообақ бөлімдеріндегі ғылыми-өндірістік жұмыс барысын, коллекцияларды толықтыру бойынша жасалған шарттардың, тәлімбақтармен, зообақтармен, жеке тұлғалармен ынтымақтастық жөніндегі жасалған шарттардың орындалуын қамтамасыз етеді;</w:t>
      </w:r>
    </w:p>
    <w:p>
      <w:pPr>
        <w:spacing w:after="0"/>
        <w:ind w:left="0"/>
        <w:jc w:val="both"/>
      </w:pPr>
      <w:r>
        <w:rPr>
          <w:rFonts w:ascii="Times New Roman"/>
          <w:b w:val="false"/>
          <w:i w:val="false"/>
          <w:color w:val="000000"/>
          <w:sz w:val="28"/>
        </w:rPr>
        <w:t>
      жануарларды ұстау және өсіру жұмыстарына басшылық жасайды;</w:t>
      </w:r>
    </w:p>
    <w:p>
      <w:pPr>
        <w:spacing w:after="0"/>
        <w:ind w:left="0"/>
        <w:jc w:val="both"/>
      </w:pPr>
      <w:r>
        <w:rPr>
          <w:rFonts w:ascii="Times New Roman"/>
          <w:b w:val="false"/>
          <w:i w:val="false"/>
          <w:color w:val="000000"/>
          <w:sz w:val="28"/>
        </w:rPr>
        <w:t xml:space="preserve">
      зообақ жануарларының экспозициясын ұйымдастырады, оларды көрсету реттілігі мен әдістерін анықтайды; </w:t>
      </w:r>
    </w:p>
    <w:p>
      <w:pPr>
        <w:spacing w:after="0"/>
        <w:ind w:left="0"/>
        <w:jc w:val="both"/>
      </w:pPr>
      <w:r>
        <w:rPr>
          <w:rFonts w:ascii="Times New Roman"/>
          <w:b w:val="false"/>
          <w:i w:val="false"/>
          <w:color w:val="000000"/>
          <w:sz w:val="28"/>
        </w:rPr>
        <w:t xml:space="preserve">
      зоотехникалық есеп және жануарлар басының есебін жүргізуді қамтамасыз етеді; </w:t>
      </w:r>
    </w:p>
    <w:p>
      <w:pPr>
        <w:spacing w:after="0"/>
        <w:ind w:left="0"/>
        <w:jc w:val="both"/>
      </w:pPr>
      <w:r>
        <w:rPr>
          <w:rFonts w:ascii="Times New Roman"/>
          <w:b w:val="false"/>
          <w:i w:val="false"/>
          <w:color w:val="000000"/>
          <w:sz w:val="28"/>
        </w:rPr>
        <w:t xml:space="preserve">
      зообақтың барлық жүйелеріне ағымдағы жөндеу жұмыстарын жүргізу және қызмет көрсету бойынша шаралар ұйымдастырады; </w:t>
      </w:r>
    </w:p>
    <w:p>
      <w:pPr>
        <w:spacing w:after="0"/>
        <w:ind w:left="0"/>
        <w:jc w:val="both"/>
      </w:pPr>
      <w:r>
        <w:rPr>
          <w:rFonts w:ascii="Times New Roman"/>
          <w:b w:val="false"/>
          <w:i w:val="false"/>
          <w:color w:val="000000"/>
          <w:sz w:val="28"/>
        </w:rPr>
        <w:t xml:space="preserve">
      жөндеу жұмыстарын жүргізетін бригадаға тікелей басшылық жасайды және жұмыс сапасын қамтамасыз етеді; </w:t>
      </w:r>
    </w:p>
    <w:p>
      <w:pPr>
        <w:spacing w:after="0"/>
        <w:ind w:left="0"/>
        <w:jc w:val="both"/>
      </w:pPr>
      <w:r>
        <w:rPr>
          <w:rFonts w:ascii="Times New Roman"/>
          <w:b w:val="false"/>
          <w:i w:val="false"/>
          <w:color w:val="000000"/>
          <w:sz w:val="28"/>
        </w:rPr>
        <w:t xml:space="preserve">
      азықтың пайдаланылуын және сақталуын қамтамасыз етеді, олардың жем беру үшін жарамдылығын анықтауға және қабылдауға қатысады; </w:t>
      </w:r>
    </w:p>
    <w:p>
      <w:pPr>
        <w:spacing w:after="0"/>
        <w:ind w:left="0"/>
        <w:jc w:val="both"/>
      </w:pPr>
      <w:r>
        <w:rPr>
          <w:rFonts w:ascii="Times New Roman"/>
          <w:b w:val="false"/>
          <w:i w:val="false"/>
          <w:color w:val="000000"/>
          <w:sz w:val="28"/>
        </w:rPr>
        <w:t xml:space="preserve">
      бөлімдердегі бақылау азығын беру жұмыстарына қатысады; </w:t>
      </w:r>
    </w:p>
    <w:p>
      <w:pPr>
        <w:spacing w:after="0"/>
        <w:ind w:left="0"/>
        <w:jc w:val="both"/>
      </w:pPr>
      <w:r>
        <w:rPr>
          <w:rFonts w:ascii="Times New Roman"/>
          <w:b w:val="false"/>
          <w:i w:val="false"/>
          <w:color w:val="000000"/>
          <w:sz w:val="28"/>
        </w:rPr>
        <w:t xml:space="preserve">
      тордың, шарбақтар мен құрылғылар жабдықтарының, су құбырларының, кәріз және электр жүйелерінің жарамдылығын тұрақты қамтамасыз етеді; </w:t>
      </w:r>
    </w:p>
    <w:p>
      <w:pPr>
        <w:spacing w:after="0"/>
        <w:ind w:left="0"/>
        <w:jc w:val="both"/>
      </w:pPr>
      <w:r>
        <w:rPr>
          <w:rFonts w:ascii="Times New Roman"/>
          <w:b w:val="false"/>
          <w:i w:val="false"/>
          <w:color w:val="000000"/>
          <w:sz w:val="28"/>
        </w:rPr>
        <w:t xml:space="preserve">
      бұтақты азық және шөптерді дайындау, аумақты тазалау бойынша негізгі бөлімдердің, автогараждың, шаруашылық алаңдарының жұмыстарын қамтамасыз етеді; </w:t>
      </w:r>
    </w:p>
    <w:p>
      <w:pPr>
        <w:spacing w:after="0"/>
        <w:ind w:left="0"/>
        <w:jc w:val="both"/>
      </w:pPr>
      <w:r>
        <w:rPr>
          <w:rFonts w:ascii="Times New Roman"/>
          <w:b w:val="false"/>
          <w:i w:val="false"/>
          <w:color w:val="000000"/>
          <w:sz w:val="28"/>
        </w:rPr>
        <w:t>
      көлік тасымалын, тиеу-түсіру жұмыстарын ұйымдастырады.</w:t>
      </w:r>
    </w:p>
    <w:bookmarkStart w:name="z582" w:id="579"/>
    <w:p>
      <w:pPr>
        <w:spacing w:after="0"/>
        <w:ind w:left="0"/>
        <w:jc w:val="both"/>
      </w:pPr>
      <w:r>
        <w:rPr>
          <w:rFonts w:ascii="Times New Roman"/>
          <w:b w:val="false"/>
          <w:i w:val="false"/>
          <w:color w:val="000000"/>
          <w:sz w:val="28"/>
        </w:rPr>
        <w:t>
      414. Білуі тиіс:</w:t>
      </w:r>
    </w:p>
    <w:bookmarkEnd w:id="57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"Ветеринария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p>
      <w:pPr>
        <w:spacing w:after="0"/>
        <w:ind w:left="0"/>
        <w:jc w:val="both"/>
      </w:pPr>
      <w:r>
        <w:rPr>
          <w:rFonts w:ascii="Times New Roman"/>
          <w:b w:val="false"/>
          <w:i w:val="false"/>
          <w:color w:val="000000"/>
          <w:sz w:val="28"/>
        </w:rPr>
        <w:t>
      жабайы жануарлар биологиясы, ветеринариялық және зоотехникалық қызмет негіздерін.</w:t>
      </w:r>
    </w:p>
    <w:bookmarkStart w:name="z583" w:id="580"/>
    <w:p>
      <w:pPr>
        <w:spacing w:after="0"/>
        <w:ind w:left="0"/>
        <w:jc w:val="both"/>
      </w:pPr>
      <w:r>
        <w:rPr>
          <w:rFonts w:ascii="Times New Roman"/>
          <w:b w:val="false"/>
          <w:i w:val="false"/>
          <w:color w:val="000000"/>
          <w:sz w:val="28"/>
        </w:rPr>
        <w:t xml:space="preserve">
      415. Біліктілікке қойылатын талаптар: </w:t>
      </w:r>
    </w:p>
    <w:bookmarkEnd w:id="580"/>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5 жылдан кем емес жұмыс өтілі немесе басшылық персонал лауазымдарда 3 жылдан кем емес жұмыс өтілі.</w:t>
      </w:r>
    </w:p>
    <w:bookmarkStart w:name="z584" w:id="581"/>
    <w:p>
      <w:pPr>
        <w:spacing w:after="0"/>
        <w:ind w:left="0"/>
        <w:jc w:val="left"/>
      </w:pPr>
      <w:r>
        <w:rPr>
          <w:rFonts w:ascii="Times New Roman"/>
          <w:b/>
          <w:i w:val="false"/>
          <w:color w:val="000000"/>
        </w:rPr>
        <w:t xml:space="preserve"> Параграф 3. Ветеринариялық бөлімнің меңгерушісі</w:t>
      </w:r>
    </w:p>
    <w:bookmarkEnd w:id="581"/>
    <w:bookmarkStart w:name="z585" w:id="582"/>
    <w:p>
      <w:pPr>
        <w:spacing w:after="0"/>
        <w:ind w:left="0"/>
        <w:jc w:val="both"/>
      </w:pPr>
      <w:r>
        <w:rPr>
          <w:rFonts w:ascii="Times New Roman"/>
          <w:b w:val="false"/>
          <w:i w:val="false"/>
          <w:color w:val="000000"/>
          <w:sz w:val="28"/>
        </w:rPr>
        <w:t xml:space="preserve">
      416. Лауазымдық міндеттері: </w:t>
      </w:r>
    </w:p>
    <w:bookmarkEnd w:id="582"/>
    <w:p>
      <w:pPr>
        <w:spacing w:after="0"/>
        <w:ind w:left="0"/>
        <w:jc w:val="both"/>
      </w:pPr>
      <w:r>
        <w:rPr>
          <w:rFonts w:ascii="Times New Roman"/>
          <w:b w:val="false"/>
          <w:i w:val="false"/>
          <w:color w:val="000000"/>
          <w:sz w:val="28"/>
        </w:rPr>
        <w:t xml:space="preserve">
      бөлімнің ғылыми-өндірістік, зоотехникалық және әкімшілік-шаруашылық жұмыстарына басшылық жасайды; </w:t>
      </w:r>
    </w:p>
    <w:p>
      <w:pPr>
        <w:spacing w:after="0"/>
        <w:ind w:left="0"/>
        <w:jc w:val="both"/>
      </w:pPr>
      <w:r>
        <w:rPr>
          <w:rFonts w:ascii="Times New Roman"/>
          <w:b w:val="false"/>
          <w:i w:val="false"/>
          <w:color w:val="000000"/>
          <w:sz w:val="28"/>
        </w:rPr>
        <w:t>
      жануарларға алдын алу, ветеринариялық, санитарлық және емдеу шараларын жүргізуді, аурудың және өлім-жітімнің алдын алу жұмыстарын ұйымдастырады;</w:t>
      </w:r>
    </w:p>
    <w:p>
      <w:pPr>
        <w:spacing w:after="0"/>
        <w:ind w:left="0"/>
        <w:jc w:val="both"/>
      </w:pPr>
      <w:r>
        <w:rPr>
          <w:rFonts w:ascii="Times New Roman"/>
          <w:b w:val="false"/>
          <w:i w:val="false"/>
          <w:color w:val="000000"/>
          <w:sz w:val="28"/>
        </w:rPr>
        <w:t>
      жануарларды азықтандыратын азық сапасын қамтамасыз етеді, азық қорын нығайту, азықты дайындау, сақтау және пайдалану бойынша шараларды жасауға және жүзеге асыруға қатысады;</w:t>
      </w:r>
    </w:p>
    <w:p>
      <w:pPr>
        <w:spacing w:after="0"/>
        <w:ind w:left="0"/>
        <w:jc w:val="both"/>
      </w:pPr>
      <w:r>
        <w:rPr>
          <w:rFonts w:ascii="Times New Roman"/>
          <w:b w:val="false"/>
          <w:i w:val="false"/>
          <w:color w:val="000000"/>
          <w:sz w:val="28"/>
        </w:rPr>
        <w:t>
      зообақтың өндірістік-экспозициялық орын-жайлары мен аумағының ветеринариялық-санитарлық жағдайын қамтамасыз етеді және ол үшін жауапкершілікте болады;</w:t>
      </w:r>
    </w:p>
    <w:p>
      <w:pPr>
        <w:spacing w:after="0"/>
        <w:ind w:left="0"/>
        <w:jc w:val="both"/>
      </w:pPr>
      <w:r>
        <w:rPr>
          <w:rFonts w:ascii="Times New Roman"/>
          <w:b w:val="false"/>
          <w:i w:val="false"/>
          <w:color w:val="000000"/>
          <w:sz w:val="28"/>
        </w:rPr>
        <w:t xml:space="preserve">
      карантин және оқшаулау кезіндегі алдын алу және емдеу жұмыстарын ұйымдастырады; </w:t>
      </w:r>
    </w:p>
    <w:p>
      <w:pPr>
        <w:spacing w:after="0"/>
        <w:ind w:left="0"/>
        <w:jc w:val="both"/>
      </w:pPr>
      <w:r>
        <w:rPr>
          <w:rFonts w:ascii="Times New Roman"/>
          <w:b w:val="false"/>
          <w:i w:val="false"/>
          <w:color w:val="000000"/>
          <w:sz w:val="28"/>
        </w:rPr>
        <w:t>
      дәрі-дәрмекке, биопрепараттарға, зарарсыздандыру құралдарына қажеттілікті анықтайды, олардың қажетті пайдаланылуын қамтамасыз етеді;</w:t>
      </w:r>
    </w:p>
    <w:p>
      <w:pPr>
        <w:spacing w:after="0"/>
        <w:ind w:left="0"/>
        <w:jc w:val="both"/>
      </w:pPr>
      <w:r>
        <w:rPr>
          <w:rFonts w:ascii="Times New Roman"/>
          <w:b w:val="false"/>
          <w:i w:val="false"/>
          <w:color w:val="000000"/>
          <w:sz w:val="28"/>
        </w:rPr>
        <w:t>
      ветеринариялық қызмет қызметкерлерінің еңбек қауіпсіздігі және еңбекті қорғау жөніндегі ережелерді сақтауын қамтамасыз етеді;</w:t>
      </w:r>
    </w:p>
    <w:p>
      <w:pPr>
        <w:spacing w:after="0"/>
        <w:ind w:left="0"/>
        <w:jc w:val="both"/>
      </w:pPr>
      <w:r>
        <w:rPr>
          <w:rFonts w:ascii="Times New Roman"/>
          <w:b w:val="false"/>
          <w:i w:val="false"/>
          <w:color w:val="000000"/>
          <w:sz w:val="28"/>
        </w:rPr>
        <w:t xml:space="preserve">
      ветеринариялық зертханамен, клиникамен, ғылыми-зерттеу институттарымен, зооветеринариялық оқу орындарымен байланысты жүзеге асырады; </w:t>
      </w:r>
    </w:p>
    <w:p>
      <w:pPr>
        <w:spacing w:after="0"/>
        <w:ind w:left="0"/>
        <w:jc w:val="both"/>
      </w:pPr>
      <w:r>
        <w:rPr>
          <w:rFonts w:ascii="Times New Roman"/>
          <w:b w:val="false"/>
          <w:i w:val="false"/>
          <w:color w:val="000000"/>
          <w:sz w:val="28"/>
        </w:rPr>
        <w:t>
      жануарларды, төлді өсіруге басшылық жасайды.</w:t>
      </w:r>
    </w:p>
    <w:bookmarkStart w:name="z586" w:id="583"/>
    <w:p>
      <w:pPr>
        <w:spacing w:after="0"/>
        <w:ind w:left="0"/>
        <w:jc w:val="both"/>
      </w:pPr>
      <w:r>
        <w:rPr>
          <w:rFonts w:ascii="Times New Roman"/>
          <w:b w:val="false"/>
          <w:i w:val="false"/>
          <w:color w:val="000000"/>
          <w:sz w:val="28"/>
        </w:rPr>
        <w:t>
      417. Білуі тиіс:</w:t>
      </w:r>
    </w:p>
    <w:bookmarkEnd w:id="583"/>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"Ветеринария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жануарларды топтастырудың негіздері мен қағидаларын, оларды күтіп-бағуды және өсіруді, генофонды есепке алу жүйесін, жабайы жануарлар биологиясын, оларға тән ауруларды, оларды алдын алу және емдеуді, жабайы жануарларды қамап ұстауда күтіп-бағу жағдайларын, ветеринариялық және зоотехникалық қызмет негіздерін.</w:t>
      </w:r>
    </w:p>
    <w:bookmarkStart w:name="z587" w:id="584"/>
    <w:p>
      <w:pPr>
        <w:spacing w:after="0"/>
        <w:ind w:left="0"/>
        <w:jc w:val="both"/>
      </w:pPr>
      <w:r>
        <w:rPr>
          <w:rFonts w:ascii="Times New Roman"/>
          <w:b w:val="false"/>
          <w:i w:val="false"/>
          <w:color w:val="000000"/>
          <w:sz w:val="28"/>
        </w:rPr>
        <w:t xml:space="preserve">
      418. Біліктілікке қойылатын талаптар: </w:t>
      </w:r>
    </w:p>
    <w:bookmarkEnd w:id="584"/>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3 жылдан кем емес жұмыс өтілі.</w:t>
      </w:r>
    </w:p>
    <w:bookmarkStart w:name="z588" w:id="585"/>
    <w:p>
      <w:pPr>
        <w:spacing w:after="0"/>
        <w:ind w:left="0"/>
        <w:jc w:val="left"/>
      </w:pPr>
      <w:r>
        <w:rPr>
          <w:rFonts w:ascii="Times New Roman"/>
          <w:b/>
          <w:i w:val="false"/>
          <w:color w:val="000000"/>
        </w:rPr>
        <w:t xml:space="preserve"> Параграф 4. Азықтандыру бөлімінің меңгерушісі</w:t>
      </w:r>
    </w:p>
    <w:bookmarkEnd w:id="585"/>
    <w:bookmarkStart w:name="z589" w:id="586"/>
    <w:p>
      <w:pPr>
        <w:spacing w:after="0"/>
        <w:ind w:left="0"/>
        <w:jc w:val="both"/>
      </w:pPr>
      <w:r>
        <w:rPr>
          <w:rFonts w:ascii="Times New Roman"/>
          <w:b w:val="false"/>
          <w:i w:val="false"/>
          <w:color w:val="000000"/>
          <w:sz w:val="28"/>
        </w:rPr>
        <w:t xml:space="preserve">
      419. Лауазымдық міндеттері: </w:t>
      </w:r>
    </w:p>
    <w:bookmarkEnd w:id="586"/>
    <w:p>
      <w:pPr>
        <w:spacing w:after="0"/>
        <w:ind w:left="0"/>
        <w:jc w:val="both"/>
      </w:pPr>
      <w:r>
        <w:rPr>
          <w:rFonts w:ascii="Times New Roman"/>
          <w:b w:val="false"/>
          <w:i w:val="false"/>
          <w:color w:val="000000"/>
          <w:sz w:val="28"/>
        </w:rPr>
        <w:t xml:space="preserve">
      бөлімнің ғылыми-өндірістік, зоотехникалық және әкімшілік-шаруашылық жұмыстарын ұйымдастырады және басшылық жасайды; </w:t>
      </w:r>
    </w:p>
    <w:p>
      <w:pPr>
        <w:spacing w:after="0"/>
        <w:ind w:left="0"/>
        <w:jc w:val="both"/>
      </w:pPr>
      <w:r>
        <w:rPr>
          <w:rFonts w:ascii="Times New Roman"/>
          <w:b w:val="false"/>
          <w:i w:val="false"/>
          <w:color w:val="000000"/>
          <w:sz w:val="28"/>
        </w:rPr>
        <w:t>
      зообақтағы жануарларды ғылыми негізделген және нормаланған азықтандыруды жүзеге асырады, жетілген, негізделген және тәжірибемен тексерілген азықтандыру рационы мен күтіп-бағу және өсіп-өну деңгейін көтеруге мүмкіндік беретін азықтарды өңдеудің технологиялық тәсілдерін өндіріске енгізеді;</w:t>
      </w:r>
    </w:p>
    <w:p>
      <w:pPr>
        <w:spacing w:after="0"/>
        <w:ind w:left="0"/>
        <w:jc w:val="both"/>
      </w:pPr>
      <w:r>
        <w:rPr>
          <w:rFonts w:ascii="Times New Roman"/>
          <w:b w:val="false"/>
          <w:i w:val="false"/>
          <w:color w:val="000000"/>
          <w:sz w:val="28"/>
        </w:rPr>
        <w:t>
      жануарлардың азықтық рационын жасайды;</w:t>
      </w:r>
    </w:p>
    <w:p>
      <w:pPr>
        <w:spacing w:after="0"/>
        <w:ind w:left="0"/>
        <w:jc w:val="both"/>
      </w:pPr>
      <w:r>
        <w:rPr>
          <w:rFonts w:ascii="Times New Roman"/>
          <w:b w:val="false"/>
          <w:i w:val="false"/>
          <w:color w:val="000000"/>
          <w:sz w:val="28"/>
        </w:rPr>
        <w:t xml:space="preserve">
      азықтың пайдаланылуын, орталық қоймада сақталуын қамтамасыз етеді, азықты қабылдауға, олардың жануарларды азықтандыру үшін жарамдылығын анықтауға, бақылау азықтандыру жүргізуге қатысады; </w:t>
      </w:r>
    </w:p>
    <w:p>
      <w:pPr>
        <w:spacing w:after="0"/>
        <w:ind w:left="0"/>
        <w:jc w:val="both"/>
      </w:pPr>
      <w:r>
        <w:rPr>
          <w:rFonts w:ascii="Times New Roman"/>
          <w:b w:val="false"/>
          <w:i w:val="false"/>
          <w:color w:val="000000"/>
          <w:sz w:val="28"/>
        </w:rPr>
        <w:t>
      зообақтың берік азықтық қорын қалыптастыру бойынша шаралардың жасалуын және жүзеге асырылуын ұйымдастырады.</w:t>
      </w:r>
    </w:p>
    <w:bookmarkStart w:name="z590" w:id="587"/>
    <w:p>
      <w:pPr>
        <w:spacing w:after="0"/>
        <w:ind w:left="0"/>
        <w:jc w:val="both"/>
      </w:pPr>
      <w:r>
        <w:rPr>
          <w:rFonts w:ascii="Times New Roman"/>
          <w:b w:val="false"/>
          <w:i w:val="false"/>
          <w:color w:val="000000"/>
          <w:sz w:val="28"/>
        </w:rPr>
        <w:t>
      420. Білуі тиіс:</w:t>
      </w:r>
    </w:p>
    <w:bookmarkEnd w:id="587"/>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"Ветеринария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ветеринария қызметіне қатысты, экспозиция жинақтаудың негіздері мен қағидаларын.</w:t>
      </w:r>
    </w:p>
    <w:bookmarkStart w:name="z591" w:id="588"/>
    <w:p>
      <w:pPr>
        <w:spacing w:after="0"/>
        <w:ind w:left="0"/>
        <w:jc w:val="both"/>
      </w:pPr>
      <w:r>
        <w:rPr>
          <w:rFonts w:ascii="Times New Roman"/>
          <w:b w:val="false"/>
          <w:i w:val="false"/>
          <w:color w:val="000000"/>
          <w:sz w:val="28"/>
        </w:rPr>
        <w:t xml:space="preserve">
      421. Біліктілікке қойылатын талаптар: </w:t>
      </w:r>
    </w:p>
    <w:bookmarkEnd w:id="588"/>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3 жылдан кем емес жұмыс өтілі.</w:t>
      </w:r>
    </w:p>
    <w:bookmarkStart w:name="z592" w:id="589"/>
    <w:p>
      <w:pPr>
        <w:spacing w:after="0"/>
        <w:ind w:left="0"/>
        <w:jc w:val="left"/>
      </w:pPr>
      <w:r>
        <w:rPr>
          <w:rFonts w:ascii="Times New Roman"/>
          <w:b/>
          <w:i w:val="false"/>
          <w:color w:val="000000"/>
        </w:rPr>
        <w:t xml:space="preserve"> Параграф 5. Бөлімше меңгерушісі (жыртқыштар, тұяқтылар, приматтар, құстар, жыртқыш құстар)</w:t>
      </w:r>
    </w:p>
    <w:bookmarkEnd w:id="589"/>
    <w:bookmarkStart w:name="z593" w:id="590"/>
    <w:p>
      <w:pPr>
        <w:spacing w:after="0"/>
        <w:ind w:left="0"/>
        <w:jc w:val="both"/>
      </w:pPr>
      <w:r>
        <w:rPr>
          <w:rFonts w:ascii="Times New Roman"/>
          <w:b w:val="false"/>
          <w:i w:val="false"/>
          <w:color w:val="000000"/>
          <w:sz w:val="28"/>
        </w:rPr>
        <w:t xml:space="preserve">
      422. Лауазымдық міндеттері: </w:t>
      </w:r>
    </w:p>
    <w:bookmarkEnd w:id="590"/>
    <w:p>
      <w:pPr>
        <w:spacing w:after="0"/>
        <w:ind w:left="0"/>
        <w:jc w:val="both"/>
      </w:pPr>
      <w:r>
        <w:rPr>
          <w:rFonts w:ascii="Times New Roman"/>
          <w:b w:val="false"/>
          <w:i w:val="false"/>
          <w:color w:val="000000"/>
          <w:sz w:val="28"/>
        </w:rPr>
        <w:t xml:space="preserve">
      бөлімнің әкімшілік-шаруашылық және ғылыми-өндірістік қызметіне басшылық жасайды; </w:t>
      </w:r>
    </w:p>
    <w:p>
      <w:pPr>
        <w:spacing w:after="0"/>
        <w:ind w:left="0"/>
        <w:jc w:val="both"/>
      </w:pPr>
      <w:r>
        <w:rPr>
          <w:rFonts w:ascii="Times New Roman"/>
          <w:b w:val="false"/>
          <w:i w:val="false"/>
          <w:color w:val="000000"/>
          <w:sz w:val="28"/>
        </w:rPr>
        <w:t xml:space="preserve">
      зообақтың ғылыми-ағартушылық және табиғатты қорғау қызметін ескере отырып, коллекциялар мен экспозицияларды толықтыруды жоспарлайды және жануарлардың жағдайы үшін жауапкершілікте болады; </w:t>
      </w:r>
    </w:p>
    <w:p>
      <w:pPr>
        <w:spacing w:after="0"/>
        <w:ind w:left="0"/>
        <w:jc w:val="both"/>
      </w:pPr>
      <w:r>
        <w:rPr>
          <w:rFonts w:ascii="Times New Roman"/>
          <w:b w:val="false"/>
          <w:i w:val="false"/>
          <w:color w:val="000000"/>
          <w:sz w:val="28"/>
        </w:rPr>
        <w:t xml:space="preserve">
      жануарларды азықтандыруды, өсіруді, бөлімдегі тазалық пен тәртіпті қамтамасыз етеді; </w:t>
      </w:r>
    </w:p>
    <w:p>
      <w:pPr>
        <w:spacing w:after="0"/>
        <w:ind w:left="0"/>
        <w:jc w:val="both"/>
      </w:pPr>
      <w:r>
        <w:rPr>
          <w:rFonts w:ascii="Times New Roman"/>
          <w:b w:val="false"/>
          <w:i w:val="false"/>
          <w:color w:val="000000"/>
          <w:sz w:val="28"/>
        </w:rPr>
        <w:t>
      жануарларға зоотехникалық қызмет көрсету және күтіп-бағу жағдайын жақсарту бойынша шаралар дайындайды;</w:t>
      </w:r>
    </w:p>
    <w:p>
      <w:pPr>
        <w:spacing w:after="0"/>
        <w:ind w:left="0"/>
        <w:jc w:val="both"/>
      </w:pPr>
      <w:r>
        <w:rPr>
          <w:rFonts w:ascii="Times New Roman"/>
          <w:b w:val="false"/>
          <w:i w:val="false"/>
          <w:color w:val="000000"/>
          <w:sz w:val="28"/>
        </w:rPr>
        <w:t xml:space="preserve">
      жануар басының, жабдықтардың, орын-жайлардың сақталымы, жануарларды тасымалдауға дайындау, оларды тасымалдауды ұйымдастыру, торлар аумағының жануарлардың көлеміне сай болуы үшін жауапкершілікте болады; </w:t>
      </w:r>
    </w:p>
    <w:p>
      <w:pPr>
        <w:spacing w:after="0"/>
        <w:ind w:left="0"/>
        <w:jc w:val="both"/>
      </w:pPr>
      <w:r>
        <w:rPr>
          <w:rFonts w:ascii="Times New Roman"/>
          <w:b w:val="false"/>
          <w:i w:val="false"/>
          <w:color w:val="000000"/>
          <w:sz w:val="28"/>
        </w:rPr>
        <w:t xml:space="preserve">
      жануарларды табиғатта ұстап алуға және биологиясын зерттеуге байланысты экспедицияларға қатысады; </w:t>
      </w:r>
    </w:p>
    <w:p>
      <w:pPr>
        <w:spacing w:after="0"/>
        <w:ind w:left="0"/>
        <w:jc w:val="both"/>
      </w:pPr>
      <w:r>
        <w:rPr>
          <w:rFonts w:ascii="Times New Roman"/>
          <w:b w:val="false"/>
          <w:i w:val="false"/>
          <w:color w:val="000000"/>
          <w:sz w:val="28"/>
        </w:rPr>
        <w:t>
      топтама қалыптастыру, жануарларды күтіп-бағу, өсіру, азықтандыру және экспозицияға қою саласындағы жұмыс бағыттарын анықтайды.</w:t>
      </w:r>
    </w:p>
    <w:bookmarkStart w:name="z594" w:id="591"/>
    <w:p>
      <w:pPr>
        <w:spacing w:after="0"/>
        <w:ind w:left="0"/>
        <w:jc w:val="both"/>
      </w:pPr>
      <w:r>
        <w:rPr>
          <w:rFonts w:ascii="Times New Roman"/>
          <w:b w:val="false"/>
          <w:i w:val="false"/>
          <w:color w:val="000000"/>
          <w:sz w:val="28"/>
        </w:rPr>
        <w:t>
      423. Білуі тиіс:</w:t>
      </w:r>
    </w:p>
    <w:bookmarkEnd w:id="591"/>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"Ветеринария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зоология, этиология, зоотехника, генетикалық бақылау және селекциялық жұмыс негіздерін.</w:t>
      </w:r>
    </w:p>
    <w:bookmarkStart w:name="z595" w:id="592"/>
    <w:p>
      <w:pPr>
        <w:spacing w:after="0"/>
        <w:ind w:left="0"/>
        <w:jc w:val="both"/>
      </w:pPr>
      <w:r>
        <w:rPr>
          <w:rFonts w:ascii="Times New Roman"/>
          <w:b w:val="false"/>
          <w:i w:val="false"/>
          <w:color w:val="000000"/>
          <w:sz w:val="28"/>
        </w:rPr>
        <w:t xml:space="preserve">
      424. Біліктілікке қойылатын талаптар: </w:t>
      </w:r>
    </w:p>
    <w:bookmarkEnd w:id="592"/>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3 жылдан кем емес жұмыс өтілі.</w:t>
      </w:r>
    </w:p>
    <w:bookmarkStart w:name="z596" w:id="593"/>
    <w:p>
      <w:pPr>
        <w:spacing w:after="0"/>
        <w:ind w:left="0"/>
        <w:jc w:val="left"/>
      </w:pPr>
      <w:r>
        <w:rPr>
          <w:rFonts w:ascii="Times New Roman"/>
          <w:b/>
          <w:i w:val="false"/>
          <w:color w:val="000000"/>
        </w:rPr>
        <w:t xml:space="preserve"> Параграф 6. Ветеринариялық зертхананың меңгерушісі</w:t>
      </w:r>
    </w:p>
    <w:bookmarkEnd w:id="593"/>
    <w:bookmarkStart w:name="z597" w:id="594"/>
    <w:p>
      <w:pPr>
        <w:spacing w:after="0"/>
        <w:ind w:left="0"/>
        <w:jc w:val="both"/>
      </w:pPr>
      <w:r>
        <w:rPr>
          <w:rFonts w:ascii="Times New Roman"/>
          <w:b w:val="false"/>
          <w:i w:val="false"/>
          <w:color w:val="000000"/>
          <w:sz w:val="28"/>
        </w:rPr>
        <w:t xml:space="preserve">
      425. Лауазымдық міндеттері: </w:t>
      </w:r>
    </w:p>
    <w:bookmarkEnd w:id="594"/>
    <w:p>
      <w:pPr>
        <w:spacing w:after="0"/>
        <w:ind w:left="0"/>
        <w:jc w:val="both"/>
      </w:pPr>
      <w:r>
        <w:rPr>
          <w:rFonts w:ascii="Times New Roman"/>
          <w:b w:val="false"/>
          <w:i w:val="false"/>
          <w:color w:val="000000"/>
          <w:sz w:val="28"/>
        </w:rPr>
        <w:t xml:space="preserve">
      зертхана қызметіне басшылықты жүзеге асырады; </w:t>
      </w:r>
    </w:p>
    <w:p>
      <w:pPr>
        <w:spacing w:after="0"/>
        <w:ind w:left="0"/>
        <w:jc w:val="both"/>
      </w:pPr>
      <w:r>
        <w:rPr>
          <w:rFonts w:ascii="Times New Roman"/>
          <w:b w:val="false"/>
          <w:i w:val="false"/>
          <w:color w:val="000000"/>
          <w:sz w:val="28"/>
        </w:rPr>
        <w:t xml:space="preserve">
      зертханалық-диагностикалық зерттеулер жүргізеді; </w:t>
      </w:r>
    </w:p>
    <w:p>
      <w:pPr>
        <w:spacing w:after="0"/>
        <w:ind w:left="0"/>
        <w:jc w:val="both"/>
      </w:pPr>
      <w:r>
        <w:rPr>
          <w:rFonts w:ascii="Times New Roman"/>
          <w:b w:val="false"/>
          <w:i w:val="false"/>
          <w:color w:val="000000"/>
          <w:sz w:val="28"/>
        </w:rPr>
        <w:t xml:space="preserve">
      зообақтағы жабайы жануарлардың ауруларын зерттеуді ұйымдастырады; </w:t>
      </w:r>
    </w:p>
    <w:p>
      <w:pPr>
        <w:spacing w:after="0"/>
        <w:ind w:left="0"/>
        <w:jc w:val="both"/>
      </w:pPr>
      <w:r>
        <w:rPr>
          <w:rFonts w:ascii="Times New Roman"/>
          <w:b w:val="false"/>
          <w:i w:val="false"/>
          <w:color w:val="000000"/>
          <w:sz w:val="28"/>
        </w:rPr>
        <w:t xml:space="preserve">
      жабайы жануарлар патологиясы мәселелері бойынша ғылыми-зерттеу жұмыстарын жүргізеді; </w:t>
      </w:r>
    </w:p>
    <w:p>
      <w:pPr>
        <w:spacing w:after="0"/>
        <w:ind w:left="0"/>
        <w:jc w:val="both"/>
      </w:pPr>
      <w:r>
        <w:rPr>
          <w:rFonts w:ascii="Times New Roman"/>
          <w:b w:val="false"/>
          <w:i w:val="false"/>
          <w:color w:val="000000"/>
          <w:sz w:val="28"/>
        </w:rPr>
        <w:t>
      өлген жануарларды союға қатысады және өлімінің диагноз-себебін анықтайды;</w:t>
      </w:r>
    </w:p>
    <w:p>
      <w:pPr>
        <w:spacing w:after="0"/>
        <w:ind w:left="0"/>
        <w:jc w:val="both"/>
      </w:pPr>
      <w:r>
        <w:rPr>
          <w:rFonts w:ascii="Times New Roman"/>
          <w:b w:val="false"/>
          <w:i w:val="false"/>
          <w:color w:val="000000"/>
          <w:sz w:val="28"/>
        </w:rPr>
        <w:t xml:space="preserve">
      ветеринариялық зертханалармен, ғылыми-зерттеу және ветеринариялық институттармен байланысты жүзеге асырады; </w:t>
      </w:r>
    </w:p>
    <w:p>
      <w:pPr>
        <w:spacing w:after="0"/>
        <w:ind w:left="0"/>
        <w:jc w:val="both"/>
      </w:pPr>
      <w:r>
        <w:rPr>
          <w:rFonts w:ascii="Times New Roman"/>
          <w:b w:val="false"/>
          <w:i w:val="false"/>
          <w:color w:val="000000"/>
          <w:sz w:val="28"/>
        </w:rPr>
        <w:t>
      ғылыми-зерттеу жұмысын ұйымдастыруды жетілдіреді, отандық және шетелдік ғылым мен зертханалық жетістіктерді пайдалануды қамтамасыз етеді;</w:t>
      </w:r>
    </w:p>
    <w:p>
      <w:pPr>
        <w:spacing w:after="0"/>
        <w:ind w:left="0"/>
        <w:jc w:val="both"/>
      </w:pPr>
      <w:r>
        <w:rPr>
          <w:rFonts w:ascii="Times New Roman"/>
          <w:b w:val="false"/>
          <w:i w:val="false"/>
          <w:color w:val="000000"/>
          <w:sz w:val="28"/>
        </w:rPr>
        <w:t>
      зертхана қызметкерлерінің өндірістік және еңбек тәртбін, еңбек қауіпсіздігі мен еңбекті қорғау, өндірістік санитария бойынша ережелерді сақтауын қамтамасыз етеді, олардың біліктіліктерін арттыру бойынша жұмысты ұйымдастырады.</w:t>
      </w:r>
    </w:p>
    <w:bookmarkStart w:name="z598" w:id="595"/>
    <w:p>
      <w:pPr>
        <w:spacing w:after="0"/>
        <w:ind w:left="0"/>
        <w:jc w:val="both"/>
      </w:pPr>
      <w:r>
        <w:rPr>
          <w:rFonts w:ascii="Times New Roman"/>
          <w:b w:val="false"/>
          <w:i w:val="false"/>
          <w:color w:val="000000"/>
          <w:sz w:val="28"/>
        </w:rPr>
        <w:t>
      426. Білуі тиіс:</w:t>
      </w:r>
    </w:p>
    <w:bookmarkEnd w:id="595"/>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"Ветеринария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жабайы жануарлар биологиясының негіздерін.</w:t>
      </w:r>
    </w:p>
    <w:bookmarkStart w:name="z599" w:id="596"/>
    <w:p>
      <w:pPr>
        <w:spacing w:after="0"/>
        <w:ind w:left="0"/>
        <w:jc w:val="both"/>
      </w:pPr>
      <w:r>
        <w:rPr>
          <w:rFonts w:ascii="Times New Roman"/>
          <w:b w:val="false"/>
          <w:i w:val="false"/>
          <w:color w:val="000000"/>
          <w:sz w:val="28"/>
        </w:rPr>
        <w:t xml:space="preserve">
      427. Біліктілікке қойылатын талаптар: </w:t>
      </w:r>
    </w:p>
    <w:bookmarkEnd w:id="596"/>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3 жылдан кем емес жұмыс өтілі.</w:t>
      </w:r>
    </w:p>
    <w:bookmarkStart w:name="z600" w:id="597"/>
    <w:p>
      <w:pPr>
        <w:spacing w:after="0"/>
        <w:ind w:left="0"/>
        <w:jc w:val="left"/>
      </w:pPr>
      <w:r>
        <w:rPr>
          <w:rFonts w:ascii="Times New Roman"/>
          <w:b/>
          <w:i w:val="false"/>
          <w:color w:val="000000"/>
        </w:rPr>
        <w:t xml:space="preserve"> Параграф 7. Зооасхана меңгерушісі</w:t>
      </w:r>
    </w:p>
    <w:bookmarkEnd w:id="597"/>
    <w:bookmarkStart w:name="z601" w:id="598"/>
    <w:p>
      <w:pPr>
        <w:spacing w:after="0"/>
        <w:ind w:left="0"/>
        <w:jc w:val="both"/>
      </w:pPr>
      <w:r>
        <w:rPr>
          <w:rFonts w:ascii="Times New Roman"/>
          <w:b w:val="false"/>
          <w:i w:val="false"/>
          <w:color w:val="000000"/>
          <w:sz w:val="28"/>
        </w:rPr>
        <w:t xml:space="preserve">
      428. Лауазымдық міндеттері: </w:t>
      </w:r>
    </w:p>
    <w:bookmarkEnd w:id="598"/>
    <w:p>
      <w:pPr>
        <w:spacing w:after="0"/>
        <w:ind w:left="0"/>
        <w:jc w:val="both"/>
      </w:pPr>
      <w:r>
        <w:rPr>
          <w:rFonts w:ascii="Times New Roman"/>
          <w:b w:val="false"/>
          <w:i w:val="false"/>
          <w:color w:val="000000"/>
          <w:sz w:val="28"/>
        </w:rPr>
        <w:t>
      зооасхананың ғылыми-өндірістік және шаруашылық жұмыстарын ұйымдастырады және басшылық жасайды;</w:t>
      </w:r>
    </w:p>
    <w:p>
      <w:pPr>
        <w:spacing w:after="0"/>
        <w:ind w:left="0"/>
        <w:jc w:val="both"/>
      </w:pPr>
      <w:r>
        <w:rPr>
          <w:rFonts w:ascii="Times New Roman"/>
          <w:b w:val="false"/>
          <w:i w:val="false"/>
          <w:color w:val="000000"/>
          <w:sz w:val="28"/>
        </w:rPr>
        <w:t>
      құрал-саймандардың, жабдықтардың дұрыс пайдаланылуын және олардың сақталуын қамтамасыз етеді;</w:t>
      </w:r>
    </w:p>
    <w:p>
      <w:pPr>
        <w:spacing w:after="0"/>
        <w:ind w:left="0"/>
        <w:jc w:val="both"/>
      </w:pPr>
      <w:r>
        <w:rPr>
          <w:rFonts w:ascii="Times New Roman"/>
          <w:b w:val="false"/>
          <w:i w:val="false"/>
          <w:color w:val="000000"/>
          <w:sz w:val="28"/>
        </w:rPr>
        <w:t xml:space="preserve">
      азықты дайындау технологиясын және жануарларды азықтандыру үшін оларды жұмысшыларға тапсыру технологиясын бақылайды; </w:t>
      </w:r>
    </w:p>
    <w:p>
      <w:pPr>
        <w:spacing w:after="0"/>
        <w:ind w:left="0"/>
        <w:jc w:val="both"/>
      </w:pPr>
      <w:r>
        <w:rPr>
          <w:rFonts w:ascii="Times New Roman"/>
          <w:b w:val="false"/>
          <w:i w:val="false"/>
          <w:color w:val="000000"/>
          <w:sz w:val="28"/>
        </w:rPr>
        <w:t>
      жануарларды азықтандыру кестесінің қатаң сақталуына жауап береді;</w:t>
      </w:r>
    </w:p>
    <w:p>
      <w:pPr>
        <w:spacing w:after="0"/>
        <w:ind w:left="0"/>
        <w:jc w:val="both"/>
      </w:pPr>
      <w:r>
        <w:rPr>
          <w:rFonts w:ascii="Times New Roman"/>
          <w:b w:val="false"/>
          <w:i w:val="false"/>
          <w:color w:val="000000"/>
          <w:sz w:val="28"/>
        </w:rPr>
        <w:t>
      жануарлармен азықтың желінуіне бақылау тексеру ұйымдастырады;</w:t>
      </w:r>
    </w:p>
    <w:p>
      <w:pPr>
        <w:spacing w:after="0"/>
        <w:ind w:left="0"/>
        <w:jc w:val="both"/>
      </w:pPr>
      <w:r>
        <w:rPr>
          <w:rFonts w:ascii="Times New Roman"/>
          <w:b w:val="false"/>
          <w:i w:val="false"/>
          <w:color w:val="000000"/>
          <w:sz w:val="28"/>
        </w:rPr>
        <w:t xml:space="preserve">
      азықтану рационының қатаң сақталуын бақылайды; </w:t>
      </w:r>
    </w:p>
    <w:p>
      <w:pPr>
        <w:spacing w:after="0"/>
        <w:ind w:left="0"/>
        <w:jc w:val="both"/>
      </w:pPr>
      <w:r>
        <w:rPr>
          <w:rFonts w:ascii="Times New Roman"/>
          <w:b w:val="false"/>
          <w:i w:val="false"/>
          <w:color w:val="000000"/>
          <w:sz w:val="28"/>
        </w:rPr>
        <w:t xml:space="preserve">
      азықтану рационын дайындау және түзетімдер енгізу бойынша ғылыми-өндірістік жұмыстар жүргізеді; </w:t>
      </w:r>
    </w:p>
    <w:p>
      <w:pPr>
        <w:spacing w:after="0"/>
        <w:ind w:left="0"/>
        <w:jc w:val="both"/>
      </w:pPr>
      <w:r>
        <w:rPr>
          <w:rFonts w:ascii="Times New Roman"/>
          <w:b w:val="false"/>
          <w:i w:val="false"/>
          <w:color w:val="000000"/>
          <w:sz w:val="28"/>
        </w:rPr>
        <w:t xml:space="preserve">
      зооасханада тиісті санитарлық жағдайды қамтамасыз етеді; </w:t>
      </w:r>
    </w:p>
    <w:p>
      <w:pPr>
        <w:spacing w:after="0"/>
        <w:ind w:left="0"/>
        <w:jc w:val="both"/>
      </w:pPr>
      <w:r>
        <w:rPr>
          <w:rFonts w:ascii="Times New Roman"/>
          <w:b w:val="false"/>
          <w:i w:val="false"/>
          <w:color w:val="000000"/>
          <w:sz w:val="28"/>
        </w:rPr>
        <w:t>
      техникалық және өрт қауіпсіздігіне жауап береді.</w:t>
      </w:r>
    </w:p>
    <w:bookmarkStart w:name="z602" w:id="599"/>
    <w:p>
      <w:pPr>
        <w:spacing w:after="0"/>
        <w:ind w:left="0"/>
        <w:jc w:val="both"/>
      </w:pPr>
      <w:r>
        <w:rPr>
          <w:rFonts w:ascii="Times New Roman"/>
          <w:b w:val="false"/>
          <w:i w:val="false"/>
          <w:color w:val="000000"/>
          <w:sz w:val="28"/>
        </w:rPr>
        <w:t>
      429. Білуі тиіс:</w:t>
      </w:r>
    </w:p>
    <w:bookmarkEnd w:id="599"/>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"Ветеринария туралы", "Мәдениет туралы", "Сыбайлас жемқорлыққа қарсы іс-қимыл туралы" Қазақстан Республикасының заңдарын; </w:t>
      </w:r>
    </w:p>
    <w:p>
      <w:pPr>
        <w:spacing w:after="0"/>
        <w:ind w:left="0"/>
        <w:jc w:val="both"/>
      </w:pPr>
      <w:r>
        <w:rPr>
          <w:rFonts w:ascii="Times New Roman"/>
          <w:b w:val="false"/>
          <w:i w:val="false"/>
          <w:color w:val="000000"/>
          <w:sz w:val="28"/>
        </w:rPr>
        <w:t>
      жануарларды күтіп-бағу және азықтандырудың биологиялық ерекшеліктерін, жануарлардың азық мөлшерін, азықты дайындау және өңдеу технологиясын, азық-түлікке шығын ордерлерін жүргізуді, азық-түлік шығын тізімдемесін құрастыру мен жүргізуді, ветеринариялық және зоотехникалық қызмет негіздерін.</w:t>
      </w:r>
    </w:p>
    <w:bookmarkStart w:name="z603" w:id="600"/>
    <w:p>
      <w:pPr>
        <w:spacing w:after="0"/>
        <w:ind w:left="0"/>
        <w:jc w:val="both"/>
      </w:pPr>
      <w:r>
        <w:rPr>
          <w:rFonts w:ascii="Times New Roman"/>
          <w:b w:val="false"/>
          <w:i w:val="false"/>
          <w:color w:val="000000"/>
          <w:sz w:val="28"/>
        </w:rPr>
        <w:t xml:space="preserve">
      430. Біліктілікке қойылатын талаптар: </w:t>
      </w:r>
    </w:p>
    <w:bookmarkEnd w:id="600"/>
    <w:p>
      <w:pPr>
        <w:spacing w:after="0"/>
        <w:ind w:left="0"/>
        <w:jc w:val="both"/>
      </w:pPr>
      <w:r>
        <w:rPr>
          <w:rFonts w:ascii="Times New Roman"/>
          <w:b w:val="false"/>
          <w:i w:val="false"/>
          <w:color w:val="000000"/>
          <w:sz w:val="28"/>
        </w:rPr>
        <w:t>
      ветеринария бағыттары бойынша жоғары (немесе жоғары оқу орнынан кейінгі) білім және мамандығы бойынша 3 жылдан кем емес жұмыс өтілі.</w:t>
      </w:r>
    </w:p>
    <w:bookmarkStart w:name="z604" w:id="601"/>
    <w:p>
      <w:pPr>
        <w:spacing w:after="0"/>
        <w:ind w:left="0"/>
        <w:jc w:val="left"/>
      </w:pPr>
      <w:r>
        <w:rPr>
          <w:rFonts w:ascii="Times New Roman"/>
          <w:b/>
          <w:i w:val="false"/>
          <w:color w:val="000000"/>
        </w:rPr>
        <w:t xml:space="preserve"> 2-бөлім. Мамандар лауазымдары</w:t>
      </w:r>
    </w:p>
    <w:bookmarkEnd w:id="601"/>
    <w:bookmarkStart w:name="z605" w:id="602"/>
    <w:p>
      <w:pPr>
        <w:spacing w:after="0"/>
        <w:ind w:left="0"/>
        <w:jc w:val="left"/>
      </w:pPr>
      <w:r>
        <w:rPr>
          <w:rFonts w:ascii="Times New Roman"/>
          <w:b/>
          <w:i w:val="false"/>
          <w:color w:val="000000"/>
        </w:rPr>
        <w:t xml:space="preserve"> Параграф 1. Зоотехник</w:t>
      </w:r>
    </w:p>
    <w:bookmarkEnd w:id="602"/>
    <w:bookmarkStart w:name="z606" w:id="603"/>
    <w:p>
      <w:pPr>
        <w:spacing w:after="0"/>
        <w:ind w:left="0"/>
        <w:jc w:val="both"/>
      </w:pPr>
      <w:r>
        <w:rPr>
          <w:rFonts w:ascii="Times New Roman"/>
          <w:b w:val="false"/>
          <w:i w:val="false"/>
          <w:color w:val="000000"/>
          <w:sz w:val="28"/>
        </w:rPr>
        <w:t xml:space="preserve">
      431. Лауазымдық міндеттері: </w:t>
      </w:r>
    </w:p>
    <w:bookmarkEnd w:id="603"/>
    <w:p>
      <w:pPr>
        <w:spacing w:after="0"/>
        <w:ind w:left="0"/>
        <w:jc w:val="both"/>
      </w:pPr>
      <w:r>
        <w:rPr>
          <w:rFonts w:ascii="Times New Roman"/>
          <w:b w:val="false"/>
          <w:i w:val="false"/>
          <w:color w:val="000000"/>
          <w:sz w:val="28"/>
        </w:rPr>
        <w:t>
      жануарлардың қажетті күтімі мен азықтандырылуын, оларға арналған орын-жайларда температура және ылғалдылық режимін, жануарларды күтімге алғанда және ұстап тұрғанда қолданылатын барлық құралдар мен аспаптардың жарамдылығын қамтамасыз етеді:</w:t>
      </w:r>
    </w:p>
    <w:p>
      <w:pPr>
        <w:spacing w:after="0"/>
        <w:ind w:left="0"/>
        <w:jc w:val="both"/>
      </w:pPr>
      <w:r>
        <w:rPr>
          <w:rFonts w:ascii="Times New Roman"/>
          <w:b w:val="false"/>
          <w:i w:val="false"/>
          <w:color w:val="000000"/>
          <w:sz w:val="28"/>
        </w:rPr>
        <w:t>
      азық есептерін және жемазық тізімдемелерін жасайды;</w:t>
      </w:r>
    </w:p>
    <w:p>
      <w:pPr>
        <w:spacing w:after="0"/>
        <w:ind w:left="0"/>
        <w:jc w:val="both"/>
      </w:pPr>
      <w:r>
        <w:rPr>
          <w:rFonts w:ascii="Times New Roman"/>
          <w:b w:val="false"/>
          <w:i w:val="false"/>
          <w:color w:val="000000"/>
          <w:sz w:val="28"/>
        </w:rPr>
        <w:t xml:space="preserve">
      жануарлардың орнын ауыстыруларын, тасымалдауды және қайта орналастыруды жүзеге асырады; </w:t>
      </w:r>
    </w:p>
    <w:p>
      <w:pPr>
        <w:spacing w:after="0"/>
        <w:ind w:left="0"/>
        <w:jc w:val="both"/>
      </w:pPr>
      <w:r>
        <w:rPr>
          <w:rFonts w:ascii="Times New Roman"/>
          <w:b w:val="false"/>
          <w:i w:val="false"/>
          <w:color w:val="000000"/>
          <w:sz w:val="28"/>
        </w:rPr>
        <w:t xml:space="preserve">
      дәрігерлік-алдын алу іс-шараларын жүргізу үшін жануарларды ұстап тұруды және (немесе) аулауды қамтамасыз етеді; </w:t>
      </w:r>
    </w:p>
    <w:p>
      <w:pPr>
        <w:spacing w:after="0"/>
        <w:ind w:left="0"/>
        <w:jc w:val="both"/>
      </w:pPr>
      <w:r>
        <w:rPr>
          <w:rFonts w:ascii="Times New Roman"/>
          <w:b w:val="false"/>
          <w:i w:val="false"/>
          <w:color w:val="000000"/>
          <w:sz w:val="28"/>
        </w:rPr>
        <w:t>
      жануарлар бар орын-жайларды қайта кодтауды жүзеге асырады;</w:t>
      </w:r>
    </w:p>
    <w:p>
      <w:pPr>
        <w:spacing w:after="0"/>
        <w:ind w:left="0"/>
        <w:jc w:val="both"/>
      </w:pPr>
      <w:r>
        <w:rPr>
          <w:rFonts w:ascii="Times New Roman"/>
          <w:b w:val="false"/>
          <w:i w:val="false"/>
          <w:color w:val="000000"/>
          <w:sz w:val="28"/>
        </w:rPr>
        <w:t>
      жануарларды емдегенде ветеринар дәрігерлерге көмек көрсетеді.</w:t>
      </w:r>
    </w:p>
    <w:bookmarkStart w:name="z607" w:id="604"/>
    <w:p>
      <w:pPr>
        <w:spacing w:after="0"/>
        <w:ind w:left="0"/>
        <w:jc w:val="both"/>
      </w:pPr>
      <w:r>
        <w:rPr>
          <w:rFonts w:ascii="Times New Roman"/>
          <w:b w:val="false"/>
          <w:i w:val="false"/>
          <w:color w:val="000000"/>
          <w:sz w:val="28"/>
        </w:rPr>
        <w:t>
      432. Білуі тиіс:</w:t>
      </w:r>
    </w:p>
    <w:bookmarkEnd w:id="604"/>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"Мәдениет туралы" Қазақстан Республикасының заңдарын;</w:t>
      </w:r>
    </w:p>
    <w:p>
      <w:pPr>
        <w:spacing w:after="0"/>
        <w:ind w:left="0"/>
        <w:jc w:val="both"/>
      </w:pPr>
      <w:r>
        <w:rPr>
          <w:rFonts w:ascii="Times New Roman"/>
          <w:b w:val="false"/>
          <w:i w:val="false"/>
          <w:color w:val="000000"/>
          <w:sz w:val="28"/>
        </w:rPr>
        <w:t>
      зоотехникалық және ветеринариялық қызмет негіздерін, жануарлар мен құстар биологиясын.</w:t>
      </w:r>
    </w:p>
    <w:bookmarkStart w:name="z608" w:id="605"/>
    <w:p>
      <w:pPr>
        <w:spacing w:after="0"/>
        <w:ind w:left="0"/>
        <w:jc w:val="both"/>
      </w:pPr>
      <w:r>
        <w:rPr>
          <w:rFonts w:ascii="Times New Roman"/>
          <w:b w:val="false"/>
          <w:i w:val="false"/>
          <w:color w:val="000000"/>
          <w:sz w:val="28"/>
        </w:rPr>
        <w:t>
      433. Біліктілікке қойылатын талаптар:</w:t>
      </w:r>
    </w:p>
    <w:bookmarkEnd w:id="605"/>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Start w:name="z609" w:id="606"/>
    <w:p>
      <w:pPr>
        <w:spacing w:after="0"/>
        <w:ind w:left="0"/>
        <w:jc w:val="left"/>
      </w:pPr>
      <w:r>
        <w:rPr>
          <w:rFonts w:ascii="Times New Roman"/>
          <w:b/>
          <w:i w:val="false"/>
          <w:color w:val="000000"/>
        </w:rPr>
        <w:t xml:space="preserve"> Параграф 2. Ветеринар-дәрігер</w:t>
      </w:r>
    </w:p>
    <w:bookmarkEnd w:id="606"/>
    <w:bookmarkStart w:name="z610" w:id="607"/>
    <w:p>
      <w:pPr>
        <w:spacing w:after="0"/>
        <w:ind w:left="0"/>
        <w:jc w:val="both"/>
      </w:pPr>
      <w:r>
        <w:rPr>
          <w:rFonts w:ascii="Times New Roman"/>
          <w:b w:val="false"/>
          <w:i w:val="false"/>
          <w:color w:val="000000"/>
          <w:sz w:val="28"/>
        </w:rPr>
        <w:t xml:space="preserve">
      434. Лауазымдық міндеттері: </w:t>
      </w:r>
    </w:p>
    <w:bookmarkEnd w:id="607"/>
    <w:p>
      <w:pPr>
        <w:spacing w:after="0"/>
        <w:ind w:left="0"/>
        <w:jc w:val="both"/>
      </w:pPr>
      <w:r>
        <w:rPr>
          <w:rFonts w:ascii="Times New Roman"/>
          <w:b w:val="false"/>
          <w:i w:val="false"/>
          <w:color w:val="000000"/>
          <w:sz w:val="28"/>
        </w:rPr>
        <w:t>
      зообақ жануарларының өлім-жітімі мен аруларының алдын алу үшін ветеринариялық-профилактикалық, ветеринариялық-санитарлық және клиникалық-зертханалық іс-шараларды ұйымдастырады және жүргізеді;</w:t>
      </w:r>
    </w:p>
    <w:p>
      <w:pPr>
        <w:spacing w:after="0"/>
        <w:ind w:left="0"/>
        <w:jc w:val="both"/>
      </w:pPr>
      <w:r>
        <w:rPr>
          <w:rFonts w:ascii="Times New Roman"/>
          <w:b w:val="false"/>
          <w:i w:val="false"/>
          <w:color w:val="000000"/>
          <w:sz w:val="28"/>
        </w:rPr>
        <w:t xml:space="preserve">
      бекітіліп берілген секцияларда жануарларды күн сайынғы қадағалауды жүзеге асырады; </w:t>
      </w:r>
    </w:p>
    <w:p>
      <w:pPr>
        <w:spacing w:after="0"/>
        <w:ind w:left="0"/>
        <w:jc w:val="both"/>
      </w:pPr>
      <w:r>
        <w:rPr>
          <w:rFonts w:ascii="Times New Roman"/>
          <w:b w:val="false"/>
          <w:i w:val="false"/>
          <w:color w:val="000000"/>
          <w:sz w:val="28"/>
        </w:rPr>
        <w:t>
      өндірістік орын-жайлар мен аумақтың ветеринариялық-санитарлық жағдайын қадағалайды;</w:t>
      </w:r>
    </w:p>
    <w:p>
      <w:pPr>
        <w:spacing w:after="0"/>
        <w:ind w:left="0"/>
        <w:jc w:val="both"/>
      </w:pPr>
      <w:r>
        <w:rPr>
          <w:rFonts w:ascii="Times New Roman"/>
          <w:b w:val="false"/>
          <w:i w:val="false"/>
          <w:color w:val="000000"/>
          <w:sz w:val="28"/>
        </w:rPr>
        <w:t xml:space="preserve">
      зообаққа жаңадан әкелінген жануарларға карантиндік іс-шаралар жүргізеді, ауру жануарларды анықтайды, оларды оқшаулайды, ауруға шалдыққан жануарларға диагностикалық зерттеулер және емдеу, сақтандыру екпелерін, емдеу-профилактикалық өңдеулерді жүргізеді; </w:t>
      </w:r>
    </w:p>
    <w:p>
      <w:pPr>
        <w:spacing w:after="0"/>
        <w:ind w:left="0"/>
        <w:jc w:val="both"/>
      </w:pPr>
      <w:r>
        <w:rPr>
          <w:rFonts w:ascii="Times New Roman"/>
          <w:b w:val="false"/>
          <w:i w:val="false"/>
          <w:color w:val="000000"/>
          <w:sz w:val="28"/>
        </w:rPr>
        <w:t>
      азықтардың сапасын және ветеринариялық дәріхананың қызметін қамтамасыз етеді;</w:t>
      </w:r>
    </w:p>
    <w:p>
      <w:pPr>
        <w:spacing w:after="0"/>
        <w:ind w:left="0"/>
        <w:jc w:val="both"/>
      </w:pPr>
      <w:r>
        <w:rPr>
          <w:rFonts w:ascii="Times New Roman"/>
          <w:b w:val="false"/>
          <w:i w:val="false"/>
          <w:color w:val="000000"/>
          <w:sz w:val="28"/>
        </w:rPr>
        <w:t xml:space="preserve">
      зообақ жануарларының жарамсыздарын шығаруға қатысады және сойыс малдарының етін пайдалану бойынша қорытындылар береді; </w:t>
      </w:r>
    </w:p>
    <w:p>
      <w:pPr>
        <w:spacing w:after="0"/>
        <w:ind w:left="0"/>
        <w:jc w:val="both"/>
      </w:pPr>
      <w:r>
        <w:rPr>
          <w:rFonts w:ascii="Times New Roman"/>
          <w:b w:val="false"/>
          <w:i w:val="false"/>
          <w:color w:val="000000"/>
          <w:sz w:val="28"/>
        </w:rPr>
        <w:t xml:space="preserve">
      зообақтың ғылыми жұмыс жоспарына сәйкес зерттеулер жүргізеді, жабайы жануарларды емдеу мәселелері бойынша зообаққа келушілерге және ұйымдарға кеңестер береді; </w:t>
      </w:r>
    </w:p>
    <w:p>
      <w:pPr>
        <w:spacing w:after="0"/>
        <w:ind w:left="0"/>
        <w:jc w:val="both"/>
      </w:pPr>
      <w:r>
        <w:rPr>
          <w:rFonts w:ascii="Times New Roman"/>
          <w:b w:val="false"/>
          <w:i w:val="false"/>
          <w:color w:val="000000"/>
          <w:sz w:val="28"/>
        </w:rPr>
        <w:t>
      бақылаудағы жануарлардың есебін жүргізеді.</w:t>
      </w:r>
    </w:p>
    <w:bookmarkStart w:name="z611" w:id="608"/>
    <w:p>
      <w:pPr>
        <w:spacing w:after="0"/>
        <w:ind w:left="0"/>
        <w:jc w:val="both"/>
      </w:pPr>
      <w:r>
        <w:rPr>
          <w:rFonts w:ascii="Times New Roman"/>
          <w:b w:val="false"/>
          <w:i w:val="false"/>
          <w:color w:val="000000"/>
          <w:sz w:val="28"/>
        </w:rPr>
        <w:t>
      435. Білуі тиіс:</w:t>
      </w:r>
    </w:p>
    <w:bookmarkEnd w:id="60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xml:space="preserve">
      зообақтағы жануарлар мен құстар биологиясын, оларға тән ауруларды, оларды алдын алу және емдеуді, ветеринариялық-санитарлық сараптаманы, ветеринария және ветеринариялық-санитарлық сараптама саласындағы озық жетістіктерді. </w:t>
      </w:r>
    </w:p>
    <w:bookmarkStart w:name="z612" w:id="609"/>
    <w:p>
      <w:pPr>
        <w:spacing w:after="0"/>
        <w:ind w:left="0"/>
        <w:jc w:val="both"/>
      </w:pPr>
      <w:r>
        <w:rPr>
          <w:rFonts w:ascii="Times New Roman"/>
          <w:b w:val="false"/>
          <w:i w:val="false"/>
          <w:color w:val="000000"/>
          <w:sz w:val="28"/>
        </w:rPr>
        <w:t>
      436. Біліктілікке қойылатын талаптар:</w:t>
      </w:r>
    </w:p>
    <w:bookmarkEnd w:id="609"/>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Start w:name="z613" w:id="610"/>
    <w:p>
      <w:pPr>
        <w:spacing w:after="0"/>
        <w:ind w:left="0"/>
        <w:jc w:val="left"/>
      </w:pPr>
      <w:r>
        <w:rPr>
          <w:rFonts w:ascii="Times New Roman"/>
          <w:b/>
          <w:i w:val="false"/>
          <w:color w:val="000000"/>
        </w:rPr>
        <w:t xml:space="preserve"> Параграф 3. Зертханашы</w:t>
      </w:r>
    </w:p>
    <w:bookmarkEnd w:id="610"/>
    <w:bookmarkStart w:name="z614" w:id="611"/>
    <w:p>
      <w:pPr>
        <w:spacing w:after="0"/>
        <w:ind w:left="0"/>
        <w:jc w:val="both"/>
      </w:pPr>
      <w:r>
        <w:rPr>
          <w:rFonts w:ascii="Times New Roman"/>
          <w:b w:val="false"/>
          <w:i w:val="false"/>
          <w:color w:val="000000"/>
          <w:sz w:val="28"/>
        </w:rPr>
        <w:t xml:space="preserve">
      437. Лауазымдық міндеттері: </w:t>
      </w:r>
    </w:p>
    <w:bookmarkEnd w:id="611"/>
    <w:p>
      <w:pPr>
        <w:spacing w:after="0"/>
        <w:ind w:left="0"/>
        <w:jc w:val="both"/>
      </w:pPr>
      <w:r>
        <w:rPr>
          <w:rFonts w:ascii="Times New Roman"/>
          <w:b w:val="false"/>
          <w:i w:val="false"/>
          <w:color w:val="000000"/>
          <w:sz w:val="28"/>
        </w:rPr>
        <w:t>
      зертханалық талдамалар мен зерттеулерді орындайды;</w:t>
      </w:r>
    </w:p>
    <w:p>
      <w:pPr>
        <w:spacing w:after="0"/>
        <w:ind w:left="0"/>
        <w:jc w:val="both"/>
      </w:pPr>
      <w:r>
        <w:rPr>
          <w:rFonts w:ascii="Times New Roman"/>
          <w:b w:val="false"/>
          <w:i w:val="false"/>
          <w:color w:val="000000"/>
          <w:sz w:val="28"/>
        </w:rPr>
        <w:t xml:space="preserve">
      зерттеулер мен сараптамалардың бастапқы материалдарын жинауға және өңдеуге қатысады; </w:t>
      </w:r>
    </w:p>
    <w:p>
      <w:pPr>
        <w:spacing w:after="0"/>
        <w:ind w:left="0"/>
        <w:jc w:val="both"/>
      </w:pPr>
      <w:r>
        <w:rPr>
          <w:rFonts w:ascii="Times New Roman"/>
          <w:b w:val="false"/>
          <w:i w:val="false"/>
          <w:color w:val="000000"/>
          <w:sz w:val="28"/>
        </w:rPr>
        <w:t xml:space="preserve">
      биологиялық зерттеулер үшін препараттарды, аспаптарды, арнайы киімдерді дайындайды; </w:t>
      </w:r>
    </w:p>
    <w:p>
      <w:pPr>
        <w:spacing w:after="0"/>
        <w:ind w:left="0"/>
        <w:jc w:val="both"/>
      </w:pPr>
      <w:r>
        <w:rPr>
          <w:rFonts w:ascii="Times New Roman"/>
          <w:b w:val="false"/>
          <w:i w:val="false"/>
          <w:color w:val="000000"/>
          <w:sz w:val="28"/>
        </w:rPr>
        <w:t xml:space="preserve">
      зертхана жабдықтарының жарамдылық жағдайда болуын қадағалайды, оларды баптау мен реттеуді жүзеге асырады, тиісті сақталуын қамтамасыз етеді; </w:t>
      </w:r>
    </w:p>
    <w:p>
      <w:pPr>
        <w:spacing w:after="0"/>
        <w:ind w:left="0"/>
        <w:jc w:val="both"/>
      </w:pPr>
      <w:r>
        <w:rPr>
          <w:rFonts w:ascii="Times New Roman"/>
          <w:b w:val="false"/>
          <w:i w:val="false"/>
          <w:color w:val="000000"/>
          <w:sz w:val="28"/>
        </w:rPr>
        <w:t>
      зерттеулер мен тәжірибелердің орындалуына қатысады, оларды жүргізген кезде даярлық жұмыстарын, сондай-ақ жануарларды қадағалауды жүзеге асырады;</w:t>
      </w:r>
    </w:p>
    <w:p>
      <w:pPr>
        <w:spacing w:after="0"/>
        <w:ind w:left="0"/>
        <w:jc w:val="both"/>
      </w:pPr>
      <w:r>
        <w:rPr>
          <w:rFonts w:ascii="Times New Roman"/>
          <w:b w:val="false"/>
          <w:i w:val="false"/>
          <w:color w:val="000000"/>
          <w:sz w:val="28"/>
        </w:rPr>
        <w:t>
      ветеринар-дәрігер жүргізетін жұмыстарға құжаттамалар жасауға және ресімдеуге қатысады.</w:t>
      </w:r>
    </w:p>
    <w:bookmarkStart w:name="z615" w:id="612"/>
    <w:p>
      <w:pPr>
        <w:spacing w:after="0"/>
        <w:ind w:left="0"/>
        <w:jc w:val="both"/>
      </w:pPr>
      <w:r>
        <w:rPr>
          <w:rFonts w:ascii="Times New Roman"/>
          <w:b w:val="false"/>
          <w:i w:val="false"/>
          <w:color w:val="000000"/>
          <w:sz w:val="28"/>
        </w:rPr>
        <w:t>
      438. Білуі тиіс:</w:t>
      </w:r>
    </w:p>
    <w:bookmarkEnd w:id="61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p>
      <w:pPr>
        <w:spacing w:after="0"/>
        <w:ind w:left="0"/>
        <w:jc w:val="both"/>
      </w:pPr>
      <w:r>
        <w:rPr>
          <w:rFonts w:ascii="Times New Roman"/>
          <w:b w:val="false"/>
          <w:i w:val="false"/>
          <w:color w:val="000000"/>
          <w:sz w:val="28"/>
        </w:rPr>
        <w:t xml:space="preserve">
      зоотехникалық және ветеринариялық қызмет негіздерін, талдаулар, сынақтар және зерттеулерді жүргізу әдістерін, зоотехникалық және ветеринариялық қызмет бойынша басқарушы және анықтамалық материалдарды, зертхана жабдығы мен оның пайдаланылуын. </w:t>
      </w:r>
    </w:p>
    <w:bookmarkStart w:name="z616" w:id="613"/>
    <w:p>
      <w:pPr>
        <w:spacing w:after="0"/>
        <w:ind w:left="0"/>
        <w:jc w:val="both"/>
      </w:pPr>
      <w:r>
        <w:rPr>
          <w:rFonts w:ascii="Times New Roman"/>
          <w:b w:val="false"/>
          <w:i w:val="false"/>
          <w:color w:val="000000"/>
          <w:sz w:val="28"/>
        </w:rPr>
        <w:t>
      439. Біліктілікке қойылатын талаптар:</w:t>
      </w:r>
    </w:p>
    <w:bookmarkEnd w:id="613"/>
    <w:p>
      <w:pPr>
        <w:spacing w:after="0"/>
        <w:ind w:left="0"/>
        <w:jc w:val="both"/>
      </w:pPr>
      <w:r>
        <w:rPr>
          <w:rFonts w:ascii="Times New Roman"/>
          <w:b w:val="false"/>
          <w:i w:val="false"/>
          <w:color w:val="000000"/>
          <w:sz w:val="28"/>
        </w:rPr>
        <w:t>
      біліктілігі жоғары деңгейлі маман:</w:t>
      </w:r>
    </w:p>
    <w:p>
      <w:pPr>
        <w:spacing w:after="0"/>
        <w:ind w:left="0"/>
        <w:jc w:val="both"/>
      </w:pPr>
      <w:r>
        <w:rPr>
          <w:rFonts w:ascii="Times New Roman"/>
          <w:b w:val="false"/>
          <w:i w:val="false"/>
          <w:color w:val="000000"/>
          <w:sz w:val="28"/>
        </w:rPr>
        <w:t>
      1) жоғары санаттағы: ветеринария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бағыттары бойынша жоғары (немесе жоғары оқу орнынан кейінгі) білім;</w:t>
      </w:r>
    </w:p>
    <w:p>
      <w:pPr>
        <w:spacing w:after="0"/>
        <w:ind w:left="0"/>
        <w:jc w:val="both"/>
      </w:pPr>
      <w:r>
        <w:rPr>
          <w:rFonts w:ascii="Times New Roman"/>
          <w:b w:val="false"/>
          <w:i w:val="false"/>
          <w:color w:val="000000"/>
          <w:sz w:val="28"/>
        </w:rPr>
        <w:t>
      біліктілігі орта деңгейлі маман:</w:t>
      </w:r>
    </w:p>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ретінде 2 жылдан кем емес жұмыс өтілі;</w:t>
      </w:r>
    </w:p>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Start w:name="z617" w:id="614"/>
    <w:p>
      <w:pPr>
        <w:spacing w:after="0"/>
        <w:ind w:left="0"/>
        <w:jc w:val="left"/>
      </w:pPr>
      <w:r>
        <w:rPr>
          <w:rFonts w:ascii="Times New Roman"/>
          <w:b/>
          <w:i w:val="false"/>
          <w:color w:val="000000"/>
        </w:rPr>
        <w:t xml:space="preserve"> 8-тарау. Тарихи-мәдени мұра объектілерін қорғау жөніндегі орталық (инспекция) басшыларының, мамандарының біліктілік сипаттамалары</w:t>
      </w:r>
    </w:p>
    <w:bookmarkEnd w:id="614"/>
    <w:bookmarkStart w:name="z618" w:id="615"/>
    <w:p>
      <w:pPr>
        <w:spacing w:after="0"/>
        <w:ind w:left="0"/>
        <w:jc w:val="left"/>
      </w:pPr>
      <w:r>
        <w:rPr>
          <w:rFonts w:ascii="Times New Roman"/>
          <w:b/>
          <w:i w:val="false"/>
          <w:color w:val="000000"/>
        </w:rPr>
        <w:t xml:space="preserve"> 1-бөлім. Басшылар лауазымдары</w:t>
      </w:r>
    </w:p>
    <w:bookmarkEnd w:id="615"/>
    <w:bookmarkStart w:name="z619" w:id="616"/>
    <w:p>
      <w:pPr>
        <w:spacing w:after="0"/>
        <w:ind w:left="0"/>
        <w:jc w:val="left"/>
      </w:pPr>
      <w:r>
        <w:rPr>
          <w:rFonts w:ascii="Times New Roman"/>
          <w:b/>
          <w:i w:val="false"/>
          <w:color w:val="000000"/>
        </w:rPr>
        <w:t xml:space="preserve"> Параграф 1. Тарихи-мәдени мұра объектілерін қорғау жөніндегі орталықтың (инспекцияның) директоры</w:t>
      </w:r>
    </w:p>
    <w:bookmarkEnd w:id="616"/>
    <w:bookmarkStart w:name="z620" w:id="617"/>
    <w:p>
      <w:pPr>
        <w:spacing w:after="0"/>
        <w:ind w:left="0"/>
        <w:jc w:val="both"/>
      </w:pPr>
      <w:r>
        <w:rPr>
          <w:rFonts w:ascii="Times New Roman"/>
          <w:b w:val="false"/>
          <w:i w:val="false"/>
          <w:color w:val="000000"/>
          <w:sz w:val="28"/>
        </w:rPr>
        <w:t>
      440. Лауазымдық міндеттері:</w:t>
      </w:r>
    </w:p>
    <w:bookmarkEnd w:id="617"/>
    <w:p>
      <w:pPr>
        <w:spacing w:after="0"/>
        <w:ind w:left="0"/>
        <w:jc w:val="both"/>
      </w:pPr>
      <w:r>
        <w:rPr>
          <w:rFonts w:ascii="Times New Roman"/>
          <w:b w:val="false"/>
          <w:i w:val="false"/>
          <w:color w:val="000000"/>
          <w:sz w:val="28"/>
        </w:rPr>
        <w:t xml:space="preserve">
      қызметкерлердің қызметіне жалпы басшылық пен бақылауды жүзеге асырады, тарих және мәдениет ескерткіштерін есепке алуды және сақталуын қамтамасыз етеді; </w:t>
      </w:r>
    </w:p>
    <w:p>
      <w:pPr>
        <w:spacing w:after="0"/>
        <w:ind w:left="0"/>
        <w:jc w:val="both"/>
      </w:pPr>
      <w:r>
        <w:rPr>
          <w:rFonts w:ascii="Times New Roman"/>
          <w:b w:val="false"/>
          <w:i w:val="false"/>
          <w:color w:val="000000"/>
          <w:sz w:val="28"/>
        </w:rPr>
        <w:t xml:space="preserve">
      тарих және мәдениет ескерткіштеріне ғылыми-қалпына келтіру және археологиялық жұмыстарының жүргізілуіне ұсыныстар береді, енгізеді және бақылайды; </w:t>
      </w:r>
    </w:p>
    <w:p>
      <w:pPr>
        <w:spacing w:after="0"/>
        <w:ind w:left="0"/>
        <w:jc w:val="both"/>
      </w:pPr>
      <w:r>
        <w:rPr>
          <w:rFonts w:ascii="Times New Roman"/>
          <w:b w:val="false"/>
          <w:i w:val="false"/>
          <w:color w:val="000000"/>
          <w:sz w:val="28"/>
        </w:rPr>
        <w:t>
      тарих және мәдениет ескерткіштерінің сақталуына қауіп төндіретін қызметті тоқтату немесе тыйым салу туралы өтініш береді;</w:t>
      </w:r>
    </w:p>
    <w:p>
      <w:pPr>
        <w:spacing w:after="0"/>
        <w:ind w:left="0"/>
        <w:jc w:val="both"/>
      </w:pPr>
      <w:r>
        <w:rPr>
          <w:rFonts w:ascii="Times New Roman"/>
          <w:b w:val="false"/>
          <w:i w:val="false"/>
          <w:color w:val="000000"/>
          <w:sz w:val="28"/>
        </w:rPr>
        <w:t xml:space="preserve">
      құқық қорғау органдарына Тарихи-мәдени мұра объектілерін қорғау және пайдалану туралы заң нормаларын бұзған азаматтарды, ұйымдағы (кәсіпорындағы) және мекемедегі жауапты тұлғаларды жауапкершілікке тарту жөнінде ұсыныс (актілер) енгізеді; </w:t>
      </w:r>
    </w:p>
    <w:p>
      <w:pPr>
        <w:spacing w:after="0"/>
        <w:ind w:left="0"/>
        <w:jc w:val="both"/>
      </w:pPr>
      <w:r>
        <w:rPr>
          <w:rFonts w:ascii="Times New Roman"/>
          <w:b w:val="false"/>
          <w:i w:val="false"/>
          <w:color w:val="000000"/>
          <w:sz w:val="28"/>
        </w:rPr>
        <w:t>
      мекемеге жүктелген міндеттердің орындалуын және оның өз қызметінің жүзеге асырылуын қамтамасыз етеді;</w:t>
      </w:r>
    </w:p>
    <w:p>
      <w:pPr>
        <w:spacing w:after="0"/>
        <w:ind w:left="0"/>
        <w:jc w:val="both"/>
      </w:pPr>
      <w:r>
        <w:rPr>
          <w:rFonts w:ascii="Times New Roman"/>
          <w:b w:val="false"/>
          <w:i w:val="false"/>
          <w:color w:val="000000"/>
          <w:sz w:val="28"/>
        </w:rPr>
        <w:t xml:space="preserve">
      инспекция қызметкерлерін жұмысқа тағайындайды және жұмыстан босатады; </w:t>
      </w:r>
    </w:p>
    <w:p>
      <w:pPr>
        <w:spacing w:after="0"/>
        <w:ind w:left="0"/>
        <w:jc w:val="both"/>
      </w:pPr>
      <w:r>
        <w:rPr>
          <w:rFonts w:ascii="Times New Roman"/>
          <w:b w:val="false"/>
          <w:i w:val="false"/>
          <w:color w:val="000000"/>
          <w:sz w:val="28"/>
        </w:rPr>
        <w:t>
      жеке және заңды тұлғалармен келісім жасасады және бұзады, мәмілелер, операциялар жасайды, бұйрық шығарады, сотта, мемлекеттік органдарда және ұйымдар алдында мекеменің мүдделерін қорғайды және өкілдік етеді.</w:t>
      </w:r>
    </w:p>
    <w:bookmarkStart w:name="z621" w:id="618"/>
    <w:p>
      <w:pPr>
        <w:spacing w:after="0"/>
        <w:ind w:left="0"/>
        <w:jc w:val="both"/>
      </w:pPr>
      <w:r>
        <w:rPr>
          <w:rFonts w:ascii="Times New Roman"/>
          <w:b w:val="false"/>
          <w:i w:val="false"/>
          <w:color w:val="000000"/>
          <w:sz w:val="28"/>
        </w:rPr>
        <w:t>
      441. Білуі тиіс:</w:t>
      </w:r>
    </w:p>
    <w:bookmarkEnd w:id="618"/>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Start w:name="z622" w:id="619"/>
    <w:p>
      <w:pPr>
        <w:spacing w:after="0"/>
        <w:ind w:left="0"/>
        <w:jc w:val="both"/>
      </w:pPr>
      <w:r>
        <w:rPr>
          <w:rFonts w:ascii="Times New Roman"/>
          <w:b w:val="false"/>
          <w:i w:val="false"/>
          <w:color w:val="000000"/>
          <w:sz w:val="28"/>
        </w:rPr>
        <w:t xml:space="preserve">
      442. Біліктілікке қойылатын талаптар: </w:t>
      </w:r>
    </w:p>
    <w:bookmarkEnd w:id="619"/>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бағыттары бойынша жоғары (немесе жоғары оқу орнынан кейінгі) білім және мамандығы бойынша басшылық персонал лауазымдарда 5 жылдан кем емес жұмыс өтілі.</w:t>
      </w:r>
    </w:p>
    <w:bookmarkStart w:name="z623" w:id="620"/>
    <w:p>
      <w:pPr>
        <w:spacing w:after="0"/>
        <w:ind w:left="0"/>
        <w:jc w:val="left"/>
      </w:pPr>
      <w:r>
        <w:rPr>
          <w:rFonts w:ascii="Times New Roman"/>
          <w:b/>
          <w:i w:val="false"/>
          <w:color w:val="000000"/>
        </w:rPr>
        <w:t xml:space="preserve"> Параграф 2. Бас инспектор</w:t>
      </w:r>
    </w:p>
    <w:bookmarkEnd w:id="620"/>
    <w:bookmarkStart w:name="z624" w:id="621"/>
    <w:p>
      <w:pPr>
        <w:spacing w:after="0"/>
        <w:ind w:left="0"/>
        <w:jc w:val="both"/>
      </w:pPr>
      <w:r>
        <w:rPr>
          <w:rFonts w:ascii="Times New Roman"/>
          <w:b w:val="false"/>
          <w:i w:val="false"/>
          <w:color w:val="000000"/>
          <w:sz w:val="28"/>
        </w:rPr>
        <w:t xml:space="preserve">
      443. Лауазымдық міндеттері: </w:t>
      </w:r>
    </w:p>
    <w:bookmarkEnd w:id="621"/>
    <w:p>
      <w:pPr>
        <w:spacing w:after="0"/>
        <w:ind w:left="0"/>
        <w:jc w:val="both"/>
      </w:pPr>
      <w:r>
        <w:rPr>
          <w:rFonts w:ascii="Times New Roman"/>
          <w:b w:val="false"/>
          <w:i w:val="false"/>
          <w:color w:val="000000"/>
          <w:sz w:val="28"/>
        </w:rPr>
        <w:t xml:space="preserve">
      жергілікті маңызы бар тарих және мәдениет ескерткіштеріне жүргізілетін ғылыми-қалпына келтіру және (немесе) археологиялық жұмыстар бойынша ғылыми-жобалық құжаттарды қарастырады және мақұлдайды, тарих және мәдениет ескерткіштері бар қалалар мен елді мекендерді жоспарлау, құрылыс салу және реконструкциялау жобаларын қарастырады; </w:t>
      </w:r>
    </w:p>
    <w:p>
      <w:pPr>
        <w:spacing w:after="0"/>
        <w:ind w:left="0"/>
        <w:jc w:val="both"/>
      </w:pPr>
      <w:r>
        <w:rPr>
          <w:rFonts w:ascii="Times New Roman"/>
          <w:b w:val="false"/>
          <w:i w:val="false"/>
          <w:color w:val="000000"/>
          <w:sz w:val="28"/>
        </w:rPr>
        <w:t xml:space="preserve">
      тарих және мәдениет ескерткіштерінің жағдайын, тарихи орта мен құрылыстардың сақталуын тексеруге қатысады, тексеру нәтижелері бойынша тарих және мәдениет ескерткіштерінің бүлінуі, бұзылу қаупі мен ескерткіштерді бұзу туралы ұсыныстар енгізеді; </w:t>
      </w:r>
    </w:p>
    <w:p>
      <w:pPr>
        <w:spacing w:after="0"/>
        <w:ind w:left="0"/>
        <w:jc w:val="both"/>
      </w:pPr>
      <w:r>
        <w:rPr>
          <w:rFonts w:ascii="Times New Roman"/>
          <w:b w:val="false"/>
          <w:i w:val="false"/>
          <w:color w:val="000000"/>
          <w:sz w:val="28"/>
        </w:rPr>
        <w:t xml:space="preserve">
      жер иелерімен өзара әрекеттестікті қамтамасыз етеді; </w:t>
      </w:r>
    </w:p>
    <w:p>
      <w:pPr>
        <w:spacing w:after="0"/>
        <w:ind w:left="0"/>
        <w:jc w:val="both"/>
      </w:pPr>
      <w:r>
        <w:rPr>
          <w:rFonts w:ascii="Times New Roman"/>
          <w:b w:val="false"/>
          <w:i w:val="false"/>
          <w:color w:val="000000"/>
          <w:sz w:val="28"/>
        </w:rPr>
        <w:t>
      жүргізілген зерттеулер негізінде нысандарды жергілікті маңызы бар тарих және мәдениет ескерткіштерінің тізіміне енгізу мәселелерін талқылау үшін алдын ала тізімдер жасайды;</w:t>
      </w:r>
    </w:p>
    <w:p>
      <w:pPr>
        <w:spacing w:after="0"/>
        <w:ind w:left="0"/>
        <w:jc w:val="both"/>
      </w:pPr>
      <w:r>
        <w:rPr>
          <w:rFonts w:ascii="Times New Roman"/>
          <w:b w:val="false"/>
          <w:i w:val="false"/>
          <w:color w:val="000000"/>
          <w:sz w:val="28"/>
        </w:rPr>
        <w:t xml:space="preserve">
      тарих және мәдениет ескерткіштерін жөндеу, қалпына келтіру, консервациялау және ыңғайландыру, олардың аумағын абаттандыруға байланысты тиісті өзгерістерді есептік құжаттарға енгізеді; </w:t>
      </w:r>
    </w:p>
    <w:p>
      <w:pPr>
        <w:spacing w:after="0"/>
        <w:ind w:left="0"/>
        <w:jc w:val="both"/>
      </w:pPr>
      <w:r>
        <w:rPr>
          <w:rFonts w:ascii="Times New Roman"/>
          <w:b w:val="false"/>
          <w:i w:val="false"/>
          <w:color w:val="000000"/>
          <w:sz w:val="28"/>
        </w:rPr>
        <w:t xml:space="preserve">
      ескерткіштің меншік иелерімен және пайдаланушыларымен қорғау міндеттемелерін, қорғау және қорғау-жалға алу келісім-шарттарын жасауға қатысады; </w:t>
      </w:r>
    </w:p>
    <w:p>
      <w:pPr>
        <w:spacing w:after="0"/>
        <w:ind w:left="0"/>
        <w:jc w:val="both"/>
      </w:pPr>
      <w:r>
        <w:rPr>
          <w:rFonts w:ascii="Times New Roman"/>
          <w:b w:val="false"/>
          <w:i w:val="false"/>
          <w:color w:val="000000"/>
          <w:sz w:val="28"/>
        </w:rPr>
        <w:t>
      нысандарды тарих және мәдениет ескерткіші ретінде тану, сондай-ақ оларды бұл мәртебесінен айыру туралы қорытындыларды дайындау бойынша арнайы комиссияның жұмысын ұйымдастырады;</w:t>
      </w:r>
    </w:p>
    <w:p>
      <w:pPr>
        <w:spacing w:after="0"/>
        <w:ind w:left="0"/>
        <w:jc w:val="both"/>
      </w:pPr>
      <w:r>
        <w:rPr>
          <w:rFonts w:ascii="Times New Roman"/>
          <w:b w:val="false"/>
          <w:i w:val="false"/>
          <w:color w:val="000000"/>
          <w:sz w:val="28"/>
        </w:rPr>
        <w:t>
      тарихи-мәдени мұра бойынша мемлекеттік және аймақтық бағдарламаларды жүзеге асыруға қатысады.</w:t>
      </w:r>
    </w:p>
    <w:bookmarkStart w:name="z625" w:id="622"/>
    <w:p>
      <w:pPr>
        <w:spacing w:after="0"/>
        <w:ind w:left="0"/>
        <w:jc w:val="both"/>
      </w:pPr>
      <w:r>
        <w:rPr>
          <w:rFonts w:ascii="Times New Roman"/>
          <w:b w:val="false"/>
          <w:i w:val="false"/>
          <w:color w:val="000000"/>
          <w:sz w:val="28"/>
        </w:rPr>
        <w:t>
      444. Білуі тиіс:</w:t>
      </w:r>
    </w:p>
    <w:bookmarkEnd w:id="622"/>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Start w:name="z626" w:id="623"/>
    <w:p>
      <w:pPr>
        <w:spacing w:after="0"/>
        <w:ind w:left="0"/>
        <w:jc w:val="both"/>
      </w:pPr>
      <w:r>
        <w:rPr>
          <w:rFonts w:ascii="Times New Roman"/>
          <w:b w:val="false"/>
          <w:i w:val="false"/>
          <w:color w:val="000000"/>
          <w:sz w:val="28"/>
        </w:rPr>
        <w:t xml:space="preserve">
      445. Біліктілікке қойылатын талаптар: </w:t>
      </w:r>
    </w:p>
    <w:bookmarkEnd w:id="623"/>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бағыттары бойынша жоғары (немесе жоғары оқу орнынан кейінгі) білім және мамандығы бойынша 3 жылдан кем емес жұмыс өтілі.</w:t>
      </w:r>
    </w:p>
    <w:bookmarkStart w:name="z627" w:id="624"/>
    <w:p>
      <w:pPr>
        <w:spacing w:after="0"/>
        <w:ind w:left="0"/>
        <w:jc w:val="left"/>
      </w:pPr>
      <w:r>
        <w:rPr>
          <w:rFonts w:ascii="Times New Roman"/>
          <w:b/>
          <w:i w:val="false"/>
          <w:color w:val="000000"/>
        </w:rPr>
        <w:t xml:space="preserve"> Параграф 3. Тарихи-мәдени мұра объектілерін қорғау жөніндегі орталықтың (инспекцияның) құрылымдық бөлімшесінің (орталықтың, қызметтің, сектордың, бөлімнің, топтың) жетекшісі</w:t>
      </w:r>
    </w:p>
    <w:bookmarkEnd w:id="624"/>
    <w:bookmarkStart w:name="z628" w:id="625"/>
    <w:p>
      <w:pPr>
        <w:spacing w:after="0"/>
        <w:ind w:left="0"/>
        <w:jc w:val="both"/>
      </w:pPr>
      <w:r>
        <w:rPr>
          <w:rFonts w:ascii="Times New Roman"/>
          <w:b w:val="false"/>
          <w:i w:val="false"/>
          <w:color w:val="000000"/>
          <w:sz w:val="28"/>
        </w:rPr>
        <w:t xml:space="preserve">
      446. Лауазымдық міндеттері: </w:t>
      </w:r>
    </w:p>
    <w:bookmarkEnd w:id="625"/>
    <w:p>
      <w:pPr>
        <w:spacing w:after="0"/>
        <w:ind w:left="0"/>
        <w:jc w:val="both"/>
      </w:pPr>
      <w:r>
        <w:rPr>
          <w:rFonts w:ascii="Times New Roman"/>
          <w:b w:val="false"/>
          <w:i w:val="false"/>
          <w:color w:val="000000"/>
          <w:sz w:val="28"/>
        </w:rPr>
        <w:t xml:space="preserve">
      тарих және мәдениет ескерткіштерін қорғау бойынша жұмыстарға (тарих және мәдениет ескерткіштері, ескерткіштерді қорғау аймағы орналасқан қалалық және елді мекендердің қалпына келтіру, құрылыс-қайта құру жобалары) қатысты ғылыми-жобалық құжаттамаларды жасайды; </w:t>
      </w:r>
    </w:p>
    <w:p>
      <w:pPr>
        <w:spacing w:after="0"/>
        <w:ind w:left="0"/>
        <w:jc w:val="both"/>
      </w:pPr>
      <w:r>
        <w:rPr>
          <w:rFonts w:ascii="Times New Roman"/>
          <w:b w:val="false"/>
          <w:i w:val="false"/>
          <w:color w:val="000000"/>
          <w:sz w:val="28"/>
        </w:rPr>
        <w:t>
      облыс аумағында орналасқан тарих және мәдениет ескерткіштерінің бастапқы тарихи қалпын сақтап қалу үшін тарих және мәдениет ескерткіштерінің техникалық немесе жалпы жағдайын анықтайтын тексеру жұмыстарына қатысады;</w:t>
      </w:r>
    </w:p>
    <w:p>
      <w:pPr>
        <w:spacing w:after="0"/>
        <w:ind w:left="0"/>
        <w:jc w:val="both"/>
      </w:pPr>
      <w:r>
        <w:rPr>
          <w:rFonts w:ascii="Times New Roman"/>
          <w:b w:val="false"/>
          <w:i w:val="false"/>
          <w:color w:val="000000"/>
          <w:sz w:val="28"/>
        </w:rPr>
        <w:t xml:space="preserve">
      тексеру қорытындылары бойынша тарих және мәдениет нысандарының жағдайына, орнын ауыстыруына қатысты тиісті ұсыныстар дайындайды; </w:t>
      </w:r>
    </w:p>
    <w:p>
      <w:pPr>
        <w:spacing w:after="0"/>
        <w:ind w:left="0"/>
        <w:jc w:val="both"/>
      </w:pPr>
      <w:r>
        <w:rPr>
          <w:rFonts w:ascii="Times New Roman"/>
          <w:b w:val="false"/>
          <w:i w:val="false"/>
          <w:color w:val="000000"/>
          <w:sz w:val="28"/>
        </w:rPr>
        <w:t xml:space="preserve">
      тарих және мәдениет ескерткіштерін есепке алу бойынша жұмыстарды, қорғау және жүргізілетін зерттеулер жөніндегі құжаттамаларды дайындау, қалпына келтіру жұмыстарын қамтамасыз етеді; </w:t>
      </w:r>
    </w:p>
    <w:p>
      <w:pPr>
        <w:spacing w:after="0"/>
        <w:ind w:left="0"/>
        <w:jc w:val="both"/>
      </w:pPr>
      <w:r>
        <w:rPr>
          <w:rFonts w:ascii="Times New Roman"/>
          <w:b w:val="false"/>
          <w:i w:val="false"/>
          <w:color w:val="000000"/>
          <w:sz w:val="28"/>
        </w:rPr>
        <w:t xml:space="preserve">
      тарих және мәдениет ескерткіштерін жөндеу, бастапқы тарихи қалпына қайтару, қалпына келтіру, жаңарту, жақсарту, тарих және мәдениет ескерткіштері аумағын абаттандыру және көгалдандыру жұмыстары бойынша есептік құжаттамаларға тиісті өзгерістер енгізу туралы ұсыныстар дайындайды; </w:t>
      </w:r>
    </w:p>
    <w:p>
      <w:pPr>
        <w:spacing w:after="0"/>
        <w:ind w:left="0"/>
        <w:jc w:val="both"/>
      </w:pPr>
      <w:r>
        <w:rPr>
          <w:rFonts w:ascii="Times New Roman"/>
          <w:b w:val="false"/>
          <w:i w:val="false"/>
          <w:color w:val="000000"/>
          <w:sz w:val="28"/>
        </w:rPr>
        <w:t xml:space="preserve">
      нысандарды алдын ала тізімдер мен тарих және мәдениет ескерткіштерінің тізіміне енгізу туралы ұсыныстар енгізеді, облыстың тарих және мәдениет ескерткіштерінің жинағын құрастыруға қатысады; </w:t>
      </w:r>
    </w:p>
    <w:p>
      <w:pPr>
        <w:spacing w:after="0"/>
        <w:ind w:left="0"/>
        <w:jc w:val="both"/>
      </w:pPr>
      <w:r>
        <w:rPr>
          <w:rFonts w:ascii="Times New Roman"/>
          <w:b w:val="false"/>
          <w:i w:val="false"/>
          <w:color w:val="000000"/>
          <w:sz w:val="28"/>
        </w:rPr>
        <w:t>
      ескерткішті пайдаланушылар мен жеке меншік иелері үшін олардың қорғау міндеттемелерін, жалға беру шарттарын әзірлейді;</w:t>
      </w:r>
    </w:p>
    <w:p>
      <w:pPr>
        <w:spacing w:after="0"/>
        <w:ind w:left="0"/>
        <w:jc w:val="both"/>
      </w:pPr>
      <w:r>
        <w:rPr>
          <w:rFonts w:ascii="Times New Roman"/>
          <w:b w:val="false"/>
          <w:i w:val="false"/>
          <w:color w:val="000000"/>
          <w:sz w:val="28"/>
        </w:rPr>
        <w:t>
      нысандарды тарих және мәдениет ескерткіші ретінде тану, оларды бұл мәртебесінен айыру үшін қажетті құжаттарды әзірлеу жұмыстарын бақылайды;</w:t>
      </w:r>
    </w:p>
    <w:p>
      <w:pPr>
        <w:spacing w:after="0"/>
        <w:ind w:left="0"/>
        <w:jc w:val="both"/>
      </w:pPr>
      <w:r>
        <w:rPr>
          <w:rFonts w:ascii="Times New Roman"/>
          <w:b w:val="false"/>
          <w:i w:val="false"/>
          <w:color w:val="000000"/>
          <w:sz w:val="28"/>
        </w:rPr>
        <w:t>
      тарих және мәдениет ескерткіштерінің археологиялық және ғылыми-қалпына келтіру жұмыстарына қатысады.</w:t>
      </w:r>
    </w:p>
    <w:bookmarkStart w:name="z629" w:id="626"/>
    <w:p>
      <w:pPr>
        <w:spacing w:after="0"/>
        <w:ind w:left="0"/>
        <w:jc w:val="both"/>
      </w:pPr>
      <w:r>
        <w:rPr>
          <w:rFonts w:ascii="Times New Roman"/>
          <w:b w:val="false"/>
          <w:i w:val="false"/>
          <w:color w:val="000000"/>
          <w:sz w:val="28"/>
        </w:rPr>
        <w:t>
      447. Білуі тиіс:</w:t>
      </w:r>
    </w:p>
    <w:bookmarkEnd w:id="626"/>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Бюджет кодексін;</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Start w:name="z630" w:id="627"/>
    <w:p>
      <w:pPr>
        <w:spacing w:after="0"/>
        <w:ind w:left="0"/>
        <w:jc w:val="both"/>
      </w:pPr>
      <w:r>
        <w:rPr>
          <w:rFonts w:ascii="Times New Roman"/>
          <w:b w:val="false"/>
          <w:i w:val="false"/>
          <w:color w:val="000000"/>
          <w:sz w:val="28"/>
        </w:rPr>
        <w:t xml:space="preserve">
      448. Біліктілікке қойылатын талаптар: </w:t>
      </w:r>
    </w:p>
    <w:bookmarkEnd w:id="627"/>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(мәдениеттану) және/немесе бизнес, басқару және құқық (экономика, құқық) және/немесе инженерлік, өңдеу және құрылыс саласы (сәулет, құрылыс) бағыттары бойынша жоғары (немесе жоғары оқу орнынан кейінгі) білім және мамандығы бойынша 3 жылдан кем емес жұмыс өтілі.</w:t>
      </w:r>
    </w:p>
    <w:bookmarkStart w:name="z631" w:id="628"/>
    <w:p>
      <w:pPr>
        <w:spacing w:after="0"/>
        <w:ind w:left="0"/>
        <w:jc w:val="left"/>
      </w:pPr>
      <w:r>
        <w:rPr>
          <w:rFonts w:ascii="Times New Roman"/>
          <w:b/>
          <w:i w:val="false"/>
          <w:color w:val="000000"/>
        </w:rPr>
        <w:t xml:space="preserve"> 2-бөлім. Мамандар лауазымдары Параграф 1. Инспектор</w:t>
      </w:r>
    </w:p>
    <w:bookmarkEnd w:id="628"/>
    <w:bookmarkStart w:name="z632" w:id="629"/>
    <w:p>
      <w:pPr>
        <w:spacing w:after="0"/>
        <w:ind w:left="0"/>
        <w:jc w:val="both"/>
      </w:pPr>
      <w:r>
        <w:rPr>
          <w:rFonts w:ascii="Times New Roman"/>
          <w:b w:val="false"/>
          <w:i w:val="false"/>
          <w:color w:val="000000"/>
          <w:sz w:val="28"/>
        </w:rPr>
        <w:t xml:space="preserve">
      449. Лауазымдық міндеттері: </w:t>
      </w:r>
    </w:p>
    <w:bookmarkEnd w:id="629"/>
    <w:p>
      <w:pPr>
        <w:spacing w:after="0"/>
        <w:ind w:left="0"/>
        <w:jc w:val="both"/>
      </w:pPr>
      <w:r>
        <w:rPr>
          <w:rFonts w:ascii="Times New Roman"/>
          <w:b w:val="false"/>
          <w:i w:val="false"/>
          <w:color w:val="000000"/>
          <w:sz w:val="28"/>
        </w:rPr>
        <w:t>
      ескерткіштер мен олардың қорғалу аймақтарында жүргізілетін жұмыстар түрлеріне, тарих және мәдениет ескерткіштері бар қалалар мен елді мекендерді жоспарлау, құрылыс салу және қайта құру жобаларының ғылыми-жобалық құжаттарын қарауға және келісуге қатысады;</w:t>
      </w:r>
    </w:p>
    <w:p>
      <w:pPr>
        <w:spacing w:after="0"/>
        <w:ind w:left="0"/>
        <w:jc w:val="both"/>
      </w:pPr>
      <w:r>
        <w:rPr>
          <w:rFonts w:ascii="Times New Roman"/>
          <w:b w:val="false"/>
          <w:i w:val="false"/>
          <w:color w:val="000000"/>
          <w:sz w:val="28"/>
        </w:rPr>
        <w:t xml:space="preserve">
      тарих және мәдениет ескерткіштерінің жай-күйін, тарихи құрылыстар мен ортаның сақталуын тексеруге қатысады; </w:t>
      </w:r>
    </w:p>
    <w:p>
      <w:pPr>
        <w:spacing w:after="0"/>
        <w:ind w:left="0"/>
        <w:jc w:val="both"/>
      </w:pPr>
      <w:r>
        <w:rPr>
          <w:rFonts w:ascii="Times New Roman"/>
          <w:b w:val="false"/>
          <w:i w:val="false"/>
          <w:color w:val="000000"/>
          <w:sz w:val="28"/>
        </w:rPr>
        <w:t xml:space="preserve">
      жүргізілген зерттеулер негізінде тарихи-мәдени мұра нысандарының тізімін, ескерткіштердің есепке алу-қорғау құжаттамаларын жасайды; </w:t>
      </w:r>
    </w:p>
    <w:p>
      <w:pPr>
        <w:spacing w:after="0"/>
        <w:ind w:left="0"/>
        <w:jc w:val="both"/>
      </w:pPr>
      <w:r>
        <w:rPr>
          <w:rFonts w:ascii="Times New Roman"/>
          <w:b w:val="false"/>
          <w:i w:val="false"/>
          <w:color w:val="000000"/>
          <w:sz w:val="28"/>
        </w:rPr>
        <w:t>
      ескерткіштерді жөндеу, қалпына келтіру, консервациялау және бейімдеу, олардың аумақтарын абаттандыру жұмыстарына байланысты тиісті өзгерістерді есеп құжаттамасына енгізеді;</w:t>
      </w:r>
    </w:p>
    <w:p>
      <w:pPr>
        <w:spacing w:after="0"/>
        <w:ind w:left="0"/>
        <w:jc w:val="both"/>
      </w:pPr>
      <w:r>
        <w:rPr>
          <w:rFonts w:ascii="Times New Roman"/>
          <w:b w:val="false"/>
          <w:i w:val="false"/>
          <w:color w:val="000000"/>
          <w:sz w:val="28"/>
        </w:rPr>
        <w:t xml:space="preserve">
      нысандарды алдына ала тізімге және жергілікті маңызы бар тарих және мәдениет ескерткіштерінің тізіміне енгізу жөніндегі есептік құжаттамаларды дайындауға қатысады; </w:t>
      </w:r>
    </w:p>
    <w:p>
      <w:pPr>
        <w:spacing w:after="0"/>
        <w:ind w:left="0"/>
        <w:jc w:val="both"/>
      </w:pPr>
      <w:r>
        <w:rPr>
          <w:rFonts w:ascii="Times New Roman"/>
          <w:b w:val="false"/>
          <w:i w:val="false"/>
          <w:color w:val="000000"/>
          <w:sz w:val="28"/>
        </w:rPr>
        <w:t xml:space="preserve">
      облыстық мәдениет басқармалары атынан ескерткіштің меншік иелерімен және пайдаланушыларымен қорғау міндеттемелерін жасау бойынша жұмыстарды жүргізеді; </w:t>
      </w:r>
    </w:p>
    <w:p>
      <w:pPr>
        <w:spacing w:after="0"/>
        <w:ind w:left="0"/>
        <w:jc w:val="both"/>
      </w:pPr>
      <w:r>
        <w:rPr>
          <w:rFonts w:ascii="Times New Roman"/>
          <w:b w:val="false"/>
          <w:i w:val="false"/>
          <w:color w:val="000000"/>
          <w:sz w:val="28"/>
        </w:rPr>
        <w:t>
      нысандарды тарих және мәдениет ескерткіші ретінде тану, сондай-ақ оларды бұл мәртебесінен айыруға байланысты арнайы комиссияның жұмысын ұйымдастыруға қатысады.</w:t>
      </w:r>
    </w:p>
    <w:bookmarkStart w:name="z633" w:id="630"/>
    <w:p>
      <w:pPr>
        <w:spacing w:after="0"/>
        <w:ind w:left="0"/>
        <w:jc w:val="both"/>
      </w:pPr>
      <w:r>
        <w:rPr>
          <w:rFonts w:ascii="Times New Roman"/>
          <w:b w:val="false"/>
          <w:i w:val="false"/>
          <w:color w:val="000000"/>
          <w:sz w:val="28"/>
        </w:rPr>
        <w:t>
      450. Білуі тиіс:</w:t>
      </w:r>
    </w:p>
    <w:bookmarkEnd w:id="630"/>
    <w:p>
      <w:pPr>
        <w:spacing w:after="0"/>
        <w:ind w:left="0"/>
        <w:jc w:val="both"/>
      </w:pPr>
      <w:r>
        <w:rPr>
          <w:rFonts w:ascii="Times New Roman"/>
          <w:b w:val="false"/>
          <w:i w:val="false"/>
          <w:color w:val="000000"/>
          <w:sz w:val="28"/>
        </w:rPr>
        <w:t>
      Конституцияны;</w:t>
      </w:r>
    </w:p>
    <w:p>
      <w:pPr>
        <w:spacing w:after="0"/>
        <w:ind w:left="0"/>
        <w:jc w:val="both"/>
      </w:pPr>
      <w:r>
        <w:rPr>
          <w:rFonts w:ascii="Times New Roman"/>
          <w:b w:val="false"/>
          <w:i w:val="false"/>
          <w:color w:val="000000"/>
          <w:sz w:val="28"/>
        </w:rPr>
        <w:t>
      Әкімшілік құқық бұзушылық туралы кодексін;</w:t>
      </w:r>
    </w:p>
    <w:p>
      <w:pPr>
        <w:spacing w:after="0"/>
        <w:ind w:left="0"/>
        <w:jc w:val="both"/>
      </w:pPr>
      <w:r>
        <w:rPr>
          <w:rFonts w:ascii="Times New Roman"/>
          <w:b w:val="false"/>
          <w:i w:val="false"/>
          <w:color w:val="000000"/>
          <w:sz w:val="28"/>
        </w:rPr>
        <w:t>
      Еңбек кодексін;</w:t>
      </w:r>
    </w:p>
    <w:p>
      <w:pPr>
        <w:spacing w:after="0"/>
        <w:ind w:left="0"/>
        <w:jc w:val="both"/>
      </w:pPr>
      <w:r>
        <w:rPr>
          <w:rFonts w:ascii="Times New Roman"/>
          <w:b w:val="false"/>
          <w:i w:val="false"/>
          <w:color w:val="000000"/>
          <w:sz w:val="28"/>
        </w:rPr>
        <w:t xml:space="preserve">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 </w:t>
      </w:r>
    </w:p>
    <w:bookmarkStart w:name="z634" w:id="631"/>
    <w:p>
      <w:pPr>
        <w:spacing w:after="0"/>
        <w:ind w:left="0"/>
        <w:jc w:val="both"/>
      </w:pPr>
      <w:r>
        <w:rPr>
          <w:rFonts w:ascii="Times New Roman"/>
          <w:b w:val="false"/>
          <w:i w:val="false"/>
          <w:color w:val="000000"/>
          <w:sz w:val="28"/>
        </w:rPr>
        <w:t xml:space="preserve">
      451. Біліктілікке қойылатын талаптар: </w:t>
      </w:r>
    </w:p>
    <w:bookmarkEnd w:id="631"/>
    <w:p>
      <w:pPr>
        <w:spacing w:after="0"/>
        <w:ind w:left="0"/>
        <w:jc w:val="both"/>
      </w:pPr>
      <w:r>
        <w:rPr>
          <w:rFonts w:ascii="Times New Roman"/>
          <w:b w:val="false"/>
          <w:i w:val="false"/>
          <w:color w:val="000000"/>
          <w:sz w:val="28"/>
        </w:rPr>
        <w:t>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бағыттары бойынша жоғары (немесе жоғары оқу орнынан кейінгі) білім және мамандығы бойынша 3 жылдан кем емес жұмыс өтілі.</w:t>
      </w:r>
    </w:p>
    <w:bookmarkStart w:name="z635" w:id="632"/>
    <w:p>
      <w:pPr>
        <w:spacing w:after="0"/>
        <w:ind w:left="0"/>
        <w:jc w:val="left"/>
      </w:pPr>
      <w:r>
        <w:rPr>
          <w:rFonts w:ascii="Times New Roman"/>
          <w:b/>
          <w:i w:val="false"/>
          <w:color w:val="000000"/>
        </w:rPr>
        <w:t xml:space="preserve"> 9-тарау. Қызметшілер лауазымдарының алфавиттік көрсеткіші</w:t>
      </w:r>
    </w:p>
    <w:bookmarkEnd w:id="632"/>
    <w:bookmarkStart w:name="z636" w:id="633"/>
    <w:p>
      <w:pPr>
        <w:spacing w:after="0"/>
        <w:ind w:left="0"/>
        <w:jc w:val="both"/>
      </w:pPr>
      <w:r>
        <w:rPr>
          <w:rFonts w:ascii="Times New Roman"/>
          <w:b w:val="false"/>
          <w:i w:val="false"/>
          <w:color w:val="000000"/>
          <w:sz w:val="28"/>
        </w:rPr>
        <w:t xml:space="preserve">
      452. Қызметшілер лауазымдарының алфавиттік көрсеткіші біліктілік сипаттамаларына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мәдениет </w:t>
            </w:r>
            <w:r>
              <w:br/>
            </w:r>
            <w:r>
              <w:rPr>
                <w:rFonts w:ascii="Times New Roman"/>
                <w:b w:val="false"/>
                <w:i w:val="false"/>
                <w:color w:val="000000"/>
                <w:sz w:val="20"/>
              </w:rPr>
              <w:t xml:space="preserve">ұйымдары басшылары, </w:t>
            </w:r>
            <w:r>
              <w:br/>
            </w:r>
            <w:r>
              <w:rPr>
                <w:rFonts w:ascii="Times New Roman"/>
                <w:b w:val="false"/>
                <w:i w:val="false"/>
                <w:color w:val="000000"/>
                <w:sz w:val="20"/>
              </w:rPr>
              <w:t>мамандары және</w:t>
            </w:r>
            <w:r>
              <w:br/>
            </w:r>
            <w:r>
              <w:rPr>
                <w:rFonts w:ascii="Times New Roman"/>
                <w:b w:val="false"/>
                <w:i w:val="false"/>
                <w:color w:val="000000"/>
                <w:sz w:val="20"/>
              </w:rPr>
              <w:t>басқа да қызметшілері</w:t>
            </w:r>
            <w:r>
              <w:br/>
            </w:r>
            <w:r>
              <w:rPr>
                <w:rFonts w:ascii="Times New Roman"/>
                <w:b w:val="false"/>
                <w:i w:val="false"/>
                <w:color w:val="000000"/>
                <w:sz w:val="20"/>
              </w:rPr>
              <w:t xml:space="preserve">лауазымдарының үлгілік </w:t>
            </w:r>
            <w:r>
              <w:br/>
            </w:r>
            <w:r>
              <w:rPr>
                <w:rFonts w:ascii="Times New Roman"/>
                <w:b w:val="false"/>
                <w:i w:val="false"/>
                <w:color w:val="000000"/>
                <w:sz w:val="20"/>
              </w:rPr>
              <w:t xml:space="preserve">біліктілік сипаттамаларына </w:t>
            </w:r>
            <w:r>
              <w:br/>
            </w:r>
            <w:r>
              <w:rPr>
                <w:rFonts w:ascii="Times New Roman"/>
                <w:b w:val="false"/>
                <w:i w:val="false"/>
                <w:color w:val="000000"/>
                <w:sz w:val="20"/>
              </w:rPr>
              <w:t>қосымша</w:t>
            </w:r>
          </w:p>
        </w:tc>
      </w:tr>
    </w:tbl>
    <w:bookmarkStart w:name="z638" w:id="634"/>
    <w:p>
      <w:pPr>
        <w:spacing w:after="0"/>
        <w:ind w:left="0"/>
        <w:jc w:val="left"/>
      </w:pPr>
      <w:r>
        <w:rPr>
          <w:rFonts w:ascii="Times New Roman"/>
          <w:b/>
          <w:i w:val="false"/>
          <w:color w:val="000000"/>
        </w:rPr>
        <w:t xml:space="preserve"> Қызметшілер лауазымдарының алфавиттік көрсеткіші</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8879"/>
        <w:gridCol w:w="778"/>
        <w:gridCol w:w="1677"/>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 лауазымдарының атауы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санаты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Жалпы ережелер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Ойын-сауық және театрлық ойын-сауық ұйымдардың (театрлар, концерттік ұйымдар, цирктер) басшылары, мамандары және басқа қызметшілері лауазымдарының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ұйымдардың (театрлар, концерттік ұйымдар, цирктер)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ұйымдар (театрлар, концерттік ұйымдар, цирктер) директорының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бағдарламаларды шығару бойынша шығармашылық ұжымының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дирижер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балетмейстер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хормейстер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(спектальдерді, концерттерді, цирк көрсетілімдерін ұйымдастыру жөніндегі менеджер)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Әдеби-драмалық бөлім меңгерушісі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бөлімінің меңгерушісі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Көркемдік-қойылымдық бөлімінің меңгерушісі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шеберхана меңгерушісі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ұйымдардың (театрлар, концерттік ұйымдар, цирктер) топ (оркестр, ансамбль), бөлім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Театрлық-концерттік ұйымдардың көркемдік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Қоюшы-режиссер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(опера және балет, музыкалық комедия, музыкалық драма), цирктің балетмейстері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(хор дирижері)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түсіру бойынша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(әртістер-жеке орындаушылардың (вокалшылардың), хордың, балеттің)</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(балет) бойынша үйретуші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қимылды үйретуші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нөмірлерін үйретуші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Сүйемелдеуші-концертмейстер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Музыкатанушы-дәріскер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көмекшісі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(дирижердің, балетмейстердің, хормейстердің) ассистенті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(опера және балет, музыкалық комедия, сатира, драма, музыкалық драма, қуыршақтар) әртісі, әртісі-жеке орындаушысы (вокалшысы)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ұйымдардың (музыкалық ұжымның) әртісі-жеке орындаушысы (вокалшы, аспапта ойнаушы)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(опера және балет, музыкалық комедия театры)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ансамблінің (би ұжымының)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Симфониялық (камералық) оркестр (ансамбль)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 оркестрінің (ансамблінің)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оркестрінің (ансамблінің)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оркестрінің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(концерттік ұйымның, цирктің) қосалқы құрамының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театрлық ойын-сауық ұйымдардың (театрдың, концерттік ұйымдардың, цирктің) арт-менеджері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 (оркестр, балет, хор, режиссерлік басқарма) инспекторы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"Жонглерлік" жанрының (ат үстінде, топтық, жеке)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"Клоунада" жанрының (сатирикалық, музыкалық, музыкалық эксцентрика, клоун-жаттықтырушылар)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жанрының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"Атлетика" жанрының (күш жонглерлері, атлеттер)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 жанрының (иллюзия, манипуляция)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"Эквилибристика" жанрының (партерлік, қол эквилибр, сырықпен және сатымен, ауыспалы сатыда, еркін тұратын сатыда, арқанда, шпрунг арқанда, сымда, қатты тартылған сымда, әлсіз тартылған сымда, шарларда, шарғыда, велофигуристер, әуе, штейн басқышта)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жанрының (партерлік, белтемірде, сақинада, күш сақинасында, швунгті сақинада, әуе гимнастикасы, трапецияда, қос трапеция, топтық трапеция, швунгті трапеция, корд де воланда, тік арқанда, жиектемеде, бамбукте, ұшу, жалаң ұшу, айқасқан ұшу, топтық ұшу)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жанрының (атты топ, ат үстіндегі жоғарғы мектеп, кабриолет, тандем, еркін жаттықтыру, аппортировка, топтық жаттықтыру, ұсақ жануарлар, ірі жануарлар, жыртқыш аңдар, құстар)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жанрының (партерлік, секіргіш, жеке секіру, топтық секіру, трамплиннен секіру, иық акробатикасы, лақтыратын тақтайлармен, икарий ойындары, батутта секіру, темптік және каскадтық, күштік, жұптық, топтық, пластикалық, дара, атпен, ат үсті акробатикасы, сальтоморталистер, жокейлер, па-де-де, па-де-тура, гротеск, вольтиж, шабандоздық, әуе, жиектемеде, штамбортта)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негізгі емес жанрларының (вентрология, имитаторлар, мнемотехника, роликпен жүгірушілер, тарелкалар, бұғалық, шеңберлер, стрелкалар)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балетінің әртісі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әртісінің ассистенті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ұйымның (театрдың, концерттік ұйымның, цирктің) әкімшісі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 (редактор)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әрлеуші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дыбыс режиссері-көркемдеуші ((көркемдеуші), көркемдеуші-композитор (көркемдеуші), эстрада композиторы-көркемдеуші (көркемдеуші))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музыкасын зерттеу саласындағы музыкатанушы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 жөніндегі оператор (жарық аппаратурасы бойынша)</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операторы (дыбыс операторы)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Әртіс-Конферансье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 дәрігер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қоймасының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Кинематография ұйымдарының және кинотеатрлардың басшылары, мамандары және басқа да қызметшілерінің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ұйымының және кинотеатрдың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 және кинотеатр директорының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дыбыс режиссері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кинооператор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 жетекшісі (орталықтың, қызметтің, сектордың, бөлімнің, топтың, труппаның)</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Кинотеатрдың бас әкімшісі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актері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режиссері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Кинооператор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 бойынша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102-103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тексеруші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Музейлердің, музей-қорықтардың басшыларының, мамандарының және басқа да қызметшілері лауазымдарыныңбіліктілік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директорының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филиалының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(музей-қорық) құрылымдық бөлімшесінің (орталықтың, қызметтің, сектордың, бөлімнің, топтың)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шеберханасының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сақтаушы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суретші-дизайнер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119-120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Экспозициялар мен көрмелерді ұйымдастыру жөніндегі суретші-әрлеуші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қараушысы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Кітапхана басшылары, мамандары және басқа қызметшілері лауазымдарының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директоры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127-128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директорының (меңгерушісінің)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құрылымдық бөлімшесінің (филиалдың, орталықтың, қызметтің, сектордың, бөлімнің, топтың) басшысы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129-130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132-133</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133-135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басылымдармен жұмыс жөніндегі кеңесші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Мәдени-демалыс ұйымдары басшылары, мамандары және басқа қызметшілері лауазымдарының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(Халық шығармашылығы үйі, Демалыс орталығы, Мәдениет (үйі) сарайы, мәдениет пен демалыс саябағы) басшысы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(Халық шығармашылығы үйі, Демалыс орталығы, Мәдениет сарайы (үйі), мәдениет және демалыс саябағы) басшысының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137-138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Планетарий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(Халық шығармашылығы үйі, Демалыс орталығы, Мәдениет (үйі) сарайы, мәдениет пен демалыс саябағы) құрылымдық бөлімшесінің (орталықтың, қызметтің, сектордың, бөлімнің, топтың)жетекшісі (басшысы)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Астрономиялық алаңқай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саябағын пайдалану бөлімінің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дирижер, хормейстер, балетмейстер, концертмейстер, мәдени-демалыс ұйымының (көркемөнерпаздар ұжымы) көркемдік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142-144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 (ән және би ансамблі)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144-145</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145-147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147-148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148-149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жасау жөніндегі әдіскер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149-150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кешін жүргізуші (Диск-жокей)</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(суретші-безендіруші)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(үйірме)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Зообақ басшыларының, мамандарының және басқа да қызметшілердің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Зообақ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Зообақ директорының орынбасары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156-157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бөлімнің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Азықтандыру бөлімінің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158-159</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(жыртқыштар, тұяқтылар, приматтар, құстар, жыртқыш құстар)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зертхананың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Зооасхана меңгерушісі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160-161</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161-162</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Ветеринар-дәрігер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162-164</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Тарихи-мәдени мұра объектілерін қорғау жөніндегі орталық (инспекция) басшыларының, мамандарының біліктілік сипаттамалары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директоры</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165-166</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166-167</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құрылымдық бөлімшесінің (орталықтың, қызметтің, сектордың, бөлімнің, топтың) жетекшісі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167-168</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