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6c72fd" w14:textId="76c72f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Кейбір бірлескен бұйрықтардың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Ұлттық экономика министрінің 2020 жылғы 1 шілдедегі № 51 және Қазақстан Республикасы Экология, геология және табиғи ресурстар министрінің 2021 жылғы 27 сәуірдегі № 121 бірлескен бұйрығы. Қазақстан Республикасының Әділет министрлігінде 2021 жылғы 6 мамырда № 22696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"Құқықтық актілер туралы" 2016 жылғы 6 сәуірдегі Қазақстан Республикасы Заңының 27-бабының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БҰЙЫРАМЫЗ: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Мыналар: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"Су шаруашылығы және (немесе) кәріз жүйелерінің реттеліп көрсетілетін қызметтерімен (тауарларымен, жұмыстарымен) технологиялық байланысты қызмет түрлерінің тізбесін бекіту туралы" Қазақстан Республикасы Табиғи монополияларды реттеу агенттігі төрағасының 2008 жылғы 18 сәуірдегі № 133-НҚ және Қазақстан Республикасы Ауыл шаруашылығы министрінің 2008 жылғы 25 сәуірдегі № 263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5216 болып тіркелген, 2008 жылғы 15 тамыздағы № 8 Қазақстан Республикасының Орталық атқарушы және өзге де орталық мемлекеттік органдарының актілер жинағында жарияланған);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"Су шаруашылығы және (немесе) кәріз жүйелерінің реттеліп көрсетілетін қызметтерімен (тауарларымен, жұмыстарымен) технологиялық байланысты қызмет түрлерінің тізбесін бекіту туралы" Қазақстан Республикасы Табиғи монополияларды реттеу агенттігі төрағасының 2008 жылғы 18 сәуірдегі № 133-НҚ және Қазақстан Республикасы Ауыл шаруашылығы министрінің 2008 жылғы 25 сәуірдегі № 263 бірлескен бұйрығына толықтыру енгізу туралы" Қазақстан Республикасы Ұлттық экономика министрінің міндетін атқарушының 2015 жылғы 31 шілдедегі № 584 және Қазақстан Республикасы Ауыл шаруашылығы министрінің міндетін атқарушының 2015 жылғы 31 шілдедегі № 19-1/714 </w:t>
      </w:r>
      <w:r>
        <w:rPr>
          <w:rFonts w:ascii="Times New Roman"/>
          <w:b w:val="false"/>
          <w:i w:val="false"/>
          <w:color w:val="000000"/>
          <w:sz w:val="28"/>
        </w:rPr>
        <w:t>бірлескен 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11869 болып тіркелген, 2015 жылғы 17 тамызда "Әділет" ақпараттық-құқықтық жүйесінде жарияланған) күші жойылды деп танылсын.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Ұлттық экономика министрлігінің Табиғи монополияларды реттеу комитеті Қазақстан Республикасының заңнамасында белгіленген тәртіппен: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бірлескен бұйрықты Қазақстан Республикасының Әділет министрлігінде мемлекеттік тіркеуді;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бірлескен бұйрықты Қазақстан Республикасы Ұлттық экономика министрлігінің интернет-ресурсында орналастыруды;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бірлескен бұйрық Қазақстан Республикасының Әділет министрлігінде мемлекеттік тіркелгеннен кейін он жұмыс күні ішінде Қазақстан Республикасы Ұлттық экономика министрлігінің Заң департаментіне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ұсынуды қамтамасыз етсін.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бірлескен бұйрықтың орындалуын бақылау жетекшілік ететін Қазақстан Республикасының Ұлттық экономика вице-министріне жүктелсін.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бірлескен бұйрық алғашқы ресми жарияланған күнінен кейін күнтізбелік он күн өткен соң қолданысқа енгізіледі.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Экология, геология және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табиғи ресурстар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Мирзагалиев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Ұлттық экономика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