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439b" w14:textId="cbb4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 әкімдігінің мемлекеттік бағалы қағаздар шығару шарттарын, көлемін және нысаналы мақсатын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2020 жылғы 23 сәуірдегі № 113-712 қаулысы. Нұр-Сұлтан қаласының Әділет департаментінде 2020 жылғы 24 сәуірде № 1262 болып тіркелді. Күші жойылды - Астана қаласы әкімдігінің 2023 жылғы 12 қазандағы № 113-2191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12.10.2023 </w:t>
      </w:r>
      <w:r>
        <w:rPr>
          <w:rFonts w:ascii="Times New Roman"/>
          <w:b w:val="false"/>
          <w:i w:val="false"/>
          <w:color w:val="ff0000"/>
          <w:sz w:val="28"/>
        </w:rPr>
        <w:t>№ 113-2191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төтенше жағдайды енгізу туралы" Қазақстан Республикасы Президентiнiң 2020 жылғы 16 наурыздағы № 285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 Қазақстан Республикасы Үкіметінің 2020 жылғы 20 наурыздағы № 126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жанындағы Төтенше жағдай режимін қамтамасыз ету жөніндегі мемлекеттік комиссия отырысының 2020 жылғы 30 наурыздағы № 8 хаттамасына сәйкес, Нұр-Сұлтан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Төтенше жағдайдың қолданылуы кезеңінде Тұрғын үй-коммуналдық дамудың 2020-2025 жылдарға арналған "Нұрлы жер" мемлекеттік бағдарламасы аясында "Шаңырақ" пилоттық жобасы бойынша кредиттік тұрғын үй құрылысын қаржыландыру үшін Нұр-Сұлтан қаласы әкімдігінің мемлекеттік бағалы қағаздар шығаруының мынадай шарттары, көлемі және нысаналы мақсаты: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39 548 574 000 (отыз тоғыз миллиард бес жүз қырық сегіз миллион бес жүз жетпіс төрт мың) теңгеден аспайтын;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 айқындалсын.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Қаржы басқармасы" мемлекеттік мекемесі заңнамада белгіленген тәртіппен: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Нұр-Сұлтан қаласының Әділет департаментінде мемлекеттік тіркеуді;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Нұр-Сұлтан қаласы әкімдігінің интернет-ресурсында орналастырылуын;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бағалы қағаздарды шығаруын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А.К. Әмринге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 және ресми жариялануға тиіс.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