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af6a" w14:textId="2a4a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және жеңілдікті шарттармен дәрілік заттарды, бейімделген емдік өнімдерді, медициналық бұйымдарды қосымша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2 маусымдағы № 500/66-VI шешімі. Нұр-Сұлтан қаласының Әділет департаментінде 2020 жылғы 15 маусымда № 1271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қантардағы Қазақстан Республикасының Заңының 6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Азаматтардың жекелеген санаттарына амбулаториялық емдеу кезінде тегін және жеңілдікті шарттармен дәрілік заттарды, бейімделген емдік өнімдерді, медициналық бұйымдарды қосымша беру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"Азаматтардың жекелеген санаттарына амбулаториялық емдеу кезінде тегін және жеңілдікті шарттармен дәрілік заттарды, бейімделген емдік өнімдерді, медициналық бұйымдарды қосымша беру туралы" Нұр-Сұлтан қаласы мәслихатының 2019 жылғы 27 маусымдағы № 396/52-VI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1234 болып тіркелген, 2019 жылғы 10 шілдеде Қазақстан Республикасы нормативтiк құқықтық актiлерiнiң эталондық бақылау банкiнде жарияланған).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500/66-VI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емдеу кезінде тегін және жеңілдікті шарттармен дәрілік заттарды, бейімделген емдік өнімдерді, медициналық бұйымдарды қосымша беру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3194"/>
        <w:gridCol w:w="3220"/>
        <w:gridCol w:w="2590"/>
        <w:gridCol w:w="2268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көрсеткіші (дәрежесі, сатысы, ағым ауырлығы)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атауы (дәрілік түрі)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ингаляцияға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колистиметаты, ингаляцияға арналған ұнтақ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жүрек ақауы кезіндегі Эйзенменгер синдромы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ингаляцияға арналған ерітінді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Драве синдромы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безінің медуллярлық ісігі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Ниман-Пик ауруы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Миглустат, капсула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Анкилоздаушы спондилит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ұнтақ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нұсқасы бар ювенильді идиопатиялық артрит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бермейтін белсенді сатыдағы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жасауға арналған концентрат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Буллезді эпидермолиз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крем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Өкпенің бронхоөкпелік дисплазиясы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жасқа дейінгі балалар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г дейінгі салмақпен өте шала туған нәрестелер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инъекцияға арналған ерітінді, ерітінді дайындауға арналған ұнтақ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глаукома, басқа көз аурулары салдарынан туындаған қайталама глаукома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дегенде бір жыл 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Травопрост+ тимолол малеаты, көзге арналған тамшылар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 демікпесі 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көтереалмаушылық жағдайында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(сальметерол + флутиказон пропионаты), ингаляцияларға арналған аэрозоль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гипертензия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көтереалмаушылық жағдайында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(валсартан),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+ гидрохлортиазид,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Бүйірлік амиотрофиялық склероз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ересектер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Контрацепция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экстрагениталды аурулары бар әйелдер, жүктілікке қарсы көрсеткіштері бар әйелдер, бала туу жасындағы барлық әйелдердің әлеуметтік осал топтары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+ дроспиренон,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+ левоноргестрел, таблетка, драже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жүрек жеткіліксіздігі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ересектер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 имплантациялау, жасанды жүрек пен жүректі трансплантациялау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Криопиринмен байланысты мерзімді синдромы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ерітінді дайындауға арналған лиофилизат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вирустық C гепатиті, бауыр циррозы сатысын қоса алғанда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бермейтін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Глекапревир + пибрентасвир,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Көмей стенозы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Трахеостомиялық түтікше иеленушілері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көтереалмаушылық жағдайында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безінің қатерлі ісігі T3N0M0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Ленватиниб, капсула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Көпжақты миелома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Даратумумаб, инфузияға арналған ерітінді жасауға концентрат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Ұлпалық трансглютаминазаға қарсы денелері бар, гистологиялық немесе генетикалық расталған,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Деспантенол, сыртқы қолдануға арналған крем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сыртқы қолдануға арналған жақпамай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Ацитретин,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 Роттың үдемелі бұлшықет дистрофиясы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медициналық өнімдер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гиперинсулинизм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ампула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Қандағы глюкозаны анықтауға арналған сынақ жолақтары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 хромосомасымен жіті лимфобласт лейкоз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миелобласты лейкоз, M3 жасушалық нұсқасы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Атопиялық дерматит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Дупилумаб,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Сероздық эпителиальды аналық без қатерлі ісігі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капсула, таблетка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Тубероздік склерозы. Құрылымдық фокальды эпилепсия. Эпилептикалық энцефолапатия. Веста синдромы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Осполот,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