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a7de" w14:textId="ed8a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 бойынша сайлау учаскелерінің шекаралары туралы" Астана қаласы әкімінің 2018 жылғы 13 желтоқсандағы № 01-21 шешіміне өзгерістер және толықтырулар енгізу туралы</w:t>
      </w:r>
    </w:p>
    <w:p>
      <w:pPr>
        <w:spacing w:after="0"/>
        <w:ind w:left="0"/>
        <w:jc w:val="both"/>
      </w:pPr>
      <w:r>
        <w:rPr>
          <w:rFonts w:ascii="Times New Roman"/>
          <w:b w:val="false"/>
          <w:i w:val="false"/>
          <w:color w:val="000000"/>
          <w:sz w:val="28"/>
        </w:rPr>
        <w:t>Нұр-Сұлтан қаласы әкімінің 2020 жылғы 3 тамыздағы № 01-19 шешімі. Нұр-Сұлтан қаласының Әділет департаментінде 2020 жылғы 4 тамызда № 1281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w:t>
      </w:r>
      <w:r>
        <w:rPr>
          <w:rFonts w:ascii="Times New Roman"/>
          <w:b w:val="false"/>
          <w:i w:val="false"/>
          <w:color w:val="000000"/>
          <w:sz w:val="28"/>
        </w:rPr>
        <w:t>Жарлығына</w:t>
      </w:r>
      <w:r>
        <w:rPr>
          <w:rFonts w:ascii="Times New Roman"/>
          <w:b w:val="false"/>
          <w:i w:val="false"/>
          <w:color w:val="000000"/>
          <w:sz w:val="28"/>
        </w:rPr>
        <w:t xml:space="preserve"> сәйкес Нұр-Сұлтан қаласының әкімі ШЕШТІ:</w:t>
      </w:r>
    </w:p>
    <w:bookmarkEnd w:id="0"/>
    <w:bookmarkStart w:name="z3" w:id="1"/>
    <w:p>
      <w:pPr>
        <w:spacing w:after="0"/>
        <w:ind w:left="0"/>
        <w:jc w:val="both"/>
      </w:pPr>
      <w:r>
        <w:rPr>
          <w:rFonts w:ascii="Times New Roman"/>
          <w:b w:val="false"/>
          <w:i w:val="false"/>
          <w:color w:val="000000"/>
          <w:sz w:val="28"/>
        </w:rPr>
        <w:t xml:space="preserve">
      1. "Нұр-Сұлтан қаласы бойынша сайлау учаскелерінің шекаралары туралы" Астана қаласы әкімінің 2018 жылғы 13 желтоқсандағы № 01-21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 1193 болып тіркелген, 2018 жылғы 24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"Нұр-Сұлтан қаласы әкімінің аппараты" мемлекеттік мекемесінің басшысы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Нұр-Сұлтан қаласының аумағында таратылатын мерзімді баспа басылымдарында ресми жариялау үшін жіберілуін;</w:t>
      </w:r>
    </w:p>
    <w:p>
      <w:pPr>
        <w:spacing w:after="0"/>
        <w:ind w:left="0"/>
        <w:jc w:val="both"/>
      </w:pPr>
      <w:r>
        <w:rPr>
          <w:rFonts w:ascii="Times New Roman"/>
          <w:b w:val="false"/>
          <w:i w:val="false"/>
          <w:color w:val="000000"/>
          <w:sz w:val="28"/>
        </w:rPr>
        <w:t>
      3) осы шешім ресми жарияланғаннан кейін Нұр-Сұлтан қаласы әкімдігінің интернет-ресурсында орналастырылуын;</w:t>
      </w:r>
    </w:p>
    <w:p>
      <w:pPr>
        <w:spacing w:after="0"/>
        <w:ind w:left="0"/>
        <w:jc w:val="both"/>
      </w:pPr>
      <w:r>
        <w:rPr>
          <w:rFonts w:ascii="Times New Roman"/>
          <w:b w:val="false"/>
          <w:i w:val="false"/>
          <w:color w:val="000000"/>
          <w:sz w:val="28"/>
        </w:rPr>
        <w:t>
      4) осы шешім мемлекеттік тіркелген күнінен бастап күнтізбелік он күн ішінде аумақтық әділет органына осы тармақтың 2), 3)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xml:space="preserve">
      3. Осы шешімнің орындалуын бақылау Нұр-Сұлтан қаласы әкімінің орынбасары Б.М. Мәкенге жүктелсін. </w:t>
      </w:r>
    </w:p>
    <w:bookmarkEnd w:id="4"/>
    <w:bookmarkStart w:name="z7" w:id="5"/>
    <w:p>
      <w:pPr>
        <w:spacing w:after="0"/>
        <w:ind w:left="0"/>
        <w:jc w:val="both"/>
      </w:pPr>
      <w:r>
        <w:rPr>
          <w:rFonts w:ascii="Times New Roman"/>
          <w:b w:val="false"/>
          <w:i w:val="false"/>
          <w:color w:val="000000"/>
          <w:sz w:val="28"/>
        </w:rPr>
        <w:t>
      4. Осы шешім алғашқы ресми жарияланған күннен бастап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әкімінің</w:t>
            </w:r>
            <w:r>
              <w:br/>
            </w:r>
            <w:r>
              <w:rPr>
                <w:rFonts w:ascii="Times New Roman"/>
                <w:b w:val="false"/>
                <w:i w:val="false"/>
                <w:color w:val="000000"/>
                <w:sz w:val="20"/>
              </w:rPr>
              <w:t>2020 жылғы 3 тамызы</w:t>
            </w:r>
            <w:r>
              <w:br/>
            </w:r>
            <w:r>
              <w:rPr>
                <w:rFonts w:ascii="Times New Roman"/>
                <w:b w:val="false"/>
                <w:i w:val="false"/>
                <w:color w:val="000000"/>
                <w:sz w:val="20"/>
              </w:rPr>
              <w:t>№ 01-19 шешіміне</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Нұр-Сұлтан қаласы "Алматы" ауданы сайлау учаскелерінің шекаралары</w:t>
      </w:r>
    </w:p>
    <w:bookmarkEnd w:id="6"/>
    <w:p>
      <w:pPr>
        <w:spacing w:after="0"/>
        <w:ind w:left="0"/>
        <w:jc w:val="both"/>
      </w:pPr>
      <w:r>
        <w:rPr>
          <w:rFonts w:ascii="Times New Roman"/>
          <w:b w:val="false"/>
          <w:i w:val="false"/>
          <w:color w:val="000000"/>
          <w:sz w:val="28"/>
        </w:rPr>
        <w:t xml:space="preserve">
      № 1 сайлау учаскесі </w:t>
      </w:r>
    </w:p>
    <w:p>
      <w:pPr>
        <w:spacing w:after="0"/>
        <w:ind w:left="0"/>
        <w:jc w:val="both"/>
      </w:pPr>
      <w:r>
        <w:rPr>
          <w:rFonts w:ascii="Times New Roman"/>
          <w:b w:val="false"/>
          <w:i w:val="false"/>
          <w:color w:val="000000"/>
          <w:sz w:val="28"/>
        </w:rPr>
        <w:t>
      (орталығы – Л.Н. Гумилев атындағы Еуразия ұлттық университеті, Қажымұқан көшесі, № 13)</w:t>
      </w:r>
    </w:p>
    <w:p>
      <w:pPr>
        <w:spacing w:after="0"/>
        <w:ind w:left="0"/>
        <w:jc w:val="both"/>
      </w:pPr>
      <w:r>
        <w:rPr>
          <w:rFonts w:ascii="Times New Roman"/>
          <w:b w:val="false"/>
          <w:i w:val="false"/>
          <w:color w:val="000000"/>
          <w:sz w:val="28"/>
        </w:rPr>
        <w:t>
      Абылай хан даңғылы, № 2, 2а, 4/2, 4/4, 6/1, 6/2, 6/3, 6/4, 6/5, 12/2, 14/1, 14/2 4/2 үйлер, Қажымұқан көшесі, № 15 үй.</w:t>
      </w:r>
    </w:p>
    <w:p>
      <w:pPr>
        <w:spacing w:after="0"/>
        <w:ind w:left="0"/>
        <w:jc w:val="both"/>
      </w:pPr>
      <w:r>
        <w:rPr>
          <w:rFonts w:ascii="Times New Roman"/>
          <w:b w:val="false"/>
          <w:i w:val="false"/>
          <w:color w:val="000000"/>
          <w:sz w:val="28"/>
        </w:rPr>
        <w:t xml:space="preserve">
      № 2 сайлау учаскесі </w:t>
      </w:r>
    </w:p>
    <w:p>
      <w:pPr>
        <w:spacing w:after="0"/>
        <w:ind w:left="0"/>
        <w:jc w:val="both"/>
      </w:pPr>
      <w:r>
        <w:rPr>
          <w:rFonts w:ascii="Times New Roman"/>
          <w:b w:val="false"/>
          <w:i w:val="false"/>
          <w:color w:val="000000"/>
          <w:sz w:val="28"/>
        </w:rPr>
        <w:t>
      (орталығы – Л.Н. Гумилев атындағы Еуразия ұлттық университеті, Студенттер үйі, М. Жұмабаев даңғылы, № 14)</w:t>
      </w:r>
    </w:p>
    <w:p>
      <w:pPr>
        <w:spacing w:after="0"/>
        <w:ind w:left="0"/>
        <w:jc w:val="both"/>
      </w:pPr>
      <w:r>
        <w:rPr>
          <w:rFonts w:ascii="Times New Roman"/>
          <w:b w:val="false"/>
          <w:i w:val="false"/>
          <w:color w:val="000000"/>
          <w:sz w:val="28"/>
        </w:rPr>
        <w:t>
      М. Жұмабаев даңғылы, №11, 12, 12а, 12/1, 14, 16, 16/1, 16/2, 16/3, 18 үйлер, Ж. Жирентаев көшесі, № 10 үй, А. Петров көшесі, № 26, 26/1, 28/1, 32/1, 32/2 үйлер.</w:t>
      </w:r>
    </w:p>
    <w:p>
      <w:pPr>
        <w:spacing w:after="0"/>
        <w:ind w:left="0"/>
        <w:jc w:val="both"/>
      </w:pPr>
      <w:r>
        <w:rPr>
          <w:rFonts w:ascii="Times New Roman"/>
          <w:b w:val="false"/>
          <w:i w:val="false"/>
          <w:color w:val="000000"/>
          <w:sz w:val="28"/>
        </w:rPr>
        <w:t xml:space="preserve">
      № 3 сайлау учаскесі </w:t>
      </w:r>
    </w:p>
    <w:p>
      <w:pPr>
        <w:spacing w:after="0"/>
        <w:ind w:left="0"/>
        <w:jc w:val="both"/>
      </w:pPr>
      <w:r>
        <w:rPr>
          <w:rFonts w:ascii="Times New Roman"/>
          <w:b w:val="false"/>
          <w:i w:val="false"/>
          <w:color w:val="000000"/>
          <w:sz w:val="28"/>
        </w:rPr>
        <w:t>
      (орталығы – Л.Н. Гумилев атындағы Еуразия ұлттық университеті, Студенттер үйі, М. Жұмабаев даңғылы, № 14/1 )</w:t>
      </w:r>
    </w:p>
    <w:p>
      <w:pPr>
        <w:spacing w:after="0"/>
        <w:ind w:left="0"/>
        <w:jc w:val="both"/>
      </w:pPr>
      <w:r>
        <w:rPr>
          <w:rFonts w:ascii="Times New Roman"/>
          <w:b w:val="false"/>
          <w:i w:val="false"/>
          <w:color w:val="000000"/>
          <w:sz w:val="28"/>
        </w:rPr>
        <w:t>
      Абылай хан даңғылы, № 16/1, 18, 20, 20а, 20б, 20д, 23, 24, 25, 25/1, 26, 26/1 үйлер, М. Жұмабаев даңғылы, № 2, 6, 14/1 үйлер.</w:t>
      </w:r>
    </w:p>
    <w:p>
      <w:pPr>
        <w:spacing w:after="0"/>
        <w:ind w:left="0"/>
        <w:jc w:val="both"/>
      </w:pPr>
      <w:r>
        <w:rPr>
          <w:rFonts w:ascii="Times New Roman"/>
          <w:b w:val="false"/>
          <w:i w:val="false"/>
          <w:color w:val="000000"/>
          <w:sz w:val="28"/>
        </w:rPr>
        <w:t xml:space="preserve">
      № 4 сайлау учаскесі </w:t>
      </w:r>
    </w:p>
    <w:p>
      <w:pPr>
        <w:spacing w:after="0"/>
        <w:ind w:left="0"/>
        <w:jc w:val="both"/>
      </w:pPr>
      <w:r>
        <w:rPr>
          <w:rFonts w:ascii="Times New Roman"/>
          <w:b w:val="false"/>
          <w:i w:val="false"/>
          <w:color w:val="000000"/>
          <w:sz w:val="28"/>
        </w:rPr>
        <w:t>
      (орталығы – Қоғамдық тамақтандыру және сервис колледжі, Б. Майлин көшесі, № 12)</w:t>
      </w:r>
    </w:p>
    <w:p>
      <w:pPr>
        <w:spacing w:after="0"/>
        <w:ind w:left="0"/>
        <w:jc w:val="both"/>
      </w:pPr>
      <w:r>
        <w:rPr>
          <w:rFonts w:ascii="Times New Roman"/>
          <w:b w:val="false"/>
          <w:i w:val="false"/>
          <w:color w:val="000000"/>
          <w:sz w:val="28"/>
        </w:rPr>
        <w:t>
      Б. Майлин көшесінен М. Жұмабаев даңғылының тақ сандар жағынан Б. Момышұлы даңғылына дейін, Б. Момышұлы даңғылының тақ сандар жағынан Қ. Сәтбаев көшесіне дейін, Қ. Сәтбаев көшесінің жұп сандар жағынан Б. Майлин көшесіне дейін, Б. Майлин көшесінің жұп сандар жағынан М. Жұмабаев даңғылына дейін.</w:t>
      </w:r>
    </w:p>
    <w:p>
      <w:pPr>
        <w:spacing w:after="0"/>
        <w:ind w:left="0"/>
        <w:jc w:val="both"/>
      </w:pPr>
      <w:r>
        <w:rPr>
          <w:rFonts w:ascii="Times New Roman"/>
          <w:b w:val="false"/>
          <w:i w:val="false"/>
          <w:color w:val="000000"/>
          <w:sz w:val="28"/>
        </w:rPr>
        <w:t xml:space="preserve">
      № 5 сайлау учаскесі </w:t>
      </w:r>
    </w:p>
    <w:p>
      <w:pPr>
        <w:spacing w:after="0"/>
        <w:ind w:left="0"/>
        <w:jc w:val="both"/>
      </w:pPr>
      <w:r>
        <w:rPr>
          <w:rFonts w:ascii="Times New Roman"/>
          <w:b w:val="false"/>
          <w:i w:val="false"/>
          <w:color w:val="000000"/>
          <w:sz w:val="28"/>
        </w:rPr>
        <w:t>
      (орталығы – Қоғамдық тамақтандыру және сервис колледжі, Б. Майлин көшесі, № 12) Б. Майлин көшесінен Қ. Сәтбаев көшесінің тақ сандар жағынан Б. Момышұлы даңғылына дейін, Б. Майлин көшесі бойынша № 14 үйді, Қ. Сәтпаев көшесі бойынша № 19, 19/1, 21, 23, 23/1, 23/2, 25, 29/1 үйлерді, Б. Момышұлы даңғылы бойынша № 17, 17/2, 19, 19/1, 19/2 үйлерді қоса алғанда;</w:t>
      </w:r>
    </w:p>
    <w:p>
      <w:pPr>
        <w:spacing w:after="0"/>
        <w:ind w:left="0"/>
        <w:jc w:val="both"/>
      </w:pPr>
      <w:r>
        <w:rPr>
          <w:rFonts w:ascii="Times New Roman"/>
          <w:b w:val="false"/>
          <w:i w:val="false"/>
          <w:color w:val="000000"/>
          <w:sz w:val="28"/>
        </w:rPr>
        <w:t xml:space="preserve">
      № 6 сайлау учаскесі </w:t>
      </w:r>
    </w:p>
    <w:p>
      <w:pPr>
        <w:spacing w:after="0"/>
        <w:ind w:left="0"/>
        <w:jc w:val="both"/>
      </w:pPr>
      <w:r>
        <w:rPr>
          <w:rFonts w:ascii="Times New Roman"/>
          <w:b w:val="false"/>
          <w:i w:val="false"/>
          <w:color w:val="000000"/>
          <w:sz w:val="28"/>
        </w:rPr>
        <w:t>
      (орталығы – Қоғамдық тамақтандыру және сервис колледжі, Б. Майлин көшесі, № 12)</w:t>
      </w:r>
    </w:p>
    <w:p>
      <w:pPr>
        <w:spacing w:after="0"/>
        <w:ind w:left="0"/>
        <w:jc w:val="both"/>
      </w:pPr>
      <w:r>
        <w:rPr>
          <w:rFonts w:ascii="Times New Roman"/>
          <w:b w:val="false"/>
          <w:i w:val="false"/>
          <w:color w:val="000000"/>
          <w:sz w:val="28"/>
        </w:rPr>
        <w:t>
      Тәуелсіздік даңғылынан Б. Майлин көшесінің жұп сандар жағынан көшесінен Қ. Сәтбаев көшесіне дейін, Қ. Сәтбаев көшесінің тақ сандар жағынан Б. Момышұлы даңғылына дейін, Б. Момышұлы даңғылының тақ сандар жағынан Тәуелсіздік даңғылына дейін, Б. Майлин көшесі бойынша, № 14 үйді қоспағанда, Тәуелсіздік даңғылының жұп сандар жағынан Б. Майлин көшесіне дейін, Қ. Сәтбаев көшесі бойынша, № 19, 19/1, 21, 23, 23/1, 23/2, 25, 29/1 үйлер, Б. Момышұлы даңғылы бойынша, № 17, 17/2, 19, 19/1, 19/2 үйлер.</w:t>
      </w:r>
    </w:p>
    <w:p>
      <w:pPr>
        <w:spacing w:after="0"/>
        <w:ind w:left="0"/>
        <w:jc w:val="both"/>
      </w:pPr>
      <w:r>
        <w:rPr>
          <w:rFonts w:ascii="Times New Roman"/>
          <w:b w:val="false"/>
          <w:i w:val="false"/>
          <w:color w:val="000000"/>
          <w:sz w:val="28"/>
        </w:rPr>
        <w:t xml:space="preserve">
      № 7 сайлау учаскесі </w:t>
      </w:r>
    </w:p>
    <w:p>
      <w:pPr>
        <w:spacing w:after="0"/>
        <w:ind w:left="0"/>
        <w:jc w:val="both"/>
      </w:pPr>
      <w:r>
        <w:rPr>
          <w:rFonts w:ascii="Times New Roman"/>
          <w:b w:val="false"/>
          <w:i w:val="false"/>
          <w:color w:val="000000"/>
          <w:sz w:val="28"/>
        </w:rPr>
        <w:t>
      (орталығы – № 28 мектеп-лицей, А. Петров көшесі, № 8)</w:t>
      </w:r>
    </w:p>
    <w:p>
      <w:pPr>
        <w:spacing w:after="0"/>
        <w:ind w:left="0"/>
        <w:jc w:val="both"/>
      </w:pPr>
      <w:r>
        <w:rPr>
          <w:rFonts w:ascii="Times New Roman"/>
          <w:b w:val="false"/>
          <w:i w:val="false"/>
          <w:color w:val="000000"/>
          <w:sz w:val="28"/>
        </w:rPr>
        <w:t>
      Қажымұқан көшесі, № 2, 4 үйлер, Тәуелсіздік даңғылы 4/1, 4/3, 6/1, 6/2, 6/3, 8, 12, 12/1, 12/2, 14, 14/1, 14/2 үйлер, А. Петров көшесі, № 2, 2\1, 4, 10, 10\1.</w:t>
      </w:r>
    </w:p>
    <w:p>
      <w:pPr>
        <w:spacing w:after="0"/>
        <w:ind w:left="0"/>
        <w:jc w:val="both"/>
      </w:pPr>
      <w:r>
        <w:rPr>
          <w:rFonts w:ascii="Times New Roman"/>
          <w:b w:val="false"/>
          <w:i w:val="false"/>
          <w:color w:val="000000"/>
          <w:sz w:val="28"/>
        </w:rPr>
        <w:t xml:space="preserve">
      № 8 сайлау учаскесі </w:t>
      </w:r>
    </w:p>
    <w:p>
      <w:pPr>
        <w:spacing w:after="0"/>
        <w:ind w:left="0"/>
        <w:jc w:val="both"/>
      </w:pPr>
      <w:r>
        <w:rPr>
          <w:rFonts w:ascii="Times New Roman"/>
          <w:b w:val="false"/>
          <w:i w:val="false"/>
          <w:color w:val="000000"/>
          <w:sz w:val="28"/>
        </w:rPr>
        <w:t>
      (орталығы – № 28 мектеп-лицейі, А. Петров көшесі, № 8)</w:t>
      </w:r>
    </w:p>
    <w:p>
      <w:pPr>
        <w:spacing w:after="0"/>
        <w:ind w:left="0"/>
        <w:jc w:val="both"/>
      </w:pPr>
      <w:r>
        <w:rPr>
          <w:rFonts w:ascii="Times New Roman"/>
          <w:b w:val="false"/>
          <w:i w:val="false"/>
          <w:color w:val="000000"/>
          <w:sz w:val="28"/>
        </w:rPr>
        <w:t>
      А. Петров көшесі, № 5, 5/2, 7, 7/1, 9, 12, 12/1, 12/3, 14, 14/1, 14/2, 14/3, 16, 16/2, 16/3 үйлер, күйші Дина көшесі, № 7 үй.</w:t>
      </w:r>
    </w:p>
    <w:p>
      <w:pPr>
        <w:spacing w:after="0"/>
        <w:ind w:left="0"/>
        <w:jc w:val="both"/>
      </w:pPr>
      <w:r>
        <w:rPr>
          <w:rFonts w:ascii="Times New Roman"/>
          <w:b w:val="false"/>
          <w:i w:val="false"/>
          <w:color w:val="000000"/>
          <w:sz w:val="28"/>
        </w:rPr>
        <w:t xml:space="preserve">
      № 9 сайлау учаскесі </w:t>
      </w:r>
    </w:p>
    <w:p>
      <w:pPr>
        <w:spacing w:after="0"/>
        <w:ind w:left="0"/>
        <w:jc w:val="both"/>
      </w:pPr>
      <w:r>
        <w:rPr>
          <w:rFonts w:ascii="Times New Roman"/>
          <w:b w:val="false"/>
          <w:i w:val="false"/>
          <w:color w:val="000000"/>
          <w:sz w:val="28"/>
        </w:rPr>
        <w:t>
      (орталығы – АБЖСМ № 10 , Қажымұқан көшесі № 9, Қажымұқан көшесі, № 7)</w:t>
      </w:r>
    </w:p>
    <w:p>
      <w:pPr>
        <w:spacing w:after="0"/>
        <w:ind w:left="0"/>
        <w:jc w:val="both"/>
      </w:pPr>
      <w:r>
        <w:rPr>
          <w:rFonts w:ascii="Times New Roman"/>
          <w:b w:val="false"/>
          <w:i w:val="false"/>
          <w:color w:val="000000"/>
          <w:sz w:val="28"/>
        </w:rPr>
        <w:t>
      Қажымұқан көшесі, № 6, 6/1, 8, 8/1, 10/1, 12, 12а, 12б, 12в үйлер, Қ. Сәтбаев көшесі, № 1, 1/1, 4, 4/1, 6 үйлер, А. Петров көшесі, № 1, 1/1, 3 үйлер.</w:t>
      </w:r>
    </w:p>
    <w:p>
      <w:pPr>
        <w:spacing w:after="0"/>
        <w:ind w:left="0"/>
        <w:jc w:val="both"/>
      </w:pPr>
      <w:r>
        <w:rPr>
          <w:rFonts w:ascii="Times New Roman"/>
          <w:b w:val="false"/>
          <w:i w:val="false"/>
          <w:color w:val="000000"/>
          <w:sz w:val="28"/>
        </w:rPr>
        <w:t xml:space="preserve">
      № 10 сайлау учаскесі </w:t>
      </w:r>
    </w:p>
    <w:p>
      <w:pPr>
        <w:spacing w:after="0"/>
        <w:ind w:left="0"/>
        <w:jc w:val="both"/>
      </w:pPr>
      <w:r>
        <w:rPr>
          <w:rFonts w:ascii="Times New Roman"/>
          <w:b w:val="false"/>
          <w:i w:val="false"/>
          <w:color w:val="000000"/>
          <w:sz w:val="28"/>
        </w:rPr>
        <w:t>
      (орталығы – № 30 мектеп-гимназия, А. Петров көшесі, № 11)</w:t>
      </w:r>
    </w:p>
    <w:p>
      <w:pPr>
        <w:spacing w:after="0"/>
        <w:ind w:left="0"/>
        <w:jc w:val="both"/>
      </w:pPr>
      <w:r>
        <w:rPr>
          <w:rFonts w:ascii="Times New Roman"/>
          <w:b w:val="false"/>
          <w:i w:val="false"/>
          <w:color w:val="000000"/>
          <w:sz w:val="28"/>
        </w:rPr>
        <w:t>
      Қ. Сәтбаев көшесі, № 3, 3/1, 5, 7, 7/1, 8, 9, 10 үйлер, А. Петров көшесі, № 5/3, 17, 17/1, 19, 19/1, 21/2, 21/3 үйлер.</w:t>
      </w:r>
    </w:p>
    <w:p>
      <w:pPr>
        <w:spacing w:after="0"/>
        <w:ind w:left="0"/>
        <w:jc w:val="both"/>
      </w:pPr>
      <w:r>
        <w:rPr>
          <w:rFonts w:ascii="Times New Roman"/>
          <w:b w:val="false"/>
          <w:i w:val="false"/>
          <w:color w:val="000000"/>
          <w:sz w:val="28"/>
        </w:rPr>
        <w:t xml:space="preserve">
      № 11 сайлау учаскесі </w:t>
      </w:r>
    </w:p>
    <w:p>
      <w:pPr>
        <w:spacing w:after="0"/>
        <w:ind w:left="0"/>
        <w:jc w:val="both"/>
      </w:pPr>
      <w:r>
        <w:rPr>
          <w:rFonts w:ascii="Times New Roman"/>
          <w:b w:val="false"/>
          <w:i w:val="false"/>
          <w:color w:val="000000"/>
          <w:sz w:val="28"/>
        </w:rPr>
        <w:t>
      (орталығы – № 30 мектеп-гимназия, А. Петров көшесі, № 11)</w:t>
      </w:r>
    </w:p>
    <w:p>
      <w:pPr>
        <w:spacing w:after="0"/>
        <w:ind w:left="0"/>
        <w:jc w:val="both"/>
      </w:pPr>
      <w:r>
        <w:rPr>
          <w:rFonts w:ascii="Times New Roman"/>
          <w:b w:val="false"/>
          <w:i w:val="false"/>
          <w:color w:val="000000"/>
          <w:sz w:val="28"/>
        </w:rPr>
        <w:t>
      Қ. Сәтбаев көшесі, № 9/1, 11, 11/1, 11/2, 11/3, 11/4, 11/5, 13, 13/3, 15 үйлер, А. Петров көшесі, № 9/1, 13, 16/1, 18/1, 20, үйлер, күйші Дина, көшесі № 11/1, 13, 15 үйлер.</w:t>
      </w:r>
    </w:p>
    <w:p>
      <w:pPr>
        <w:spacing w:after="0"/>
        <w:ind w:left="0"/>
        <w:jc w:val="both"/>
      </w:pPr>
      <w:r>
        <w:rPr>
          <w:rFonts w:ascii="Times New Roman"/>
          <w:b w:val="false"/>
          <w:i w:val="false"/>
          <w:color w:val="000000"/>
          <w:sz w:val="28"/>
        </w:rPr>
        <w:t xml:space="preserve">
      № 12 сайлау учаскесі </w:t>
      </w:r>
    </w:p>
    <w:p>
      <w:pPr>
        <w:spacing w:after="0"/>
        <w:ind w:left="0"/>
        <w:jc w:val="both"/>
      </w:pPr>
      <w:r>
        <w:rPr>
          <w:rFonts w:ascii="Times New Roman"/>
          <w:b w:val="false"/>
          <w:i w:val="false"/>
          <w:color w:val="000000"/>
          <w:sz w:val="28"/>
        </w:rPr>
        <w:t>
      (орталығы – № 22 мектеп-гимназия, Ж. Жирентаев көшесі, № 16)</w:t>
      </w:r>
    </w:p>
    <w:p>
      <w:pPr>
        <w:spacing w:after="0"/>
        <w:ind w:left="0"/>
        <w:jc w:val="both"/>
      </w:pPr>
      <w:r>
        <w:rPr>
          <w:rFonts w:ascii="Times New Roman"/>
          <w:b w:val="false"/>
          <w:i w:val="false"/>
          <w:color w:val="000000"/>
          <w:sz w:val="28"/>
        </w:rPr>
        <w:t>
      Қажымұқан көшесі, № 22/1, 26, 28 үйлер, Ж. Жирентаев көшесі, № 9, 13,14, 20, 20/1 үйлер, М. Жұмабаев даңғылы, № 1, 3, 3/1, 5, үйлер, А. Петров көшесі, № 23/2 үй.</w:t>
      </w:r>
    </w:p>
    <w:p>
      <w:pPr>
        <w:spacing w:after="0"/>
        <w:ind w:left="0"/>
        <w:jc w:val="both"/>
      </w:pPr>
      <w:r>
        <w:rPr>
          <w:rFonts w:ascii="Times New Roman"/>
          <w:b w:val="false"/>
          <w:i w:val="false"/>
          <w:color w:val="000000"/>
          <w:sz w:val="28"/>
        </w:rPr>
        <w:t xml:space="preserve">
      № 13 сайлау учаскесі </w:t>
      </w:r>
    </w:p>
    <w:p>
      <w:pPr>
        <w:spacing w:after="0"/>
        <w:ind w:left="0"/>
        <w:jc w:val="both"/>
      </w:pPr>
      <w:r>
        <w:rPr>
          <w:rFonts w:ascii="Times New Roman"/>
          <w:b w:val="false"/>
          <w:i w:val="false"/>
          <w:color w:val="000000"/>
          <w:sz w:val="28"/>
        </w:rPr>
        <w:t>
      (орталығы – № 22 мектеп-гимназия, Ж. Жирентаев көшесі, № 16)</w:t>
      </w:r>
    </w:p>
    <w:p>
      <w:pPr>
        <w:spacing w:after="0"/>
        <w:ind w:left="0"/>
        <w:jc w:val="both"/>
      </w:pPr>
      <w:r>
        <w:rPr>
          <w:rFonts w:ascii="Times New Roman"/>
          <w:b w:val="false"/>
          <w:i w:val="false"/>
          <w:color w:val="000000"/>
          <w:sz w:val="28"/>
        </w:rPr>
        <w:t>
      М. Жұмабаев даңғылы, № 5/1, 5/2, 7, 7/1, 9, 9/1, 9/2 үйлер, А. Петров көшесі, № 23, 23/1, 30/1, 31/1, 32 үйлер.</w:t>
      </w:r>
    </w:p>
    <w:p>
      <w:pPr>
        <w:spacing w:after="0"/>
        <w:ind w:left="0"/>
        <w:jc w:val="both"/>
      </w:pPr>
      <w:r>
        <w:rPr>
          <w:rFonts w:ascii="Times New Roman"/>
          <w:b w:val="false"/>
          <w:i w:val="false"/>
          <w:color w:val="000000"/>
          <w:sz w:val="28"/>
        </w:rPr>
        <w:t xml:space="preserve">
      № 14 сайлау учаскесі </w:t>
      </w:r>
    </w:p>
    <w:p>
      <w:pPr>
        <w:spacing w:after="0"/>
        <w:ind w:left="0"/>
        <w:jc w:val="both"/>
      </w:pPr>
      <w:r>
        <w:rPr>
          <w:rFonts w:ascii="Times New Roman"/>
          <w:b w:val="false"/>
          <w:i w:val="false"/>
          <w:color w:val="000000"/>
          <w:sz w:val="28"/>
        </w:rPr>
        <w:t>
      (орталығы – Еуразия гуманитарлық институты, М. Жұмабаев даңғылы, № 4а)</w:t>
      </w:r>
    </w:p>
    <w:p>
      <w:pPr>
        <w:spacing w:after="0"/>
        <w:ind w:left="0"/>
        <w:jc w:val="both"/>
      </w:pPr>
      <w:r>
        <w:rPr>
          <w:rFonts w:ascii="Times New Roman"/>
          <w:b w:val="false"/>
          <w:i w:val="false"/>
          <w:color w:val="000000"/>
          <w:sz w:val="28"/>
        </w:rPr>
        <w:t>
      Абылай хан даңғылы, № 28, 29/1, 30, 32/1, 32/2, 36, 36а, 38 үйлер, күйші Дина көшесі, № 31, 33 үйлер, М. Жұмабаев, даңғылы № 16/4, 18/1 үйлер, М. Төлебаев көшесі, № 2, 3, 4, 5, 6, 7, 8, 9, 10, 11, 12, 13, 14, 15, 17, 19, VIP- қалашық, № 1, 2, 4, 5, 6, 7, 8, 9, 10, 11, 12, 14, 15, 16, 17, 18, 19, 20, 22, 24, 28, 36, 37 үйлер.</w:t>
      </w:r>
    </w:p>
    <w:p>
      <w:pPr>
        <w:spacing w:after="0"/>
        <w:ind w:left="0"/>
        <w:jc w:val="both"/>
      </w:pPr>
      <w:r>
        <w:rPr>
          <w:rFonts w:ascii="Times New Roman"/>
          <w:b w:val="false"/>
          <w:i w:val="false"/>
          <w:color w:val="000000"/>
          <w:sz w:val="28"/>
        </w:rPr>
        <w:t xml:space="preserve">
      № 15 сайлау учаскесі </w:t>
      </w:r>
    </w:p>
    <w:p>
      <w:pPr>
        <w:spacing w:after="0"/>
        <w:ind w:left="0"/>
        <w:jc w:val="both"/>
      </w:pPr>
      <w:r>
        <w:rPr>
          <w:rFonts w:ascii="Times New Roman"/>
          <w:b w:val="false"/>
          <w:i w:val="false"/>
          <w:color w:val="000000"/>
          <w:sz w:val="28"/>
        </w:rPr>
        <w:t>
      (орталығы – Гуманитарлық колледж, І. Жансүгірұлы көшесі, № 4)</w:t>
      </w:r>
    </w:p>
    <w:p>
      <w:pPr>
        <w:spacing w:after="0"/>
        <w:ind w:left="0"/>
        <w:jc w:val="both"/>
      </w:pPr>
      <w:r>
        <w:rPr>
          <w:rFonts w:ascii="Times New Roman"/>
          <w:b w:val="false"/>
          <w:i w:val="false"/>
          <w:color w:val="000000"/>
          <w:sz w:val="28"/>
        </w:rPr>
        <w:t>
      Абылай хан даңғылы, № 11/3, 11/4 үйлер, Ш. Құдайбердіұлы даңғылы, № 2, 2а, 2/1, 2/2, 2/4, 2/6, 2/7, 4, 4/3, 4/4 үйлер.</w:t>
      </w:r>
    </w:p>
    <w:p>
      <w:pPr>
        <w:spacing w:after="0"/>
        <w:ind w:left="0"/>
        <w:jc w:val="both"/>
      </w:pPr>
      <w:r>
        <w:rPr>
          <w:rFonts w:ascii="Times New Roman"/>
          <w:b w:val="false"/>
          <w:i w:val="false"/>
          <w:color w:val="000000"/>
          <w:sz w:val="28"/>
        </w:rPr>
        <w:t xml:space="preserve">
      № 16 сайлау учаскесі </w:t>
      </w:r>
    </w:p>
    <w:p>
      <w:pPr>
        <w:spacing w:after="0"/>
        <w:ind w:left="0"/>
        <w:jc w:val="both"/>
      </w:pPr>
      <w:r>
        <w:rPr>
          <w:rFonts w:ascii="Times New Roman"/>
          <w:b w:val="false"/>
          <w:i w:val="false"/>
          <w:color w:val="000000"/>
          <w:sz w:val="28"/>
        </w:rPr>
        <w:t>
      (орталығы – Гуманитарлық колледж, І. Жансүгірұлы көшесі, № 4)</w:t>
      </w:r>
    </w:p>
    <w:p>
      <w:pPr>
        <w:spacing w:after="0"/>
        <w:ind w:left="0"/>
        <w:jc w:val="both"/>
      </w:pPr>
      <w:r>
        <w:rPr>
          <w:rFonts w:ascii="Times New Roman"/>
          <w:b w:val="false"/>
          <w:i w:val="false"/>
          <w:color w:val="000000"/>
          <w:sz w:val="28"/>
        </w:rPr>
        <w:t>
      Абылай хан даңғылы, № 3, 3/1, 4, 5а, 5/1, 5/2, 5/3, 6, 9, 9/1, 9/2, 10, 11, 11/1, 11/2, 12, 12/1, 14 үйлер.</w:t>
      </w:r>
    </w:p>
    <w:p>
      <w:pPr>
        <w:spacing w:after="0"/>
        <w:ind w:left="0"/>
        <w:jc w:val="both"/>
      </w:pPr>
      <w:r>
        <w:rPr>
          <w:rFonts w:ascii="Times New Roman"/>
          <w:b w:val="false"/>
          <w:i w:val="false"/>
          <w:color w:val="000000"/>
          <w:sz w:val="28"/>
        </w:rPr>
        <w:t xml:space="preserve">
      № 17 сайлау учаскесі </w:t>
      </w:r>
    </w:p>
    <w:p>
      <w:pPr>
        <w:spacing w:after="0"/>
        <w:ind w:left="0"/>
        <w:jc w:val="both"/>
      </w:pPr>
      <w:r>
        <w:rPr>
          <w:rFonts w:ascii="Times New Roman"/>
          <w:b w:val="false"/>
          <w:i w:val="false"/>
          <w:color w:val="000000"/>
          <w:sz w:val="28"/>
        </w:rPr>
        <w:t>
      (орталығы – № 32 мектеп-гимназия, Абылай хан даңғылы, № 25/3)</w:t>
      </w:r>
    </w:p>
    <w:p>
      <w:pPr>
        <w:spacing w:after="0"/>
        <w:ind w:left="0"/>
        <w:jc w:val="both"/>
      </w:pPr>
      <w:r>
        <w:rPr>
          <w:rFonts w:ascii="Times New Roman"/>
          <w:b w:val="false"/>
          <w:i w:val="false"/>
          <w:color w:val="000000"/>
          <w:sz w:val="28"/>
        </w:rPr>
        <w:t>
      Абылай хан даңғылы, № 17, 17а, 17б, 17/1, 19, 19/1, 19/2, 19/3, 19/4, 21 үйлер, І. Жансүгірұлы көшесі, № 4/1, 4/2, 4/3, 4/4, 6/1, 6/2, 8/3, 10, 10/1, 10/2 үйлер, Ш. Құдайбердіұлы даңғылы, № 8, 10, 12, 14, 16, 18 үйлер.</w:t>
      </w:r>
    </w:p>
    <w:p>
      <w:pPr>
        <w:spacing w:after="0"/>
        <w:ind w:left="0"/>
        <w:jc w:val="both"/>
      </w:pPr>
      <w:r>
        <w:rPr>
          <w:rFonts w:ascii="Times New Roman"/>
          <w:b w:val="false"/>
          <w:i w:val="false"/>
          <w:color w:val="000000"/>
          <w:sz w:val="28"/>
        </w:rPr>
        <w:t xml:space="preserve">
      № 18 сайлау учаскесі </w:t>
      </w:r>
    </w:p>
    <w:p>
      <w:pPr>
        <w:spacing w:after="0"/>
        <w:ind w:left="0"/>
        <w:jc w:val="both"/>
      </w:pPr>
      <w:r>
        <w:rPr>
          <w:rFonts w:ascii="Times New Roman"/>
          <w:b w:val="false"/>
          <w:i w:val="false"/>
          <w:color w:val="000000"/>
          <w:sz w:val="28"/>
        </w:rPr>
        <w:t>
      (орталығы – № 32 мектеп-гимназия, Абылай хан даңғылы, № 25/3)</w:t>
      </w:r>
    </w:p>
    <w:p>
      <w:pPr>
        <w:spacing w:after="0"/>
        <w:ind w:left="0"/>
        <w:jc w:val="both"/>
      </w:pPr>
      <w:r>
        <w:rPr>
          <w:rFonts w:ascii="Times New Roman"/>
          <w:b w:val="false"/>
          <w:i w:val="false"/>
          <w:color w:val="000000"/>
          <w:sz w:val="28"/>
        </w:rPr>
        <w:t>
      Абылай хан даңғылы, № 25/2, 27/1 үйлер, Манас көшесі, № 11/2, 11/3, 13, 13/1,13/2, 19, 21, 23/1 23/4, 23/5 23/7 үйлер, Ш. Құдайбердіұлы даңғылы, № 3, 5, 20, 22, 24, 24/1 үйлер.</w:t>
      </w:r>
    </w:p>
    <w:p>
      <w:pPr>
        <w:spacing w:after="0"/>
        <w:ind w:left="0"/>
        <w:jc w:val="both"/>
      </w:pPr>
      <w:r>
        <w:rPr>
          <w:rFonts w:ascii="Times New Roman"/>
          <w:b w:val="false"/>
          <w:i w:val="false"/>
          <w:color w:val="000000"/>
          <w:sz w:val="28"/>
        </w:rPr>
        <w:t xml:space="preserve">
      № 19 сайлау учаскесі </w:t>
      </w:r>
    </w:p>
    <w:p>
      <w:pPr>
        <w:spacing w:after="0"/>
        <w:ind w:left="0"/>
        <w:jc w:val="both"/>
      </w:pPr>
      <w:r>
        <w:rPr>
          <w:rFonts w:ascii="Times New Roman"/>
          <w:b w:val="false"/>
          <w:i w:val="false"/>
          <w:color w:val="000000"/>
          <w:sz w:val="28"/>
        </w:rPr>
        <w:t>
      (орталығы – С. Мәуленов атындағы № 37 орта мектеп, күйші Дина көшесі, № 44/3)</w:t>
      </w:r>
    </w:p>
    <w:p>
      <w:pPr>
        <w:spacing w:after="0"/>
        <w:ind w:left="0"/>
        <w:jc w:val="both"/>
      </w:pPr>
      <w:r>
        <w:rPr>
          <w:rFonts w:ascii="Times New Roman"/>
          <w:b w:val="false"/>
          <w:i w:val="false"/>
          <w:color w:val="000000"/>
          <w:sz w:val="28"/>
        </w:rPr>
        <w:t>
      Манас көшесі, № 20, 20/1, 20/2, 22/1, 22/2 үйлер, Қ. Рысқұлбеков көшесі, № 31/1 үй, Ш. Құдайбердіұлы даңғылы, № 17\6 үй..</w:t>
      </w:r>
    </w:p>
    <w:p>
      <w:pPr>
        <w:spacing w:after="0"/>
        <w:ind w:left="0"/>
        <w:jc w:val="both"/>
      </w:pPr>
      <w:r>
        <w:rPr>
          <w:rFonts w:ascii="Times New Roman"/>
          <w:b w:val="false"/>
          <w:i w:val="false"/>
          <w:color w:val="000000"/>
          <w:sz w:val="28"/>
        </w:rPr>
        <w:t xml:space="preserve">
      № 20 сайлау учаскесі </w:t>
      </w:r>
    </w:p>
    <w:p>
      <w:pPr>
        <w:spacing w:after="0"/>
        <w:ind w:left="0"/>
        <w:jc w:val="both"/>
      </w:pPr>
      <w:r>
        <w:rPr>
          <w:rFonts w:ascii="Times New Roman"/>
          <w:b w:val="false"/>
          <w:i w:val="false"/>
          <w:color w:val="000000"/>
          <w:sz w:val="28"/>
        </w:rPr>
        <w:t>
      (орталығы – С. Мәуленов атындағы № 37 орта мектеп, күйші Дина көшесі, № 44/3)</w:t>
      </w:r>
    </w:p>
    <w:p>
      <w:pPr>
        <w:spacing w:after="0"/>
        <w:ind w:left="0"/>
        <w:jc w:val="both"/>
      </w:pPr>
      <w:r>
        <w:rPr>
          <w:rFonts w:ascii="Times New Roman"/>
          <w:b w:val="false"/>
          <w:i w:val="false"/>
          <w:color w:val="000000"/>
          <w:sz w:val="28"/>
        </w:rPr>
        <w:t>
      Қ. Рысқұлбеков көшесі, № 11\2, 11/3, 17, 19 үйлер, Ш. Құдайбердіұлы даңғылы, № 30, 30\1, 32, 36\2, 36\3 үйлер, күйші Дина көшесі, № 46\3 үй.</w:t>
      </w:r>
    </w:p>
    <w:p>
      <w:pPr>
        <w:spacing w:after="0"/>
        <w:ind w:left="0"/>
        <w:jc w:val="both"/>
      </w:pPr>
      <w:r>
        <w:rPr>
          <w:rFonts w:ascii="Times New Roman"/>
          <w:b w:val="false"/>
          <w:i w:val="false"/>
          <w:color w:val="000000"/>
          <w:sz w:val="28"/>
        </w:rPr>
        <w:t xml:space="preserve">
      № 21 сайлау учаскесі </w:t>
      </w:r>
    </w:p>
    <w:p>
      <w:pPr>
        <w:spacing w:after="0"/>
        <w:ind w:left="0"/>
        <w:jc w:val="both"/>
      </w:pPr>
      <w:r>
        <w:rPr>
          <w:rFonts w:ascii="Times New Roman"/>
          <w:b w:val="false"/>
          <w:i w:val="false"/>
          <w:color w:val="000000"/>
          <w:sz w:val="28"/>
        </w:rPr>
        <w:t>
      (орталығы – С. Мәуленов атындағы № 37 орта мектеп, күйші Дина көшесі, № 44/3)</w:t>
      </w:r>
    </w:p>
    <w:p>
      <w:pPr>
        <w:spacing w:after="0"/>
        <w:ind w:left="0"/>
        <w:jc w:val="both"/>
      </w:pPr>
      <w:r>
        <w:rPr>
          <w:rFonts w:ascii="Times New Roman"/>
          <w:b w:val="false"/>
          <w:i w:val="false"/>
          <w:color w:val="000000"/>
          <w:sz w:val="28"/>
        </w:rPr>
        <w:t>
      Абылай хан даңғылы, № 33, 35, 37, 37/1, 39, 41, 41/1, 41/2, 43, 43/1 үйлер, күйші Дина көшесі, № 36, 36/1, 36/2, 36/3, 38, 40, 40/1, 42, 42/1, 44, 44/1, 44/2 үйлер.</w:t>
      </w:r>
    </w:p>
    <w:p>
      <w:pPr>
        <w:spacing w:after="0"/>
        <w:ind w:left="0"/>
        <w:jc w:val="both"/>
      </w:pPr>
      <w:r>
        <w:rPr>
          <w:rFonts w:ascii="Times New Roman"/>
          <w:b w:val="false"/>
          <w:i w:val="false"/>
          <w:color w:val="000000"/>
          <w:sz w:val="28"/>
        </w:rPr>
        <w:t xml:space="preserve">
      № 22 сайлау учаскесі </w:t>
      </w:r>
    </w:p>
    <w:p>
      <w:pPr>
        <w:spacing w:after="0"/>
        <w:ind w:left="0"/>
        <w:jc w:val="both"/>
      </w:pPr>
      <w:r>
        <w:rPr>
          <w:rFonts w:ascii="Times New Roman"/>
          <w:b w:val="false"/>
          <w:i w:val="false"/>
          <w:color w:val="000000"/>
          <w:sz w:val="28"/>
        </w:rPr>
        <w:t>
      (орталығы – № 38 мектеп-лицей, Ғ. Мүсірепов көшесі, № 8/2)</w:t>
      </w:r>
    </w:p>
    <w:p>
      <w:pPr>
        <w:spacing w:after="0"/>
        <w:ind w:left="0"/>
        <w:jc w:val="both"/>
      </w:pPr>
      <w:r>
        <w:rPr>
          <w:rFonts w:ascii="Times New Roman"/>
          <w:b w:val="false"/>
          <w:i w:val="false"/>
          <w:color w:val="000000"/>
          <w:sz w:val="28"/>
        </w:rPr>
        <w:t>
      Абылай хан даңғылы, № 47, 49, 49/1, 49/2, 51 үйлер, Ғ. Мүсірепов көшесі, № 1, 5, 5/1, 5/2, 7, 7/1 үйлер, Қ. Рысқұлбеков көшесі, № 2/1, 2/2, 4/2, 4/3, 4/4 үйлер.</w:t>
      </w:r>
    </w:p>
    <w:p>
      <w:pPr>
        <w:spacing w:after="0"/>
        <w:ind w:left="0"/>
        <w:jc w:val="both"/>
      </w:pPr>
      <w:r>
        <w:rPr>
          <w:rFonts w:ascii="Times New Roman"/>
          <w:b w:val="false"/>
          <w:i w:val="false"/>
          <w:color w:val="000000"/>
          <w:sz w:val="28"/>
        </w:rPr>
        <w:t xml:space="preserve">
      № 23 сайлау учаскесі </w:t>
      </w:r>
    </w:p>
    <w:p>
      <w:pPr>
        <w:spacing w:after="0"/>
        <w:ind w:left="0"/>
        <w:jc w:val="both"/>
      </w:pPr>
      <w:r>
        <w:rPr>
          <w:rFonts w:ascii="Times New Roman"/>
          <w:b w:val="false"/>
          <w:i w:val="false"/>
          <w:color w:val="000000"/>
          <w:sz w:val="28"/>
        </w:rPr>
        <w:t>
      (орталығы – № 38 мектеп-лицей, Ғ. Мүсірепов көшесі, № 8/2)</w:t>
      </w:r>
    </w:p>
    <w:p>
      <w:pPr>
        <w:spacing w:after="0"/>
        <w:ind w:left="0"/>
        <w:jc w:val="both"/>
      </w:pPr>
      <w:r>
        <w:rPr>
          <w:rFonts w:ascii="Times New Roman"/>
          <w:b w:val="false"/>
          <w:i w:val="false"/>
          <w:color w:val="000000"/>
          <w:sz w:val="28"/>
        </w:rPr>
        <w:t>
      Ғ. Мүсірепов көшесі, № 2, 2/1, 2/2, 4, 6, 6/1, 6/2, 7/3, 9, 10, 10/2, 10/3, 12, 14, 14/1 үйлер, Ш. Құдайбердіұлы даңғылы, № 40, 42, 44, 46 үйлер, Абылай хан даңғылы, № 55/1 үй.</w:t>
      </w:r>
    </w:p>
    <w:p>
      <w:pPr>
        <w:spacing w:after="0"/>
        <w:ind w:left="0"/>
        <w:jc w:val="both"/>
      </w:pPr>
      <w:r>
        <w:rPr>
          <w:rFonts w:ascii="Times New Roman"/>
          <w:b w:val="false"/>
          <w:i w:val="false"/>
          <w:color w:val="000000"/>
          <w:sz w:val="28"/>
        </w:rPr>
        <w:t xml:space="preserve">
      № 24 сайлау учаскесі </w:t>
      </w:r>
    </w:p>
    <w:p>
      <w:pPr>
        <w:spacing w:after="0"/>
        <w:ind w:left="0"/>
        <w:jc w:val="both"/>
      </w:pPr>
      <w:r>
        <w:rPr>
          <w:rFonts w:ascii="Times New Roman"/>
          <w:b w:val="false"/>
          <w:i w:val="false"/>
          <w:color w:val="000000"/>
          <w:sz w:val="28"/>
        </w:rPr>
        <w:t>
      (орталығы – № 38 мектеп-лицей, Ғ. Мүсірепов көшесі, № 8/2)</w:t>
      </w:r>
    </w:p>
    <w:p>
      <w:pPr>
        <w:spacing w:after="0"/>
        <w:ind w:left="0"/>
        <w:jc w:val="both"/>
      </w:pPr>
      <w:r>
        <w:rPr>
          <w:rFonts w:ascii="Times New Roman"/>
          <w:b w:val="false"/>
          <w:i w:val="false"/>
          <w:color w:val="000000"/>
          <w:sz w:val="28"/>
        </w:rPr>
        <w:t>
      Абылай хан даңғылы, № 55, 57, 57/1, 57/2, 59, 59\1 үйлер, Ғ. Мұстафин көшесі, № 1, 1/1,1/2, 1/3, 3, 3/1, 3/2, 3/3, 5, 5/1, 7, 7/1, 9 үйлер, Ғ. Мүсірепов көшесі, № 4/2, 6/3, 6/4 үйлер</w:t>
      </w:r>
    </w:p>
    <w:p>
      <w:pPr>
        <w:spacing w:after="0"/>
        <w:ind w:left="0"/>
        <w:jc w:val="both"/>
      </w:pPr>
      <w:r>
        <w:rPr>
          <w:rFonts w:ascii="Times New Roman"/>
          <w:b w:val="false"/>
          <w:i w:val="false"/>
          <w:color w:val="000000"/>
          <w:sz w:val="28"/>
        </w:rPr>
        <w:t xml:space="preserve">
      № 25 сайлау учаскесі </w:t>
      </w:r>
    </w:p>
    <w:p>
      <w:pPr>
        <w:spacing w:after="0"/>
        <w:ind w:left="0"/>
        <w:jc w:val="both"/>
      </w:pPr>
      <w:r>
        <w:rPr>
          <w:rFonts w:ascii="Times New Roman"/>
          <w:b w:val="false"/>
          <w:i w:val="false"/>
          <w:color w:val="000000"/>
          <w:sz w:val="28"/>
        </w:rPr>
        <w:t>
      (орталығы – Б. Майлин атындағы № 52 мектеп-гиназия, Бурабай көшесі, № 38)</w:t>
      </w:r>
    </w:p>
    <w:p>
      <w:pPr>
        <w:spacing w:after="0"/>
        <w:ind w:left="0"/>
        <w:jc w:val="both"/>
      </w:pPr>
      <w:r>
        <w:rPr>
          <w:rFonts w:ascii="Times New Roman"/>
          <w:b w:val="false"/>
          <w:i w:val="false"/>
          <w:color w:val="000000"/>
          <w:sz w:val="28"/>
        </w:rPr>
        <w:t>
      Ғ. Мұстафин көшесінен Ш. Құдайбердіұлы даңғылының тақ сандар жағынан Ертіс көшесіне дейін, Ертіс көшесінің тақ сандар жағынан темір жол төсеміне дейін, темір жол төсемі бойынан Ғ. Мұстафин көшесіне дейін, Ғ. Мұстафин көшесінің жұп сандар жағынан Ш. Құдайбердіұлы даңғылына дейін.</w:t>
      </w:r>
    </w:p>
    <w:p>
      <w:pPr>
        <w:spacing w:after="0"/>
        <w:ind w:left="0"/>
        <w:jc w:val="both"/>
      </w:pPr>
      <w:r>
        <w:rPr>
          <w:rFonts w:ascii="Times New Roman"/>
          <w:b w:val="false"/>
          <w:i w:val="false"/>
          <w:color w:val="000000"/>
          <w:sz w:val="28"/>
        </w:rPr>
        <w:t xml:space="preserve">
      № 26 сайлау учаскесі </w:t>
      </w:r>
    </w:p>
    <w:p>
      <w:pPr>
        <w:spacing w:after="0"/>
        <w:ind w:left="0"/>
        <w:jc w:val="both"/>
      </w:pPr>
      <w:r>
        <w:rPr>
          <w:rFonts w:ascii="Times New Roman"/>
          <w:b w:val="false"/>
          <w:i w:val="false"/>
          <w:color w:val="000000"/>
          <w:sz w:val="28"/>
        </w:rPr>
        <w:t>
      (орталығы – № 29 орта-мектеп, Железнодорожный тұрғын алабы, М. Горький көшесі, № 22)</w:t>
      </w:r>
    </w:p>
    <w:p>
      <w:pPr>
        <w:spacing w:after="0"/>
        <w:ind w:left="0"/>
        <w:jc w:val="both"/>
      </w:pPr>
      <w:r>
        <w:rPr>
          <w:rFonts w:ascii="Times New Roman"/>
          <w:b w:val="false"/>
          <w:i w:val="false"/>
          <w:color w:val="000000"/>
          <w:sz w:val="28"/>
        </w:rPr>
        <w:t>
      Нұр-Сұлтан – Қарағанды тас жолынан бастап В. Маяковский көшесі бойымен А-377 көшесіне дейін, А-377 көшесі бойымен А-336 көшесіне дейін, А-366 көшесі бойымен Әл-Фараби көшесіне дейін, Әл-Фараби көшесі бойынша А-337 көшесіне дейін, А-337 көшесі бойымен Железнодорожный тұрғын алабының солтүстік шекарасының бойынан айналма тас жолға дейін, № 101 разъезді қоса алғанда айналма тас жол бойымен Нұр-Сұлтан - Қарағанды тас жолына дейін.</w:t>
      </w:r>
    </w:p>
    <w:p>
      <w:pPr>
        <w:spacing w:after="0"/>
        <w:ind w:left="0"/>
        <w:jc w:val="both"/>
      </w:pPr>
      <w:r>
        <w:rPr>
          <w:rFonts w:ascii="Times New Roman"/>
          <w:b w:val="false"/>
          <w:i w:val="false"/>
          <w:color w:val="000000"/>
          <w:sz w:val="28"/>
        </w:rPr>
        <w:t xml:space="preserve">
      № 27 сайлау учаскесі </w:t>
      </w:r>
    </w:p>
    <w:p>
      <w:pPr>
        <w:spacing w:after="0"/>
        <w:ind w:left="0"/>
        <w:jc w:val="both"/>
      </w:pPr>
      <w:r>
        <w:rPr>
          <w:rFonts w:ascii="Times New Roman"/>
          <w:b w:val="false"/>
          <w:i w:val="false"/>
          <w:color w:val="000000"/>
          <w:sz w:val="28"/>
        </w:rPr>
        <w:t>
      (орталығы – Техникалық колледж, Ж. Жабаев көшесі, № 14)</w:t>
      </w:r>
    </w:p>
    <w:p>
      <w:pPr>
        <w:spacing w:after="0"/>
        <w:ind w:left="0"/>
        <w:jc w:val="both"/>
      </w:pPr>
      <w:r>
        <w:rPr>
          <w:rFonts w:ascii="Times New Roman"/>
          <w:b w:val="false"/>
          <w:i w:val="false"/>
          <w:color w:val="000000"/>
          <w:sz w:val="28"/>
        </w:rPr>
        <w:t>
      Нұр-Сұлтан - Қарағанды тас жолынан бастап В. Маяковский көшесінен А-377 көшесіне дейін, А-377 көшесі бойынша А-336 көшесіне дейін, А-366 көшесі бойынша Әл-Фараби көшесіне дейін, Әл-Фараби көшесі бойынша А-337 көшесіне дейін, Железнодорожный тұрғын алабының солтүстік шекарасы бойынан Қобда тұйық көшесіне дейін, № 68665 әскери бөлімді қоса алғанда Қобда тұйық көшесінің жұп сандар жағынан Нұр-Сұлтан – Қарағанды тас жолына дейін.</w:t>
      </w:r>
    </w:p>
    <w:p>
      <w:pPr>
        <w:spacing w:after="0"/>
        <w:ind w:left="0"/>
        <w:jc w:val="both"/>
      </w:pPr>
      <w:r>
        <w:rPr>
          <w:rFonts w:ascii="Times New Roman"/>
          <w:b w:val="false"/>
          <w:i w:val="false"/>
          <w:color w:val="000000"/>
          <w:sz w:val="28"/>
        </w:rPr>
        <w:t xml:space="preserve">
      № 28 сайлау учаскесі </w:t>
      </w:r>
    </w:p>
    <w:p>
      <w:pPr>
        <w:spacing w:after="0"/>
        <w:ind w:left="0"/>
        <w:jc w:val="both"/>
      </w:pPr>
      <w:r>
        <w:rPr>
          <w:rFonts w:ascii="Times New Roman"/>
          <w:b w:val="false"/>
          <w:i w:val="false"/>
          <w:color w:val="000000"/>
          <w:sz w:val="28"/>
        </w:rPr>
        <w:t>
      (орталығы – № 13 орта мектеп, Промышленный тұрғын алабы, Шалкөде көшесі, № 5)</w:t>
      </w:r>
    </w:p>
    <w:p>
      <w:pPr>
        <w:spacing w:after="0"/>
        <w:ind w:left="0"/>
        <w:jc w:val="both"/>
      </w:pPr>
      <w:r>
        <w:rPr>
          <w:rFonts w:ascii="Times New Roman"/>
          <w:b w:val="false"/>
          <w:i w:val="false"/>
          <w:color w:val="000000"/>
          <w:sz w:val="28"/>
        </w:rPr>
        <w:t>
      Қордай көшесінен Айнакөл көшесінің жұп сандар жағынан М. Төлебаев көшесіне дейін, М. Төлебаев көшесінің жұп сандар жағынан Көкжелек көшесіне дейін, Көкжелек көшесінің жұп сандар жағынан Өзбекәлі Жәнібек көшесіне дейін, Өзбекәлі Жәнібек көшесінің жұп сандар жағынан Н. Ахметбеков көшесіне дейін, Н. Ахметбеков көшесінің тақ сандар жағынан Қордай көшесіне дейін, Қордай көшесінің жұп сандар жағынан Айнакөл көшесіне дейін.</w:t>
      </w:r>
    </w:p>
    <w:p>
      <w:pPr>
        <w:spacing w:after="0"/>
        <w:ind w:left="0"/>
        <w:jc w:val="both"/>
      </w:pPr>
      <w:r>
        <w:rPr>
          <w:rFonts w:ascii="Times New Roman"/>
          <w:b w:val="false"/>
          <w:i w:val="false"/>
          <w:color w:val="000000"/>
          <w:sz w:val="28"/>
        </w:rPr>
        <w:t xml:space="preserve">
      № 29 сайлау учаскесі </w:t>
      </w:r>
    </w:p>
    <w:p>
      <w:pPr>
        <w:spacing w:after="0"/>
        <w:ind w:left="0"/>
        <w:jc w:val="both"/>
      </w:pPr>
      <w:r>
        <w:rPr>
          <w:rFonts w:ascii="Times New Roman"/>
          <w:b w:val="false"/>
          <w:i w:val="false"/>
          <w:color w:val="000000"/>
          <w:sz w:val="28"/>
        </w:rPr>
        <w:t>
      (орталығы – Мәшһүр Жүсіп атындағы № 57 орта мектеп, Промышленный тұрғын алабы, Шарбақты көшесі, № 46)</w:t>
      </w:r>
    </w:p>
    <w:p>
      <w:pPr>
        <w:spacing w:after="0"/>
        <w:ind w:left="0"/>
        <w:jc w:val="both"/>
      </w:pPr>
      <w:r>
        <w:rPr>
          <w:rFonts w:ascii="Times New Roman"/>
          <w:b w:val="false"/>
          <w:i w:val="false"/>
          <w:color w:val="000000"/>
          <w:sz w:val="28"/>
        </w:rPr>
        <w:t>
      Қордай көшесінен Н. Ахметбеков көшесінің жұп сандар жағынан Өзбекәлі Жәнібек көшесіне дейін, Өзбекәлі Жәнібек көшесінің жұп сандар жағынан Б. Серікбаев көшесіне дейін, Б. Серікбаев көшесінің жұп сандар жағынан Құлагер көшесіне дейін, Құлагер көшесі бойынша Шарбақты көшесіне дейін, Шарбақты көшесінің жұп сандар жағынан Қордай көшесіне дейін.</w:t>
      </w:r>
    </w:p>
    <w:p>
      <w:pPr>
        <w:spacing w:after="0"/>
        <w:ind w:left="0"/>
        <w:jc w:val="both"/>
      </w:pPr>
      <w:r>
        <w:rPr>
          <w:rFonts w:ascii="Times New Roman"/>
          <w:b w:val="false"/>
          <w:i w:val="false"/>
          <w:color w:val="000000"/>
          <w:sz w:val="28"/>
        </w:rPr>
        <w:t xml:space="preserve">
      № 30 сайлау учаскесі </w:t>
      </w:r>
    </w:p>
    <w:p>
      <w:pPr>
        <w:spacing w:after="0"/>
        <w:ind w:left="0"/>
        <w:jc w:val="both"/>
      </w:pPr>
      <w:r>
        <w:rPr>
          <w:rFonts w:ascii="Times New Roman"/>
          <w:b w:val="false"/>
          <w:i w:val="false"/>
          <w:color w:val="000000"/>
          <w:sz w:val="28"/>
        </w:rPr>
        <w:t>
      (орталығы – Мәшһүр Жүсіп атындағы № 57 орта мектебі, Промышленный тұрғын алабы, Шарбақты көшесі, № 46)</w:t>
      </w:r>
    </w:p>
    <w:p>
      <w:pPr>
        <w:spacing w:after="0"/>
        <w:ind w:left="0"/>
        <w:jc w:val="both"/>
      </w:pPr>
      <w:r>
        <w:rPr>
          <w:rFonts w:ascii="Times New Roman"/>
          <w:b w:val="false"/>
          <w:i w:val="false"/>
          <w:color w:val="000000"/>
          <w:sz w:val="28"/>
        </w:rPr>
        <w:t>
      А. Байтұрсынов көшесінен Құлагер көшесі бойынша Б. Серікбаев көшесіне дейін, Б. Серікбаев көшесінің тақ сандар жағынан Бәйшешек көшесіне дейін, Бәйшешек көшесінің жұп сандар жағынан Шалкөде көшесіне дейін, Шалкөде көшесінің жұп сандар жағынан Көкжелек көшесіне дейін, Көкжелек көшесінің тақ сандар жағынан М. Төлебаев көшесіне дейін, М. Төлебаев көшесінің тақ сандар жағынан Қобда көшесіне дейін, Қобда көшесінің жұп сандар жағынан Абылай хан даңғылына дейін, Абылай хан даңғылының жұп сандар жағынан А-431 көшеге дейін, А-431 көшеден А. Байтұрсынов көшесіне дейін, А. Байтұрсынов көшесінің тақ сандар жағынан Құлагер көшесіне дейін.</w:t>
      </w:r>
    </w:p>
    <w:p>
      <w:pPr>
        <w:spacing w:after="0"/>
        <w:ind w:left="0"/>
        <w:jc w:val="both"/>
      </w:pPr>
      <w:r>
        <w:rPr>
          <w:rFonts w:ascii="Times New Roman"/>
          <w:b w:val="false"/>
          <w:i w:val="false"/>
          <w:color w:val="000000"/>
          <w:sz w:val="28"/>
        </w:rPr>
        <w:t xml:space="preserve">
      № 31 сайлау учаскесі </w:t>
      </w:r>
    </w:p>
    <w:p>
      <w:pPr>
        <w:spacing w:after="0"/>
        <w:ind w:left="0"/>
        <w:jc w:val="both"/>
      </w:pPr>
      <w:r>
        <w:rPr>
          <w:rFonts w:ascii="Times New Roman"/>
          <w:b w:val="false"/>
          <w:i w:val="false"/>
          <w:color w:val="000000"/>
          <w:sz w:val="28"/>
        </w:rPr>
        <w:t>
      (орталығы – № 43 орта мектеп, Мичурино тұрғын алабы, Алакөл көшесі, № 18)</w:t>
      </w:r>
    </w:p>
    <w:p>
      <w:pPr>
        <w:spacing w:after="0"/>
        <w:ind w:left="0"/>
        <w:jc w:val="both"/>
      </w:pPr>
      <w:r>
        <w:rPr>
          <w:rFonts w:ascii="Times New Roman"/>
          <w:b w:val="false"/>
          <w:i w:val="false"/>
          <w:color w:val="000000"/>
          <w:sz w:val="28"/>
        </w:rPr>
        <w:t>
      Мичурино тұрғын алабы шекарасындағы үйлер.</w:t>
      </w:r>
    </w:p>
    <w:p>
      <w:pPr>
        <w:spacing w:after="0"/>
        <w:ind w:left="0"/>
        <w:jc w:val="both"/>
      </w:pPr>
      <w:r>
        <w:rPr>
          <w:rFonts w:ascii="Times New Roman"/>
          <w:b w:val="false"/>
          <w:i w:val="false"/>
          <w:color w:val="000000"/>
          <w:sz w:val="28"/>
        </w:rPr>
        <w:t xml:space="preserve">
      № 32 сайлау учаскесі </w:t>
      </w:r>
    </w:p>
    <w:p>
      <w:pPr>
        <w:spacing w:after="0"/>
        <w:ind w:left="0"/>
        <w:jc w:val="both"/>
      </w:pPr>
      <w:r>
        <w:rPr>
          <w:rFonts w:ascii="Times New Roman"/>
          <w:b w:val="false"/>
          <w:i w:val="false"/>
          <w:color w:val="000000"/>
          <w:sz w:val="28"/>
        </w:rPr>
        <w:t>
      (орталығы – № 44 орта мектеп, Интернациональный тұрғын алабы, Нұрлыжол көшесі, № 8)</w:t>
      </w:r>
    </w:p>
    <w:p>
      <w:pPr>
        <w:spacing w:after="0"/>
        <w:ind w:left="0"/>
        <w:jc w:val="both"/>
      </w:pPr>
      <w:r>
        <w:rPr>
          <w:rFonts w:ascii="Times New Roman"/>
          <w:b w:val="false"/>
          <w:i w:val="false"/>
          <w:color w:val="000000"/>
          <w:sz w:val="28"/>
        </w:rPr>
        <w:t>
      Х. Болғанбаев көшесінен Нұр-Сұлтан-Қарағанды тас жолы бойынша Армандастар көшесіне дейін, Армандастар көшесінің жұп сандар жағынан Мереке көшесіне дейін, Мереке көшесінің тақ сандар жағынан Көлсай көшесіне дейін, Көлсай көшесінің жұп сандар жағынан Есіл өзенінің жағалауына дейін, Есіл өзені жағалауынан Х. Болғанбаев көшесіне дейін, Интернациональный тұрғын алабының бау-бақша қоғамдарын қоса алғанда, Х. Болғанбаев көшесі бойынша Нұр-Сұлтан-Қарағанды тас жолына дейін.</w:t>
      </w:r>
    </w:p>
    <w:p>
      <w:pPr>
        <w:spacing w:after="0"/>
        <w:ind w:left="0"/>
        <w:jc w:val="both"/>
      </w:pPr>
      <w:r>
        <w:rPr>
          <w:rFonts w:ascii="Times New Roman"/>
          <w:b w:val="false"/>
          <w:i w:val="false"/>
          <w:color w:val="000000"/>
          <w:sz w:val="28"/>
        </w:rPr>
        <w:t xml:space="preserve">
      № 33 сайлау учаскесі </w:t>
      </w:r>
    </w:p>
    <w:p>
      <w:pPr>
        <w:spacing w:after="0"/>
        <w:ind w:left="0"/>
        <w:jc w:val="both"/>
      </w:pPr>
      <w:r>
        <w:rPr>
          <w:rFonts w:ascii="Times New Roman"/>
          <w:b w:val="false"/>
          <w:i w:val="false"/>
          <w:color w:val="000000"/>
          <w:sz w:val="28"/>
        </w:rPr>
        <w:t>
      (орталығы – № 42 орта мектеп, Күйгенжар тұрғын алабы, Жаңатұрмыс көшесі, № 6/2)</w:t>
      </w:r>
    </w:p>
    <w:p>
      <w:pPr>
        <w:spacing w:after="0"/>
        <w:ind w:left="0"/>
        <w:jc w:val="both"/>
      </w:pPr>
      <w:r>
        <w:rPr>
          <w:rFonts w:ascii="Times New Roman"/>
          <w:b w:val="false"/>
          <w:i w:val="false"/>
          <w:color w:val="000000"/>
          <w:sz w:val="28"/>
        </w:rPr>
        <w:t>
      Күйгенжар тұрғын алабындағы үйлер.</w:t>
      </w:r>
    </w:p>
    <w:p>
      <w:pPr>
        <w:spacing w:after="0"/>
        <w:ind w:left="0"/>
        <w:jc w:val="both"/>
      </w:pPr>
      <w:r>
        <w:rPr>
          <w:rFonts w:ascii="Times New Roman"/>
          <w:b w:val="false"/>
          <w:i w:val="false"/>
          <w:color w:val="000000"/>
          <w:sz w:val="28"/>
        </w:rPr>
        <w:t xml:space="preserve">
      № 34 сайлау учаскесі </w:t>
      </w:r>
    </w:p>
    <w:p>
      <w:pPr>
        <w:spacing w:after="0"/>
        <w:ind w:left="0"/>
        <w:jc w:val="both"/>
      </w:pPr>
      <w:r>
        <w:rPr>
          <w:rFonts w:ascii="Times New Roman"/>
          <w:b w:val="false"/>
          <w:i w:val="false"/>
          <w:color w:val="000000"/>
          <w:sz w:val="28"/>
        </w:rPr>
        <w:t>
      (орталығы – Райымбек Батыр атындағы № 50 "Қазғарыш" мектеп-лицейі, күйші Дина көшесі, № 6)</w:t>
      </w:r>
    </w:p>
    <w:p>
      <w:pPr>
        <w:spacing w:after="0"/>
        <w:ind w:left="0"/>
        <w:jc w:val="both"/>
      </w:pPr>
      <w:r>
        <w:rPr>
          <w:rFonts w:ascii="Times New Roman"/>
          <w:b w:val="false"/>
          <w:i w:val="false"/>
          <w:color w:val="000000"/>
          <w:sz w:val="28"/>
        </w:rPr>
        <w:t>
      Тәуелсіздік даңғылы, № 16, 21, 21/4, 21/5, 21/6, 21/9, үйлер, күйші Дина көшесі, № 1, 1/1, 3/1, 4, 4а, 5, 5/1, үйлер.</w:t>
      </w:r>
    </w:p>
    <w:p>
      <w:pPr>
        <w:spacing w:after="0"/>
        <w:ind w:left="0"/>
        <w:jc w:val="both"/>
      </w:pPr>
      <w:r>
        <w:rPr>
          <w:rFonts w:ascii="Times New Roman"/>
          <w:b w:val="false"/>
          <w:i w:val="false"/>
          <w:color w:val="000000"/>
          <w:sz w:val="28"/>
        </w:rPr>
        <w:t>
      № 35 сайлау учаскесі (орталығы – Райымбек батыр атындағы № 50 "Қазғарыш" мектеп-лицейі, күйші Дина көшесі, № 6)</w:t>
      </w:r>
    </w:p>
    <w:p>
      <w:pPr>
        <w:spacing w:after="0"/>
        <w:ind w:left="0"/>
        <w:jc w:val="both"/>
      </w:pPr>
      <w:r>
        <w:rPr>
          <w:rFonts w:ascii="Times New Roman"/>
          <w:b w:val="false"/>
          <w:i w:val="false"/>
          <w:color w:val="000000"/>
          <w:sz w:val="28"/>
        </w:rPr>
        <w:t>
      күйші Дина көшесі, № 8, 8/1, 8/2, 11, 12, 12/1, 12/2, 13, 15 үйлер, Б. Майлин көшесі, № 7, 7/1, 7/2, 9, 11/1, 13, 14 үйлер, Қ. Сәтбаев көшесі, № 15, 17, 17/1, 17/2 үйлер.</w:t>
      </w:r>
    </w:p>
    <w:p>
      <w:pPr>
        <w:spacing w:after="0"/>
        <w:ind w:left="0"/>
        <w:jc w:val="both"/>
      </w:pPr>
      <w:r>
        <w:rPr>
          <w:rFonts w:ascii="Times New Roman"/>
          <w:b w:val="false"/>
          <w:i w:val="false"/>
          <w:color w:val="000000"/>
          <w:sz w:val="28"/>
        </w:rPr>
        <w:t xml:space="preserve">
      № 36 сайлау учаскесі </w:t>
      </w:r>
    </w:p>
    <w:p>
      <w:pPr>
        <w:spacing w:after="0"/>
        <w:ind w:left="0"/>
        <w:jc w:val="both"/>
      </w:pPr>
      <w:r>
        <w:rPr>
          <w:rFonts w:ascii="Times New Roman"/>
          <w:b w:val="false"/>
          <w:i w:val="false"/>
          <w:color w:val="000000"/>
          <w:sz w:val="28"/>
        </w:rPr>
        <w:t>
      (орталығы – А. Байтұрсынұлы атындағы № 48 мектеп-лицейі, Ж. Жирентаев көшесі, № 15/2)</w:t>
      </w:r>
    </w:p>
    <w:p>
      <w:pPr>
        <w:spacing w:after="0"/>
        <w:ind w:left="0"/>
        <w:jc w:val="both"/>
      </w:pPr>
      <w:r>
        <w:rPr>
          <w:rFonts w:ascii="Times New Roman"/>
          <w:b w:val="false"/>
          <w:i w:val="false"/>
          <w:color w:val="000000"/>
          <w:sz w:val="28"/>
        </w:rPr>
        <w:t>
      Қажымұқан көшесі, № 14, 14/1, 16, 18, 18/2, 20, 22 үйлер, Ж. Жирентаев көшесі, № 13/1, 15/1, 19, 21, 22 үйлер, Қ. Сәтбаев көшесі, № 4/2, 6/1 үйлер.</w:t>
      </w:r>
    </w:p>
    <w:p>
      <w:pPr>
        <w:spacing w:after="0"/>
        <w:ind w:left="0"/>
        <w:jc w:val="both"/>
      </w:pPr>
      <w:r>
        <w:rPr>
          <w:rFonts w:ascii="Times New Roman"/>
          <w:b w:val="false"/>
          <w:i w:val="false"/>
          <w:color w:val="000000"/>
          <w:sz w:val="28"/>
        </w:rPr>
        <w:t xml:space="preserve">
      № 37 сайлау учаскесі </w:t>
      </w:r>
    </w:p>
    <w:p>
      <w:pPr>
        <w:spacing w:after="0"/>
        <w:ind w:left="0"/>
        <w:jc w:val="both"/>
      </w:pPr>
      <w:r>
        <w:rPr>
          <w:rFonts w:ascii="Times New Roman"/>
          <w:b w:val="false"/>
          <w:i w:val="false"/>
          <w:color w:val="000000"/>
          <w:sz w:val="28"/>
        </w:rPr>
        <w:t xml:space="preserve">
      (орталығы – А. Байтұрсынұлы атындағы № 48 мектеп-лицейі, Ж. Жирентаев көшесі, № 15/2) </w:t>
      </w:r>
    </w:p>
    <w:p>
      <w:pPr>
        <w:spacing w:after="0"/>
        <w:ind w:left="0"/>
        <w:jc w:val="both"/>
      </w:pPr>
      <w:r>
        <w:rPr>
          <w:rFonts w:ascii="Times New Roman"/>
          <w:b w:val="false"/>
          <w:i w:val="false"/>
          <w:color w:val="000000"/>
          <w:sz w:val="28"/>
        </w:rPr>
        <w:t>
      Ж. Жирентаев көшесі, № 4, 4/1, 6/1 үйлер, күйші Дина көшесі, № 23, 23/1, 23/2, 25, 25/1, 25/2 үйлер.</w:t>
      </w:r>
    </w:p>
    <w:p>
      <w:pPr>
        <w:spacing w:after="0"/>
        <w:ind w:left="0"/>
        <w:jc w:val="both"/>
      </w:pPr>
      <w:r>
        <w:rPr>
          <w:rFonts w:ascii="Times New Roman"/>
          <w:b w:val="false"/>
          <w:i w:val="false"/>
          <w:color w:val="000000"/>
          <w:sz w:val="28"/>
        </w:rPr>
        <w:t>
      № 38 сайлау учаскесі (орталығы – Жоғары медициналық колледжі, Ш. Құдайбердіұлы даңғылы, № 16)</w:t>
      </w:r>
    </w:p>
    <w:p>
      <w:pPr>
        <w:spacing w:after="0"/>
        <w:ind w:left="0"/>
        <w:jc w:val="both"/>
      </w:pPr>
      <w:r>
        <w:rPr>
          <w:rFonts w:ascii="Times New Roman"/>
          <w:b w:val="false"/>
          <w:i w:val="false"/>
          <w:color w:val="000000"/>
          <w:sz w:val="28"/>
        </w:rPr>
        <w:t>
      Абылай хан даңғылы, № 25/2, 27/2, 27/3, 29/1, 29/2 үйлер, Манас көшесі, № 3, 3/1, 5, 6, 6/1, 7, 8, 9, 11/1 үйлер, күйші Дина көшесі, № 35, 37, 39, 39/1, 41, 46, 46/1, 46/2 үйлер, Ш. Құдайбердіұлы даңғылы, № 28 үй.</w:t>
      </w:r>
    </w:p>
    <w:p>
      <w:pPr>
        <w:spacing w:after="0"/>
        <w:ind w:left="0"/>
        <w:jc w:val="both"/>
      </w:pPr>
      <w:r>
        <w:rPr>
          <w:rFonts w:ascii="Times New Roman"/>
          <w:b w:val="false"/>
          <w:i w:val="false"/>
          <w:color w:val="000000"/>
          <w:sz w:val="28"/>
        </w:rPr>
        <w:t xml:space="preserve">
      № 39 сайлау учаскесі </w:t>
      </w:r>
    </w:p>
    <w:p>
      <w:pPr>
        <w:spacing w:after="0"/>
        <w:ind w:left="0"/>
        <w:jc w:val="both"/>
      </w:pPr>
      <w:r>
        <w:rPr>
          <w:rFonts w:ascii="Times New Roman"/>
          <w:b w:val="false"/>
          <w:i w:val="false"/>
          <w:color w:val="000000"/>
          <w:sz w:val="28"/>
        </w:rPr>
        <w:t>
      (орталығы – № 51 мектеп-гимназия, Қараөткел тұрғын алабы, Аманат көшесі, № 5)</w:t>
      </w:r>
    </w:p>
    <w:p>
      <w:pPr>
        <w:spacing w:after="0"/>
        <w:ind w:left="0"/>
        <w:jc w:val="both"/>
      </w:pPr>
      <w:r>
        <w:rPr>
          <w:rFonts w:ascii="Times New Roman"/>
          <w:b w:val="false"/>
          <w:i w:val="false"/>
          <w:color w:val="000000"/>
          <w:sz w:val="28"/>
        </w:rPr>
        <w:t>
      Айнакөл көшесінен М. Төлебаев көшесінің жұп сандар жағынан Б. Момышұлы даңғылына дейін, Б. Момышұлы даңғылының жұп сандар жағынан Қордай көшесіне дейін, Қордай көшесінің жұп сандар жағынан Обаған көшесіне дейін, Обаған көшесінің жұп сандар жағынан М. Жұмабаев даңғылына дейін, М. Жұмабаев даңғылының жұп сандар жағынан Айнакөл көшесіне дейін, Айнакөл көшесінің тақ сандар жағынан М. Төлебаев көшесіне дейін.</w:t>
      </w:r>
    </w:p>
    <w:p>
      <w:pPr>
        <w:spacing w:after="0"/>
        <w:ind w:left="0"/>
        <w:jc w:val="both"/>
      </w:pPr>
      <w:r>
        <w:rPr>
          <w:rFonts w:ascii="Times New Roman"/>
          <w:b w:val="false"/>
          <w:i w:val="false"/>
          <w:color w:val="000000"/>
          <w:sz w:val="28"/>
        </w:rPr>
        <w:t xml:space="preserve">
      № 40 сайлау учаскесі </w:t>
      </w:r>
    </w:p>
    <w:p>
      <w:pPr>
        <w:spacing w:after="0"/>
        <w:ind w:left="0"/>
        <w:jc w:val="both"/>
      </w:pPr>
      <w:r>
        <w:rPr>
          <w:rFonts w:ascii="Times New Roman"/>
          <w:b w:val="false"/>
          <w:i w:val="false"/>
          <w:color w:val="000000"/>
          <w:sz w:val="28"/>
        </w:rPr>
        <w:t>
      (орталығы – № 51 мектеп-гимназия, Қараөткел тұрғын алабы, Аманат көшесі, № 5)</w:t>
      </w:r>
    </w:p>
    <w:p>
      <w:pPr>
        <w:spacing w:after="0"/>
        <w:ind w:left="0"/>
        <w:jc w:val="both"/>
      </w:pPr>
      <w:r>
        <w:rPr>
          <w:rFonts w:ascii="Times New Roman"/>
          <w:b w:val="false"/>
          <w:i w:val="false"/>
          <w:color w:val="000000"/>
          <w:sz w:val="28"/>
        </w:rPr>
        <w:t>
      Обаған көшесінен М. Жұмабаев даңғылының жұп сандар жағынан күйші Дина көшесіне дейін, күйші Дина көшесінің жұп сандар жағынан М. Төлебаев көшесіне дейін, күйші Дина көшесі бойынша № 28, 28/1, 30, 30/1 үйлерін қоса алғанда және Б. Майлин көшесі бойынша № 31 үй, М. Төлебаев көшесінің жұп сандар жағынан Қордай көшесіне дейін, Қордай көшесінің тақ сандар жағынан Обаған көшесіне дейін, Обаған көшесінің жұп сандар жағынан М. Жұмабаев көшесіне дейін.</w:t>
      </w:r>
    </w:p>
    <w:p>
      <w:pPr>
        <w:spacing w:after="0"/>
        <w:ind w:left="0"/>
        <w:jc w:val="both"/>
      </w:pPr>
      <w:r>
        <w:rPr>
          <w:rFonts w:ascii="Times New Roman"/>
          <w:b w:val="false"/>
          <w:i w:val="false"/>
          <w:color w:val="000000"/>
          <w:sz w:val="28"/>
        </w:rPr>
        <w:t xml:space="preserve">
      № 41 сайлау учаскесі </w:t>
      </w:r>
    </w:p>
    <w:p>
      <w:pPr>
        <w:spacing w:after="0"/>
        <w:ind w:left="0"/>
        <w:jc w:val="both"/>
      </w:pPr>
      <w:r>
        <w:rPr>
          <w:rFonts w:ascii="Times New Roman"/>
          <w:b w:val="false"/>
          <w:i w:val="false"/>
          <w:color w:val="000000"/>
          <w:sz w:val="28"/>
        </w:rPr>
        <w:t>
      (орталығы – № 51 мектеп-гимназия, Қараөткел тұрғын алабы, Аманат көшесі, № 5)</w:t>
      </w:r>
    </w:p>
    <w:p>
      <w:pPr>
        <w:spacing w:after="0"/>
        <w:ind w:left="0"/>
        <w:jc w:val="both"/>
      </w:pPr>
      <w:r>
        <w:rPr>
          <w:rFonts w:ascii="Times New Roman"/>
          <w:b w:val="false"/>
          <w:i w:val="false"/>
          <w:color w:val="000000"/>
          <w:sz w:val="28"/>
        </w:rPr>
        <w:t>
      Қ. Сәтбаев көшесінен күйші Дина көшесінің жұп сандар жағынан М. Жұмабаев даңғылына дейін, М. Жұмабаев даңғылының тақ сандар жағынан Б. Майлин көшесіне дейін, Б. Майлин көшесінің тақ сандар жағынан Қ. Сәтбаев көшесіне дейін, күйші Дина көшесі бойынша, № 28, 28/1 және Б. Майлин көшесі бойынша, № 31 үйлерді қоспағанда, Қ. Сәтбаев көшесінің жұп сандар жағынан күйші Дина көшесіне дейін.</w:t>
      </w:r>
    </w:p>
    <w:p>
      <w:pPr>
        <w:spacing w:after="0"/>
        <w:ind w:left="0"/>
        <w:jc w:val="both"/>
      </w:pPr>
      <w:r>
        <w:rPr>
          <w:rFonts w:ascii="Times New Roman"/>
          <w:b w:val="false"/>
          <w:i w:val="false"/>
          <w:color w:val="000000"/>
          <w:sz w:val="28"/>
        </w:rPr>
        <w:t xml:space="preserve">
      № 42 сайлау учаскесі </w:t>
      </w:r>
    </w:p>
    <w:p>
      <w:pPr>
        <w:spacing w:after="0"/>
        <w:ind w:left="0"/>
        <w:jc w:val="both"/>
      </w:pPr>
      <w:r>
        <w:rPr>
          <w:rFonts w:ascii="Times New Roman"/>
          <w:b w:val="false"/>
          <w:i w:val="false"/>
          <w:color w:val="000000"/>
          <w:sz w:val="28"/>
        </w:rPr>
        <w:t>
      (орталығы – № 53 мектеп-лицей, Қарқабат көшесі, № 17)</w:t>
      </w:r>
    </w:p>
    <w:p>
      <w:pPr>
        <w:spacing w:after="0"/>
        <w:ind w:left="0"/>
        <w:jc w:val="both"/>
      </w:pPr>
      <w:r>
        <w:rPr>
          <w:rFonts w:ascii="Times New Roman"/>
          <w:b w:val="false"/>
          <w:i w:val="false"/>
          <w:color w:val="000000"/>
          <w:sz w:val="28"/>
        </w:rPr>
        <w:t>
      Б. Момышұлы даңғылынан Аманат көшесінің жұп сандар жағынан Талғар көшесіне дейін, Талғар көшесінің тақ сандар жағынан Көкпар тұйық көшесіне дейін, Көкпар тұйық көшесінен тақ сандар жағынан Обаған көшесіне дейін, Обаған көшесінің тақ сандар жағынан Қ. Сәтбаев көшесіне дейін, Қ. Сәтбаев көшесінің жұп сандар жағынан Б. Момышұлы даңғылына дейін, Б. Момышұлы даңғылының жұп сандар жағынан Аманат көшесіне дейін.</w:t>
      </w:r>
    </w:p>
    <w:p>
      <w:pPr>
        <w:spacing w:after="0"/>
        <w:ind w:left="0"/>
        <w:jc w:val="both"/>
      </w:pPr>
      <w:r>
        <w:rPr>
          <w:rFonts w:ascii="Times New Roman"/>
          <w:b w:val="false"/>
          <w:i w:val="false"/>
          <w:color w:val="000000"/>
          <w:sz w:val="28"/>
        </w:rPr>
        <w:t xml:space="preserve">
      № 43 сайлау учаскесі </w:t>
      </w:r>
    </w:p>
    <w:p>
      <w:pPr>
        <w:spacing w:after="0"/>
        <w:ind w:left="0"/>
        <w:jc w:val="both"/>
      </w:pPr>
      <w:r>
        <w:rPr>
          <w:rFonts w:ascii="Times New Roman"/>
          <w:b w:val="false"/>
          <w:i w:val="false"/>
          <w:color w:val="000000"/>
          <w:sz w:val="28"/>
        </w:rPr>
        <w:t>
      (орталығы – № 53 мектеп-лицей, Қарқабат көшесі, № 17)</w:t>
      </w:r>
    </w:p>
    <w:p>
      <w:pPr>
        <w:spacing w:after="0"/>
        <w:ind w:left="0"/>
        <w:jc w:val="both"/>
      </w:pPr>
      <w:r>
        <w:rPr>
          <w:rFonts w:ascii="Times New Roman"/>
          <w:b w:val="false"/>
          <w:i w:val="false"/>
          <w:color w:val="000000"/>
          <w:sz w:val="28"/>
        </w:rPr>
        <w:t>
      Б. Момышұлы даңғылынан М. Жұмабаев даңғылының тақ сандар жағынан Обаған көшесіне дейін, Обаған көшесінің тақ сандар жағынан Көкпар тұйық көшесіне дейін, Көкпар тұйық көшесі жұп сандар жағынан Талғар көшесіне дейін, Талғар көшесінің жұп сандар жағынан Аманат көшесіне дейін, Аманат көшесінің тақ сандар жағынан Б. Момышұлы даңғылына дейін, Б. Момышұлы даңғылының жұп сандар жағынан М. Жұмабаев даңғылына дейін.</w:t>
      </w:r>
    </w:p>
    <w:p>
      <w:pPr>
        <w:spacing w:after="0"/>
        <w:ind w:left="0"/>
        <w:jc w:val="both"/>
      </w:pPr>
      <w:r>
        <w:rPr>
          <w:rFonts w:ascii="Times New Roman"/>
          <w:b w:val="false"/>
          <w:i w:val="false"/>
          <w:color w:val="000000"/>
          <w:sz w:val="28"/>
        </w:rPr>
        <w:t xml:space="preserve">
      № 44 сайлау учаскесі </w:t>
      </w:r>
    </w:p>
    <w:p>
      <w:pPr>
        <w:spacing w:after="0"/>
        <w:ind w:left="0"/>
        <w:jc w:val="both"/>
      </w:pPr>
      <w:r>
        <w:rPr>
          <w:rFonts w:ascii="Times New Roman"/>
          <w:b w:val="false"/>
          <w:i w:val="false"/>
          <w:color w:val="000000"/>
          <w:sz w:val="28"/>
        </w:rPr>
        <w:t>
      (орталығы – № 53 мектеп-лицей, Қарқабат көшесі, № 17)</w:t>
      </w:r>
    </w:p>
    <w:p>
      <w:pPr>
        <w:spacing w:after="0"/>
        <w:ind w:left="0"/>
        <w:jc w:val="both"/>
      </w:pPr>
      <w:r>
        <w:rPr>
          <w:rFonts w:ascii="Times New Roman"/>
          <w:b w:val="false"/>
          <w:i w:val="false"/>
          <w:color w:val="000000"/>
          <w:sz w:val="28"/>
        </w:rPr>
        <w:t>
      Тәуелсіздік даңғылынан Б. Момышұлы көшесінің жұп сандар жағынан Қ. Сәтбаев көшесіне дейін, Қ. Сәтбаев көшесінің тақ сандар жағынан Қарқабат көшесіне дейін, Қарқабат көшесінің тақ сандар жағынан Тәуелсіздік даңғылына дейін, Тәуелсіздік даңғылының жұп сандар жағынан Б. Момышұлы даңғылына дейін.</w:t>
      </w:r>
    </w:p>
    <w:p>
      <w:pPr>
        <w:spacing w:after="0"/>
        <w:ind w:left="0"/>
        <w:jc w:val="both"/>
      </w:pPr>
      <w:r>
        <w:rPr>
          <w:rFonts w:ascii="Times New Roman"/>
          <w:b w:val="false"/>
          <w:i w:val="false"/>
          <w:color w:val="000000"/>
          <w:sz w:val="28"/>
        </w:rPr>
        <w:t xml:space="preserve">
      № 45 сайлау учаскесі </w:t>
      </w:r>
    </w:p>
    <w:p>
      <w:pPr>
        <w:spacing w:after="0"/>
        <w:ind w:left="0"/>
        <w:jc w:val="both"/>
      </w:pPr>
      <w:r>
        <w:rPr>
          <w:rFonts w:ascii="Times New Roman"/>
          <w:b w:val="false"/>
          <w:i w:val="false"/>
          <w:color w:val="000000"/>
          <w:sz w:val="28"/>
        </w:rPr>
        <w:t>
      (орталығы – № 64 мектеп-лицей, Ғ. Мүсірепов көшесі, № 15)</w:t>
      </w:r>
    </w:p>
    <w:p>
      <w:pPr>
        <w:spacing w:after="0"/>
        <w:ind w:left="0"/>
        <w:jc w:val="both"/>
      </w:pPr>
      <w:r>
        <w:rPr>
          <w:rFonts w:ascii="Times New Roman"/>
          <w:b w:val="false"/>
          <w:i w:val="false"/>
          <w:color w:val="000000"/>
          <w:sz w:val="28"/>
        </w:rPr>
        <w:t>
      Ғ. Мұстафин көшесі, № 21/5, 21/6, 21/7 үйлер, Қ. Рысқұлбеков көшесі, № 16/1, 16/2 үйлер.</w:t>
      </w:r>
    </w:p>
    <w:p>
      <w:pPr>
        <w:spacing w:after="0"/>
        <w:ind w:left="0"/>
        <w:jc w:val="both"/>
      </w:pPr>
      <w:r>
        <w:rPr>
          <w:rFonts w:ascii="Times New Roman"/>
          <w:b w:val="false"/>
          <w:i w:val="false"/>
          <w:color w:val="000000"/>
          <w:sz w:val="28"/>
        </w:rPr>
        <w:t xml:space="preserve">
      № 46 сайлау учаскесі </w:t>
      </w:r>
    </w:p>
    <w:p>
      <w:pPr>
        <w:spacing w:after="0"/>
        <w:ind w:left="0"/>
        <w:jc w:val="both"/>
      </w:pPr>
      <w:r>
        <w:rPr>
          <w:rFonts w:ascii="Times New Roman"/>
          <w:b w:val="false"/>
          <w:i w:val="false"/>
          <w:color w:val="000000"/>
          <w:sz w:val="28"/>
        </w:rPr>
        <w:t>
      (орталығы – № 64 мектеп-лицей, Ғ. Мүсірепов көшесі, № 15)</w:t>
      </w:r>
    </w:p>
    <w:p>
      <w:pPr>
        <w:spacing w:after="0"/>
        <w:ind w:left="0"/>
        <w:jc w:val="both"/>
      </w:pPr>
      <w:r>
        <w:rPr>
          <w:rFonts w:ascii="Times New Roman"/>
          <w:b w:val="false"/>
          <w:i w:val="false"/>
          <w:color w:val="000000"/>
          <w:sz w:val="28"/>
        </w:rPr>
        <w:t>
      Ш. Құдайбердіұлы даңғылы, № 25/1, 25/2, 29/1 үйлер.</w:t>
      </w:r>
    </w:p>
    <w:p>
      <w:pPr>
        <w:spacing w:after="0"/>
        <w:ind w:left="0"/>
        <w:jc w:val="both"/>
      </w:pPr>
      <w:r>
        <w:rPr>
          <w:rFonts w:ascii="Times New Roman"/>
          <w:b w:val="false"/>
          <w:i w:val="false"/>
          <w:color w:val="000000"/>
          <w:sz w:val="28"/>
        </w:rPr>
        <w:t xml:space="preserve">
      № 47 сайлау учаскесі </w:t>
      </w:r>
    </w:p>
    <w:p>
      <w:pPr>
        <w:spacing w:after="0"/>
        <w:ind w:left="0"/>
        <w:jc w:val="both"/>
      </w:pPr>
      <w:r>
        <w:rPr>
          <w:rFonts w:ascii="Times New Roman"/>
          <w:b w:val="false"/>
          <w:i w:val="false"/>
          <w:color w:val="000000"/>
          <w:sz w:val="28"/>
        </w:rPr>
        <w:t>
      (орталығы – № 64 мектеп-лицей, Ғ. Мүсірепов көшесі, № 15)</w:t>
      </w:r>
    </w:p>
    <w:p>
      <w:pPr>
        <w:spacing w:after="0"/>
        <w:ind w:left="0"/>
        <w:jc w:val="both"/>
      </w:pPr>
      <w:r>
        <w:rPr>
          <w:rFonts w:ascii="Times New Roman"/>
          <w:b w:val="false"/>
          <w:i w:val="false"/>
          <w:color w:val="000000"/>
          <w:sz w:val="28"/>
        </w:rPr>
        <w:t>
      Қ. Рысқұлбеков көшесі, № 16, 16а, 16/3 үйлер, Ш. Құдайбердіұлы даңғылы, № 23 үй.</w:t>
      </w:r>
    </w:p>
    <w:p>
      <w:pPr>
        <w:spacing w:after="0"/>
        <w:ind w:left="0"/>
        <w:jc w:val="both"/>
      </w:pPr>
      <w:r>
        <w:rPr>
          <w:rFonts w:ascii="Times New Roman"/>
          <w:b w:val="false"/>
          <w:i w:val="false"/>
          <w:color w:val="000000"/>
          <w:sz w:val="28"/>
        </w:rPr>
        <w:t xml:space="preserve">
      № 48 сайлау учаскесі </w:t>
      </w:r>
    </w:p>
    <w:p>
      <w:pPr>
        <w:spacing w:after="0"/>
        <w:ind w:left="0"/>
        <w:jc w:val="both"/>
      </w:pPr>
      <w:r>
        <w:rPr>
          <w:rFonts w:ascii="Times New Roman"/>
          <w:b w:val="false"/>
          <w:i w:val="false"/>
          <w:color w:val="000000"/>
          <w:sz w:val="28"/>
        </w:rPr>
        <w:t>
      (орталығы – Нұр-Сұлтан қаласы әкімдігінің "Орталықтандырылған кітапханалар жүйесі" КММ, Ш. Құдайбердіұлы даңғылы, № 25/3)</w:t>
      </w:r>
    </w:p>
    <w:p>
      <w:pPr>
        <w:spacing w:after="0"/>
        <w:ind w:left="0"/>
        <w:jc w:val="both"/>
      </w:pPr>
      <w:r>
        <w:rPr>
          <w:rFonts w:ascii="Times New Roman"/>
          <w:b w:val="false"/>
          <w:i w:val="false"/>
          <w:color w:val="000000"/>
          <w:sz w:val="28"/>
        </w:rPr>
        <w:t>
      Қ. Рысқұлбеков көшесі, № 2, 4, 4/1, 5, 6, 7, 7/1, 8, 8/1, 8/2, 8/3, 9, 11, 11/1, 11/4, 13, 15 үйлер, Ш. Құдайбердіұлы даңғылы, № 38 үй, Ғ. Мүсірепов көшесі, № 7/2 үй.</w:t>
      </w:r>
    </w:p>
    <w:p>
      <w:pPr>
        <w:spacing w:after="0"/>
        <w:ind w:left="0"/>
        <w:jc w:val="both"/>
      </w:pPr>
      <w:r>
        <w:rPr>
          <w:rFonts w:ascii="Times New Roman"/>
          <w:b w:val="false"/>
          <w:i w:val="false"/>
          <w:color w:val="000000"/>
          <w:sz w:val="28"/>
        </w:rPr>
        <w:t xml:space="preserve">
      № 49 сайлау учаскесі </w:t>
      </w:r>
    </w:p>
    <w:p>
      <w:pPr>
        <w:spacing w:after="0"/>
        <w:ind w:left="0"/>
        <w:jc w:val="both"/>
      </w:pPr>
      <w:r>
        <w:rPr>
          <w:rFonts w:ascii="Times New Roman"/>
          <w:b w:val="false"/>
          <w:i w:val="false"/>
          <w:color w:val="000000"/>
          <w:sz w:val="28"/>
        </w:rPr>
        <w:t>
      (орталығы – № 63 мектеп-гимназия, Лепсi көшесі, № 38)</w:t>
      </w:r>
    </w:p>
    <w:p>
      <w:pPr>
        <w:spacing w:after="0"/>
        <w:ind w:left="0"/>
        <w:jc w:val="both"/>
      </w:pPr>
      <w:r>
        <w:rPr>
          <w:rFonts w:ascii="Times New Roman"/>
          <w:b w:val="false"/>
          <w:i w:val="false"/>
          <w:color w:val="000000"/>
          <w:sz w:val="28"/>
        </w:rPr>
        <w:t>
      Ертіс көшесінен Ш. Құдайбердіұлы даңғылының жұп сандар жағынан Р. Қошқарбаев даңғылына дейін, Р. Қошқарбаев даңғылының жұп сандар жағынан Қобыланды батыр көшесіне дейін, Қобыланды батыр көшесінің жұп сандар жағынан Қобда тұйық көшесіне дейін, Қобда тұйық көшесі тақ сандар жағынан М. Төлебаев көшесіне дейін, М.Төлебаев көшесінің тақ сандар жағынан Б. Момышұлы даңғылына дейін, Б. Момышұлы жұп сандар жағынан Абылай хан даңғылына дейін, Абылайхан даңғылының жұп сандар жағынан Ертіс көшесіне дейін, Ертіс көшесінің жұп сандар жағынан Ш. Құдайбердіұлы даңғылына дейін.</w:t>
      </w:r>
    </w:p>
    <w:p>
      <w:pPr>
        <w:spacing w:after="0"/>
        <w:ind w:left="0"/>
        <w:jc w:val="both"/>
      </w:pPr>
      <w:r>
        <w:rPr>
          <w:rFonts w:ascii="Times New Roman"/>
          <w:b w:val="false"/>
          <w:i w:val="false"/>
          <w:color w:val="000000"/>
          <w:sz w:val="28"/>
        </w:rPr>
        <w:t xml:space="preserve">
      № 50 сайлау учаскесі </w:t>
      </w:r>
    </w:p>
    <w:p>
      <w:pPr>
        <w:spacing w:after="0"/>
        <w:ind w:left="0"/>
        <w:jc w:val="both"/>
      </w:pPr>
      <w:r>
        <w:rPr>
          <w:rFonts w:ascii="Times New Roman"/>
          <w:b w:val="false"/>
          <w:i w:val="false"/>
          <w:color w:val="000000"/>
          <w:sz w:val="28"/>
        </w:rPr>
        <w:t>
      (орталығы – № 63 мектеп-гимназия, Лепсi көшесі, № 38)</w:t>
      </w:r>
    </w:p>
    <w:p>
      <w:pPr>
        <w:spacing w:after="0"/>
        <w:ind w:left="0"/>
        <w:jc w:val="both"/>
      </w:pPr>
      <w:r>
        <w:rPr>
          <w:rFonts w:ascii="Times New Roman"/>
          <w:b w:val="false"/>
          <w:i w:val="false"/>
          <w:color w:val="000000"/>
          <w:sz w:val="28"/>
        </w:rPr>
        <w:t>
      Қобыланды батыр көшесінен Р. Қошқарбаев даңғылының жұп сандар жағынан Ш. Құдайбердіұлы даңғылына дейін, Ш. Құдайбердіұлы даңғылының тақ сандар жағынан Ертіс көшесіне дейін, Ертіс көшесінің жұп сандар жағынан Қобыланды батыр көшесіне дейін, Қобыланды батыр көшесінің жұп сандар жағынан Р. Қошқарбаев даңғылына дейін.</w:t>
      </w:r>
    </w:p>
    <w:p>
      <w:pPr>
        <w:spacing w:after="0"/>
        <w:ind w:left="0"/>
        <w:jc w:val="both"/>
      </w:pPr>
      <w:r>
        <w:rPr>
          <w:rFonts w:ascii="Times New Roman"/>
          <w:b w:val="false"/>
          <w:i w:val="false"/>
          <w:color w:val="000000"/>
          <w:sz w:val="28"/>
        </w:rPr>
        <w:t xml:space="preserve">
      № 51 сайлау учаскесі </w:t>
      </w:r>
    </w:p>
    <w:p>
      <w:pPr>
        <w:spacing w:after="0"/>
        <w:ind w:left="0"/>
        <w:jc w:val="both"/>
      </w:pPr>
      <w:r>
        <w:rPr>
          <w:rFonts w:ascii="Times New Roman"/>
          <w:b w:val="false"/>
          <w:i w:val="false"/>
          <w:color w:val="000000"/>
          <w:sz w:val="28"/>
        </w:rPr>
        <w:t>
      (орталығы – "Нұр Орда" мектеп-лицейі, Қарасаз көшесі, № 34)</w:t>
      </w:r>
    </w:p>
    <w:p>
      <w:pPr>
        <w:spacing w:after="0"/>
        <w:ind w:left="0"/>
        <w:jc w:val="both"/>
      </w:pPr>
      <w:r>
        <w:rPr>
          <w:rFonts w:ascii="Times New Roman"/>
          <w:b w:val="false"/>
          <w:i w:val="false"/>
          <w:color w:val="000000"/>
          <w:sz w:val="28"/>
        </w:rPr>
        <w:t>
      Тәуелсiздiк даңғылынан Қарқабат көшесiнiң жұп сандар жағынан Қ. Сәтбаев көшесіне дейiн, Қ. Сәтбаев көшесінің тақ сандар жағынан Обаған көшесіне дейін, Обаған көшесінің тақ сандар жағынан М.Жұмабаев даңғылына дейін, М.Жұмабаев даңғылының тақ сандар жағынан Балқантау көшесіне дейін, Балқантау даңғылының тақ сандар жағынан Ақыртас көшесіне дейін, Ақыртас көшесінің тақ сандар жағынан Тәуелсіздік даңғылына дейін, Тәуелсіздік даңғылының жұп сандар жағынан Қарқабат көшесіне дейін.</w:t>
      </w:r>
    </w:p>
    <w:p>
      <w:pPr>
        <w:spacing w:after="0"/>
        <w:ind w:left="0"/>
        <w:jc w:val="both"/>
      </w:pPr>
      <w:r>
        <w:rPr>
          <w:rFonts w:ascii="Times New Roman"/>
          <w:b w:val="false"/>
          <w:i w:val="false"/>
          <w:color w:val="000000"/>
          <w:sz w:val="28"/>
        </w:rPr>
        <w:t xml:space="preserve">
      № 52 сайлау учаскесі </w:t>
      </w:r>
    </w:p>
    <w:p>
      <w:pPr>
        <w:spacing w:after="0"/>
        <w:ind w:left="0"/>
        <w:jc w:val="both"/>
      </w:pPr>
      <w:r>
        <w:rPr>
          <w:rFonts w:ascii="Times New Roman"/>
          <w:b w:val="false"/>
          <w:i w:val="false"/>
          <w:color w:val="000000"/>
          <w:sz w:val="28"/>
        </w:rPr>
        <w:t>
      (№ 72 мектеп-лицей, Ж. Нәжімеденов көшесі, № 10/5)</w:t>
      </w:r>
    </w:p>
    <w:p>
      <w:pPr>
        <w:spacing w:after="0"/>
        <w:ind w:left="0"/>
        <w:jc w:val="both"/>
      </w:pPr>
      <w:r>
        <w:rPr>
          <w:rFonts w:ascii="Times New Roman"/>
          <w:b w:val="false"/>
          <w:i w:val="false"/>
          <w:color w:val="000000"/>
          <w:sz w:val="28"/>
        </w:rPr>
        <w:t>
      Р. Қошқарбаев даңғылынан Тәуелсіздік даңғылының тақ сандар жағынан Ж. Нәжімеденов көшесіне дейін, Ж. Нәжімеденов көшесінің тақ сандар жағынан Ш. Қалдаяқов көшесіне дейін, Ш. Қалдаяқов көшесінің тақ сандар жағынан Есіл өзенінің арнасына дейін, Есіл өзені арнасының жағалауымен Р. Қошқарбаев даңғылына дейін, Р. Қошқарбаев даңғылының жұп сандар жағынан Тәуелсіздік даңғылына дейін.</w:t>
      </w:r>
    </w:p>
    <w:p>
      <w:pPr>
        <w:spacing w:after="0"/>
        <w:ind w:left="0"/>
        <w:jc w:val="both"/>
      </w:pPr>
      <w:r>
        <w:rPr>
          <w:rFonts w:ascii="Times New Roman"/>
          <w:b w:val="false"/>
          <w:i w:val="false"/>
          <w:color w:val="000000"/>
          <w:sz w:val="28"/>
        </w:rPr>
        <w:t xml:space="preserve">
      № 53 сайлау учаскесі </w:t>
      </w:r>
    </w:p>
    <w:p>
      <w:pPr>
        <w:spacing w:after="0"/>
        <w:ind w:left="0"/>
        <w:jc w:val="both"/>
      </w:pPr>
      <w:r>
        <w:rPr>
          <w:rFonts w:ascii="Times New Roman"/>
          <w:b w:val="false"/>
          <w:i w:val="false"/>
          <w:color w:val="000000"/>
          <w:sz w:val="28"/>
        </w:rPr>
        <w:t>
      (орталығы – № 70 мектеп-лицей, Майқайың көшесі, № 1)</w:t>
      </w:r>
    </w:p>
    <w:p>
      <w:pPr>
        <w:spacing w:after="0"/>
        <w:ind w:left="0"/>
        <w:jc w:val="both"/>
      </w:pPr>
      <w:r>
        <w:rPr>
          <w:rFonts w:ascii="Times New Roman"/>
          <w:b w:val="false"/>
          <w:i w:val="false"/>
          <w:color w:val="000000"/>
          <w:sz w:val="28"/>
        </w:rPr>
        <w:t>
      Тәуелсіздік даңғылынан Б. Момышұлы даңғылының тақ сандар жағынан Р. Қошқарбаев даңғылына дейін, Р. Қошқарбаев даңғылының тақ сандар жағынан Тәуелсіздік даңғылына дейін, Тәуелсіздік даңғылының тақ сандар жағынан Б. Момышұлы даңғылына дейін.</w:t>
      </w:r>
    </w:p>
    <w:p>
      <w:pPr>
        <w:spacing w:after="0"/>
        <w:ind w:left="0"/>
        <w:jc w:val="both"/>
      </w:pPr>
      <w:r>
        <w:rPr>
          <w:rFonts w:ascii="Times New Roman"/>
          <w:b w:val="false"/>
          <w:i w:val="false"/>
          <w:color w:val="000000"/>
          <w:sz w:val="28"/>
        </w:rPr>
        <w:t xml:space="preserve">
      № 54 сайлау учаскесі </w:t>
      </w:r>
    </w:p>
    <w:p>
      <w:pPr>
        <w:spacing w:after="0"/>
        <w:ind w:left="0"/>
        <w:jc w:val="both"/>
      </w:pPr>
      <w:r>
        <w:rPr>
          <w:rFonts w:ascii="Times New Roman"/>
          <w:b w:val="false"/>
          <w:i w:val="false"/>
          <w:color w:val="000000"/>
          <w:sz w:val="28"/>
        </w:rPr>
        <w:t>
      (орталығы – № 83 мектеп-гимназия, А. Байтұрсынұлы көшесі, № 35)</w:t>
      </w:r>
    </w:p>
    <w:p>
      <w:pPr>
        <w:spacing w:after="0"/>
        <w:ind w:left="0"/>
        <w:jc w:val="both"/>
      </w:pPr>
      <w:r>
        <w:rPr>
          <w:rFonts w:ascii="Times New Roman"/>
          <w:b w:val="false"/>
          <w:i w:val="false"/>
          <w:color w:val="000000"/>
          <w:sz w:val="28"/>
        </w:rPr>
        <w:t>
      М. Жұмабаев даңғылынан, Р. Қошқарбаев даңғылындағы № 50, 50/1 үйлерді қоса алғанда, К. Әзірбаев көшесінің жұп сандар жағынан А-98 көшесіне дейін, А-98 көшесінің тақ сандар жағынан М. Жұмабаев даңғылына дейін, А-98 көшесінен, № 9, 11, 13 үйлерді қоспағанда, М. Жұмабаев даңғылының тақ сандар жағынан К. Әзірбаев көшесіне дейін.</w:t>
      </w:r>
    </w:p>
    <w:p>
      <w:pPr>
        <w:spacing w:after="0"/>
        <w:ind w:left="0"/>
        <w:jc w:val="both"/>
      </w:pPr>
      <w:r>
        <w:rPr>
          <w:rFonts w:ascii="Times New Roman"/>
          <w:b w:val="false"/>
          <w:i w:val="false"/>
          <w:color w:val="000000"/>
          <w:sz w:val="28"/>
        </w:rPr>
        <w:t xml:space="preserve">
      № 55 сайлау учаскесі </w:t>
      </w:r>
    </w:p>
    <w:p>
      <w:pPr>
        <w:spacing w:after="0"/>
        <w:ind w:left="0"/>
        <w:jc w:val="both"/>
      </w:pPr>
      <w:r>
        <w:rPr>
          <w:rFonts w:ascii="Times New Roman"/>
          <w:b w:val="false"/>
          <w:i w:val="false"/>
          <w:color w:val="000000"/>
          <w:sz w:val="28"/>
        </w:rPr>
        <w:t>
      (орталығы – "Нұр Орда" мектеп-лицейі, Қарасаз көшесі, № 34)</w:t>
      </w:r>
    </w:p>
    <w:p>
      <w:pPr>
        <w:spacing w:after="0"/>
        <w:ind w:left="0"/>
        <w:jc w:val="both"/>
      </w:pPr>
      <w:r>
        <w:rPr>
          <w:rFonts w:ascii="Times New Roman"/>
          <w:b w:val="false"/>
          <w:i w:val="false"/>
          <w:color w:val="000000"/>
          <w:sz w:val="28"/>
        </w:rPr>
        <w:t>
      Тәуелсіздік даңғылынан Ақыртас көшесінің жұп сандар жағынан Балқантау көшесіне дейін, Балқантау көшесінің жұп сандар жағынан М. Жұмабаев даңғылына дейін, М. Жұмабаев даңғылының тақ сандар жағынан Р. Қошқарбаев даңғылына дейін, Р. Қошқарбаев даңғылының тақ сандар жағынан Тәуелсіздік даңғылына дейін, Тәуелсіздік даңғылының жұп сандар жағынан Ақыртас көшесіне дейін.</w:t>
      </w:r>
    </w:p>
    <w:p>
      <w:pPr>
        <w:spacing w:after="0"/>
        <w:ind w:left="0"/>
        <w:jc w:val="both"/>
      </w:pPr>
      <w:r>
        <w:rPr>
          <w:rFonts w:ascii="Times New Roman"/>
          <w:b w:val="false"/>
          <w:i w:val="false"/>
          <w:color w:val="000000"/>
          <w:sz w:val="28"/>
        </w:rPr>
        <w:t xml:space="preserve">
      № 56 сайлау учаскесі </w:t>
      </w:r>
    </w:p>
    <w:p>
      <w:pPr>
        <w:spacing w:after="0"/>
        <w:ind w:left="0"/>
        <w:jc w:val="both"/>
      </w:pPr>
      <w:r>
        <w:rPr>
          <w:rFonts w:ascii="Times New Roman"/>
          <w:b w:val="false"/>
          <w:i w:val="false"/>
          <w:color w:val="000000"/>
          <w:sz w:val="28"/>
        </w:rPr>
        <w:t>
      (орталығы – № 72 мектеп-лицей, А. Байтұрсынұлы көшесі, № 25)</w:t>
      </w:r>
    </w:p>
    <w:p>
      <w:pPr>
        <w:spacing w:after="0"/>
        <w:ind w:left="0"/>
        <w:jc w:val="both"/>
      </w:pPr>
      <w:r>
        <w:rPr>
          <w:rFonts w:ascii="Times New Roman"/>
          <w:b w:val="false"/>
          <w:i w:val="false"/>
          <w:color w:val="000000"/>
          <w:sz w:val="28"/>
        </w:rPr>
        <w:t>
      Р. Қошқарбаев даңғылынан М. Жұмабаев даңғылының тақ сандар жағынан К. Әзірбаев көшесіне дейін, К. Әзірбаев көшесінің тақ сандар жағынан А. Байтұрсынұлы көшесіне дейін, А. Байтұрсынұлы көшесінің тақ сандар жағынан С. Нұрмағанбетов көшесіне дейін, С. Нұрмағанбетов көшесі бойымен Р. Қошқарбаев даңғылына дейін, Р. Қошқарбаев даңғылының жұп сандар жағынан М. Жұмабаев даңғылына дейін, Р. Қошқарбаев даңғылы бойындағы, № 50, 50/1 үйлерді қоспағанда.</w:t>
      </w:r>
    </w:p>
    <w:p>
      <w:pPr>
        <w:spacing w:after="0"/>
        <w:ind w:left="0"/>
        <w:jc w:val="both"/>
      </w:pPr>
      <w:r>
        <w:rPr>
          <w:rFonts w:ascii="Times New Roman"/>
          <w:b w:val="false"/>
          <w:i w:val="false"/>
          <w:color w:val="000000"/>
          <w:sz w:val="28"/>
        </w:rPr>
        <w:t xml:space="preserve">
      № 57 сайлау учаскесі </w:t>
      </w:r>
    </w:p>
    <w:p>
      <w:pPr>
        <w:spacing w:after="0"/>
        <w:ind w:left="0"/>
        <w:jc w:val="both"/>
      </w:pPr>
      <w:r>
        <w:rPr>
          <w:rFonts w:ascii="Times New Roman"/>
          <w:b w:val="false"/>
          <w:i w:val="false"/>
          <w:color w:val="000000"/>
          <w:sz w:val="28"/>
        </w:rPr>
        <w:t>
      (орталығы – № 72 мектеп-лицей, А. Байтұрсынұлы көшесі, № 25)</w:t>
      </w:r>
    </w:p>
    <w:p>
      <w:pPr>
        <w:spacing w:after="0"/>
        <w:ind w:left="0"/>
        <w:jc w:val="both"/>
      </w:pPr>
      <w:r>
        <w:rPr>
          <w:rFonts w:ascii="Times New Roman"/>
          <w:b w:val="false"/>
          <w:i w:val="false"/>
          <w:color w:val="000000"/>
          <w:sz w:val="28"/>
        </w:rPr>
        <w:t>
      Р. Қошқарбаев даңғылынан С. Нұрмағанбетов көшесімен А. Байтұрсынұлы көшесіне дейін, А. Байтұрсынұлы көшесінің тақ сандар жағынан № 23-15 көшесіне дейін, № 23-15 көшесімен Р. Қошқарбаев даңғылына дейін, Р. Қошқарбаев даңғылының жұп сандар жағынан С. Нұрмағанбетов көшесіне дейін, 23-15 көшесі бойындағы, № 12, 12а, 14 үйлерді қоспағанда.</w:t>
      </w:r>
    </w:p>
    <w:p>
      <w:pPr>
        <w:spacing w:after="0"/>
        <w:ind w:left="0"/>
        <w:jc w:val="both"/>
      </w:pPr>
      <w:r>
        <w:rPr>
          <w:rFonts w:ascii="Times New Roman"/>
          <w:b w:val="false"/>
          <w:i w:val="false"/>
          <w:color w:val="000000"/>
          <w:sz w:val="28"/>
        </w:rPr>
        <w:t xml:space="preserve">
      № 58 сайлау учаскесі </w:t>
      </w:r>
    </w:p>
    <w:p>
      <w:pPr>
        <w:spacing w:after="0"/>
        <w:ind w:left="0"/>
        <w:jc w:val="both"/>
      </w:pPr>
      <w:r>
        <w:rPr>
          <w:rFonts w:ascii="Times New Roman"/>
          <w:b w:val="false"/>
          <w:i w:val="false"/>
          <w:color w:val="000000"/>
          <w:sz w:val="28"/>
        </w:rPr>
        <w:t>
      (орталығы – Әл-Фараби атындағы оқушылар сарайы, Б. Момышұлы даңғылы, № 5)</w:t>
      </w:r>
    </w:p>
    <w:p>
      <w:pPr>
        <w:spacing w:after="0"/>
        <w:ind w:left="0"/>
        <w:jc w:val="both"/>
      </w:pPr>
      <w:r>
        <w:rPr>
          <w:rFonts w:ascii="Times New Roman"/>
          <w:b w:val="false"/>
          <w:i w:val="false"/>
          <w:color w:val="000000"/>
          <w:sz w:val="28"/>
        </w:rPr>
        <w:t>
      Тәуелсiздiк даңғылының тақ сандар жағындағы Ақбұлақ өзенiнен, Тәуелсiздiк даңғылындағы № 28 үйді қоса алғанда, Б. Момышұлы даңғылы, Б. Момышұлы даңғылының тақ сандар жағынан Р. Қошқарбаев даңғылына дейін, Р. Қошқарбаев даңғылының тақ сандар жағынан Есіл өзенінің арнасына дейін, Есіл өзенінің бойымен Ақбұлақ өзеніне дейін, Ақбұлақ өзенінің бойымен Тәуелсіздік даңғылына дейін, Тәуелсіздік даңғылы бойындағы, № 21, 21/4, 21/5, 21/6, 21/9 үйлерден басқа.</w:t>
      </w:r>
    </w:p>
    <w:p>
      <w:pPr>
        <w:spacing w:after="0"/>
        <w:ind w:left="0"/>
        <w:jc w:val="both"/>
      </w:pPr>
      <w:r>
        <w:rPr>
          <w:rFonts w:ascii="Times New Roman"/>
          <w:b w:val="false"/>
          <w:i w:val="false"/>
          <w:color w:val="000000"/>
          <w:sz w:val="28"/>
        </w:rPr>
        <w:t xml:space="preserve">
      № 59 сайлау учаскесі </w:t>
      </w:r>
    </w:p>
    <w:p>
      <w:pPr>
        <w:spacing w:after="0"/>
        <w:ind w:left="0"/>
        <w:jc w:val="both"/>
      </w:pPr>
      <w:r>
        <w:rPr>
          <w:rFonts w:ascii="Times New Roman"/>
          <w:b w:val="false"/>
          <w:i w:val="false"/>
          <w:color w:val="000000"/>
          <w:sz w:val="28"/>
        </w:rPr>
        <w:t>
      (орталығы –әл-Фараби атындағы оқушылар сарайы, Б. Момышұлы даңғылы, № 5)</w:t>
      </w:r>
    </w:p>
    <w:p>
      <w:pPr>
        <w:spacing w:after="0"/>
        <w:ind w:left="0"/>
        <w:jc w:val="both"/>
      </w:pPr>
      <w:r>
        <w:rPr>
          <w:rFonts w:ascii="Times New Roman"/>
          <w:b w:val="false"/>
          <w:i w:val="false"/>
          <w:color w:val="000000"/>
          <w:sz w:val="28"/>
        </w:rPr>
        <w:t>
      Тәуелсiздiк даңғылы, № 20, 22, 24а, 24б, 26, 26/1 үйлер, күйші Дина көшесі, № 2/1, 2/2, 4/1, 4/2 үйлер, Б. Майлин көшесі, № 3, 3/2, 5, 5/1, 5/2 үйлер.</w:t>
      </w:r>
    </w:p>
    <w:p>
      <w:pPr>
        <w:spacing w:after="0"/>
        <w:ind w:left="0"/>
        <w:jc w:val="both"/>
      </w:pPr>
      <w:r>
        <w:rPr>
          <w:rFonts w:ascii="Times New Roman"/>
          <w:b w:val="false"/>
          <w:i w:val="false"/>
          <w:color w:val="000000"/>
          <w:sz w:val="28"/>
        </w:rPr>
        <w:t xml:space="preserve">
      № 60 сайлау учаскесі </w:t>
      </w:r>
    </w:p>
    <w:p>
      <w:pPr>
        <w:spacing w:after="0"/>
        <w:ind w:left="0"/>
        <w:jc w:val="both"/>
      </w:pPr>
      <w:r>
        <w:rPr>
          <w:rFonts w:ascii="Times New Roman"/>
          <w:b w:val="false"/>
          <w:i w:val="false"/>
          <w:color w:val="000000"/>
          <w:sz w:val="28"/>
        </w:rPr>
        <w:t>
      (орталығы – № 73 мектеп-лицей, № 191 көше (жобалық атауы), № 2)</w:t>
      </w:r>
    </w:p>
    <w:p>
      <w:pPr>
        <w:spacing w:after="0"/>
        <w:ind w:left="0"/>
        <w:jc w:val="both"/>
      </w:pPr>
      <w:r>
        <w:rPr>
          <w:rFonts w:ascii="Times New Roman"/>
          <w:b w:val="false"/>
          <w:i w:val="false"/>
          <w:color w:val="000000"/>
          <w:sz w:val="28"/>
        </w:rPr>
        <w:t>
      Тәуелсіздік даңғылынан Ш. Қалдаяқов көшесінің жұп сандар жағынан А-86 көшесіне дейін, А-86 көшесінің бойымен Есіл өзенінің жағасына дейін, Есіл өзенінің жағалауымен Тәуелсілік даңғылына дейін, Тәуелсіздік даңғылының жұп сандар жағынан Ш. Қалдаяқов көшесіне дейін, А. Храпатый көшесі бойынша, № 21, 21/1, 21/2, 23, 25, 25/1, 25/2 үйлерді қоса есептегенде.</w:t>
      </w:r>
    </w:p>
    <w:p>
      <w:pPr>
        <w:spacing w:after="0"/>
        <w:ind w:left="0"/>
        <w:jc w:val="both"/>
      </w:pPr>
      <w:r>
        <w:rPr>
          <w:rFonts w:ascii="Times New Roman"/>
          <w:b w:val="false"/>
          <w:i w:val="false"/>
          <w:color w:val="000000"/>
          <w:sz w:val="28"/>
        </w:rPr>
        <w:t xml:space="preserve">
      № 61 сайлау учаскесі </w:t>
      </w:r>
    </w:p>
    <w:p>
      <w:pPr>
        <w:spacing w:after="0"/>
        <w:ind w:left="0"/>
        <w:jc w:val="both"/>
      </w:pPr>
      <w:r>
        <w:rPr>
          <w:rFonts w:ascii="Times New Roman"/>
          <w:b w:val="false"/>
          <w:i w:val="false"/>
          <w:color w:val="000000"/>
          <w:sz w:val="28"/>
        </w:rPr>
        <w:t>
      (орталығы – № 74 мектеп-гимназия, Т. Жүргенов көшесі, № 29)</w:t>
      </w:r>
    </w:p>
    <w:p>
      <w:pPr>
        <w:spacing w:after="0"/>
        <w:ind w:left="0"/>
        <w:jc w:val="both"/>
      </w:pPr>
      <w:r>
        <w:rPr>
          <w:rFonts w:ascii="Times New Roman"/>
          <w:b w:val="false"/>
          <w:i w:val="false"/>
          <w:color w:val="000000"/>
          <w:sz w:val="28"/>
        </w:rPr>
        <w:t>
      Т. Жүргенов көшесінен Р. Қошқарбаев даңғылының жұп сандар жағынан Қордай көшесіне дейін, Қордай көшесінің тақ сандар жағынан 23-30 көшесіне дейін, № 23-30 көшесінен Т. Жүргенов көшесіне дейін, Т. Жүргенов көшесінің жұп сандар жағынан Р. Қошқарбаев даңғылына дейін.</w:t>
      </w:r>
    </w:p>
    <w:p>
      <w:pPr>
        <w:spacing w:after="0"/>
        <w:ind w:left="0"/>
        <w:jc w:val="both"/>
      </w:pPr>
      <w:r>
        <w:rPr>
          <w:rFonts w:ascii="Times New Roman"/>
          <w:b w:val="false"/>
          <w:i w:val="false"/>
          <w:color w:val="000000"/>
          <w:sz w:val="28"/>
        </w:rPr>
        <w:t xml:space="preserve">
      № 62 сайлау учаскесі </w:t>
      </w:r>
    </w:p>
    <w:p>
      <w:pPr>
        <w:spacing w:after="0"/>
        <w:ind w:left="0"/>
        <w:jc w:val="both"/>
      </w:pPr>
      <w:r>
        <w:rPr>
          <w:rFonts w:ascii="Times New Roman"/>
          <w:b w:val="false"/>
          <w:i w:val="false"/>
          <w:color w:val="000000"/>
          <w:sz w:val="28"/>
        </w:rPr>
        <w:t>
      (орталығы – № 74 мектеп-гимназия, Т. Жүргенов көшесі, № 29)</w:t>
      </w:r>
    </w:p>
    <w:p>
      <w:pPr>
        <w:spacing w:after="0"/>
        <w:ind w:left="0"/>
        <w:jc w:val="both"/>
      </w:pPr>
      <w:r>
        <w:rPr>
          <w:rFonts w:ascii="Times New Roman"/>
          <w:b w:val="false"/>
          <w:i w:val="false"/>
          <w:color w:val="000000"/>
          <w:sz w:val="28"/>
        </w:rPr>
        <w:t>
      Айнакөл көшесінен Т. Жүргенов көшесінің жұп сандар жағынан Р. Қошқарбаев даңғылына дейін, Р. Қошқарбаев даңғылының тақ сандар жағынан Қордай көшесіне дейін, Қордай көшесінің тақ сандар жағынан Айнакөл көшесіне дейін, Айнакөл көшесінің жұп сандар жағынан Т. Жүргенов көшесіне дейін.</w:t>
      </w:r>
    </w:p>
    <w:p>
      <w:pPr>
        <w:spacing w:after="0"/>
        <w:ind w:left="0"/>
        <w:jc w:val="both"/>
      </w:pPr>
      <w:r>
        <w:rPr>
          <w:rFonts w:ascii="Times New Roman"/>
          <w:b w:val="false"/>
          <w:i w:val="false"/>
          <w:color w:val="000000"/>
          <w:sz w:val="28"/>
        </w:rPr>
        <w:t>
      № 205 сайлау учаскесі</w:t>
      </w:r>
    </w:p>
    <w:p>
      <w:pPr>
        <w:spacing w:after="0"/>
        <w:ind w:left="0"/>
        <w:jc w:val="both"/>
      </w:pPr>
      <w:r>
        <w:rPr>
          <w:rFonts w:ascii="Times New Roman"/>
          <w:b w:val="false"/>
          <w:i w:val="false"/>
          <w:color w:val="000000"/>
          <w:sz w:val="28"/>
        </w:rPr>
        <w:t>
      (орталығы – Астана қаласы әкімдігінің "Психикалық денсаулықтың медициналық орталығы" ШЖҚ КМК, І. Жансүгірұлы көшесі, № 12)</w:t>
      </w:r>
    </w:p>
    <w:p>
      <w:pPr>
        <w:spacing w:after="0"/>
        <w:ind w:left="0"/>
        <w:jc w:val="both"/>
      </w:pPr>
      <w:r>
        <w:rPr>
          <w:rFonts w:ascii="Times New Roman"/>
          <w:b w:val="false"/>
          <w:i w:val="false"/>
          <w:color w:val="000000"/>
          <w:sz w:val="28"/>
        </w:rPr>
        <w:t>
      І. Жансүгірұлы көшесі, № 12.</w:t>
      </w:r>
    </w:p>
    <w:p>
      <w:pPr>
        <w:spacing w:after="0"/>
        <w:ind w:left="0"/>
        <w:jc w:val="both"/>
      </w:pPr>
      <w:r>
        <w:rPr>
          <w:rFonts w:ascii="Times New Roman"/>
          <w:b w:val="false"/>
          <w:i w:val="false"/>
          <w:color w:val="000000"/>
          <w:sz w:val="28"/>
        </w:rPr>
        <w:t>
      № 206 сайлау учаскесі (орталығы – Нұр-Сұлтан қаласы әкімдігінің "Қалалық фтизиопульмонологиялық орталығы" ШЖҚ КМК, Железнодорожный тұрғын алабы, А-1 көшесі (жобалық атауы)</w:t>
      </w:r>
    </w:p>
    <w:p>
      <w:pPr>
        <w:spacing w:after="0"/>
        <w:ind w:left="0"/>
        <w:jc w:val="both"/>
      </w:pPr>
      <w:r>
        <w:rPr>
          <w:rFonts w:ascii="Times New Roman"/>
          <w:b w:val="false"/>
          <w:i w:val="false"/>
          <w:color w:val="000000"/>
          <w:sz w:val="28"/>
        </w:rPr>
        <w:t>
      Железнодорожный тұрғын алабы, А-1 көшесі (жобалық атауы).</w:t>
      </w:r>
    </w:p>
    <w:p>
      <w:pPr>
        <w:spacing w:after="0"/>
        <w:ind w:left="0"/>
        <w:jc w:val="both"/>
      </w:pPr>
      <w:r>
        <w:rPr>
          <w:rFonts w:ascii="Times New Roman"/>
          <w:b w:val="false"/>
          <w:i w:val="false"/>
          <w:color w:val="000000"/>
          <w:sz w:val="28"/>
        </w:rPr>
        <w:t>
      № 207 сайлау учаскесі</w:t>
      </w:r>
    </w:p>
    <w:p>
      <w:pPr>
        <w:spacing w:after="0"/>
        <w:ind w:left="0"/>
        <w:jc w:val="both"/>
      </w:pPr>
      <w:r>
        <w:rPr>
          <w:rFonts w:ascii="Times New Roman"/>
          <w:b w:val="false"/>
          <w:i w:val="false"/>
          <w:color w:val="000000"/>
          <w:sz w:val="28"/>
        </w:rPr>
        <w:t>
      (орталығы Нұр-Сұлтан қаласы әкімдігінің "Көп салалы медициналық орталығы" ШЖҚ КМК, Манас көшесі, № 17)</w:t>
      </w:r>
    </w:p>
    <w:p>
      <w:pPr>
        <w:spacing w:after="0"/>
        <w:ind w:left="0"/>
        <w:jc w:val="both"/>
      </w:pPr>
      <w:r>
        <w:rPr>
          <w:rFonts w:ascii="Times New Roman"/>
          <w:b w:val="false"/>
          <w:i w:val="false"/>
          <w:color w:val="000000"/>
          <w:sz w:val="28"/>
        </w:rPr>
        <w:t>
      Манас көшесі, № 17.</w:t>
      </w:r>
    </w:p>
    <w:p>
      <w:pPr>
        <w:spacing w:after="0"/>
        <w:ind w:left="0"/>
        <w:jc w:val="both"/>
      </w:pPr>
      <w:r>
        <w:rPr>
          <w:rFonts w:ascii="Times New Roman"/>
          <w:b w:val="false"/>
          <w:i w:val="false"/>
          <w:color w:val="000000"/>
          <w:sz w:val="28"/>
        </w:rPr>
        <w:t xml:space="preserve">
      № 208 сайлау учаскесі </w:t>
      </w:r>
    </w:p>
    <w:p>
      <w:pPr>
        <w:spacing w:after="0"/>
        <w:ind w:left="0"/>
        <w:jc w:val="both"/>
      </w:pPr>
      <w:r>
        <w:rPr>
          <w:rFonts w:ascii="Times New Roman"/>
          <w:b w:val="false"/>
          <w:i w:val="false"/>
          <w:color w:val="000000"/>
          <w:sz w:val="28"/>
        </w:rPr>
        <w:t>
      (орталығы – Нұр-Сұлтан қаласы әкімдігінің "№ 1 Көп салалы қалалық аурухана" ШЖҚ КМК, Тәуелсіздік даңғылы, № 3/1)</w:t>
      </w:r>
    </w:p>
    <w:p>
      <w:pPr>
        <w:spacing w:after="0"/>
        <w:ind w:left="0"/>
        <w:jc w:val="both"/>
      </w:pPr>
      <w:r>
        <w:rPr>
          <w:rFonts w:ascii="Times New Roman"/>
          <w:b w:val="false"/>
          <w:i w:val="false"/>
          <w:color w:val="000000"/>
          <w:sz w:val="28"/>
        </w:rPr>
        <w:t>
      Тәуелсіздік даңғылы, № 3/1.</w:t>
      </w:r>
    </w:p>
    <w:p>
      <w:pPr>
        <w:spacing w:after="0"/>
        <w:ind w:left="0"/>
        <w:jc w:val="both"/>
      </w:pPr>
      <w:r>
        <w:rPr>
          <w:rFonts w:ascii="Times New Roman"/>
          <w:b w:val="false"/>
          <w:i w:val="false"/>
          <w:color w:val="000000"/>
          <w:sz w:val="28"/>
        </w:rPr>
        <w:t xml:space="preserve">
      № 209 сайлау учаскесі </w:t>
      </w:r>
    </w:p>
    <w:p>
      <w:pPr>
        <w:spacing w:after="0"/>
        <w:ind w:left="0"/>
        <w:jc w:val="both"/>
      </w:pPr>
      <w:r>
        <w:rPr>
          <w:rFonts w:ascii="Times New Roman"/>
          <w:b w:val="false"/>
          <w:i w:val="false"/>
          <w:color w:val="000000"/>
          <w:sz w:val="28"/>
        </w:rPr>
        <w:t>
      (орталығы – "Ұлттық ғылыми медициналық орталық" АҚ, Абылай хан даңғылы, № 42)</w:t>
      </w:r>
    </w:p>
    <w:p>
      <w:pPr>
        <w:spacing w:after="0"/>
        <w:ind w:left="0"/>
        <w:jc w:val="both"/>
      </w:pPr>
      <w:r>
        <w:rPr>
          <w:rFonts w:ascii="Times New Roman"/>
          <w:b w:val="false"/>
          <w:i w:val="false"/>
          <w:color w:val="000000"/>
          <w:sz w:val="28"/>
        </w:rPr>
        <w:t>
      Абылай хан даңғылы, № 42.</w:t>
      </w:r>
    </w:p>
    <w:p>
      <w:pPr>
        <w:spacing w:after="0"/>
        <w:ind w:left="0"/>
        <w:jc w:val="both"/>
      </w:pPr>
      <w:r>
        <w:rPr>
          <w:rFonts w:ascii="Times New Roman"/>
          <w:b w:val="false"/>
          <w:i w:val="false"/>
          <w:color w:val="000000"/>
          <w:sz w:val="28"/>
        </w:rPr>
        <w:t xml:space="preserve">
      № 210 сайлау учаскесі </w:t>
      </w:r>
    </w:p>
    <w:p>
      <w:pPr>
        <w:spacing w:after="0"/>
        <w:ind w:left="0"/>
        <w:jc w:val="both"/>
      </w:pPr>
      <w:r>
        <w:rPr>
          <w:rFonts w:ascii="Times New Roman"/>
          <w:b w:val="false"/>
          <w:i w:val="false"/>
          <w:color w:val="000000"/>
          <w:sz w:val="28"/>
        </w:rPr>
        <w:t>
      (орталығы – Қазақстан Республикасы Денсаулық сақтау министрлігінің "Травматология және ортопедия ғылыми-зерттеу институты" ШЖҚ РМК, Абылай хан даңғылы, № 15а)</w:t>
      </w:r>
    </w:p>
    <w:p>
      <w:pPr>
        <w:spacing w:after="0"/>
        <w:ind w:left="0"/>
        <w:jc w:val="both"/>
      </w:pPr>
      <w:r>
        <w:rPr>
          <w:rFonts w:ascii="Times New Roman"/>
          <w:b w:val="false"/>
          <w:i w:val="false"/>
          <w:color w:val="000000"/>
          <w:sz w:val="28"/>
        </w:rPr>
        <w:t>
      Абылай хан даңғылы, № 15а.</w:t>
      </w:r>
    </w:p>
    <w:p>
      <w:pPr>
        <w:spacing w:after="0"/>
        <w:ind w:left="0"/>
        <w:jc w:val="both"/>
      </w:pPr>
      <w:r>
        <w:rPr>
          <w:rFonts w:ascii="Times New Roman"/>
          <w:b w:val="false"/>
          <w:i w:val="false"/>
          <w:color w:val="000000"/>
          <w:sz w:val="28"/>
        </w:rPr>
        <w:t xml:space="preserve">
      № 211 сайлау учаскесі </w:t>
      </w:r>
    </w:p>
    <w:p>
      <w:pPr>
        <w:spacing w:after="0"/>
        <w:ind w:left="0"/>
        <w:jc w:val="both"/>
      </w:pPr>
      <w:r>
        <w:rPr>
          <w:rFonts w:ascii="Times New Roman"/>
          <w:b w:val="false"/>
          <w:i w:val="false"/>
          <w:color w:val="000000"/>
          <w:sz w:val="28"/>
        </w:rPr>
        <w:t>
      (орталығы – № 1 Көп салалы қалалық аурухана, Р. Қошқарбаев даңғылы, № 66)</w:t>
      </w:r>
    </w:p>
    <w:p>
      <w:pPr>
        <w:spacing w:after="0"/>
        <w:ind w:left="0"/>
        <w:jc w:val="both"/>
      </w:pPr>
      <w:r>
        <w:rPr>
          <w:rFonts w:ascii="Times New Roman"/>
          <w:b w:val="false"/>
          <w:i w:val="false"/>
          <w:color w:val="000000"/>
          <w:sz w:val="28"/>
        </w:rPr>
        <w:t>
      Р. Қошқарбаев даңғылы, № 66.</w:t>
      </w:r>
    </w:p>
    <w:p>
      <w:pPr>
        <w:spacing w:after="0"/>
        <w:ind w:left="0"/>
        <w:jc w:val="both"/>
      </w:pPr>
      <w:r>
        <w:rPr>
          <w:rFonts w:ascii="Times New Roman"/>
          <w:b w:val="false"/>
          <w:i w:val="false"/>
          <w:color w:val="000000"/>
          <w:sz w:val="28"/>
        </w:rPr>
        <w:t xml:space="preserve">
      № 212 сайлау учаскесі </w:t>
      </w:r>
    </w:p>
    <w:p>
      <w:pPr>
        <w:spacing w:after="0"/>
        <w:ind w:left="0"/>
        <w:jc w:val="both"/>
      </w:pPr>
      <w:r>
        <w:rPr>
          <w:rFonts w:ascii="Times New Roman"/>
          <w:b w:val="false"/>
          <w:i w:val="false"/>
          <w:color w:val="000000"/>
          <w:sz w:val="28"/>
        </w:rPr>
        <w:t>
      (орталығы – Нұр-Сұлтан қаласы әкімдігінің "№ 2 көп салалы қалалық балалар ауруханасы" ШЖҚ КМК, Р. Қошқарбаев даңғылы, № 64)</w:t>
      </w:r>
    </w:p>
    <w:p>
      <w:pPr>
        <w:spacing w:after="0"/>
        <w:ind w:left="0"/>
        <w:jc w:val="both"/>
      </w:pPr>
      <w:r>
        <w:rPr>
          <w:rFonts w:ascii="Times New Roman"/>
          <w:b w:val="false"/>
          <w:i w:val="false"/>
          <w:color w:val="000000"/>
          <w:sz w:val="28"/>
        </w:rPr>
        <w:t>
      Р. Қошқарбаев даңғылы, № 64.</w:t>
      </w:r>
    </w:p>
    <w:p>
      <w:pPr>
        <w:spacing w:after="0"/>
        <w:ind w:left="0"/>
        <w:jc w:val="both"/>
      </w:pPr>
      <w:r>
        <w:rPr>
          <w:rFonts w:ascii="Times New Roman"/>
          <w:b w:val="false"/>
          <w:i w:val="false"/>
          <w:color w:val="000000"/>
          <w:sz w:val="28"/>
        </w:rPr>
        <w:t xml:space="preserve">
      № 213 сайлау учаскесі </w:t>
      </w:r>
    </w:p>
    <w:p>
      <w:pPr>
        <w:spacing w:after="0"/>
        <w:ind w:left="0"/>
        <w:jc w:val="both"/>
      </w:pPr>
      <w:r>
        <w:rPr>
          <w:rFonts w:ascii="Times New Roman"/>
          <w:b w:val="false"/>
          <w:i w:val="false"/>
          <w:color w:val="000000"/>
          <w:sz w:val="28"/>
        </w:rPr>
        <w:t>
      (орталығы – Нұр-Сұлтан қаласы әкімдігінің "Көп салалы мединициналық орталығы" ШЖҚ КМК, Манас көшесі, № 22/3)</w:t>
      </w:r>
    </w:p>
    <w:p>
      <w:pPr>
        <w:spacing w:after="0"/>
        <w:ind w:left="0"/>
        <w:jc w:val="both"/>
      </w:pPr>
      <w:r>
        <w:rPr>
          <w:rFonts w:ascii="Times New Roman"/>
          <w:b w:val="false"/>
          <w:i w:val="false"/>
          <w:color w:val="000000"/>
          <w:sz w:val="28"/>
        </w:rPr>
        <w:t>
      Манас көшесі, № 22/3.</w:t>
      </w:r>
    </w:p>
    <w:p>
      <w:pPr>
        <w:spacing w:after="0"/>
        <w:ind w:left="0"/>
        <w:jc w:val="both"/>
      </w:pPr>
      <w:r>
        <w:rPr>
          <w:rFonts w:ascii="Times New Roman"/>
          <w:b w:val="false"/>
          <w:i w:val="false"/>
          <w:color w:val="000000"/>
          <w:sz w:val="28"/>
        </w:rPr>
        <w:t xml:space="preserve">
      № 214 сайлау учаскесі </w:t>
      </w:r>
    </w:p>
    <w:p>
      <w:pPr>
        <w:spacing w:after="0"/>
        <w:ind w:left="0"/>
        <w:jc w:val="both"/>
      </w:pPr>
      <w:r>
        <w:rPr>
          <w:rFonts w:ascii="Times New Roman"/>
          <w:b w:val="false"/>
          <w:i w:val="false"/>
          <w:color w:val="000000"/>
          <w:sz w:val="28"/>
        </w:rPr>
        <w:t>
      (орталығы – 0112 әскери бөлімі, Абылай хан даңғылы, № 45)</w:t>
      </w:r>
    </w:p>
    <w:p>
      <w:pPr>
        <w:spacing w:after="0"/>
        <w:ind w:left="0"/>
        <w:jc w:val="both"/>
      </w:pPr>
      <w:r>
        <w:rPr>
          <w:rFonts w:ascii="Times New Roman"/>
          <w:b w:val="false"/>
          <w:i w:val="false"/>
          <w:color w:val="000000"/>
          <w:sz w:val="28"/>
        </w:rPr>
        <w:t>
      Абылай хан даңғылы, № 45.</w:t>
      </w:r>
    </w:p>
    <w:p>
      <w:pPr>
        <w:spacing w:after="0"/>
        <w:ind w:left="0"/>
        <w:jc w:val="both"/>
      </w:pPr>
      <w:r>
        <w:rPr>
          <w:rFonts w:ascii="Times New Roman"/>
          <w:b w:val="false"/>
          <w:i w:val="false"/>
          <w:color w:val="000000"/>
          <w:sz w:val="28"/>
        </w:rPr>
        <w:t>
      № 307 сайлау учаскесі</w:t>
      </w:r>
    </w:p>
    <w:p>
      <w:pPr>
        <w:spacing w:after="0"/>
        <w:ind w:left="0"/>
        <w:jc w:val="both"/>
      </w:pPr>
      <w:r>
        <w:rPr>
          <w:rFonts w:ascii="Times New Roman"/>
          <w:b w:val="false"/>
          <w:i w:val="false"/>
          <w:color w:val="000000"/>
          <w:sz w:val="28"/>
        </w:rPr>
        <w:t>
      (орталығы – № 86 мектеп-гимназия, А-98 көше, № 20 үй)</w:t>
      </w:r>
    </w:p>
    <w:p>
      <w:pPr>
        <w:spacing w:after="0"/>
        <w:ind w:left="0"/>
        <w:jc w:val="both"/>
      </w:pPr>
      <w:r>
        <w:rPr>
          <w:rFonts w:ascii="Times New Roman"/>
          <w:b w:val="false"/>
          <w:i w:val="false"/>
          <w:color w:val="000000"/>
          <w:sz w:val="28"/>
        </w:rPr>
        <w:t>
      М. Жұмабаев даңғылынан А. Байтұрсынов көшесінің жұп сандар жағынан А-86 көшеге дейін, А-86 көшенің бойымен Ш. Қалдаяқов көшесіне дейін, Ш. Қалдаяқов көшесінің тақ сандар жағынан М. Жұмабаев даңғылына дейін, М. Жұмабаев даңғылының жұп сандар жағынан А. Байтұрсынов көшесіне дейін.</w:t>
      </w:r>
    </w:p>
    <w:p>
      <w:pPr>
        <w:spacing w:after="0"/>
        <w:ind w:left="0"/>
        <w:jc w:val="both"/>
      </w:pPr>
      <w:r>
        <w:rPr>
          <w:rFonts w:ascii="Times New Roman"/>
          <w:b w:val="false"/>
          <w:i w:val="false"/>
          <w:color w:val="000000"/>
          <w:sz w:val="28"/>
        </w:rPr>
        <w:t>
      № 308 сайлау учаскесі</w:t>
      </w:r>
    </w:p>
    <w:p>
      <w:pPr>
        <w:spacing w:after="0"/>
        <w:ind w:left="0"/>
        <w:jc w:val="both"/>
      </w:pPr>
      <w:r>
        <w:rPr>
          <w:rFonts w:ascii="Times New Roman"/>
          <w:b w:val="false"/>
          <w:i w:val="false"/>
          <w:color w:val="000000"/>
          <w:sz w:val="28"/>
        </w:rPr>
        <w:t>
      (орталығы – № 72 мектеп-лицей, Ж. Нәжімеденов көшесі, № 10/5)</w:t>
      </w:r>
    </w:p>
    <w:p>
      <w:pPr>
        <w:spacing w:after="0"/>
        <w:ind w:left="0"/>
        <w:jc w:val="both"/>
      </w:pPr>
      <w:r>
        <w:rPr>
          <w:rFonts w:ascii="Times New Roman"/>
          <w:b w:val="false"/>
          <w:i w:val="false"/>
          <w:color w:val="000000"/>
          <w:sz w:val="28"/>
        </w:rPr>
        <w:t>
      Тәуелсіздік даңғылынан Ж. Нәжімеденов көшесінің жұп сандар жағынан Ш. Қалдаяқов көшесіне дейін, Ш. Қалдаяқов көшесінің тақ сандар жағынан Тәуелсіздік даңғылына дейін, Тәуелсіздік даңғылының тақ сандар жағынан Ж. Нәжімеденов көшесіне дейін, Ш. Қалдаяқов көшесі бойындағы № 1 уйді қоспағанда.</w:t>
      </w:r>
    </w:p>
    <w:p>
      <w:pPr>
        <w:spacing w:after="0"/>
        <w:ind w:left="0"/>
        <w:jc w:val="both"/>
      </w:pPr>
      <w:r>
        <w:rPr>
          <w:rFonts w:ascii="Times New Roman"/>
          <w:b w:val="false"/>
          <w:i w:val="false"/>
          <w:color w:val="000000"/>
          <w:sz w:val="28"/>
        </w:rPr>
        <w:t xml:space="preserve">
      № 309 сайлау учаскесі </w:t>
      </w:r>
    </w:p>
    <w:p>
      <w:pPr>
        <w:spacing w:after="0"/>
        <w:ind w:left="0"/>
        <w:jc w:val="both"/>
      </w:pPr>
      <w:r>
        <w:rPr>
          <w:rFonts w:ascii="Times New Roman"/>
          <w:b w:val="false"/>
          <w:i w:val="false"/>
          <w:color w:val="000000"/>
          <w:sz w:val="28"/>
        </w:rPr>
        <w:t>
      (орталығы – Қазақстан Республикасының Ұлттық музейі, Тәуелсіздік даңғылы, № 54)</w:t>
      </w:r>
    </w:p>
    <w:p>
      <w:pPr>
        <w:spacing w:after="0"/>
        <w:ind w:left="0"/>
        <w:jc w:val="both"/>
      </w:pPr>
      <w:r>
        <w:rPr>
          <w:rFonts w:ascii="Times New Roman"/>
          <w:b w:val="false"/>
          <w:i w:val="false"/>
          <w:color w:val="000000"/>
          <w:sz w:val="28"/>
        </w:rPr>
        <w:t>
      Тәуелсіздік даңғылынан Ж. Нәжімеденов көшесінің жұп сандар жағынан М. Жұмабаев даңғылына дейін, М. Жұмабаев даңғылының тақ сандар жағынан Ш. Қалдаяқов көшесіне дейін, Ш. Қалдаяқов көшесінің тақ сандар жағынан Тәуелсіздік даңғылына дейін, Тәуелсіздік даңғылының жұп сандар жағынан Ж. Нәжімеденов көшесіне дейін.</w:t>
      </w:r>
    </w:p>
    <w:p>
      <w:pPr>
        <w:spacing w:after="0"/>
        <w:ind w:left="0"/>
        <w:jc w:val="both"/>
      </w:pPr>
      <w:r>
        <w:rPr>
          <w:rFonts w:ascii="Times New Roman"/>
          <w:b w:val="false"/>
          <w:i w:val="false"/>
          <w:color w:val="000000"/>
          <w:sz w:val="28"/>
        </w:rPr>
        <w:t>
      № 310 сайлау учаскесі</w:t>
      </w:r>
    </w:p>
    <w:p>
      <w:pPr>
        <w:spacing w:after="0"/>
        <w:ind w:left="0"/>
        <w:jc w:val="both"/>
      </w:pPr>
      <w:r>
        <w:rPr>
          <w:rFonts w:ascii="Times New Roman"/>
          <w:b w:val="false"/>
          <w:i w:val="false"/>
          <w:color w:val="000000"/>
          <w:sz w:val="28"/>
        </w:rPr>
        <w:t>
      (орталығы – № 73 мектеп-лицей, № 191 көше, № 2 үй)</w:t>
      </w:r>
    </w:p>
    <w:p>
      <w:pPr>
        <w:spacing w:after="0"/>
        <w:ind w:left="0"/>
        <w:jc w:val="both"/>
      </w:pPr>
      <w:r>
        <w:rPr>
          <w:rFonts w:ascii="Times New Roman"/>
          <w:b w:val="false"/>
          <w:i w:val="false"/>
          <w:color w:val="000000"/>
          <w:sz w:val="28"/>
        </w:rPr>
        <w:t>
      Тәуелсіздік даңғылынан А. Байтұрсынұлы көшесінің жұп сандар жағынан М. Жұмабаев даңғылына дейін, М. Жұмабаев даңғылының тақ сандар жағынан Ж. Нәжімеденов көшесіне дейін, Ж. Нәжімеденов көшесінің тақ сандар жағынан Тәуелсіздік даңғылына дейін, Тәуелсіздік даңғылының жұп сандар жағынан А. Байтұрсынұлы көшесіне дейін.</w:t>
      </w:r>
    </w:p>
    <w:p>
      <w:pPr>
        <w:spacing w:after="0"/>
        <w:ind w:left="0"/>
        <w:jc w:val="both"/>
      </w:pPr>
      <w:r>
        <w:rPr>
          <w:rFonts w:ascii="Times New Roman"/>
          <w:b w:val="false"/>
          <w:i w:val="false"/>
          <w:color w:val="000000"/>
          <w:sz w:val="28"/>
        </w:rPr>
        <w:t xml:space="preserve">
      № 311 сайлау учаскесі </w:t>
      </w:r>
    </w:p>
    <w:p>
      <w:pPr>
        <w:spacing w:after="0"/>
        <w:ind w:left="0"/>
        <w:jc w:val="both"/>
      </w:pPr>
      <w:r>
        <w:rPr>
          <w:rFonts w:ascii="Times New Roman"/>
          <w:b w:val="false"/>
          <w:i w:val="false"/>
          <w:color w:val="000000"/>
          <w:sz w:val="28"/>
        </w:rPr>
        <w:t>
      (орталығы – № 86 мектеп-гимназия, А-98 көше, № 20 үй)</w:t>
      </w:r>
    </w:p>
    <w:p>
      <w:pPr>
        <w:spacing w:after="0"/>
        <w:ind w:left="0"/>
        <w:jc w:val="both"/>
      </w:pPr>
      <w:r>
        <w:rPr>
          <w:rFonts w:ascii="Times New Roman"/>
          <w:b w:val="false"/>
          <w:i w:val="false"/>
          <w:color w:val="000000"/>
          <w:sz w:val="28"/>
        </w:rPr>
        <w:t>
      Т. Жүргенов көшесінен № 23-30 көшесі бойымен Қордай көшесіне дейін, Қордай көшесінің тақ сандар жағынан А-98 көшесіне дейін, А-98 көшесінің тақ сандар жағынан Т. Жүргенов көшесіне дейін, Т. Жүргенов көшесінің жұп сандар жағынан № 23-30 көшесіне дейін, Т. Жүргенов көшесінің бойындағы, № 28 үйді қоспағанда.</w:t>
      </w:r>
    </w:p>
    <w:p>
      <w:pPr>
        <w:spacing w:after="0"/>
        <w:ind w:left="0"/>
        <w:jc w:val="both"/>
      </w:pPr>
      <w:r>
        <w:rPr>
          <w:rFonts w:ascii="Times New Roman"/>
          <w:b w:val="false"/>
          <w:i w:val="false"/>
          <w:color w:val="000000"/>
          <w:sz w:val="28"/>
        </w:rPr>
        <w:t xml:space="preserve">
      № 312 сайлау учаскесі </w:t>
      </w:r>
    </w:p>
    <w:p>
      <w:pPr>
        <w:spacing w:after="0"/>
        <w:ind w:left="0"/>
        <w:jc w:val="both"/>
      </w:pPr>
      <w:r>
        <w:rPr>
          <w:rFonts w:ascii="Times New Roman"/>
          <w:b w:val="false"/>
          <w:i w:val="false"/>
          <w:color w:val="000000"/>
          <w:sz w:val="28"/>
        </w:rPr>
        <w:t>
      (орталығы – "Облыстық көп салалы № 2 ауруханасы", Манас көшесі, № 22)</w:t>
      </w:r>
    </w:p>
    <w:p>
      <w:pPr>
        <w:spacing w:after="0"/>
        <w:ind w:left="0"/>
        <w:jc w:val="both"/>
      </w:pPr>
      <w:r>
        <w:rPr>
          <w:rFonts w:ascii="Times New Roman"/>
          <w:b w:val="false"/>
          <w:i w:val="false"/>
          <w:color w:val="000000"/>
          <w:sz w:val="28"/>
        </w:rPr>
        <w:t>
      Манас көшесі, № 22.</w:t>
      </w:r>
    </w:p>
    <w:p>
      <w:pPr>
        <w:spacing w:after="0"/>
        <w:ind w:left="0"/>
        <w:jc w:val="both"/>
      </w:pPr>
      <w:r>
        <w:rPr>
          <w:rFonts w:ascii="Times New Roman"/>
          <w:b w:val="false"/>
          <w:i w:val="false"/>
          <w:color w:val="000000"/>
          <w:sz w:val="28"/>
        </w:rPr>
        <w:t>
      № 323 сайлау учаскесі</w:t>
      </w:r>
    </w:p>
    <w:p>
      <w:pPr>
        <w:spacing w:after="0"/>
        <w:ind w:left="0"/>
        <w:jc w:val="both"/>
      </w:pPr>
      <w:r>
        <w:rPr>
          <w:rFonts w:ascii="Times New Roman"/>
          <w:b w:val="false"/>
          <w:i w:val="false"/>
          <w:color w:val="000000"/>
          <w:sz w:val="28"/>
        </w:rPr>
        <w:t>
      (орталығы – № 32 мектеп-гимназиясы, Абылай хан даңғылы, № 25/3)</w:t>
      </w:r>
    </w:p>
    <w:p>
      <w:pPr>
        <w:spacing w:after="0"/>
        <w:ind w:left="0"/>
        <w:jc w:val="both"/>
      </w:pPr>
      <w:r>
        <w:rPr>
          <w:rFonts w:ascii="Times New Roman"/>
          <w:b w:val="false"/>
          <w:i w:val="false"/>
          <w:color w:val="000000"/>
          <w:sz w:val="28"/>
        </w:rPr>
        <w:t>
      Қ. Рысқұлбеков көшесі, № 27, 27/1, 27/2, 27/3 үйлер, Ш. Құдайбердіұлы даңғылы, № 17, 17/3, 17/4, 17/5, 19/1, 19/2, 19/3 үйлер.</w:t>
      </w:r>
    </w:p>
    <w:p>
      <w:pPr>
        <w:spacing w:after="0"/>
        <w:ind w:left="0"/>
        <w:jc w:val="both"/>
      </w:pPr>
      <w:r>
        <w:rPr>
          <w:rFonts w:ascii="Times New Roman"/>
          <w:b w:val="false"/>
          <w:i w:val="false"/>
          <w:color w:val="000000"/>
          <w:sz w:val="28"/>
        </w:rPr>
        <w:t>
      № 324 сайлау учаскесі</w:t>
      </w:r>
    </w:p>
    <w:p>
      <w:pPr>
        <w:spacing w:after="0"/>
        <w:ind w:left="0"/>
        <w:jc w:val="both"/>
      </w:pPr>
      <w:r>
        <w:rPr>
          <w:rFonts w:ascii="Times New Roman"/>
          <w:b w:val="false"/>
          <w:i w:val="false"/>
          <w:color w:val="000000"/>
          <w:sz w:val="28"/>
        </w:rPr>
        <w:t>
      (орталығы – Б. Майлин атындағы № 52 мектеп-гимназиясы, Бурабай көшесі, № 38).</w:t>
      </w:r>
    </w:p>
    <w:p>
      <w:pPr>
        <w:spacing w:after="0"/>
        <w:ind w:left="0"/>
        <w:jc w:val="both"/>
      </w:pPr>
      <w:r>
        <w:rPr>
          <w:rFonts w:ascii="Times New Roman"/>
          <w:b w:val="false"/>
          <w:i w:val="false"/>
          <w:color w:val="000000"/>
          <w:sz w:val="28"/>
        </w:rPr>
        <w:t>
      Ғ. Мұстафин көшесінен Ш. Құдайбердіұлы даңғылының жұп сандар жағынан Ертіс көшесіне дейін, Ертіс көшесінің тақ сандар жағынан Абылай хан даңғылына дейін, Абылай хан даңғылының тақ сандар жағынан Ғ. Мұстафин көшесіне дейін, Ғ. Мұстафин көшесінің жұп сандар жағынан Ш. Құдайбердіұлы даңғылына дейін.</w:t>
      </w:r>
    </w:p>
    <w:p>
      <w:pPr>
        <w:spacing w:after="0"/>
        <w:ind w:left="0"/>
        <w:jc w:val="both"/>
      </w:pPr>
      <w:r>
        <w:rPr>
          <w:rFonts w:ascii="Times New Roman"/>
          <w:b w:val="false"/>
          <w:i w:val="false"/>
          <w:color w:val="000000"/>
          <w:sz w:val="28"/>
        </w:rPr>
        <w:t>
      № 325 сайлау учаскесі</w:t>
      </w:r>
    </w:p>
    <w:p>
      <w:pPr>
        <w:spacing w:after="0"/>
        <w:ind w:left="0"/>
        <w:jc w:val="both"/>
      </w:pPr>
      <w:r>
        <w:rPr>
          <w:rFonts w:ascii="Times New Roman"/>
          <w:b w:val="false"/>
          <w:i w:val="false"/>
          <w:color w:val="000000"/>
          <w:sz w:val="28"/>
        </w:rPr>
        <w:t>
      (орталығы – Мәшһүр Жүсіп атындағы № 57 орта мектеп, Шарбақты көшесі, № 46).</w:t>
      </w:r>
    </w:p>
    <w:p>
      <w:pPr>
        <w:spacing w:after="0"/>
        <w:ind w:left="0"/>
        <w:jc w:val="both"/>
      </w:pPr>
      <w:r>
        <w:rPr>
          <w:rFonts w:ascii="Times New Roman"/>
          <w:b w:val="false"/>
          <w:i w:val="false"/>
          <w:color w:val="000000"/>
          <w:sz w:val="28"/>
        </w:rPr>
        <w:t>
      А. Байтұрсынұлы көшесінен Шарбақты көшесінің тақ сандар жағынан Құлагер көшесіне дейін, Құлагер көшесінен А. Байтұрсынұлы көшесіне дейін, А. Байтұрсынұлы көшесінің тақ сандар жағынан Шарбақты көшесіне дейін, А. Байтұрсынұлы көшесі бойындағы, № 46/1 үйді қоса есептегенде.</w:t>
      </w:r>
    </w:p>
    <w:p>
      <w:pPr>
        <w:spacing w:after="0"/>
        <w:ind w:left="0"/>
        <w:jc w:val="both"/>
      </w:pPr>
      <w:r>
        <w:rPr>
          <w:rFonts w:ascii="Times New Roman"/>
          <w:b w:val="false"/>
          <w:i w:val="false"/>
          <w:color w:val="000000"/>
          <w:sz w:val="28"/>
        </w:rPr>
        <w:t>
      № 326 сайлау учаскесі</w:t>
      </w:r>
    </w:p>
    <w:p>
      <w:pPr>
        <w:spacing w:after="0"/>
        <w:ind w:left="0"/>
        <w:jc w:val="both"/>
      </w:pPr>
      <w:r>
        <w:rPr>
          <w:rFonts w:ascii="Times New Roman"/>
          <w:b w:val="false"/>
          <w:i w:val="false"/>
          <w:color w:val="000000"/>
          <w:sz w:val="28"/>
        </w:rPr>
        <w:t>
      (орталығы – № 44 орта мектеп, Нұрлыжол көшесі, № 8)</w:t>
      </w:r>
    </w:p>
    <w:p>
      <w:pPr>
        <w:spacing w:after="0"/>
        <w:ind w:left="0"/>
        <w:jc w:val="both"/>
      </w:pPr>
      <w:r>
        <w:rPr>
          <w:rFonts w:ascii="Times New Roman"/>
          <w:b w:val="false"/>
          <w:i w:val="false"/>
          <w:color w:val="000000"/>
          <w:sz w:val="28"/>
        </w:rPr>
        <w:t>
      Армандастар көшесінен Нұр-Сұлтан - Қарағанды ​​тас жолы бойынан айналма жолға дейін, айналма жол бойынан Есіл өзенінің жағалауына дейін, Есіл өзенінің жағалауы бойынан Көлсай көшесіне дейін, Көлсай көшесінің тақ сандар жағынан Мереке көшесіне дейін, Мереке көшесінің жұп сандар жағынан Армандастар көшесіне дейін, Армандастар көшесінің тақ сандар жағынан Нұр-Сұлтан - Қарағанды тас жолына дейін.</w:t>
      </w:r>
    </w:p>
    <w:p>
      <w:pPr>
        <w:spacing w:after="0"/>
        <w:ind w:left="0"/>
        <w:jc w:val="both"/>
      </w:pPr>
      <w:r>
        <w:rPr>
          <w:rFonts w:ascii="Times New Roman"/>
          <w:b w:val="false"/>
          <w:i w:val="false"/>
          <w:color w:val="000000"/>
          <w:sz w:val="28"/>
        </w:rPr>
        <w:t>
      № 327 сайлау учаскесі</w:t>
      </w:r>
    </w:p>
    <w:p>
      <w:pPr>
        <w:spacing w:after="0"/>
        <w:ind w:left="0"/>
        <w:jc w:val="both"/>
      </w:pPr>
      <w:r>
        <w:rPr>
          <w:rFonts w:ascii="Times New Roman"/>
          <w:b w:val="false"/>
          <w:i w:val="false"/>
          <w:color w:val="000000"/>
          <w:sz w:val="28"/>
        </w:rPr>
        <w:t>
      (орталығы – № 7 қалалық емхана, Ш. Құдайбердіұлы даңғылы, № 25)</w:t>
      </w:r>
    </w:p>
    <w:p>
      <w:pPr>
        <w:spacing w:after="0"/>
        <w:ind w:left="0"/>
        <w:jc w:val="both"/>
      </w:pPr>
      <w:r>
        <w:rPr>
          <w:rFonts w:ascii="Times New Roman"/>
          <w:b w:val="false"/>
          <w:i w:val="false"/>
          <w:color w:val="000000"/>
          <w:sz w:val="28"/>
        </w:rPr>
        <w:t>
      Ғ. Мұстафин көшесі, № 15/2, 21, 21/1, 21/2, 21/3, 21/4 үйлер.</w:t>
      </w:r>
    </w:p>
    <w:p>
      <w:pPr>
        <w:spacing w:after="0"/>
        <w:ind w:left="0"/>
        <w:jc w:val="both"/>
      </w:pPr>
      <w:r>
        <w:rPr>
          <w:rFonts w:ascii="Times New Roman"/>
          <w:b w:val="false"/>
          <w:i w:val="false"/>
          <w:color w:val="000000"/>
          <w:sz w:val="28"/>
        </w:rPr>
        <w:t>
      № 328 сайлау учаскесі</w:t>
      </w:r>
    </w:p>
    <w:p>
      <w:pPr>
        <w:spacing w:after="0"/>
        <w:ind w:left="0"/>
        <w:jc w:val="both"/>
      </w:pPr>
      <w:r>
        <w:rPr>
          <w:rFonts w:ascii="Times New Roman"/>
          <w:b w:val="false"/>
          <w:i w:val="false"/>
          <w:color w:val="000000"/>
          <w:sz w:val="28"/>
        </w:rPr>
        <w:t>
      (орталығы – № 7 қалалық емхана, Ш. Құдайбердіұлы даңғылы, № 29)</w:t>
      </w:r>
    </w:p>
    <w:p>
      <w:pPr>
        <w:spacing w:after="0"/>
        <w:ind w:left="0"/>
        <w:jc w:val="both"/>
      </w:pPr>
      <w:r>
        <w:rPr>
          <w:rFonts w:ascii="Times New Roman"/>
          <w:b w:val="false"/>
          <w:i w:val="false"/>
          <w:color w:val="000000"/>
          <w:sz w:val="28"/>
        </w:rPr>
        <w:t>
      Ш. Құдайбердіұлы даңғылы, № 25/3, 25/4, 31, 31/1, 31/2 үйлер, Ғ. Мұстафин көшесі, № 13, 13А, 13/1, 15, 15/1 үйлер.</w:t>
      </w:r>
    </w:p>
    <w:p>
      <w:pPr>
        <w:spacing w:after="0"/>
        <w:ind w:left="0"/>
        <w:jc w:val="both"/>
      </w:pPr>
      <w:r>
        <w:rPr>
          <w:rFonts w:ascii="Times New Roman"/>
          <w:b w:val="false"/>
          <w:i w:val="false"/>
          <w:color w:val="000000"/>
          <w:sz w:val="28"/>
        </w:rPr>
        <w:t>
      № 329 сайлау учаскесі</w:t>
      </w:r>
    </w:p>
    <w:p>
      <w:pPr>
        <w:spacing w:after="0"/>
        <w:ind w:left="0"/>
        <w:jc w:val="both"/>
      </w:pPr>
      <w:r>
        <w:rPr>
          <w:rFonts w:ascii="Times New Roman"/>
          <w:b w:val="false"/>
          <w:i w:val="false"/>
          <w:color w:val="000000"/>
          <w:sz w:val="28"/>
        </w:rPr>
        <w:t>
      (орталығы – Қазақ ұлттық өнер университеті, Тәуелсіздік даңғылы, № 50)</w:t>
      </w:r>
    </w:p>
    <w:p>
      <w:pPr>
        <w:spacing w:after="0"/>
        <w:ind w:left="0"/>
        <w:jc w:val="both"/>
      </w:pPr>
      <w:r>
        <w:rPr>
          <w:rFonts w:ascii="Times New Roman"/>
          <w:b w:val="false"/>
          <w:i w:val="false"/>
          <w:color w:val="000000"/>
          <w:sz w:val="28"/>
        </w:rPr>
        <w:t>
      Тәуелсіздік даңғылынан Р. Қошқарбаев даңғылының жұп сандар жағынан № 23-15 көшесіне дейін, № 23-15 көшесінен А. Байтұрсынұлы көшесіне дейін, А. Байтұрсынұлы көшесінің тақ сандар жағынан Тәуелсіздік даңғылына дейін, Тәуелсіздік даңғылының жұп сандар жағынан Р. Қошқарбаев даңғылына дейін, № 23-15 көшесі бойындағы, № 12, 12а, 14 үйлерді қоса есептегенде.</w:t>
      </w:r>
    </w:p>
    <w:p>
      <w:pPr>
        <w:spacing w:after="0"/>
        <w:ind w:left="0"/>
        <w:jc w:val="both"/>
      </w:pPr>
      <w:r>
        <w:rPr>
          <w:rFonts w:ascii="Times New Roman"/>
          <w:b w:val="false"/>
          <w:i w:val="false"/>
          <w:color w:val="000000"/>
          <w:sz w:val="28"/>
        </w:rPr>
        <w:t>
      № 330 сайлау учаскесі</w:t>
      </w:r>
    </w:p>
    <w:p>
      <w:pPr>
        <w:spacing w:after="0"/>
        <w:ind w:left="0"/>
        <w:jc w:val="both"/>
      </w:pPr>
      <w:r>
        <w:rPr>
          <w:rFonts w:ascii="Times New Roman"/>
          <w:b w:val="false"/>
          <w:i w:val="false"/>
          <w:color w:val="000000"/>
          <w:sz w:val="28"/>
        </w:rPr>
        <w:t>
      (орталығы – Қазақстан Республикасының Ұлттық музейі, Тәуелсіздік даңғылы, № 54)</w:t>
      </w:r>
    </w:p>
    <w:p>
      <w:pPr>
        <w:spacing w:after="0"/>
        <w:ind w:left="0"/>
        <w:jc w:val="both"/>
      </w:pPr>
      <w:r>
        <w:rPr>
          <w:rFonts w:ascii="Times New Roman"/>
          <w:b w:val="false"/>
          <w:i w:val="false"/>
          <w:color w:val="000000"/>
          <w:sz w:val="28"/>
        </w:rPr>
        <w:t>
      Тәуелсіздік даңғылынан Ш. Қалдаяқов көшесінің жұп сандар жағынан Есіл өзенінің жағалауына дейін, Ш. Қалдаяқов көшесінен № 1 қоса есептегенде, Есіл өзенінің жағалауы бойынан Тәуелсіздік даңғылына дейін, Тәуелсіздік даңғылының тақ сандар жағынан Ш. Қалдаяқов көшесіне дейін, А. Храпатый көшесі бойынша, № 21, 21/1, 21/2, 23, 25, 25/1, 25/2 үйлерді қоспағанда.</w:t>
      </w:r>
    </w:p>
    <w:p>
      <w:pPr>
        <w:spacing w:after="0"/>
        <w:ind w:left="0"/>
        <w:jc w:val="both"/>
      </w:pPr>
      <w:r>
        <w:rPr>
          <w:rFonts w:ascii="Times New Roman"/>
          <w:b w:val="false"/>
          <w:i w:val="false"/>
          <w:color w:val="000000"/>
          <w:sz w:val="28"/>
        </w:rPr>
        <w:t>
      № 331 сайлау учаскесі</w:t>
      </w:r>
    </w:p>
    <w:p>
      <w:pPr>
        <w:spacing w:after="0"/>
        <w:ind w:left="0"/>
        <w:jc w:val="both"/>
      </w:pPr>
      <w:r>
        <w:rPr>
          <w:rFonts w:ascii="Times New Roman"/>
          <w:b w:val="false"/>
          <w:i w:val="false"/>
          <w:color w:val="000000"/>
          <w:sz w:val="28"/>
        </w:rPr>
        <w:t>
      (орталығы –№ 74 мектеп-гимназиясы,Т. Жүргенов көшесі, № 29)</w:t>
      </w:r>
    </w:p>
    <w:p>
      <w:pPr>
        <w:spacing w:after="0"/>
        <w:ind w:left="0"/>
        <w:jc w:val="both"/>
      </w:pPr>
      <w:r>
        <w:rPr>
          <w:rFonts w:ascii="Times New Roman"/>
          <w:b w:val="false"/>
          <w:i w:val="false"/>
          <w:color w:val="000000"/>
          <w:sz w:val="28"/>
        </w:rPr>
        <w:t>
      М. Жұмабаев даңғылынан Р. Қошқарбаев даңғылының жұп сандар жағынан Т. Жүргенов көшесіне дейін, Т. Жүргенов көшесінің тақ сандар жағынан № 23-30 көшеге дейін, № 23-30 көшеден М. Жұмабаев даңғылына дейін, М. Жұмабаев даңғылының жұп сандар жағынан Р. Қошқарбаев даңғылына дейін.</w:t>
      </w:r>
    </w:p>
    <w:p>
      <w:pPr>
        <w:spacing w:after="0"/>
        <w:ind w:left="0"/>
        <w:jc w:val="both"/>
      </w:pPr>
      <w:r>
        <w:rPr>
          <w:rFonts w:ascii="Times New Roman"/>
          <w:b w:val="false"/>
          <w:i w:val="false"/>
          <w:color w:val="000000"/>
          <w:sz w:val="28"/>
        </w:rPr>
        <w:t>
      № 332 сайлау учаскесі</w:t>
      </w:r>
    </w:p>
    <w:p>
      <w:pPr>
        <w:spacing w:after="0"/>
        <w:ind w:left="0"/>
        <w:jc w:val="both"/>
      </w:pPr>
      <w:r>
        <w:rPr>
          <w:rFonts w:ascii="Times New Roman"/>
          <w:b w:val="false"/>
          <w:i w:val="false"/>
          <w:color w:val="000000"/>
          <w:sz w:val="28"/>
        </w:rPr>
        <w:t>
      (орталығы – 86 мектеп-гимназиясы, А-98 көшесі, № 20)</w:t>
      </w:r>
    </w:p>
    <w:p>
      <w:pPr>
        <w:spacing w:after="0"/>
        <w:ind w:left="0"/>
        <w:jc w:val="both"/>
      </w:pPr>
      <w:r>
        <w:rPr>
          <w:rFonts w:ascii="Times New Roman"/>
          <w:b w:val="false"/>
          <w:i w:val="false"/>
          <w:color w:val="000000"/>
          <w:sz w:val="28"/>
        </w:rPr>
        <w:t>
      М. Жұмабаев даңғылынан Айнакөл көшесінің жұп сандар жағынан Т. Жүргенов көшесіне дейін, Т. Жүргенов көшесінің тақ сандар жағынан Р. Қошқарбаев даңғылына дейін, Р. Қошқарбаев даңғылының тақ сандар жағынан М. Жұмабаев даңғылына дейін, М. Жұмабаев даңғылының жұп сандар жағынан Айнакөл көшесіне дейін.</w:t>
      </w:r>
    </w:p>
    <w:p>
      <w:pPr>
        <w:spacing w:after="0"/>
        <w:ind w:left="0"/>
        <w:jc w:val="both"/>
      </w:pPr>
      <w:r>
        <w:rPr>
          <w:rFonts w:ascii="Times New Roman"/>
          <w:b w:val="false"/>
          <w:i w:val="false"/>
          <w:color w:val="000000"/>
          <w:sz w:val="28"/>
        </w:rPr>
        <w:t>
      № 333 сайлау учаскесі</w:t>
      </w:r>
    </w:p>
    <w:p>
      <w:pPr>
        <w:spacing w:after="0"/>
        <w:ind w:left="0"/>
        <w:jc w:val="both"/>
      </w:pPr>
      <w:r>
        <w:rPr>
          <w:rFonts w:ascii="Times New Roman"/>
          <w:b w:val="false"/>
          <w:i w:val="false"/>
          <w:color w:val="000000"/>
          <w:sz w:val="28"/>
        </w:rPr>
        <w:t>
      (орталығы – 83 мектеп-гимназиясы, А. Байтұрсынұлы көшесі, № 35)</w:t>
      </w:r>
    </w:p>
    <w:p>
      <w:pPr>
        <w:spacing w:after="0"/>
        <w:ind w:left="0"/>
        <w:jc w:val="both"/>
      </w:pPr>
      <w:r>
        <w:rPr>
          <w:rFonts w:ascii="Times New Roman"/>
          <w:b w:val="false"/>
          <w:i w:val="false"/>
          <w:color w:val="000000"/>
          <w:sz w:val="28"/>
        </w:rPr>
        <w:t>
      М. Жұмабаев даңғылынан № 23-30 көшесі бойынша Т. Жүргенов көшесіне дейін, Т. Жүргенов көшесінің тақ сандар жағынан А-98 көшесіне дейін, А-98 көшесінің жұп сандар жағынан Қордай көшесіне дейін, Қордай көшесінің тақ сандар жағынан А. Байтұрсынұлы көшесіне дейін, А. Байтұрсынұлы көшесінің тақ сандар жағынан К. Әзірбаев көшесіне дейін, К. Әзірбаев көшесінің жұп сандар жағынан А-98 көшесіне дейін, А-98 көшесінің жұп сандар жағынан М. Жұмабаев даңғылына дейін, М. Жұмабаев даңғылының жұп сандар жағынан № 23-30 көшесіне дейін, Т. Жүргенов көшесі бойынша, № 28 үйді қосқанда.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әкімінің</w:t>
            </w:r>
            <w:r>
              <w:br/>
            </w:r>
            <w:r>
              <w:rPr>
                <w:rFonts w:ascii="Times New Roman"/>
                <w:b w:val="false"/>
                <w:i w:val="false"/>
                <w:color w:val="000000"/>
                <w:sz w:val="20"/>
              </w:rPr>
              <w:t>2020 жылғы 3 тамызы</w:t>
            </w:r>
            <w:r>
              <w:br/>
            </w:r>
            <w:r>
              <w:rPr>
                <w:rFonts w:ascii="Times New Roman"/>
                <w:b w:val="false"/>
                <w:i w:val="false"/>
                <w:color w:val="000000"/>
                <w:sz w:val="20"/>
              </w:rPr>
              <w:t>№ 01-19 шешіміне</w:t>
            </w:r>
            <w:r>
              <w:br/>
            </w:r>
            <w:r>
              <w:rPr>
                <w:rFonts w:ascii="Times New Roman"/>
                <w:b w:val="false"/>
                <w:i w:val="false"/>
                <w:color w:val="000000"/>
                <w:sz w:val="20"/>
              </w:rPr>
              <w:t>2-қосымша</w:t>
            </w:r>
          </w:p>
        </w:tc>
      </w:tr>
    </w:tbl>
    <w:bookmarkStart w:name="z11" w:id="7"/>
    <w:p>
      <w:pPr>
        <w:spacing w:after="0"/>
        <w:ind w:left="0"/>
        <w:jc w:val="left"/>
      </w:pPr>
      <w:r>
        <w:rPr>
          <w:rFonts w:ascii="Times New Roman"/>
          <w:b/>
          <w:i w:val="false"/>
          <w:color w:val="000000"/>
        </w:rPr>
        <w:t xml:space="preserve"> Нұр-Сұлтан қаласы "Байқоңыр" ауданы сайлау учаскелерінің шекаралары</w:t>
      </w:r>
    </w:p>
    <w:bookmarkEnd w:id="7"/>
    <w:p>
      <w:pPr>
        <w:spacing w:after="0"/>
        <w:ind w:left="0"/>
        <w:jc w:val="both"/>
      </w:pPr>
      <w:r>
        <w:rPr>
          <w:rFonts w:ascii="Times New Roman"/>
          <w:b w:val="false"/>
          <w:i w:val="false"/>
          <w:color w:val="000000"/>
          <w:sz w:val="28"/>
        </w:rPr>
        <w:t>
      № 63 сайлау учаскесі</w:t>
      </w:r>
    </w:p>
    <w:p>
      <w:pPr>
        <w:spacing w:after="0"/>
        <w:ind w:left="0"/>
        <w:jc w:val="both"/>
      </w:pPr>
      <w:r>
        <w:rPr>
          <w:rFonts w:ascii="Times New Roman"/>
          <w:b w:val="false"/>
          <w:i w:val="false"/>
          <w:color w:val="000000"/>
          <w:sz w:val="28"/>
        </w:rPr>
        <w:t>
      (орталығы – Ж. Жабаев атындағы № 4 мектеп-гимназия, Ш. Айманов көшесі, № 3)</w:t>
      </w:r>
    </w:p>
    <w:p>
      <w:pPr>
        <w:spacing w:after="0"/>
        <w:ind w:left="0"/>
        <w:jc w:val="both"/>
      </w:pPr>
      <w:r>
        <w:rPr>
          <w:rFonts w:ascii="Times New Roman"/>
          <w:b w:val="false"/>
          <w:i w:val="false"/>
          <w:color w:val="000000"/>
          <w:sz w:val="28"/>
        </w:rPr>
        <w:t>
      С. Жүнісов көшесінен Республика даңғылының жұп санды жағымен Бөгенбай батыр даңғылына дейін, Бөгенбай батыр даңғылының жұп санды жағымен Ш. Айманов көшесіне дейін, Ш. Айманов көшесінің тақ санды жағымен Ә. Жангелдин көшесіне дейін, Ә. Жангелдин көшесінің тақ санды жағымен С. Торайғыров көшесінің жұп санды жағымен, С. Торайғыров көшесінің жұп санды жағымен С. Жүнісов көшесіне дейін, С. Жүнісов көшесінің тақ санды жағымен Республика даңғылына дейін.</w:t>
      </w:r>
    </w:p>
    <w:p>
      <w:pPr>
        <w:spacing w:after="0"/>
        <w:ind w:left="0"/>
        <w:jc w:val="both"/>
      </w:pPr>
      <w:r>
        <w:rPr>
          <w:rFonts w:ascii="Times New Roman"/>
          <w:b w:val="false"/>
          <w:i w:val="false"/>
          <w:color w:val="000000"/>
          <w:sz w:val="28"/>
        </w:rPr>
        <w:t>
      № 64 сайлау учаскесі</w:t>
      </w:r>
    </w:p>
    <w:p>
      <w:pPr>
        <w:spacing w:after="0"/>
        <w:ind w:left="0"/>
        <w:jc w:val="both"/>
      </w:pPr>
      <w:r>
        <w:rPr>
          <w:rFonts w:ascii="Times New Roman"/>
          <w:b w:val="false"/>
          <w:i w:val="false"/>
          <w:color w:val="000000"/>
          <w:sz w:val="28"/>
        </w:rPr>
        <w:t>
      (орталығы – Ж. Жабаев атындағы № 4 мектеп-гимназия, Ш. Айманов көшесі, № 3)</w:t>
      </w:r>
    </w:p>
    <w:p>
      <w:pPr>
        <w:spacing w:after="0"/>
        <w:ind w:left="0"/>
        <w:jc w:val="both"/>
      </w:pPr>
      <w:r>
        <w:rPr>
          <w:rFonts w:ascii="Times New Roman"/>
          <w:b w:val="false"/>
          <w:i w:val="false"/>
          <w:color w:val="000000"/>
          <w:sz w:val="28"/>
        </w:rPr>
        <w:t>
      Республика даңғылынан С. Жүнісов көшесінің жұп жағымен С. Торайғыров көшесіне дейін, С. Торайғыров көшесінің тақ санды жағымен Ә. Жангелдин көшесіне дейін, Ә. Жангелдин көшесінің жұп жағы Ш. Айманов көшесіне дейін, Ш. Айманов көшесінің тақ санды жағымен С. Сейфуллин көшесіне дейін, С. Сейфуллин көшесінің тақ санды жағымен Республика даңғылына дейін, Республика даңғылының жұп санды жағымен С. Жүнісов көшесіне дейін.</w:t>
      </w:r>
    </w:p>
    <w:p>
      <w:pPr>
        <w:spacing w:after="0"/>
        <w:ind w:left="0"/>
        <w:jc w:val="both"/>
      </w:pPr>
      <w:r>
        <w:rPr>
          <w:rFonts w:ascii="Times New Roman"/>
          <w:b w:val="false"/>
          <w:i w:val="false"/>
          <w:color w:val="000000"/>
          <w:sz w:val="28"/>
        </w:rPr>
        <w:t>
      № 65 сайлау учаскесі</w:t>
      </w:r>
    </w:p>
    <w:p>
      <w:pPr>
        <w:spacing w:after="0"/>
        <w:ind w:left="0"/>
        <w:jc w:val="both"/>
      </w:pPr>
      <w:r>
        <w:rPr>
          <w:rFonts w:ascii="Times New Roman"/>
          <w:b w:val="false"/>
          <w:i w:val="false"/>
          <w:color w:val="000000"/>
          <w:sz w:val="28"/>
        </w:rPr>
        <w:t>
      (орталығы – Ж. Жабаев атындағы № 4 мектеп-гимназия, Ш. Айманов көшесі, № 3)</w:t>
      </w:r>
    </w:p>
    <w:p>
      <w:pPr>
        <w:spacing w:after="0"/>
        <w:ind w:left="0"/>
        <w:jc w:val="both"/>
      </w:pPr>
      <w:r>
        <w:rPr>
          <w:rFonts w:ascii="Times New Roman"/>
          <w:b w:val="false"/>
          <w:i w:val="false"/>
          <w:color w:val="000000"/>
          <w:sz w:val="28"/>
        </w:rPr>
        <w:t>
      Ш. Айманов көшесінен С. Сейфуллин көшесінің жұп сандар жағынан Ш. Уәлиханов көшесіне дейін, Ш. Уәлиханов көшесінің тақ сандар жағынан Абай даңғылына дейін, Абай даңғылының тақ сандар жағынан Ш. Айманов көшесіне дейін, Ш. Айманов көшесінің жұп сандар жағынан С. Сейфуллин көшесіндегі № 40 үйді және Ж. Омаров көшесіндегі № 91 үйді қоса алғанда, С. Сейфуллин көшесіне дейін.</w:t>
      </w:r>
    </w:p>
    <w:p>
      <w:pPr>
        <w:spacing w:after="0"/>
        <w:ind w:left="0"/>
        <w:jc w:val="both"/>
      </w:pPr>
      <w:r>
        <w:rPr>
          <w:rFonts w:ascii="Times New Roman"/>
          <w:b w:val="false"/>
          <w:i w:val="false"/>
          <w:color w:val="000000"/>
          <w:sz w:val="28"/>
        </w:rPr>
        <w:t>
      № 66 сайлау учаскесі</w:t>
      </w:r>
    </w:p>
    <w:p>
      <w:pPr>
        <w:spacing w:after="0"/>
        <w:ind w:left="0"/>
        <w:jc w:val="both"/>
      </w:pPr>
      <w:r>
        <w:rPr>
          <w:rFonts w:ascii="Times New Roman"/>
          <w:b w:val="false"/>
          <w:i w:val="false"/>
          <w:color w:val="000000"/>
          <w:sz w:val="28"/>
        </w:rPr>
        <w:t>
      (орталығы – "Жастар" сарайы, Республика даңғылы, № 34 )</w:t>
      </w:r>
    </w:p>
    <w:p>
      <w:pPr>
        <w:spacing w:after="0"/>
        <w:ind w:left="0"/>
        <w:jc w:val="both"/>
      </w:pPr>
      <w:r>
        <w:rPr>
          <w:rFonts w:ascii="Times New Roman"/>
          <w:b w:val="false"/>
          <w:i w:val="false"/>
          <w:color w:val="000000"/>
          <w:sz w:val="28"/>
        </w:rPr>
        <w:t>
      М. Ғабдуллин көшесі Абай даңғылының жұп жағымен Ш. Уәлиханов көшесіне дейін, Ш. Уәлиханов көшесінің тақ санды жағымен Кеңесары көшесіне дейін, Кенесары көшесінің тақ санды жағымен Ш. Иманбаев көшесіне дейін, Кенесары көшесіндегі № 57/1, 61, 61/1, 63 үйлерді қоспағанда, Ш. Иманбаева көшесінің жұп санды жағымен Отырар көшесіне дейін, Отырар көшесінің тақ жағымен М. Ғабдуллин көшесіне дейін, М. Ғабдуллин көшесінің жұп жағымен Абай даңғылына дейін.</w:t>
      </w:r>
    </w:p>
    <w:p>
      <w:pPr>
        <w:spacing w:after="0"/>
        <w:ind w:left="0"/>
        <w:jc w:val="both"/>
      </w:pPr>
      <w:r>
        <w:rPr>
          <w:rFonts w:ascii="Times New Roman"/>
          <w:b w:val="false"/>
          <w:i w:val="false"/>
          <w:color w:val="000000"/>
          <w:sz w:val="28"/>
        </w:rPr>
        <w:t>
      № 67 сайлау учаскесі</w:t>
      </w:r>
    </w:p>
    <w:p>
      <w:pPr>
        <w:spacing w:after="0"/>
        <w:ind w:left="0"/>
        <w:jc w:val="both"/>
      </w:pPr>
      <w:r>
        <w:rPr>
          <w:rFonts w:ascii="Times New Roman"/>
          <w:b w:val="false"/>
          <w:i w:val="false"/>
          <w:color w:val="000000"/>
          <w:sz w:val="28"/>
        </w:rPr>
        <w:t>
      (орталығы – "Жастар" сарайы, Республика даңғылы, № 34 )</w:t>
      </w:r>
    </w:p>
    <w:p>
      <w:pPr>
        <w:spacing w:after="0"/>
        <w:ind w:left="0"/>
        <w:jc w:val="both"/>
      </w:pPr>
      <w:r>
        <w:rPr>
          <w:rFonts w:ascii="Times New Roman"/>
          <w:b w:val="false"/>
          <w:i w:val="false"/>
          <w:color w:val="000000"/>
          <w:sz w:val="28"/>
        </w:rPr>
        <w:t>
      Республика даңғылынан С. Сейфуллин көшесінің тақ жағымен С. Торайғыров көшесіне дейін, С. Торайғыров көшесінің тақ санды жағымен Ж. Омаров көшесіне дейін, Ж. Омаров көшесінің тақ санды жағымен М. Ғабдуллин көшесіне дейін, М. Ғабдуллин көшесінің тақ санды жағымен Луи Пастер көшесіне дейін, Луи Пастер көшесінің тақ санды жағымен С. Торайғыров көшесіне дейін, С. Торайғыров көшесінің тақ санды жағымен Кенесары көшесіне дейін, Кенесары көшесінің тақ санды жағымен Республика даңғылына дейін, Республика даңғылының жұп жағымен С. Сейфуллин көшесіне дейін.</w:t>
      </w:r>
    </w:p>
    <w:p>
      <w:pPr>
        <w:spacing w:after="0"/>
        <w:ind w:left="0"/>
        <w:jc w:val="both"/>
      </w:pPr>
      <w:r>
        <w:rPr>
          <w:rFonts w:ascii="Times New Roman"/>
          <w:b w:val="false"/>
          <w:i w:val="false"/>
          <w:color w:val="000000"/>
          <w:sz w:val="28"/>
        </w:rPr>
        <w:t>
      № 68 сайлау учаскесі</w:t>
      </w:r>
    </w:p>
    <w:p>
      <w:pPr>
        <w:spacing w:after="0"/>
        <w:ind w:left="0"/>
        <w:jc w:val="both"/>
      </w:pPr>
      <w:r>
        <w:rPr>
          <w:rFonts w:ascii="Times New Roman"/>
          <w:b w:val="false"/>
          <w:i w:val="false"/>
          <w:color w:val="000000"/>
          <w:sz w:val="28"/>
        </w:rPr>
        <w:t>
      (орталығы – "№ 31 мектеп-гимназия", Кенесары көшесі, № 49)</w:t>
      </w:r>
    </w:p>
    <w:p>
      <w:pPr>
        <w:spacing w:after="0"/>
        <w:ind w:left="0"/>
        <w:jc w:val="both"/>
      </w:pPr>
      <w:r>
        <w:rPr>
          <w:rFonts w:ascii="Times New Roman"/>
          <w:b w:val="false"/>
          <w:i w:val="false"/>
          <w:color w:val="000000"/>
          <w:sz w:val="28"/>
        </w:rPr>
        <w:t>
      Республика даңғылынан Кенесары көшесінің жұп санды жағымен С. Торайғыров көшесіне дейін, С. Торайғыров көшесінің жұп санды жағымен Луи Пастер көшесіне дейін, Луи Пастер көшесінің жұп санды жағымен Отырар көшесіне дейін, Отырар көшесінің жұп санды жағымен Ш. Иманбаева көшесіне дейін, Ш. Иманбаев көшесінің тақ санды жағымен Ағыбай батыр көшесіне дейін, Ағай батыр көшесінің тақ санды жағымен Республика даңғылына дейін, Республика даңғылының жұп жағымен Кенесары көшесіне дейін, Ш. Иманбаева көшесіндегі № 7г, 7в үйлерді және М. Ғабдуллин көшесіндегі № 12 үйді қоспағанда.</w:t>
      </w:r>
    </w:p>
    <w:p>
      <w:pPr>
        <w:spacing w:after="0"/>
        <w:ind w:left="0"/>
        <w:jc w:val="both"/>
      </w:pPr>
      <w:r>
        <w:rPr>
          <w:rFonts w:ascii="Times New Roman"/>
          <w:b w:val="false"/>
          <w:i w:val="false"/>
          <w:color w:val="000000"/>
          <w:sz w:val="28"/>
        </w:rPr>
        <w:t>
      № 69 сайлау учаскесі</w:t>
      </w:r>
    </w:p>
    <w:p>
      <w:pPr>
        <w:spacing w:after="0"/>
        <w:ind w:left="0"/>
        <w:jc w:val="both"/>
      </w:pPr>
      <w:r>
        <w:rPr>
          <w:rFonts w:ascii="Times New Roman"/>
          <w:b w:val="false"/>
          <w:i w:val="false"/>
          <w:color w:val="000000"/>
          <w:sz w:val="28"/>
        </w:rPr>
        <w:t>
      (орталығы – "№ 31 мектеп-гимназия", Кенесары көшесі, № 49)</w:t>
      </w:r>
    </w:p>
    <w:p>
      <w:pPr>
        <w:spacing w:after="0"/>
        <w:ind w:left="0"/>
        <w:jc w:val="both"/>
      </w:pPr>
      <w:r>
        <w:rPr>
          <w:rFonts w:ascii="Times New Roman"/>
          <w:b w:val="false"/>
          <w:i w:val="false"/>
          <w:color w:val="000000"/>
          <w:sz w:val="28"/>
        </w:rPr>
        <w:t>
      Ш. Иманбаева көшесінен Кенесары көшесінің жұп санды жағымен Ш. Уәлиханов көшесіне дейін, Ш. Уәлиханов көшесінің тақ санды жағымен А. Иманов көшесіне дейін, А. Иманов көшесінің тақ санды жағымен Ш. Иманбаева көшесіне дейін, Ш. Иманбаева көшесінің жұп санды жағымен Кенесары көшесіне дейін, Ш. Уәлиханов көшесіндегі № 5 үйді, А. Иманов көшесіндегі № 17 үйді қоспағанда, Кенесары көшесіндегі № 57/1, 61, 61/1, 63 үйлерді қоса алғанда.</w:t>
      </w:r>
    </w:p>
    <w:p>
      <w:pPr>
        <w:spacing w:after="0"/>
        <w:ind w:left="0"/>
        <w:jc w:val="both"/>
      </w:pPr>
      <w:r>
        <w:rPr>
          <w:rFonts w:ascii="Times New Roman"/>
          <w:b w:val="false"/>
          <w:i w:val="false"/>
          <w:color w:val="000000"/>
          <w:sz w:val="28"/>
        </w:rPr>
        <w:t>
      № 70 сайлау учаскесі</w:t>
      </w:r>
    </w:p>
    <w:p>
      <w:pPr>
        <w:spacing w:after="0"/>
        <w:ind w:left="0"/>
        <w:jc w:val="both"/>
      </w:pPr>
      <w:r>
        <w:rPr>
          <w:rFonts w:ascii="Times New Roman"/>
          <w:b w:val="false"/>
          <w:i w:val="false"/>
          <w:color w:val="000000"/>
          <w:sz w:val="28"/>
        </w:rPr>
        <w:t>
      (орталығы – "Ж. Тәшенев атындағы № 10 мектеп-гимназиясы", М. Ғабдуллин көшесі, № 7)</w:t>
      </w:r>
    </w:p>
    <w:p>
      <w:pPr>
        <w:spacing w:after="0"/>
        <w:ind w:left="0"/>
        <w:jc w:val="both"/>
      </w:pPr>
      <w:r>
        <w:rPr>
          <w:rFonts w:ascii="Times New Roman"/>
          <w:b w:val="false"/>
          <w:i w:val="false"/>
          <w:color w:val="000000"/>
          <w:sz w:val="28"/>
        </w:rPr>
        <w:t>
      Ш. Иманбаева көшесінен А. Бараев көшесінің тақ жағымен Республика даңғылына дейін, Республика даңғылының жұп санды жағымен Рамазан көшесіне дейін, Рамазан көшесінің жұп санды жағымен Ш. Иманбаева көшесіне дейін, Ш. Иманбаева көшесінің тақ санды жағымен А. Бараев көшесіне дейін.</w:t>
      </w:r>
    </w:p>
    <w:p>
      <w:pPr>
        <w:spacing w:after="0"/>
        <w:ind w:left="0"/>
        <w:jc w:val="both"/>
      </w:pPr>
      <w:r>
        <w:rPr>
          <w:rFonts w:ascii="Times New Roman"/>
          <w:b w:val="false"/>
          <w:i w:val="false"/>
          <w:color w:val="000000"/>
          <w:sz w:val="28"/>
        </w:rPr>
        <w:t>
      № 71 сайлау учаскесі</w:t>
      </w:r>
    </w:p>
    <w:p>
      <w:pPr>
        <w:spacing w:after="0"/>
        <w:ind w:left="0"/>
        <w:jc w:val="both"/>
      </w:pPr>
      <w:r>
        <w:rPr>
          <w:rFonts w:ascii="Times New Roman"/>
          <w:b w:val="false"/>
          <w:i w:val="false"/>
          <w:color w:val="000000"/>
          <w:sz w:val="28"/>
        </w:rPr>
        <w:t>
      (орталығы – "Ж. Тәшенев атындағы № 10 мектеп-гимназиясы", М. Ғабдуллин көшесі, № 7)</w:t>
      </w:r>
    </w:p>
    <w:p>
      <w:pPr>
        <w:spacing w:after="0"/>
        <w:ind w:left="0"/>
        <w:jc w:val="both"/>
      </w:pPr>
      <w:r>
        <w:rPr>
          <w:rFonts w:ascii="Times New Roman"/>
          <w:b w:val="false"/>
          <w:i w:val="false"/>
          <w:color w:val="000000"/>
          <w:sz w:val="28"/>
        </w:rPr>
        <w:t>
      Республика даңғылынан Ағыбай батыр көшесінің жұп санды жағымен Ш. Иманбаева көшесіне дейін, Ш. Иманбаева көшесіндегі № 7г, 7в үйлерді және М. Ғабдуллин көшесіндегі № 12 үйді қосқанда, Ш. Иманбаева көшесінің тақ санды жағымен Рамазан көшесіне дейін, Рамазан көшесінің тақ санды жағымен Республика даңғылына дейін, Республика даңғылының жұп санды жағымен Ағыбай батыр көшесіне дейін.</w:t>
      </w:r>
    </w:p>
    <w:p>
      <w:pPr>
        <w:spacing w:after="0"/>
        <w:ind w:left="0"/>
        <w:jc w:val="both"/>
      </w:pPr>
      <w:r>
        <w:rPr>
          <w:rFonts w:ascii="Times New Roman"/>
          <w:b w:val="false"/>
          <w:i w:val="false"/>
          <w:color w:val="000000"/>
          <w:sz w:val="28"/>
        </w:rPr>
        <w:t>
      № 72 сайлау учаскесі</w:t>
      </w:r>
    </w:p>
    <w:p>
      <w:pPr>
        <w:spacing w:after="0"/>
        <w:ind w:left="0"/>
        <w:jc w:val="both"/>
      </w:pPr>
      <w:r>
        <w:rPr>
          <w:rFonts w:ascii="Times New Roman"/>
          <w:b w:val="false"/>
          <w:i w:val="false"/>
          <w:color w:val="000000"/>
          <w:sz w:val="28"/>
        </w:rPr>
        <w:t>
      (орталығы – № 54 мектеп-лицей, Ш. Иманбаева көшесі, № 4)</w:t>
      </w:r>
    </w:p>
    <w:p>
      <w:pPr>
        <w:spacing w:after="0"/>
        <w:ind w:left="0"/>
        <w:jc w:val="both"/>
      </w:pPr>
      <w:r>
        <w:rPr>
          <w:rFonts w:ascii="Times New Roman"/>
          <w:b w:val="false"/>
          <w:i w:val="false"/>
          <w:color w:val="000000"/>
          <w:sz w:val="28"/>
        </w:rPr>
        <w:t>
      Ш. Уәлиханов көшесінен А. Иманов көшесінің жұп сандар жағынан Ш. Иманбаева көшесіне дейін, Ш. Иманбаева көшесінің жұп сандар жағынан Ж. Тархан көшесіне дейін, Ж. Тархан көшесінің тақ сандар жағынан, Ш. Уәлиханов көшесіне дейін, Ш. Уәлиханов көшесінің тақ сандар жағынан Ш. Уәлиханов көшесіндегі № 5 үйді, А. Иманов көшесіндегі № 17 үйді қоса алғанда, А. Иманов көшесіне дейін.</w:t>
      </w:r>
    </w:p>
    <w:p>
      <w:pPr>
        <w:spacing w:after="0"/>
        <w:ind w:left="0"/>
        <w:jc w:val="both"/>
      </w:pPr>
      <w:r>
        <w:rPr>
          <w:rFonts w:ascii="Times New Roman"/>
          <w:b w:val="false"/>
          <w:i w:val="false"/>
          <w:color w:val="000000"/>
          <w:sz w:val="28"/>
        </w:rPr>
        <w:t>
      № 73 сайлау учаскесі</w:t>
      </w:r>
    </w:p>
    <w:p>
      <w:pPr>
        <w:spacing w:after="0"/>
        <w:ind w:left="0"/>
        <w:jc w:val="both"/>
      </w:pPr>
      <w:r>
        <w:rPr>
          <w:rFonts w:ascii="Times New Roman"/>
          <w:b w:val="false"/>
          <w:i w:val="false"/>
          <w:color w:val="000000"/>
          <w:sz w:val="28"/>
        </w:rPr>
        <w:t>
      (орталығы – № 54 мектеп-лицей, Ш. Иманбаева көшесі, № 4)</w:t>
      </w:r>
    </w:p>
    <w:p>
      <w:pPr>
        <w:spacing w:after="0"/>
        <w:ind w:left="0"/>
        <w:jc w:val="both"/>
      </w:pPr>
      <w:r>
        <w:rPr>
          <w:rFonts w:ascii="Times New Roman"/>
          <w:b w:val="false"/>
          <w:i w:val="false"/>
          <w:color w:val="000000"/>
          <w:sz w:val="28"/>
        </w:rPr>
        <w:t>
      Асан қайғы көшесінен Ж. Тархан көшесінің жұп сандар жағынан Ш. Иманбаева көшесіне дейін, Ш. Иманбаева көшесінің жұп сандар жағынан А. Бараев көшесіне дейін, А. Бараев көшесінің тақ сандар жағынан Асан қайғы көшесіне дейін, Асан қайғы көшесінің тақ сандар жағынан Ж. Тархан көшесіне дейін.</w:t>
      </w:r>
    </w:p>
    <w:p>
      <w:pPr>
        <w:spacing w:after="0"/>
        <w:ind w:left="0"/>
        <w:jc w:val="both"/>
      </w:pPr>
      <w:r>
        <w:rPr>
          <w:rFonts w:ascii="Times New Roman"/>
          <w:b w:val="false"/>
          <w:i w:val="false"/>
          <w:color w:val="000000"/>
          <w:sz w:val="28"/>
        </w:rPr>
        <w:t>
      № 74 сайлау учаскесі</w:t>
      </w:r>
    </w:p>
    <w:p>
      <w:pPr>
        <w:spacing w:after="0"/>
        <w:ind w:left="0"/>
        <w:jc w:val="both"/>
      </w:pPr>
      <w:r>
        <w:rPr>
          <w:rFonts w:ascii="Times New Roman"/>
          <w:b w:val="false"/>
          <w:i w:val="false"/>
          <w:color w:val="000000"/>
          <w:sz w:val="28"/>
        </w:rPr>
        <w:t>
      (орталығы – № 27 мектеп-лицей, Таха Хусейн көшесі, № 5/1)</w:t>
      </w:r>
    </w:p>
    <w:p>
      <w:pPr>
        <w:spacing w:after="0"/>
        <w:ind w:left="0"/>
        <w:jc w:val="both"/>
      </w:pPr>
      <w:r>
        <w:rPr>
          <w:rFonts w:ascii="Times New Roman"/>
          <w:b w:val="false"/>
          <w:i w:val="false"/>
          <w:color w:val="000000"/>
          <w:sz w:val="28"/>
        </w:rPr>
        <w:t>
      А. Бараев көшесі, № 2, 2/1, 2а, 2б, 6, 6/1, 8/1, 10, 10/1, 10/2, 10/3, 10/4, 10/5, 10/6, 12, 14, 14/1, 16 үйлер, А. Кравцов көшесіндегі № 2, 2/1, 2/2, 4, 4/1 үйлер, Ж. Тәшенов тұйық көшесіндегі № 8, 8/1, 8/2, 8/3, 8/4,10 үйлер.</w:t>
      </w:r>
    </w:p>
    <w:p>
      <w:pPr>
        <w:spacing w:after="0"/>
        <w:ind w:left="0"/>
        <w:jc w:val="both"/>
      </w:pPr>
      <w:r>
        <w:rPr>
          <w:rFonts w:ascii="Times New Roman"/>
          <w:b w:val="false"/>
          <w:i w:val="false"/>
          <w:color w:val="000000"/>
          <w:sz w:val="28"/>
        </w:rPr>
        <w:t>
      № 75 сайлау учаскесі</w:t>
      </w:r>
    </w:p>
    <w:p>
      <w:pPr>
        <w:spacing w:after="0"/>
        <w:ind w:left="0"/>
        <w:jc w:val="both"/>
      </w:pPr>
      <w:r>
        <w:rPr>
          <w:rFonts w:ascii="Times New Roman"/>
          <w:b w:val="false"/>
          <w:i w:val="false"/>
          <w:color w:val="000000"/>
          <w:sz w:val="28"/>
        </w:rPr>
        <w:t>
      (орталығы – № 27 мектеп-лицей, Таха Хусейн көшесі, № 5/1)</w:t>
      </w:r>
    </w:p>
    <w:p>
      <w:pPr>
        <w:spacing w:after="0"/>
        <w:ind w:left="0"/>
        <w:jc w:val="both"/>
      </w:pPr>
      <w:r>
        <w:rPr>
          <w:rFonts w:ascii="Times New Roman"/>
          <w:b w:val="false"/>
          <w:i w:val="false"/>
          <w:color w:val="000000"/>
          <w:sz w:val="28"/>
        </w:rPr>
        <w:t>
      Есіл өзенінің арнасынан А. Бараев көшесіндегі көпірге дейін, А. Бараев көшесінің жұп санды жағымен Ж. Тәшенов тұйық көшесіне дейін, Ж. Тәшенов тұйық көшесі бойынша Ж. Тәшенов көшесіне дейін, Ж. Тәшенов көшесінің жұп санды жағымен Амман көшесіне дейін, Амман көшесі бойынша Есіл өзенінің арнасына дейін, Есіл өзені арнасының бойымен А. Бараев көшесіндегі көпірге дейін, қосылған үй № 7, 7/1, 7/2, 7/3, 9, 9/2, 9/3, 9/4, 11/1, 11/2 Ж. Тәшенов көшесі мен үйлер № 2, 4, 4/1, 4/2, 4/3, 4/4, 6, 6/1 Ж. Тәшенов тұйық көшесі.</w:t>
      </w:r>
    </w:p>
    <w:p>
      <w:pPr>
        <w:spacing w:after="0"/>
        <w:ind w:left="0"/>
        <w:jc w:val="both"/>
      </w:pPr>
      <w:r>
        <w:rPr>
          <w:rFonts w:ascii="Times New Roman"/>
          <w:b w:val="false"/>
          <w:i w:val="false"/>
          <w:color w:val="000000"/>
          <w:sz w:val="28"/>
        </w:rPr>
        <w:t>
      № 76 сайлау учаскесі</w:t>
      </w:r>
    </w:p>
    <w:p>
      <w:pPr>
        <w:spacing w:after="0"/>
        <w:ind w:left="0"/>
        <w:jc w:val="both"/>
      </w:pPr>
      <w:r>
        <w:rPr>
          <w:rFonts w:ascii="Times New Roman"/>
          <w:b w:val="false"/>
          <w:i w:val="false"/>
          <w:color w:val="000000"/>
          <w:sz w:val="28"/>
        </w:rPr>
        <w:t>
      (орталығы – "Астананың шаруашылық басқармасы" ЖШС, Ж. Тәшенов көшесі, № 25)</w:t>
      </w:r>
    </w:p>
    <w:p>
      <w:pPr>
        <w:spacing w:after="0"/>
        <w:ind w:left="0"/>
        <w:jc w:val="both"/>
      </w:pPr>
      <w:r>
        <w:rPr>
          <w:rFonts w:ascii="Times New Roman"/>
          <w:b w:val="false"/>
          <w:i w:val="false"/>
          <w:color w:val="000000"/>
          <w:sz w:val="28"/>
        </w:rPr>
        <w:t>
      Ақкент тұйық көшесінен А. Кравцов көшесінің жұп санды жағымен Ж. Тәшенов көшесіне дейін, Ж. Тәшенов көшесінің бойымен Таха Хусейн көшесіне дейін, Таха Хусейн көшесінің жұп санды жағымен Ж. Тәшенов тұйық көшесіне дейін, Ж. Тәшенов көшесінің жұп санды жағымен Ақкент тұйық көшесіне дейін, Ақкент тұйық көшесінің жұп санды жағымен А. Кравцов көшесіне дейін.</w:t>
      </w:r>
    </w:p>
    <w:p>
      <w:pPr>
        <w:spacing w:after="0"/>
        <w:ind w:left="0"/>
        <w:jc w:val="both"/>
      </w:pPr>
      <w:r>
        <w:rPr>
          <w:rFonts w:ascii="Times New Roman"/>
          <w:b w:val="false"/>
          <w:i w:val="false"/>
          <w:color w:val="000000"/>
          <w:sz w:val="28"/>
        </w:rPr>
        <w:t>
      № 77 сайлау учаскесі</w:t>
      </w:r>
    </w:p>
    <w:p>
      <w:pPr>
        <w:spacing w:after="0"/>
        <w:ind w:left="0"/>
        <w:jc w:val="both"/>
      </w:pPr>
      <w:r>
        <w:rPr>
          <w:rFonts w:ascii="Times New Roman"/>
          <w:b w:val="false"/>
          <w:i w:val="false"/>
          <w:color w:val="000000"/>
          <w:sz w:val="28"/>
        </w:rPr>
        <w:t>
      (орталығы – "Республикалық каратэ орталығы" ЖШС, Ж. Тәшенов көшесі, № 7/2)</w:t>
      </w:r>
    </w:p>
    <w:p>
      <w:pPr>
        <w:spacing w:after="0"/>
        <w:ind w:left="0"/>
        <w:jc w:val="both"/>
      </w:pPr>
      <w:r>
        <w:rPr>
          <w:rFonts w:ascii="Times New Roman"/>
          <w:b w:val="false"/>
          <w:i w:val="false"/>
          <w:color w:val="000000"/>
          <w:sz w:val="28"/>
        </w:rPr>
        <w:t>
      Ж. Ташенов тұйық көшесінен Таха Хусейн көшесі бойымен Г. Кравцов көшесіне дейін, Г. Кравцов көшесінің жұп санды жағымен Ақкент тұйық көшесіне дейін, Ақкент тұйық көшесінің тақ санды жағымен Ж. Ташенов тұйық көшесіне дейін, Ж. Ташенов көшесінің тақ санды жағымен Таха Хусейн көшесіне дейін, тақ санды үйлерін қосқанда № 13, 13/1, 13/2, 13/3, 15 Ж. Тәшенов көшесі, Таха Хусейн көшесіндегі № 1, 3, 3/1, 5, 5/1, 7, 9, 11, 13, 13/1, 13/2, 15, 15/1, 15/2, 15/3, 15/4, 15а, 17а, 17б, 17 үйлер және А. Кравцов көшесіндегі № 6, 6/7, 6/7а үйлер.</w:t>
      </w:r>
    </w:p>
    <w:p>
      <w:pPr>
        <w:spacing w:after="0"/>
        <w:ind w:left="0"/>
        <w:jc w:val="both"/>
      </w:pPr>
      <w:r>
        <w:rPr>
          <w:rFonts w:ascii="Times New Roman"/>
          <w:b w:val="false"/>
          <w:i w:val="false"/>
          <w:color w:val="000000"/>
          <w:sz w:val="28"/>
        </w:rPr>
        <w:t>
      № 78 сайлау учаскесі</w:t>
      </w:r>
    </w:p>
    <w:p>
      <w:pPr>
        <w:spacing w:after="0"/>
        <w:ind w:left="0"/>
        <w:jc w:val="both"/>
      </w:pPr>
      <w:r>
        <w:rPr>
          <w:rFonts w:ascii="Times New Roman"/>
          <w:b w:val="false"/>
          <w:i w:val="false"/>
          <w:color w:val="000000"/>
          <w:sz w:val="28"/>
        </w:rPr>
        <w:t>
      (орталығы – Экономикалық-заң колледжі, Ә. Сембинов көшесі, № 23)</w:t>
      </w:r>
    </w:p>
    <w:p>
      <w:pPr>
        <w:spacing w:after="0"/>
        <w:ind w:left="0"/>
        <w:jc w:val="both"/>
      </w:pPr>
      <w:r>
        <w:rPr>
          <w:rFonts w:ascii="Times New Roman"/>
          <w:b w:val="false"/>
          <w:i w:val="false"/>
          <w:color w:val="000000"/>
          <w:sz w:val="28"/>
        </w:rPr>
        <w:t>
      Ш. Уәлиханов көшесінен Бөгенбай батыр даңғылының жұп сандар жағынан Ш. Жиенқұлова көшесіне дейін, Ш. Жиенқұлова көшесінің тақ сандар жағынан Ә. Сембинов көшесіне дейін, Ә. Сембинов көшесінің тақ сандар жағынан Л. Толстой көшесіне дейін, Л. Толстой көшесінің тақ сандар жағынан Ә. Жангелдин көшесіне дейін, Ә. Жангелдин көшесінің тақ сандар жағынан Ш. Уәлиханов көшесіне дейін, Ш. Уәлиханов көшесінің жұп сандар жағынан Бөгенбай батыр даңғылына дейін.</w:t>
      </w:r>
    </w:p>
    <w:p>
      <w:pPr>
        <w:spacing w:after="0"/>
        <w:ind w:left="0"/>
        <w:jc w:val="both"/>
      </w:pPr>
      <w:r>
        <w:rPr>
          <w:rFonts w:ascii="Times New Roman"/>
          <w:b w:val="false"/>
          <w:i w:val="false"/>
          <w:color w:val="000000"/>
          <w:sz w:val="28"/>
        </w:rPr>
        <w:t>
      № 79 сайлау учаскесі</w:t>
      </w:r>
    </w:p>
    <w:p>
      <w:pPr>
        <w:spacing w:after="0"/>
        <w:ind w:left="0"/>
        <w:jc w:val="both"/>
      </w:pPr>
      <w:r>
        <w:rPr>
          <w:rFonts w:ascii="Times New Roman"/>
          <w:b w:val="false"/>
          <w:i w:val="false"/>
          <w:color w:val="000000"/>
          <w:sz w:val="28"/>
        </w:rPr>
        <w:t>
      (орталығы – Дарынды ер балаларға арналған "Білім-инновация" орталық-лицей – интернаты, С. Сейфуллин көшесі, № 59)</w:t>
      </w:r>
    </w:p>
    <w:p>
      <w:pPr>
        <w:spacing w:after="0"/>
        <w:ind w:left="0"/>
        <w:jc w:val="both"/>
      </w:pPr>
      <w:r>
        <w:rPr>
          <w:rFonts w:ascii="Times New Roman"/>
          <w:b w:val="false"/>
          <w:i w:val="false"/>
          <w:color w:val="000000"/>
          <w:sz w:val="28"/>
        </w:rPr>
        <w:t>
      Абай даңғылынан Ә. Әлімжанов көшесінің жұп сандар жағынан С. Сейфуллин көшесіне дейін, С. Сейфуллин көшесінің тақ сандар жағынан Асан қайғы көшесіне дейін, Асан қайғы көшесінің жұп сандар жағынан Ә. Жангелдин көшесіне дейін, Ә. Жангелдин көшесінің жұп сандар жағынан Л. Толстой көшесіне дейін, Л. Толстой көшесінің жұп сандар жағынан Ә. Сембинов көшесіне дейін, Ә. Сембинов көшесінен тақ сандар жағынан Абай даңғылына дейін, Абай даңғылынын тақ сандар жағынан Ә. Әлімжанов көшесіне дейін.</w:t>
      </w:r>
    </w:p>
    <w:p>
      <w:pPr>
        <w:spacing w:after="0"/>
        <w:ind w:left="0"/>
        <w:jc w:val="both"/>
      </w:pPr>
      <w:r>
        <w:rPr>
          <w:rFonts w:ascii="Times New Roman"/>
          <w:b w:val="false"/>
          <w:i w:val="false"/>
          <w:color w:val="000000"/>
          <w:sz w:val="28"/>
        </w:rPr>
        <w:t>
      № 80 сайлау учаскесі</w:t>
      </w:r>
    </w:p>
    <w:p>
      <w:pPr>
        <w:spacing w:after="0"/>
        <w:ind w:left="0"/>
        <w:jc w:val="both"/>
      </w:pPr>
      <w:r>
        <w:rPr>
          <w:rFonts w:ascii="Times New Roman"/>
          <w:b w:val="false"/>
          <w:i w:val="false"/>
          <w:color w:val="000000"/>
          <w:sz w:val="28"/>
        </w:rPr>
        <w:t>
      (орталығы – Дарынды ер балаларға арналған "Білім-инновация" орталық-лицей – интернаты, С. Сейфуллин көшесі, № 59)</w:t>
      </w:r>
    </w:p>
    <w:p>
      <w:pPr>
        <w:spacing w:after="0"/>
        <w:ind w:left="0"/>
        <w:jc w:val="both"/>
      </w:pPr>
      <w:r>
        <w:rPr>
          <w:rFonts w:ascii="Times New Roman"/>
          <w:b w:val="false"/>
          <w:i w:val="false"/>
          <w:color w:val="000000"/>
          <w:sz w:val="28"/>
        </w:rPr>
        <w:t>
      Абай даңғылынан Ш. Уәлиханов көшесінің жұп жағымен Ә. Жангелдин көшесіне дейін, Ә. Жангельдин көшесінің жұп санды жағымен Асан Қайғы көшесіне дейін, Асан қайны көшесінің тақ санды жағымен Абай даңғылына дейін, Абай даңғылының тақ жағымен Ш. Уәлиханов көшесіне дейін.</w:t>
      </w:r>
    </w:p>
    <w:p>
      <w:pPr>
        <w:spacing w:after="0"/>
        <w:ind w:left="0"/>
        <w:jc w:val="both"/>
      </w:pPr>
      <w:r>
        <w:rPr>
          <w:rFonts w:ascii="Times New Roman"/>
          <w:b w:val="false"/>
          <w:i w:val="false"/>
          <w:color w:val="000000"/>
          <w:sz w:val="28"/>
        </w:rPr>
        <w:t>
      № 81 сайлау учаскесі</w:t>
      </w:r>
    </w:p>
    <w:p>
      <w:pPr>
        <w:spacing w:after="0"/>
        <w:ind w:left="0"/>
        <w:jc w:val="both"/>
      </w:pPr>
      <w:r>
        <w:rPr>
          <w:rFonts w:ascii="Times New Roman"/>
          <w:b w:val="false"/>
          <w:i w:val="false"/>
          <w:color w:val="000000"/>
          <w:sz w:val="28"/>
        </w:rPr>
        <w:t>
      (орталығы – Астана қаласы әкімдігінің ШЖҚ "№ 8 қалалық емхана" МКК, Ә. Сембинов көшесі, № 4)</w:t>
      </w:r>
    </w:p>
    <w:p>
      <w:pPr>
        <w:spacing w:after="0"/>
        <w:ind w:left="0"/>
        <w:jc w:val="both"/>
      </w:pPr>
      <w:r>
        <w:rPr>
          <w:rFonts w:ascii="Times New Roman"/>
          <w:b w:val="false"/>
          <w:i w:val="false"/>
          <w:color w:val="000000"/>
          <w:sz w:val="28"/>
        </w:rPr>
        <w:t>
      Ш. Уәлиханов көшесінен Кенесары көшесінің жұп санды жағымен А.Сембинов көшесіне дейін, А. Сембинов көшесінің тақ санды жағымен А. Иманов көшесіне дейін, А. Иманов көшесінің тақ санды жағымен Ш. Уәлиханов көшесіне дейін, Ш. Уәлиханов көшесінің жұп санды жағымен Кенесары көшесіне дейін.</w:t>
      </w:r>
    </w:p>
    <w:p>
      <w:pPr>
        <w:spacing w:after="0"/>
        <w:ind w:left="0"/>
        <w:jc w:val="both"/>
      </w:pPr>
      <w:r>
        <w:rPr>
          <w:rFonts w:ascii="Times New Roman"/>
          <w:b w:val="false"/>
          <w:i w:val="false"/>
          <w:color w:val="000000"/>
          <w:sz w:val="28"/>
        </w:rPr>
        <w:t>
      № 82 сайлау учаскесі</w:t>
      </w:r>
    </w:p>
    <w:p>
      <w:pPr>
        <w:spacing w:after="0"/>
        <w:ind w:left="0"/>
        <w:jc w:val="both"/>
      </w:pPr>
      <w:r>
        <w:rPr>
          <w:rFonts w:ascii="Times New Roman"/>
          <w:b w:val="false"/>
          <w:i w:val="false"/>
          <w:color w:val="000000"/>
          <w:sz w:val="28"/>
        </w:rPr>
        <w:t>
      (орталығы – Астана қаласы әкімдігінің ШЖҚ "№ 8 қалалық емхана" МКК, Ә. Сембинов көшесі, № 4/1)</w:t>
      </w:r>
    </w:p>
    <w:p>
      <w:pPr>
        <w:spacing w:after="0"/>
        <w:ind w:left="0"/>
        <w:jc w:val="both"/>
      </w:pPr>
      <w:r>
        <w:rPr>
          <w:rFonts w:ascii="Times New Roman"/>
          <w:b w:val="false"/>
          <w:i w:val="false"/>
          <w:color w:val="000000"/>
          <w:sz w:val="28"/>
        </w:rPr>
        <w:t>
      Ш. Уәлиханов көшесінен А. Иманов көшесінің жұп санды жағымен Асан Қайғы көшесіне дейін, Ж. Тархан көшесінің тақ санды жағымен Ш. Уәлиханов көшесіне дейін, Асан Қайғы көшесінің тақ санды жағымен Ж. Тархан көшесіне дейін, Ж. Тархан көшесінің тақ санды жағымен Ш. Уәлиханов көшесіне дейін Ш. Уәлиханов көшесінің жұп санды жағымен А. Иманов көшесіне дейін.</w:t>
      </w:r>
    </w:p>
    <w:p>
      <w:pPr>
        <w:spacing w:after="0"/>
        <w:ind w:left="0"/>
        <w:jc w:val="both"/>
      </w:pPr>
      <w:r>
        <w:rPr>
          <w:rFonts w:ascii="Times New Roman"/>
          <w:b w:val="false"/>
          <w:i w:val="false"/>
          <w:color w:val="000000"/>
          <w:sz w:val="28"/>
        </w:rPr>
        <w:t>
      № 83 сайлау учаскесі</w:t>
      </w:r>
    </w:p>
    <w:p>
      <w:pPr>
        <w:spacing w:after="0"/>
        <w:ind w:left="0"/>
        <w:jc w:val="both"/>
      </w:pPr>
      <w:r>
        <w:rPr>
          <w:rFonts w:ascii="Times New Roman"/>
          <w:b w:val="false"/>
          <w:i w:val="false"/>
          <w:color w:val="000000"/>
          <w:sz w:val="28"/>
        </w:rPr>
        <w:t>
      (орталығы – Қазтұтынуодағының жоғарғы сауда-экономикалық колледжі, Кенесары көшесі, № 60)</w:t>
      </w:r>
    </w:p>
    <w:p>
      <w:pPr>
        <w:spacing w:after="0"/>
        <w:ind w:left="0"/>
        <w:jc w:val="both"/>
      </w:pPr>
      <w:r>
        <w:rPr>
          <w:rFonts w:ascii="Times New Roman"/>
          <w:b w:val="false"/>
          <w:i w:val="false"/>
          <w:color w:val="000000"/>
          <w:sz w:val="28"/>
        </w:rPr>
        <w:t>
      Ә. Сембинов көшесінен А. Иманов көшесінің тақ сандар жағынан "Егемен Қазақстан" газеті көшесіне дейін, "Егемен Қазақстан" газеті көшесінің тақ сандар жағынан Кенесары көшесіне дейін, Кенесары көшесінің тақ сандар жағынан Е. Брусиловский көшесіне дейін, Е. Брусиловский көшесінің тақ сандар жағынан Абай даңғылына дейін, Абай даңғылының жұп сандар жағынан Ә. Сембинов көшесіне дейін, Ә. Сембинов көшесінің жұп сандар жағынан А. Иманов көшесіне дейін.</w:t>
      </w:r>
    </w:p>
    <w:p>
      <w:pPr>
        <w:spacing w:after="0"/>
        <w:ind w:left="0"/>
        <w:jc w:val="both"/>
      </w:pPr>
      <w:r>
        <w:rPr>
          <w:rFonts w:ascii="Times New Roman"/>
          <w:b w:val="false"/>
          <w:i w:val="false"/>
          <w:color w:val="000000"/>
          <w:sz w:val="28"/>
        </w:rPr>
        <w:t>
      № 84 сайлау учаскесі</w:t>
      </w:r>
    </w:p>
    <w:p>
      <w:pPr>
        <w:spacing w:after="0"/>
        <w:ind w:left="0"/>
        <w:jc w:val="both"/>
      </w:pPr>
      <w:r>
        <w:rPr>
          <w:rFonts w:ascii="Times New Roman"/>
          <w:b w:val="false"/>
          <w:i w:val="false"/>
          <w:color w:val="000000"/>
          <w:sz w:val="28"/>
        </w:rPr>
        <w:t>
      (орталығы – "Т. Айбергенов атындағы № 16 орта мектеп", Кенесары көшесі, № 81)</w:t>
      </w:r>
    </w:p>
    <w:p>
      <w:pPr>
        <w:spacing w:after="0"/>
        <w:ind w:left="0"/>
        <w:jc w:val="both"/>
      </w:pPr>
      <w:r>
        <w:rPr>
          <w:rFonts w:ascii="Times New Roman"/>
          <w:b w:val="false"/>
          <w:i w:val="false"/>
          <w:color w:val="000000"/>
          <w:sz w:val="28"/>
        </w:rPr>
        <w:t>
      Ж. Тархан көшесінен Асан қайғы көшесінің жұп сандар жағынан А. Иманов көшесіне дейін, А. Иманов көшесінің жұп сандар жағынан "Егемен Қазақстан" газеті көшесіне дейін, "Егемен Қазақстан" газеті көшесінің жұп сандар жағынан Кенесары көшесіне дейін, Кенесары көшесінің жұп сандар жағынан Б. Бейсекбаев көшесіне дейін, Б. Бейсекбаев көшесінің тақ сандар жағынан Ж. Тархан көшесіне дейін, Ж. Тархан көшесінің тақ сандар жағынан Асан қайғы көшесіне дейін.</w:t>
      </w:r>
    </w:p>
    <w:p>
      <w:pPr>
        <w:spacing w:after="0"/>
        <w:ind w:left="0"/>
        <w:jc w:val="both"/>
      </w:pPr>
      <w:r>
        <w:rPr>
          <w:rFonts w:ascii="Times New Roman"/>
          <w:b w:val="false"/>
          <w:i w:val="false"/>
          <w:color w:val="000000"/>
          <w:sz w:val="28"/>
        </w:rPr>
        <w:t>
      № 85 сайлау учаскесі</w:t>
      </w:r>
    </w:p>
    <w:p>
      <w:pPr>
        <w:spacing w:after="0"/>
        <w:ind w:left="0"/>
        <w:jc w:val="both"/>
      </w:pPr>
      <w:r>
        <w:rPr>
          <w:rFonts w:ascii="Times New Roman"/>
          <w:b w:val="false"/>
          <w:i w:val="false"/>
          <w:color w:val="000000"/>
          <w:sz w:val="28"/>
        </w:rPr>
        <w:t>
      (орталығы – Т. Айбергенов атындағы № 16 орта мектеп", Кенесары көшесі, № 81)</w:t>
      </w:r>
    </w:p>
    <w:p>
      <w:pPr>
        <w:spacing w:after="0"/>
        <w:ind w:left="0"/>
        <w:jc w:val="both"/>
      </w:pPr>
      <w:r>
        <w:rPr>
          <w:rFonts w:ascii="Times New Roman"/>
          <w:b w:val="false"/>
          <w:i w:val="false"/>
          <w:color w:val="000000"/>
          <w:sz w:val="28"/>
        </w:rPr>
        <w:t>
      Ә. Сембинов көшесінен Л. Толстой көшесінің жұп сандар жағынан Е. Брусиловский көшесіне дейін, Е. Брусиловский көшесінің тақ сандар жағынан Абай даңғылына дейін, Абай даңғылының тақ сандар жағынан Ә. Сембинов көшесіне дейін, А. Сембинов көшесінің жұп сандар жағынан Л. Толстой көшесіне дейін.</w:t>
      </w:r>
    </w:p>
    <w:p>
      <w:pPr>
        <w:spacing w:after="0"/>
        <w:ind w:left="0"/>
        <w:jc w:val="both"/>
      </w:pPr>
      <w:r>
        <w:rPr>
          <w:rFonts w:ascii="Times New Roman"/>
          <w:b w:val="false"/>
          <w:i w:val="false"/>
          <w:color w:val="000000"/>
          <w:sz w:val="28"/>
        </w:rPr>
        <w:t>
      № 86 сайлау учаскесі</w:t>
      </w:r>
    </w:p>
    <w:p>
      <w:pPr>
        <w:spacing w:after="0"/>
        <w:ind w:left="0"/>
        <w:jc w:val="both"/>
      </w:pPr>
      <w:r>
        <w:rPr>
          <w:rFonts w:ascii="Times New Roman"/>
          <w:b w:val="false"/>
          <w:i w:val="false"/>
          <w:color w:val="000000"/>
          <w:sz w:val="28"/>
        </w:rPr>
        <w:t>
      (орталығы – № 5 гимназия, Ж. Тархан көшесі, № 16)</w:t>
      </w:r>
    </w:p>
    <w:p>
      <w:pPr>
        <w:spacing w:after="0"/>
        <w:ind w:left="0"/>
        <w:jc w:val="both"/>
      </w:pPr>
      <w:r>
        <w:rPr>
          <w:rFonts w:ascii="Times New Roman"/>
          <w:b w:val="false"/>
          <w:i w:val="false"/>
          <w:color w:val="000000"/>
          <w:sz w:val="28"/>
        </w:rPr>
        <w:t>
      А. Пушкин көшесінен А. Кравцов көшесінің тақ санды жағымен Асан Қайғы көшесіне дейін, Асан қайғы көшесінің жұп санды жағымен Ж. Тархан көшесіне дейін, Ж. Тархан көшесінің жұп санды жағымен А. Жұбанов көшесіне дейін, А. Жұбанов көшесінің тақ санды жағымен А. Пушкин көшесіне дейін, А. Пушкин көшесінің тақ санды жағымен А. Кравцов көшесіне дейін.</w:t>
      </w:r>
    </w:p>
    <w:p>
      <w:pPr>
        <w:spacing w:after="0"/>
        <w:ind w:left="0"/>
        <w:jc w:val="both"/>
      </w:pPr>
      <w:r>
        <w:rPr>
          <w:rFonts w:ascii="Times New Roman"/>
          <w:b w:val="false"/>
          <w:i w:val="false"/>
          <w:color w:val="000000"/>
          <w:sz w:val="28"/>
        </w:rPr>
        <w:t>
      № 87 сайлау учаскесі</w:t>
      </w:r>
    </w:p>
    <w:p>
      <w:pPr>
        <w:spacing w:after="0"/>
        <w:ind w:left="0"/>
        <w:jc w:val="both"/>
      </w:pPr>
      <w:r>
        <w:rPr>
          <w:rFonts w:ascii="Times New Roman"/>
          <w:b w:val="false"/>
          <w:i w:val="false"/>
          <w:color w:val="000000"/>
          <w:sz w:val="28"/>
        </w:rPr>
        <w:t>
      (Абай Құнанбайұлы атындағы № 87 мектеп-гимназия, А. Иманов көшесі 39)</w:t>
      </w:r>
    </w:p>
    <w:p>
      <w:pPr>
        <w:spacing w:after="0"/>
        <w:ind w:left="0"/>
        <w:jc w:val="both"/>
      </w:pPr>
      <w:r>
        <w:rPr>
          <w:rFonts w:ascii="Times New Roman"/>
          <w:b w:val="false"/>
          <w:i w:val="false"/>
          <w:color w:val="000000"/>
          <w:sz w:val="28"/>
        </w:rPr>
        <w:t>
      А. Иманов көшесінен А. Жұбанов көшесінің тақ санды жағымен Кенесары көшесіне дейін, Кенесары көшесінің жұп санды жағымен Б. Бейсекбаев көшесіне дейін, Б. Бейсекбаев көшесінің жұп санды жағымен А. Иманов көшесіне дейін, А. Иманов көшесінің тақ санды жағымен А. Жұбанов көшесіне дейін.</w:t>
      </w:r>
    </w:p>
    <w:p>
      <w:pPr>
        <w:spacing w:after="0"/>
        <w:ind w:left="0"/>
        <w:jc w:val="both"/>
      </w:pPr>
      <w:r>
        <w:rPr>
          <w:rFonts w:ascii="Times New Roman"/>
          <w:b w:val="false"/>
          <w:i w:val="false"/>
          <w:color w:val="000000"/>
          <w:sz w:val="28"/>
        </w:rPr>
        <w:t>
      № 88 сайлау учаскесі</w:t>
      </w:r>
    </w:p>
    <w:p>
      <w:pPr>
        <w:spacing w:after="0"/>
        <w:ind w:left="0"/>
        <w:jc w:val="both"/>
      </w:pPr>
      <w:r>
        <w:rPr>
          <w:rFonts w:ascii="Times New Roman"/>
          <w:b w:val="false"/>
          <w:i w:val="false"/>
          <w:color w:val="000000"/>
          <w:sz w:val="28"/>
        </w:rPr>
        <w:t>
      (орталығы – Қазақ экономика, қаржы және халықаралық сауда университеті, А. Жұбанов көшесі, № 7)</w:t>
      </w:r>
    </w:p>
    <w:p>
      <w:pPr>
        <w:spacing w:after="0"/>
        <w:ind w:left="0"/>
        <w:jc w:val="both"/>
      </w:pPr>
      <w:r>
        <w:rPr>
          <w:rFonts w:ascii="Times New Roman"/>
          <w:b w:val="false"/>
          <w:i w:val="false"/>
          <w:color w:val="000000"/>
          <w:sz w:val="28"/>
        </w:rPr>
        <w:t>
      А. Жұбанов көшесінен А. Иманов көшесінің жұп санды жағымен А. Янушкевич көшесіне дейін, А. Янушкевич көшесінің тақ санды жағымен А. Пушкин көшесіне дейін, А. Пушкин көшесінің тақ санды жағымен А. Жұбанов көшесіне дейін, А. Жұбанов көшесінің жұп санды жағымен А. Иманов көшесіне дейін, А. Пушкин көшесі № 2, 2/1, 4, 6, 6/1 үйлерді қоса алғанда.</w:t>
      </w:r>
    </w:p>
    <w:p>
      <w:pPr>
        <w:spacing w:after="0"/>
        <w:ind w:left="0"/>
        <w:jc w:val="both"/>
      </w:pPr>
      <w:r>
        <w:rPr>
          <w:rFonts w:ascii="Times New Roman"/>
          <w:b w:val="false"/>
          <w:i w:val="false"/>
          <w:color w:val="000000"/>
          <w:sz w:val="28"/>
        </w:rPr>
        <w:t>
      № 89 сайлау учаскесі</w:t>
      </w:r>
    </w:p>
    <w:p>
      <w:pPr>
        <w:spacing w:after="0"/>
        <w:ind w:left="0"/>
        <w:jc w:val="both"/>
      </w:pPr>
      <w:r>
        <w:rPr>
          <w:rFonts w:ascii="Times New Roman"/>
          <w:b w:val="false"/>
          <w:i w:val="false"/>
          <w:color w:val="000000"/>
          <w:sz w:val="28"/>
        </w:rPr>
        <w:t>
      (орталығы – Л.Н. Гумилев атындағы Еуразия ұлттық университеті, А. Пушкин көшесі, № 11)</w:t>
      </w:r>
    </w:p>
    <w:p>
      <w:pPr>
        <w:spacing w:after="0"/>
        <w:ind w:left="0"/>
        <w:jc w:val="both"/>
      </w:pPr>
      <w:r>
        <w:rPr>
          <w:rFonts w:ascii="Times New Roman"/>
          <w:b w:val="false"/>
          <w:i w:val="false"/>
          <w:color w:val="000000"/>
          <w:sz w:val="28"/>
        </w:rPr>
        <w:t>
      А. Иманов көшесінен А. Янушкевич көшесінің жұп сандар жағынан Кенесары көшесіне дейін, Кенесары көшесінің жұп сандар жағынан А. Пушкин көшесіне дейін, А. Пушкин көшесінің тақ сандар жағынан А. Иманов көшесіне дейін, А. Иманов көшесінің тақ сандар жағынан, А. Пушкин көшесі бойындағы № 15, 15а, 15б үйлерді және Абай даңғылы бойындағы № 96, 96а, 98 үйлерді қоса алғанда, А. Янушкевич көшесіне дейін.</w:t>
      </w:r>
    </w:p>
    <w:p>
      <w:pPr>
        <w:spacing w:after="0"/>
        <w:ind w:left="0"/>
        <w:jc w:val="both"/>
      </w:pPr>
      <w:r>
        <w:rPr>
          <w:rFonts w:ascii="Times New Roman"/>
          <w:b w:val="false"/>
          <w:i w:val="false"/>
          <w:color w:val="000000"/>
          <w:sz w:val="28"/>
        </w:rPr>
        <w:t>
      № 90 сайлау учаскесі</w:t>
      </w:r>
    </w:p>
    <w:p>
      <w:pPr>
        <w:spacing w:after="0"/>
        <w:ind w:left="0"/>
        <w:jc w:val="both"/>
      </w:pPr>
      <w:r>
        <w:rPr>
          <w:rFonts w:ascii="Times New Roman"/>
          <w:b w:val="false"/>
          <w:i w:val="false"/>
          <w:color w:val="000000"/>
          <w:sz w:val="28"/>
        </w:rPr>
        <w:t>
      (орталығы – Л.Н. Гумилев атындағы Еуразия ұлттық университеті, А. Пушкин көшесі, № 11)</w:t>
      </w:r>
    </w:p>
    <w:p>
      <w:pPr>
        <w:spacing w:after="0"/>
        <w:ind w:left="0"/>
        <w:jc w:val="both"/>
      </w:pPr>
      <w:r>
        <w:rPr>
          <w:rFonts w:ascii="Times New Roman"/>
          <w:b w:val="false"/>
          <w:i w:val="false"/>
          <w:color w:val="000000"/>
          <w:sz w:val="28"/>
        </w:rPr>
        <w:t>
      А. Жұбанов көшесінен Кенесары көшесінің жұп санды жағымен А. Янушкевич көшесіне дейін, А. Янушкевич көшесінің тақ санды жағымен А. Иманов көшесіне дейін, А. Иманов көшесінің тақ санды жағымен А. Жұбанов көшесіне дейін, А. Жұбанов көшесінің жұп санды жағымен Кенесары көшесіне дейін.</w:t>
      </w:r>
    </w:p>
    <w:p>
      <w:pPr>
        <w:spacing w:after="0"/>
        <w:ind w:left="0"/>
        <w:jc w:val="both"/>
      </w:pPr>
      <w:r>
        <w:rPr>
          <w:rFonts w:ascii="Times New Roman"/>
          <w:b w:val="false"/>
          <w:i w:val="false"/>
          <w:color w:val="000000"/>
          <w:sz w:val="28"/>
        </w:rPr>
        <w:t>
      № 91 сайлау учаскесі</w:t>
      </w:r>
    </w:p>
    <w:p>
      <w:pPr>
        <w:spacing w:after="0"/>
        <w:ind w:left="0"/>
        <w:jc w:val="both"/>
      </w:pPr>
      <w:r>
        <w:rPr>
          <w:rFonts w:ascii="Times New Roman"/>
          <w:b w:val="false"/>
          <w:i w:val="false"/>
          <w:color w:val="000000"/>
          <w:sz w:val="28"/>
        </w:rPr>
        <w:t>
      (Абай Құнанбайұлы атындағы № 87 мектеп-гимназия, А. Иманов көшесі, № 39)</w:t>
      </w:r>
    </w:p>
    <w:p>
      <w:pPr>
        <w:spacing w:after="0"/>
        <w:ind w:left="0"/>
        <w:jc w:val="both"/>
      </w:pPr>
      <w:r>
        <w:rPr>
          <w:rFonts w:ascii="Times New Roman"/>
          <w:b w:val="false"/>
          <w:i w:val="false"/>
          <w:color w:val="000000"/>
          <w:sz w:val="28"/>
        </w:rPr>
        <w:t>
      Кенесары көшесінен Е. Брусиловский көшесінің жұп санды жағымен Абай даңғылына дейін, Абай даңғылының жұп санды жағымен А. Янушкевич көшесіне дейін, А. Янушкевич көшесінің тақ санды жағымен Кенесары көшесіне дейін, Кенесары көшесінің тақ санды жағымен Е. Брусиловский көшесіне дейін.</w:t>
      </w:r>
    </w:p>
    <w:p>
      <w:pPr>
        <w:spacing w:after="0"/>
        <w:ind w:left="0"/>
        <w:jc w:val="both"/>
      </w:pPr>
      <w:r>
        <w:rPr>
          <w:rFonts w:ascii="Times New Roman"/>
          <w:b w:val="false"/>
          <w:i w:val="false"/>
          <w:color w:val="000000"/>
          <w:sz w:val="28"/>
        </w:rPr>
        <w:t>
      № 92 сайлау учаскесі</w:t>
      </w:r>
    </w:p>
    <w:p>
      <w:pPr>
        <w:spacing w:after="0"/>
        <w:ind w:left="0"/>
        <w:jc w:val="both"/>
      </w:pPr>
      <w:r>
        <w:rPr>
          <w:rFonts w:ascii="Times New Roman"/>
          <w:b w:val="false"/>
          <w:i w:val="false"/>
          <w:color w:val="000000"/>
          <w:sz w:val="28"/>
        </w:rPr>
        <w:t>
      (Нұр-Сұлтан қаласы әкімдігінің "Астана су арнасы" шаруашылық жүргізу құқығындағы мемлекеттік коммуналдық кәсіпорны, Абай даңғылы, № 103)</w:t>
      </w:r>
    </w:p>
    <w:p>
      <w:pPr>
        <w:spacing w:after="0"/>
        <w:ind w:left="0"/>
        <w:jc w:val="both"/>
      </w:pPr>
      <w:r>
        <w:rPr>
          <w:rFonts w:ascii="Times New Roman"/>
          <w:b w:val="false"/>
          <w:i w:val="false"/>
          <w:color w:val="000000"/>
          <w:sz w:val="28"/>
        </w:rPr>
        <w:t>
      Абай даңғылынан А. Жұбанов көшесінің жұп жағымен темір жолға дейін, темір жолмен А. Пушкин көшесіне дейін, А. Пушкин көшесімен Абай даңғылына дейін, Абай даңғылының тақ жағымен А. Жұбанов көшесіне дейін, Абай даңғылы № 88/3, 88/4, 92/1, 92/2, 92/3, 94, 94а үйлерді қоса алғанда.</w:t>
      </w:r>
    </w:p>
    <w:p>
      <w:pPr>
        <w:spacing w:after="0"/>
        <w:ind w:left="0"/>
        <w:jc w:val="both"/>
      </w:pPr>
      <w:r>
        <w:rPr>
          <w:rFonts w:ascii="Times New Roman"/>
          <w:b w:val="false"/>
          <w:i w:val="false"/>
          <w:color w:val="000000"/>
          <w:sz w:val="28"/>
        </w:rPr>
        <w:t>
      № 93 сайлау учаскесі</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филиалының Халыққа қызмет көрсету жөніндегі Байқоңыр ауданының № 5 бөлімі", Абай даңғылы, № 80)</w:t>
      </w:r>
    </w:p>
    <w:p>
      <w:pPr>
        <w:spacing w:after="0"/>
        <w:ind w:left="0"/>
        <w:jc w:val="both"/>
      </w:pPr>
      <w:r>
        <w:rPr>
          <w:rFonts w:ascii="Times New Roman"/>
          <w:b w:val="false"/>
          <w:i w:val="false"/>
          <w:color w:val="000000"/>
          <w:sz w:val="28"/>
        </w:rPr>
        <w:t>
      Абай даңғылынан Е. Брусиловский көшесінің жұп сандар жағынан Л. Толстой көшесіне дейін, Л. Толстой көшесінің тақ сандар жағынан Ә. Сембинов көшесіне дейін, Ә. Сембинов көшесінің жұп сандар жағынан Ш. Жиенқұлова көшесіне дейін, Ш. Жиенқұлова көшесінің жұп сандар жағынан Бөгенбай батыр даңғылына дейін, Бөгенбай батыр даңғылының жұп сандар жағынан теміржолға дейін, теміржол бойымен А. Жұбанов көшесіне дейін, А. Жұбанов көшесінің тақ сандар жағынан Абай даңғылына дейін, Абай даңғылының тақ сандар жағынан Е. Брусиловский көшесіне дейін.</w:t>
      </w:r>
    </w:p>
    <w:p>
      <w:pPr>
        <w:spacing w:after="0"/>
        <w:ind w:left="0"/>
        <w:jc w:val="both"/>
      </w:pPr>
      <w:r>
        <w:rPr>
          <w:rFonts w:ascii="Times New Roman"/>
          <w:b w:val="false"/>
          <w:i w:val="false"/>
          <w:color w:val="000000"/>
          <w:sz w:val="28"/>
        </w:rPr>
        <w:t>
      № 94 сайлау учаскесі</w:t>
      </w:r>
    </w:p>
    <w:p>
      <w:pPr>
        <w:spacing w:after="0"/>
        <w:ind w:left="0"/>
        <w:jc w:val="both"/>
      </w:pPr>
      <w:r>
        <w:rPr>
          <w:rFonts w:ascii="Times New Roman"/>
          <w:b w:val="false"/>
          <w:i w:val="false"/>
          <w:color w:val="000000"/>
          <w:sz w:val="28"/>
        </w:rPr>
        <w:t>
      (орталығы – "Құрылыс-техникалық колледжі, Әл-Фараби даңғылы, № 30б")</w:t>
      </w:r>
    </w:p>
    <w:p>
      <w:pPr>
        <w:spacing w:after="0"/>
        <w:ind w:left="0"/>
        <w:jc w:val="both"/>
      </w:pPr>
      <w:r>
        <w:rPr>
          <w:rFonts w:ascii="Times New Roman"/>
          <w:b w:val="false"/>
          <w:i w:val="false"/>
          <w:color w:val="000000"/>
          <w:sz w:val="28"/>
        </w:rPr>
        <w:t>
      Темір жолдан Алаш тас жолы бойымен № 69 көшесіне дейін, № 69 көшесімен А. Пушкин көшесіне дейін, А. Пушкин көшесімен Жетіген көшесіне дейін, Жетіген көшесінің жұп жағымен Ж. Досмұхамедұлы көшесіне дейін, Ж. Досмұхамедұлы көшесінің тақ жағымен темір жолға дейін, темір жолмен Алаш тас жолына дейін, Қоянды кентінің саяжай алқаптарын қоса.</w:t>
      </w:r>
    </w:p>
    <w:p>
      <w:pPr>
        <w:spacing w:after="0"/>
        <w:ind w:left="0"/>
        <w:jc w:val="both"/>
      </w:pPr>
      <w:r>
        <w:rPr>
          <w:rFonts w:ascii="Times New Roman"/>
          <w:b w:val="false"/>
          <w:i w:val="false"/>
          <w:color w:val="000000"/>
          <w:sz w:val="28"/>
        </w:rPr>
        <w:t>
      № 95 сайлау учаскесі</w:t>
      </w:r>
    </w:p>
    <w:p>
      <w:pPr>
        <w:spacing w:after="0"/>
        <w:ind w:left="0"/>
        <w:jc w:val="both"/>
      </w:pPr>
      <w:r>
        <w:rPr>
          <w:rFonts w:ascii="Times New Roman"/>
          <w:b w:val="false"/>
          <w:i w:val="false"/>
          <w:color w:val="000000"/>
          <w:sz w:val="28"/>
        </w:rPr>
        <w:t>
      (орталығы – № 55 орта мектеп, Ж. Досмұхамедұлы көшесі, № 2)</w:t>
      </w:r>
    </w:p>
    <w:p>
      <w:pPr>
        <w:spacing w:after="0"/>
        <w:ind w:left="0"/>
        <w:jc w:val="both"/>
      </w:pPr>
      <w:r>
        <w:rPr>
          <w:rFonts w:ascii="Times New Roman"/>
          <w:b w:val="false"/>
          <w:i w:val="false"/>
          <w:color w:val="000000"/>
          <w:sz w:val="28"/>
        </w:rPr>
        <w:t>
      Темір жолдан Ж. Досмұхамедұлы көшесінің жұп санды жағымен Жетіген көшесіне дейін, Ж. Досмұхамедұлы көшесіндегі № 4, 6, 8, 12 үйлерді қоспағанда, Жетіген көшесінің тақ санды жағымен Алаш тас жолына дейін, Алаш тас жолының жұп санды жағымен "Байқоңыр" ауданының шекарасына дейін, "Байқоңыр" ауданы шекарасының бойымен темір жолға дейін, темір жол бойымен Ж. Досмұхамедұлы көшесіне дейін.</w:t>
      </w:r>
    </w:p>
    <w:p>
      <w:pPr>
        <w:spacing w:after="0"/>
        <w:ind w:left="0"/>
        <w:jc w:val="both"/>
      </w:pPr>
      <w:r>
        <w:rPr>
          <w:rFonts w:ascii="Times New Roman"/>
          <w:b w:val="false"/>
          <w:i w:val="false"/>
          <w:color w:val="000000"/>
          <w:sz w:val="28"/>
        </w:rPr>
        <w:t xml:space="preserve">
      № 96 сайлау учаскесі </w:t>
      </w:r>
    </w:p>
    <w:p>
      <w:pPr>
        <w:spacing w:after="0"/>
        <w:ind w:left="0"/>
        <w:jc w:val="both"/>
      </w:pPr>
      <w:r>
        <w:rPr>
          <w:rFonts w:ascii="Times New Roman"/>
          <w:b w:val="false"/>
          <w:i w:val="false"/>
          <w:color w:val="000000"/>
          <w:sz w:val="28"/>
        </w:rPr>
        <w:t>
      (орталығы – Балабақша кешені - № 12 бастауыш мектебі, Қамысты көшесі, № 7)</w:t>
      </w:r>
    </w:p>
    <w:p>
      <w:pPr>
        <w:spacing w:after="0"/>
        <w:ind w:left="0"/>
        <w:jc w:val="both"/>
      </w:pPr>
      <w:r>
        <w:rPr>
          <w:rFonts w:ascii="Times New Roman"/>
          <w:b w:val="false"/>
          <w:i w:val="false"/>
          <w:color w:val="000000"/>
          <w:sz w:val="28"/>
        </w:rPr>
        <w:t>
      Алаш тас жолынан солтүстік айналма жолымен № 85 көшеге (жобалық атауы) дейін, № 85 көше бойымен (жобалық атауы) № 13 Мехколоннаға дейін, № 13 Мехколоннадан Ойыл, Көкбастау, Айнатас, Жасыл, Байқадам, Балықты, Шет көшелеріндегі үйлерді қоса алғанда, И. Чехоев көшесіне дейін, И. Чехоев көшесінен Алаш тас жолымен солтүстік айналма жолға дейін.</w:t>
      </w:r>
    </w:p>
    <w:p>
      <w:pPr>
        <w:spacing w:after="0"/>
        <w:ind w:left="0"/>
        <w:jc w:val="both"/>
      </w:pPr>
      <w:r>
        <w:rPr>
          <w:rFonts w:ascii="Times New Roman"/>
          <w:b w:val="false"/>
          <w:i w:val="false"/>
          <w:color w:val="000000"/>
          <w:sz w:val="28"/>
        </w:rPr>
        <w:t>
      № 97 сайлау учаскесі</w:t>
      </w:r>
    </w:p>
    <w:p>
      <w:pPr>
        <w:spacing w:after="0"/>
        <w:ind w:left="0"/>
        <w:jc w:val="both"/>
      </w:pPr>
      <w:r>
        <w:rPr>
          <w:rFonts w:ascii="Times New Roman"/>
          <w:b w:val="false"/>
          <w:i w:val="false"/>
          <w:color w:val="000000"/>
          <w:sz w:val="28"/>
        </w:rPr>
        <w:t>
      (орталығы – № 34 орта мектеп, Тайбұрыл көшесі, № 23)</w:t>
      </w:r>
    </w:p>
    <w:p>
      <w:pPr>
        <w:spacing w:after="0"/>
        <w:ind w:left="0"/>
        <w:jc w:val="both"/>
      </w:pPr>
      <w:r>
        <w:rPr>
          <w:rFonts w:ascii="Times New Roman"/>
          <w:b w:val="false"/>
          <w:i w:val="false"/>
          <w:color w:val="000000"/>
          <w:sz w:val="28"/>
        </w:rPr>
        <w:t>
      Жаңажол көшесінен Ташкент көшесінің оң жағымен Игілік көшесіне дейін, Игілік көшесінің оң жағымен Тайбұрыл көшесіне дейін, Тайбұрыл көшесінің бойымен № 85 көшесіне (жобалық атауы) дейін, № 85 көшесінің (жобалық атауы) бойымен № 13 Мехколонна көшесіне дейін, № 13 Мехколонна көшесінен И.Чехоев көшесіне дейін, Ақсай, Көктомар, Құрманғазы, Н. Гоголь, Жаңажол көшелерін қоса алғанда, И. Чехоев көшесінің оң жағымен Алаш тас жолына дейін, Алаш тас жолы бойымен И. Чехоев көшесіне дейін. темір жол.</w:t>
      </w:r>
    </w:p>
    <w:p>
      <w:pPr>
        <w:spacing w:after="0"/>
        <w:ind w:left="0"/>
        <w:jc w:val="both"/>
      </w:pPr>
      <w:r>
        <w:rPr>
          <w:rFonts w:ascii="Times New Roman"/>
          <w:b w:val="false"/>
          <w:i w:val="false"/>
          <w:color w:val="000000"/>
          <w:sz w:val="28"/>
        </w:rPr>
        <w:t>
      № 98 сайлау учаскесі</w:t>
      </w:r>
    </w:p>
    <w:p>
      <w:pPr>
        <w:spacing w:after="0"/>
        <w:ind w:left="0"/>
        <w:jc w:val="both"/>
      </w:pPr>
      <w:r>
        <w:rPr>
          <w:rFonts w:ascii="Times New Roman"/>
          <w:b w:val="false"/>
          <w:i w:val="false"/>
          <w:color w:val="000000"/>
          <w:sz w:val="28"/>
        </w:rPr>
        <w:t>
      (орталығы – № 23 орта мектеп, Тайбұрыл, № 17)</w:t>
      </w:r>
    </w:p>
    <w:p>
      <w:pPr>
        <w:spacing w:after="0"/>
        <w:ind w:left="0"/>
        <w:jc w:val="both"/>
      </w:pPr>
      <w:r>
        <w:rPr>
          <w:rFonts w:ascii="Times New Roman"/>
          <w:b w:val="false"/>
          <w:i w:val="false"/>
          <w:color w:val="000000"/>
          <w:sz w:val="28"/>
        </w:rPr>
        <w:t>
      Тайбұрыл көшесінен Ташкент көшесінің сол жағымен Игілік көшесіне дейін, Игілік көшесінің сол жағымен Тайбұрыл көшесіне дейін, Тайбұрыл көшесінің жұп жағымен № 85 көшесіне (жобалық атауы) дейін, № 85 көшесінің (жобалық атауы) бойымен Өндіріс көшесіне дейін, Өндіріс көшесінің бойымен Үшқоңыр көшесіне дейін, Үшқоңыр көшесінің жұп жағымен Тайбұрыл көшесіне дейін.</w:t>
      </w:r>
    </w:p>
    <w:p>
      <w:pPr>
        <w:spacing w:after="0"/>
        <w:ind w:left="0"/>
        <w:jc w:val="both"/>
      </w:pPr>
      <w:r>
        <w:rPr>
          <w:rFonts w:ascii="Times New Roman"/>
          <w:b w:val="false"/>
          <w:i w:val="false"/>
          <w:color w:val="000000"/>
          <w:sz w:val="28"/>
        </w:rPr>
        <w:t>
      № 99 сайлау учаскесі</w:t>
      </w:r>
    </w:p>
    <w:p>
      <w:pPr>
        <w:spacing w:after="0"/>
        <w:ind w:left="0"/>
        <w:jc w:val="both"/>
      </w:pPr>
      <w:r>
        <w:rPr>
          <w:rFonts w:ascii="Times New Roman"/>
          <w:b w:val="false"/>
          <w:i w:val="false"/>
          <w:color w:val="000000"/>
          <w:sz w:val="28"/>
        </w:rPr>
        <w:t>
      (орталығы – № 21 орта мектеп, К. Кемеңгерұлы көшесі, № 4)</w:t>
      </w:r>
    </w:p>
    <w:p>
      <w:pPr>
        <w:spacing w:after="0"/>
        <w:ind w:left="0"/>
        <w:jc w:val="both"/>
      </w:pPr>
      <w:r>
        <w:rPr>
          <w:rFonts w:ascii="Times New Roman"/>
          <w:b w:val="false"/>
          <w:i w:val="false"/>
          <w:color w:val="000000"/>
          <w:sz w:val="28"/>
        </w:rPr>
        <w:t>
      Сарыадыр тұйық көшесінен Ақбидай көшесінің жұп жағымен "ГПП-500" қалалық төмендету қосалқы станциясына дейін, оның аумағындағы үйлерді қамти отырып, "ГПП-500" қалалық төмендету қосалқы станциясынан Үшқоңыр көшесіне дейін, Үшқоңыр көшесімен темір жолға дейін, темір жол бойымен Ақбидай көшесіне дейін, Ақбидай көшесінің жұп жағымен солтүстік айналма жолға дейін, солтүстік айналма жолмен Сарыадыр тұйық көшесіне дейін.</w:t>
      </w:r>
    </w:p>
    <w:p>
      <w:pPr>
        <w:spacing w:after="0"/>
        <w:ind w:left="0"/>
        <w:jc w:val="both"/>
      </w:pPr>
      <w:r>
        <w:rPr>
          <w:rFonts w:ascii="Times New Roman"/>
          <w:b w:val="false"/>
          <w:i w:val="false"/>
          <w:color w:val="000000"/>
          <w:sz w:val="28"/>
        </w:rPr>
        <w:t>
      № 100 сайлау учаскесі</w:t>
      </w:r>
    </w:p>
    <w:p>
      <w:pPr>
        <w:spacing w:after="0"/>
        <w:ind w:left="0"/>
        <w:jc w:val="both"/>
      </w:pPr>
      <w:r>
        <w:rPr>
          <w:rFonts w:ascii="Times New Roman"/>
          <w:b w:val="false"/>
          <w:i w:val="false"/>
          <w:color w:val="000000"/>
          <w:sz w:val="28"/>
        </w:rPr>
        <w:t>
      (орталығы – № 21 орта мектеп, К. Кемеңгерұлы көшесі, № 4)</w:t>
      </w:r>
    </w:p>
    <w:p>
      <w:pPr>
        <w:spacing w:after="0"/>
        <w:ind w:left="0"/>
        <w:jc w:val="both"/>
      </w:pPr>
      <w:r>
        <w:rPr>
          <w:rFonts w:ascii="Times New Roman"/>
          <w:b w:val="false"/>
          <w:i w:val="false"/>
          <w:color w:val="000000"/>
          <w:sz w:val="28"/>
        </w:rPr>
        <w:t>
      Ақбидай көшесінен Ю. Малахов көшесінің жұп санды жағымен К. Кемеңгерұлы көшесіне дейін, К. Кемеңгерұлы көшесінің тақ санды жағымен Шортанды көшесіне дейін, Шортанды көшесінің жұп санды жағымен Шиелі көшесіне дейін, Шиелі көшесінің жұп санды жағымен Саржайлау көшесінің жұп санды жағымен темір жолға дейін, темір жол бойымен Ақбидай көшесіне дейін, Ақбидай көшесінің тақ санды жағымен ақбидай көшесіндегі № 2, 4 үйлерді қосқанда Сарыадыр көшесіне дейін.</w:t>
      </w:r>
    </w:p>
    <w:p>
      <w:pPr>
        <w:spacing w:after="0"/>
        <w:ind w:left="0"/>
        <w:jc w:val="both"/>
      </w:pPr>
      <w:r>
        <w:rPr>
          <w:rFonts w:ascii="Times New Roman"/>
          <w:b w:val="false"/>
          <w:i w:val="false"/>
          <w:color w:val="000000"/>
          <w:sz w:val="28"/>
        </w:rPr>
        <w:t>
      № 101 сайлау учаскесі</w:t>
      </w:r>
    </w:p>
    <w:p>
      <w:pPr>
        <w:spacing w:after="0"/>
        <w:ind w:left="0"/>
        <w:jc w:val="both"/>
      </w:pPr>
      <w:r>
        <w:rPr>
          <w:rFonts w:ascii="Times New Roman"/>
          <w:b w:val="false"/>
          <w:i w:val="false"/>
          <w:color w:val="000000"/>
          <w:sz w:val="28"/>
        </w:rPr>
        <w:t>
      (орталығы – Астана қаласы әкімдігінің Технологиялық колледжі, Ақсу-Жабағалы көшесі, № 18/1)</w:t>
      </w:r>
    </w:p>
    <w:p>
      <w:pPr>
        <w:spacing w:after="0"/>
        <w:ind w:left="0"/>
        <w:jc w:val="both"/>
      </w:pPr>
      <w:r>
        <w:rPr>
          <w:rFonts w:ascii="Times New Roman"/>
          <w:b w:val="false"/>
          <w:i w:val="false"/>
          <w:color w:val="000000"/>
          <w:sz w:val="28"/>
        </w:rPr>
        <w:t>
      Өндіріс көшесінен Ақбидай көшесінің тақ санды жағымен Сарыадыр тұйық көшесіне дейін, Сарыадыр тұйық көшесінің жұп санды жағымен № 16, 34А,12 үйлерді қамти отырып, Сарыадыр тұйық көшесі бойымен К. Кемеңгерұлы көшесіне дейін, К. Кемеңгерұлы көшесінің жұп жағымен Шортанды көшесіне дейін, Шортанды көшесінің тақ санды жағымен Шиелі көшесіне дейін, Шиелі көшесінен Т. Тоқтаров көшесіне дейін, Т. Тоқтаров көшесінің жұп санды жағымен Қ. Кемеңгерұлы көшесіне дейін, Ғ. Кемеңгерұлы көшесінің тақ жағымен Сусамыр көшесіне дейін, тақ санды жағымен Шиелі көшесіне дейін, Шиелі көшесінің жұп санды жағымен Өндіріс көшесіне дейін, Өндіріс көшесінің тақ санды жағымен Ақбидай көшесіне дейін.</w:t>
      </w:r>
    </w:p>
    <w:p>
      <w:pPr>
        <w:spacing w:after="0"/>
        <w:ind w:left="0"/>
        <w:jc w:val="both"/>
      </w:pPr>
      <w:r>
        <w:rPr>
          <w:rFonts w:ascii="Times New Roman"/>
          <w:b w:val="false"/>
          <w:i w:val="false"/>
          <w:color w:val="000000"/>
          <w:sz w:val="28"/>
        </w:rPr>
        <w:t>
      № 102 сайлау учаскесі</w:t>
      </w:r>
    </w:p>
    <w:p>
      <w:pPr>
        <w:spacing w:after="0"/>
        <w:ind w:left="0"/>
        <w:jc w:val="both"/>
      </w:pPr>
      <w:r>
        <w:rPr>
          <w:rFonts w:ascii="Times New Roman"/>
          <w:b w:val="false"/>
          <w:i w:val="false"/>
          <w:color w:val="000000"/>
          <w:sz w:val="28"/>
        </w:rPr>
        <w:t>
      (орталығы – Астана қаласы әкімдігінің Технологиялық колледжі, Ақсу-Жабағалы көшесі, № 18/1)</w:t>
      </w:r>
    </w:p>
    <w:p>
      <w:pPr>
        <w:spacing w:after="0"/>
        <w:ind w:left="0"/>
        <w:jc w:val="both"/>
      </w:pPr>
      <w:r>
        <w:rPr>
          <w:rFonts w:ascii="Times New Roman"/>
          <w:b w:val="false"/>
          <w:i w:val="false"/>
          <w:color w:val="000000"/>
          <w:sz w:val="28"/>
        </w:rPr>
        <w:t>
      Ақбидай көшесі бойынша Өндіріс көшесінен дейін, дейін, өзен көшесімен Кемеңгерұлы көшесіне дейін, Г. Кемеңгерұлы көшесінің жұп санды жағымен И. Крылов тұйық көшесіне дейін, тұйық көшесінің тақ санды жағымен И. Крылов көшесінің жұп жағымен Шиелі көшесіне дейін, Шиелі көшесінің жұп жағымен Т. Тоқтаров көшесінің тақ санды жағымен Өндіріс көшесіне дейін, Өндіріс көшесінің тақ санды жағымен Ақбидай көшесіне дейін.</w:t>
      </w:r>
    </w:p>
    <w:p>
      <w:pPr>
        <w:spacing w:after="0"/>
        <w:ind w:left="0"/>
        <w:jc w:val="both"/>
      </w:pPr>
      <w:r>
        <w:rPr>
          <w:rFonts w:ascii="Times New Roman"/>
          <w:b w:val="false"/>
          <w:i w:val="false"/>
          <w:color w:val="000000"/>
          <w:sz w:val="28"/>
        </w:rPr>
        <w:t>
      № 103 сайлау учаскесі</w:t>
      </w:r>
    </w:p>
    <w:p>
      <w:pPr>
        <w:spacing w:after="0"/>
        <w:ind w:left="0"/>
        <w:jc w:val="both"/>
      </w:pPr>
      <w:r>
        <w:rPr>
          <w:rFonts w:ascii="Times New Roman"/>
          <w:b w:val="false"/>
          <w:i w:val="false"/>
          <w:color w:val="000000"/>
          <w:sz w:val="28"/>
        </w:rPr>
        <w:t>
      (орталығы – № 49 орта мектеп, Сарыадыр орамы, № 3)</w:t>
      </w:r>
    </w:p>
    <w:p>
      <w:pPr>
        <w:spacing w:after="0"/>
        <w:ind w:left="0"/>
        <w:jc w:val="both"/>
      </w:pPr>
      <w:r>
        <w:rPr>
          <w:rFonts w:ascii="Times New Roman"/>
          <w:b w:val="false"/>
          <w:i w:val="false"/>
          <w:color w:val="000000"/>
          <w:sz w:val="28"/>
        </w:rPr>
        <w:t>
      Темір жолдан Ю. Малахов көшесіне дейін, Ю. Малахов көшесінің тақ санды жағымен Шиелі көшесіне дейін, Шиелі көшесінің тақ санды жағымен И. Крылов тұйық көшесіне дейін, И. Крылов тұйық көшесінің жұп санды жағымен Ю. Малахов көшесіне дейін, Ю. Малахов көшесінің тақ санды жағымен Өзен көшесіне дейін Автоматика тұрғын алабындағы № 39 разъезді және оған іргелес үйлерді қоса темір жолға дейін, темір жолмен Ю. Малахов көшесіне дейін, Ю. Малахов көшесінің тақ санды жағымен.</w:t>
      </w:r>
    </w:p>
    <w:p>
      <w:pPr>
        <w:spacing w:after="0"/>
        <w:ind w:left="0"/>
        <w:jc w:val="both"/>
      </w:pPr>
      <w:r>
        <w:rPr>
          <w:rFonts w:ascii="Times New Roman"/>
          <w:b w:val="false"/>
          <w:i w:val="false"/>
          <w:color w:val="000000"/>
          <w:sz w:val="28"/>
        </w:rPr>
        <w:t>
      № 215 сайлау учаскесі</w:t>
      </w:r>
    </w:p>
    <w:p>
      <w:pPr>
        <w:spacing w:after="0"/>
        <w:ind w:left="0"/>
        <w:jc w:val="both"/>
      </w:pPr>
      <w:r>
        <w:rPr>
          <w:rFonts w:ascii="Times New Roman"/>
          <w:b w:val="false"/>
          <w:i w:val="false"/>
          <w:color w:val="000000"/>
          <w:sz w:val="28"/>
        </w:rPr>
        <w:t>
      (орталығы – "Қазақстан Республикасының Ұлттық Гвардиясының № 6636 әскери бөлімі" РМК, Ж. Досмұхамедұлы, № 10а)</w:t>
      </w:r>
    </w:p>
    <w:p>
      <w:pPr>
        <w:spacing w:after="0"/>
        <w:ind w:left="0"/>
        <w:jc w:val="both"/>
      </w:pPr>
      <w:r>
        <w:rPr>
          <w:rFonts w:ascii="Times New Roman"/>
          <w:b w:val="false"/>
          <w:i w:val="false"/>
          <w:color w:val="000000"/>
          <w:sz w:val="28"/>
        </w:rPr>
        <w:t>
      Ж. Досмұхамедұлы көшесі, № 10а.</w:t>
      </w:r>
    </w:p>
    <w:p>
      <w:pPr>
        <w:spacing w:after="0"/>
        <w:ind w:left="0"/>
        <w:jc w:val="both"/>
      </w:pPr>
      <w:r>
        <w:rPr>
          <w:rFonts w:ascii="Times New Roman"/>
          <w:b w:val="false"/>
          <w:i w:val="false"/>
          <w:color w:val="000000"/>
          <w:sz w:val="28"/>
        </w:rPr>
        <w:t>
      № 216 сайлау учаскесі</w:t>
      </w:r>
    </w:p>
    <w:p>
      <w:pPr>
        <w:spacing w:after="0"/>
        <w:ind w:left="0"/>
        <w:jc w:val="both"/>
      </w:pPr>
      <w:r>
        <w:rPr>
          <w:rFonts w:ascii="Times New Roman"/>
          <w:b w:val="false"/>
          <w:i w:val="false"/>
          <w:color w:val="000000"/>
          <w:sz w:val="28"/>
        </w:rPr>
        <w:t>
      (орталығы – "Ішкі Істер министрлігі Қылмыстық атқару жүйесі департаментінің ЕЦ-166/1 Орталық тергеу оқшаулағышы" ММ, Алаш тас жолы, № 30/1)</w:t>
      </w:r>
    </w:p>
    <w:p>
      <w:pPr>
        <w:spacing w:after="0"/>
        <w:ind w:left="0"/>
        <w:jc w:val="both"/>
      </w:pPr>
      <w:r>
        <w:rPr>
          <w:rFonts w:ascii="Times New Roman"/>
          <w:b w:val="false"/>
          <w:i w:val="false"/>
          <w:color w:val="000000"/>
          <w:sz w:val="28"/>
        </w:rPr>
        <w:t>
      Алаш тас жолы, № 30/1.</w:t>
      </w:r>
    </w:p>
    <w:p>
      <w:pPr>
        <w:spacing w:after="0"/>
        <w:ind w:left="0"/>
        <w:jc w:val="both"/>
      </w:pPr>
      <w:r>
        <w:rPr>
          <w:rFonts w:ascii="Times New Roman"/>
          <w:b w:val="false"/>
          <w:i w:val="false"/>
          <w:color w:val="000000"/>
          <w:sz w:val="28"/>
        </w:rPr>
        <w:t>
      № 217 сайлау учаскесі</w:t>
      </w:r>
    </w:p>
    <w:p>
      <w:pPr>
        <w:spacing w:after="0"/>
        <w:ind w:left="0"/>
        <w:jc w:val="both"/>
      </w:pPr>
      <w:r>
        <w:rPr>
          <w:rFonts w:ascii="Times New Roman"/>
          <w:b w:val="false"/>
          <w:i w:val="false"/>
          <w:color w:val="000000"/>
          <w:sz w:val="28"/>
        </w:rPr>
        <w:t>
      (орталығы – "Қазақстан Республикасы Ішкі істер министрлігі Нұр-сұлтан қаласы полиция департаментінің уақытша ұстау изоляторы" ММ, Жетіген көшесі, № 27/2)</w:t>
      </w:r>
    </w:p>
    <w:p>
      <w:pPr>
        <w:spacing w:after="0"/>
        <w:ind w:left="0"/>
        <w:jc w:val="both"/>
      </w:pPr>
      <w:r>
        <w:rPr>
          <w:rFonts w:ascii="Times New Roman"/>
          <w:b w:val="false"/>
          <w:i w:val="false"/>
          <w:color w:val="000000"/>
          <w:sz w:val="28"/>
        </w:rPr>
        <w:t>
      Жетіген көшесі, № 27/2.</w:t>
      </w:r>
    </w:p>
    <w:p>
      <w:pPr>
        <w:spacing w:after="0"/>
        <w:ind w:left="0"/>
        <w:jc w:val="both"/>
      </w:pPr>
      <w:r>
        <w:rPr>
          <w:rFonts w:ascii="Times New Roman"/>
          <w:b w:val="false"/>
          <w:i w:val="false"/>
          <w:color w:val="000000"/>
          <w:sz w:val="28"/>
        </w:rPr>
        <w:t>
      № 334 сайлау учаскесі</w:t>
      </w:r>
    </w:p>
    <w:p>
      <w:pPr>
        <w:spacing w:after="0"/>
        <w:ind w:left="0"/>
        <w:jc w:val="both"/>
      </w:pPr>
      <w:r>
        <w:rPr>
          <w:rFonts w:ascii="Times New Roman"/>
          <w:b w:val="false"/>
          <w:i w:val="false"/>
          <w:color w:val="000000"/>
          <w:sz w:val="28"/>
        </w:rPr>
        <w:t>
      (орталығы – Ш. Уәлиханов № 23 көшесіндегі тірек пункті)</w:t>
      </w:r>
    </w:p>
    <w:p>
      <w:pPr>
        <w:spacing w:after="0"/>
        <w:ind w:left="0"/>
        <w:jc w:val="both"/>
      </w:pPr>
      <w:r>
        <w:rPr>
          <w:rFonts w:ascii="Times New Roman"/>
          <w:b w:val="false"/>
          <w:i w:val="false"/>
          <w:color w:val="000000"/>
          <w:sz w:val="28"/>
        </w:rPr>
        <w:t>
      Ә. Жангелдин көшесінен С. Сейфуллин көшесіне дейін, С. Сейфуллин көшесінің тақ санды жағымен Ш. Уәлиханов көшесіне дейін, Ш. Уәлиханов көшесінің тақ санды жағымен Бөгенбай батыр даңғылына дейін, Бөгенбай батыр даңғылының жұп санды жағымен Генерал Сабыр Рақымов көшесіне дейін, Генерал Сабыр Рақымов көшесінің жұп санды жағымен Ә. Жангелдин көшесіне дейін, Ә. Жангелдин көшесінің жұп жағынан Ш. Айманов көшесіне дейін.</w:t>
      </w:r>
    </w:p>
    <w:p>
      <w:pPr>
        <w:spacing w:after="0"/>
        <w:ind w:left="0"/>
        <w:jc w:val="both"/>
      </w:pPr>
      <w:r>
        <w:rPr>
          <w:rFonts w:ascii="Times New Roman"/>
          <w:b w:val="false"/>
          <w:i w:val="false"/>
          <w:color w:val="000000"/>
          <w:sz w:val="28"/>
        </w:rPr>
        <w:t>
      № 335 сайлау учаскесі</w:t>
      </w:r>
    </w:p>
    <w:p>
      <w:pPr>
        <w:spacing w:after="0"/>
        <w:ind w:left="0"/>
        <w:jc w:val="both"/>
      </w:pPr>
      <w:r>
        <w:rPr>
          <w:rFonts w:ascii="Times New Roman"/>
          <w:b w:val="false"/>
          <w:i w:val="false"/>
          <w:color w:val="000000"/>
          <w:sz w:val="28"/>
        </w:rPr>
        <w:t>
      (орталығы-"Білім-инновация" дарынды ер балаларға арналған лицей-интернаты, С. Сейфуллин көшесі, № 59)</w:t>
      </w:r>
    </w:p>
    <w:p>
      <w:pPr>
        <w:spacing w:after="0"/>
        <w:ind w:left="0"/>
        <w:jc w:val="both"/>
      </w:pPr>
      <w:r>
        <w:rPr>
          <w:rFonts w:ascii="Times New Roman"/>
          <w:b w:val="false"/>
          <w:i w:val="false"/>
          <w:color w:val="000000"/>
          <w:sz w:val="28"/>
        </w:rPr>
        <w:t>
      Ш. Уәлиханов көшесінен Абай даңғылының жұп санды жағымен Асан қайғы көшесіне дейін, Асан қайғы көшесінің тақ санды жағымен Кенесары көшесіне дейін, Кенесары көшесінің тақ санды жағымен Ш. Уәлиханов көшесіне дейін, Ш. Уәлиханов көшесінің жұп санды жағымен Абай даңғылына дейін.</w:t>
      </w:r>
    </w:p>
    <w:p>
      <w:pPr>
        <w:spacing w:after="0"/>
        <w:ind w:left="0"/>
        <w:jc w:val="both"/>
      </w:pPr>
      <w:r>
        <w:rPr>
          <w:rFonts w:ascii="Times New Roman"/>
          <w:b w:val="false"/>
          <w:i w:val="false"/>
          <w:color w:val="000000"/>
          <w:sz w:val="28"/>
        </w:rPr>
        <w:t>
      № 336 сайлау учаскесі</w:t>
      </w:r>
    </w:p>
    <w:p>
      <w:pPr>
        <w:spacing w:after="0"/>
        <w:ind w:left="0"/>
        <w:jc w:val="both"/>
      </w:pPr>
      <w:r>
        <w:rPr>
          <w:rFonts w:ascii="Times New Roman"/>
          <w:b w:val="false"/>
          <w:i w:val="false"/>
          <w:color w:val="000000"/>
          <w:sz w:val="28"/>
        </w:rPr>
        <w:t>
      (орталығы-"Білім-инновация" дарынды ер балаларға арналған лицей-интернаты, С. Сейфуллин көшесі, № 59)</w:t>
      </w:r>
    </w:p>
    <w:p>
      <w:pPr>
        <w:spacing w:after="0"/>
        <w:ind w:left="0"/>
        <w:jc w:val="both"/>
      </w:pPr>
      <w:r>
        <w:rPr>
          <w:rFonts w:ascii="Times New Roman"/>
          <w:b w:val="false"/>
          <w:i w:val="false"/>
          <w:color w:val="000000"/>
          <w:sz w:val="28"/>
        </w:rPr>
        <w:t>
      Кенесары көшесінен Асан қайғы көшесінің жұп санды жағымен С. Сейфуллин көшесіне дейін, С. Сейфуллин көшесінің жұп санды жағымен Ә. Әлімжанов көшесіне дейін, Ә. Әлімжанов көшесінің тақ санды жағымен Абай даңғылына дейін, Абай даңғылының жұп санды жағымен А.Сембинов көшесіне дейін, А. Сембинов көшесінің тақ санды жағымен Кенесары көшесіне дейін, Кенесары көшесінің тақ санды жағымен Асан қайғы көшесіне дейін.</w:t>
      </w:r>
    </w:p>
    <w:p>
      <w:pPr>
        <w:spacing w:after="0"/>
        <w:ind w:left="0"/>
        <w:jc w:val="both"/>
      </w:pPr>
      <w:r>
        <w:rPr>
          <w:rFonts w:ascii="Times New Roman"/>
          <w:b w:val="false"/>
          <w:i w:val="false"/>
          <w:color w:val="000000"/>
          <w:sz w:val="28"/>
        </w:rPr>
        <w:t>
      № 337 сайлау учаскесі</w:t>
      </w:r>
    </w:p>
    <w:p>
      <w:pPr>
        <w:spacing w:after="0"/>
        <w:ind w:left="0"/>
        <w:jc w:val="both"/>
      </w:pPr>
      <w:r>
        <w:rPr>
          <w:rFonts w:ascii="Times New Roman"/>
          <w:b w:val="false"/>
          <w:i w:val="false"/>
          <w:color w:val="000000"/>
          <w:sz w:val="28"/>
        </w:rPr>
        <w:t>
      (орталығы- Абай Құнанбайұлы атындағы № 87 мектеп-гимназия,</w:t>
      </w:r>
    </w:p>
    <w:p>
      <w:pPr>
        <w:spacing w:after="0"/>
        <w:ind w:left="0"/>
        <w:jc w:val="both"/>
      </w:pPr>
      <w:r>
        <w:rPr>
          <w:rFonts w:ascii="Times New Roman"/>
          <w:b w:val="false"/>
          <w:i w:val="false"/>
          <w:color w:val="000000"/>
          <w:sz w:val="28"/>
        </w:rPr>
        <w:t>
      А. Иманов көшесі 39.)</w:t>
      </w:r>
    </w:p>
    <w:p>
      <w:pPr>
        <w:spacing w:after="0"/>
        <w:ind w:left="0"/>
        <w:jc w:val="both"/>
      </w:pPr>
      <w:r>
        <w:rPr>
          <w:rFonts w:ascii="Times New Roman"/>
          <w:b w:val="false"/>
          <w:i w:val="false"/>
          <w:color w:val="000000"/>
          <w:sz w:val="28"/>
        </w:rPr>
        <w:t>
      А. Жұбанов көшесінен А. Иманов көшесінің жұп санды жағымен Б. Бейсекбаев көшесіне дейін, Б. Бейсекбаев көшесінің жұп санды жағымен Ж. Тархан көшесіне дейін, Ж. Тархан көшесінің жұп санды жағымен А. Жұбанов көшесіне дейін, А. Жұбанов көшесінің тақ санды жағымен А. Иманов көшесіне дейін.";</w:t>
      </w:r>
    </w:p>
    <w:p>
      <w:pPr>
        <w:spacing w:after="0"/>
        <w:ind w:left="0"/>
        <w:jc w:val="both"/>
      </w:pPr>
      <w:r>
        <w:rPr>
          <w:rFonts w:ascii="Times New Roman"/>
          <w:b w:val="false"/>
          <w:i w:val="false"/>
          <w:color w:val="000000"/>
          <w:sz w:val="28"/>
        </w:rPr>
        <w:t>
      № 338 сайлау учаскесі</w:t>
      </w:r>
    </w:p>
    <w:p>
      <w:pPr>
        <w:spacing w:after="0"/>
        <w:ind w:left="0"/>
        <w:jc w:val="both"/>
      </w:pPr>
      <w:r>
        <w:rPr>
          <w:rFonts w:ascii="Times New Roman"/>
          <w:b w:val="false"/>
          <w:i w:val="false"/>
          <w:color w:val="000000"/>
          <w:sz w:val="28"/>
        </w:rPr>
        <w:t>
      (орталығы - № 55 орта мектеп, Ж. Досмұхамедұлы көшесі, № 2)</w:t>
      </w:r>
    </w:p>
    <w:p>
      <w:pPr>
        <w:spacing w:after="0"/>
        <w:ind w:left="0"/>
        <w:jc w:val="both"/>
      </w:pPr>
      <w:r>
        <w:rPr>
          <w:rFonts w:ascii="Times New Roman"/>
          <w:b w:val="false"/>
          <w:i w:val="false"/>
          <w:color w:val="000000"/>
          <w:sz w:val="28"/>
        </w:rPr>
        <w:t>
      Ж. Досмұхамедұлы көшесіндегі № 4, 4/1, 4/2, 6, 8, 10а, 12 үйлер.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әкімінің</w:t>
            </w:r>
            <w:r>
              <w:br/>
            </w:r>
            <w:r>
              <w:rPr>
                <w:rFonts w:ascii="Times New Roman"/>
                <w:b w:val="false"/>
                <w:i w:val="false"/>
                <w:color w:val="000000"/>
                <w:sz w:val="20"/>
              </w:rPr>
              <w:t>2020 жылғы 3 тамызы</w:t>
            </w:r>
            <w:r>
              <w:br/>
            </w:r>
            <w:r>
              <w:rPr>
                <w:rFonts w:ascii="Times New Roman"/>
                <w:b w:val="false"/>
                <w:i w:val="false"/>
                <w:color w:val="000000"/>
                <w:sz w:val="20"/>
              </w:rPr>
              <w:t>№ 01-19 шешіміне</w:t>
            </w:r>
            <w:r>
              <w:br/>
            </w:r>
            <w:r>
              <w:rPr>
                <w:rFonts w:ascii="Times New Roman"/>
                <w:b w:val="false"/>
                <w:i w:val="false"/>
                <w:color w:val="000000"/>
                <w:sz w:val="20"/>
              </w:rPr>
              <w:t>3-қосымша</w:t>
            </w:r>
          </w:p>
        </w:tc>
      </w:tr>
    </w:tbl>
    <w:bookmarkStart w:name="z13" w:id="8"/>
    <w:p>
      <w:pPr>
        <w:spacing w:after="0"/>
        <w:ind w:left="0"/>
        <w:jc w:val="left"/>
      </w:pPr>
      <w:r>
        <w:rPr>
          <w:rFonts w:ascii="Times New Roman"/>
          <w:b/>
          <w:i w:val="false"/>
          <w:color w:val="000000"/>
        </w:rPr>
        <w:t xml:space="preserve"> Нұр-Сұлтан қаласы "Есіл" ауданы сайлау учаскелерінің шекарасы</w:t>
      </w:r>
    </w:p>
    <w:bookmarkEnd w:id="8"/>
    <w:p>
      <w:pPr>
        <w:spacing w:after="0"/>
        <w:ind w:left="0"/>
        <w:jc w:val="both"/>
      </w:pPr>
      <w:r>
        <w:rPr>
          <w:rFonts w:ascii="Times New Roman"/>
          <w:b w:val="false"/>
          <w:i w:val="false"/>
          <w:color w:val="000000"/>
          <w:sz w:val="28"/>
        </w:rPr>
        <w:t>
      № 104 сайлау учаскесі</w:t>
      </w:r>
    </w:p>
    <w:p>
      <w:pPr>
        <w:spacing w:after="0"/>
        <w:ind w:left="0"/>
        <w:jc w:val="both"/>
      </w:pPr>
      <w:r>
        <w:rPr>
          <w:rFonts w:ascii="Times New Roman"/>
          <w:b w:val="false"/>
          <w:i w:val="false"/>
          <w:color w:val="000000"/>
          <w:sz w:val="28"/>
        </w:rPr>
        <w:t>
      (орталығы – А. Құрманов атындағы № 17 мектеп-гимназия, Қабанбай батыр даңғылы, № 9/1)</w:t>
      </w:r>
    </w:p>
    <w:p>
      <w:pPr>
        <w:spacing w:after="0"/>
        <w:ind w:left="0"/>
        <w:jc w:val="both"/>
      </w:pPr>
      <w:r>
        <w:rPr>
          <w:rFonts w:ascii="Times New Roman"/>
          <w:b w:val="false"/>
          <w:i w:val="false"/>
          <w:color w:val="000000"/>
          <w:sz w:val="28"/>
        </w:rPr>
        <w:t>
      Қабанбай батыр даңғылынан Есіл өзенінің арнасымен Тұран даңғылына дейін, Тұран даңғылының жұп санды жағымен Е526 көшесіне дейін, Е526 көшесімен Е525 көшесіне дейін, Е525 көшесімен Е666 көшесіне дейін, Е666 көшесімен Қабанбай батыр даңғылына дейін, Қабанбай батыр даңғылының тақ санды жағымен Есіл өзенінің арнасына дейін.</w:t>
      </w:r>
    </w:p>
    <w:p>
      <w:pPr>
        <w:spacing w:after="0"/>
        <w:ind w:left="0"/>
        <w:jc w:val="both"/>
      </w:pPr>
      <w:r>
        <w:rPr>
          <w:rFonts w:ascii="Times New Roman"/>
          <w:b w:val="false"/>
          <w:i w:val="false"/>
          <w:color w:val="000000"/>
          <w:sz w:val="28"/>
        </w:rPr>
        <w:t>
      № 105 сайлау учаскесі</w:t>
      </w:r>
    </w:p>
    <w:p>
      <w:pPr>
        <w:spacing w:after="0"/>
        <w:ind w:left="0"/>
        <w:jc w:val="both"/>
      </w:pPr>
      <w:r>
        <w:rPr>
          <w:rFonts w:ascii="Times New Roman"/>
          <w:b w:val="false"/>
          <w:i w:val="false"/>
          <w:color w:val="000000"/>
          <w:sz w:val="28"/>
        </w:rPr>
        <w:t>
      (орталығы – Астана халықаралық университеті, Қабанбай батыр даңғылы, № 8)</w:t>
      </w:r>
    </w:p>
    <w:p>
      <w:pPr>
        <w:spacing w:after="0"/>
        <w:ind w:left="0"/>
        <w:jc w:val="both"/>
      </w:pPr>
      <w:r>
        <w:rPr>
          <w:rFonts w:ascii="Times New Roman"/>
          <w:b w:val="false"/>
          <w:i w:val="false"/>
          <w:color w:val="000000"/>
          <w:sz w:val="28"/>
        </w:rPr>
        <w:t>
      Космонавтов көшесінен Қабанбай батыр даңғылының жұп санды жағымен Сарайшық көшесіне дейін, Сарайшық көшесінің тақ санды жағымен Қабанбай батыр даңғылына дейін көшесінің жұп санды жағымен Қарашаш көшесіне дейін, Қарашаш көшесінің жұп санды жағымен Темірқазық көшесіне дейін, Темірқазық көшесінің жұп санды жағымен Космонавттар көшесіне дейін, Космонавттар көшесінің тақ санды жағымен Қабанбай батыр даңғылына дейін.</w:t>
      </w:r>
    </w:p>
    <w:p>
      <w:pPr>
        <w:spacing w:after="0"/>
        <w:ind w:left="0"/>
        <w:jc w:val="both"/>
      </w:pPr>
      <w:r>
        <w:rPr>
          <w:rFonts w:ascii="Times New Roman"/>
          <w:b w:val="false"/>
          <w:i w:val="false"/>
          <w:color w:val="000000"/>
          <w:sz w:val="28"/>
        </w:rPr>
        <w:t>
      № 106 сайлау учаскесі</w:t>
      </w:r>
    </w:p>
    <w:p>
      <w:pPr>
        <w:spacing w:after="0"/>
        <w:ind w:left="0"/>
        <w:jc w:val="both"/>
      </w:pPr>
      <w:r>
        <w:rPr>
          <w:rFonts w:ascii="Times New Roman"/>
          <w:b w:val="false"/>
          <w:i w:val="false"/>
          <w:color w:val="000000"/>
          <w:sz w:val="28"/>
        </w:rPr>
        <w:t>
      (орталығы – № 24 орта мектеп, Пригородный тұрғын алабы, Арнасай көшесі, № 127)</w:t>
      </w:r>
    </w:p>
    <w:p>
      <w:pPr>
        <w:spacing w:after="0"/>
        <w:ind w:left="0"/>
        <w:jc w:val="both"/>
      </w:pPr>
      <w:r>
        <w:rPr>
          <w:rFonts w:ascii="Times New Roman"/>
          <w:b w:val="false"/>
          <w:i w:val="false"/>
          <w:color w:val="000000"/>
          <w:sz w:val="28"/>
        </w:rPr>
        <w:t>
      "Астана жұлдызы" монументінен Қабанбай батыр даңғылының тақ санды жағымен Арнасай көшесіне дейін, Арнасай көшесінің жұп санды жағымен Новый Аэропорт көшесіне дейін, Новый Аэропорт көшесінің жұп санды жағымен Беласар көшесіне дейін, Беласар көшесімен Сарытоғай көшесіне дейін, Сарытоғай көшесімен Арнасай көшесіне дейін, Арнасай көшесінің жұп санды жағымен Қарқаралы тас жолына дейін, Қарқаралы тас жолы бойымен"Астана жұлдызы"монументіне дейін</w:t>
      </w:r>
    </w:p>
    <w:p>
      <w:pPr>
        <w:spacing w:after="0"/>
        <w:ind w:left="0"/>
        <w:jc w:val="both"/>
      </w:pPr>
      <w:r>
        <w:rPr>
          <w:rFonts w:ascii="Times New Roman"/>
          <w:b w:val="false"/>
          <w:i w:val="false"/>
          <w:color w:val="000000"/>
          <w:sz w:val="28"/>
        </w:rPr>
        <w:t>
      № 107 сайлау учаскесі</w:t>
      </w:r>
    </w:p>
    <w:p>
      <w:pPr>
        <w:spacing w:after="0"/>
        <w:ind w:left="0"/>
        <w:jc w:val="both"/>
      </w:pPr>
      <w:r>
        <w:rPr>
          <w:rFonts w:ascii="Times New Roman"/>
          <w:b w:val="false"/>
          <w:i w:val="false"/>
          <w:color w:val="000000"/>
          <w:sz w:val="28"/>
        </w:rPr>
        <w:t>
      (орталығы – № 77 мектеп-гимназия, Мәңгілік Ел даңғылы, № 22/1)</w:t>
      </w:r>
    </w:p>
    <w:p>
      <w:pPr>
        <w:spacing w:after="0"/>
        <w:ind w:left="0"/>
        <w:jc w:val="both"/>
      </w:pPr>
      <w:r>
        <w:rPr>
          <w:rFonts w:ascii="Times New Roman"/>
          <w:b w:val="false"/>
          <w:i w:val="false"/>
          <w:color w:val="000000"/>
          <w:sz w:val="28"/>
        </w:rPr>
        <w:t>
      Сығанақ көшесінен Мәңгілік Ел даңғылының тақ сандар жағынан Алматы көшесіне дейін, Алматы көшесінің тақ сандар жағынан Алматы көшесі бойынша № 11 үйге дейін, Алматы көшесі бойынша № 11 үйден өтпе жолмен Сығанақ көшесі бойынша № 18/1 үйге дейін, Сығанақ көшесі бойынша № 18/1 үйден өтпе жолмен Түркістан көшесіне дейін, Түркістан көшесінің жұп сандар жағынан Сығанақ көшесіне дейін, Сығанақ көшесінің жұп сандар жағынан Мәңгілік Ел даңғылына дейін.</w:t>
      </w:r>
    </w:p>
    <w:p>
      <w:pPr>
        <w:spacing w:after="0"/>
        <w:ind w:left="0"/>
        <w:jc w:val="both"/>
      </w:pPr>
      <w:r>
        <w:rPr>
          <w:rFonts w:ascii="Times New Roman"/>
          <w:b w:val="false"/>
          <w:i w:val="false"/>
          <w:color w:val="000000"/>
          <w:sz w:val="28"/>
        </w:rPr>
        <w:t>
      № 108 сайлау учаскесі</w:t>
      </w:r>
    </w:p>
    <w:p>
      <w:pPr>
        <w:spacing w:after="0"/>
        <w:ind w:left="0"/>
        <w:jc w:val="both"/>
      </w:pPr>
      <w:r>
        <w:rPr>
          <w:rFonts w:ascii="Times New Roman"/>
          <w:b w:val="false"/>
          <w:i w:val="false"/>
          <w:color w:val="000000"/>
          <w:sz w:val="28"/>
        </w:rPr>
        <w:t>
      (орталығы – Экономикалық лицей, Түркістан көшесі, № 8/3)</w:t>
      </w:r>
    </w:p>
    <w:p>
      <w:pPr>
        <w:spacing w:after="0"/>
        <w:ind w:left="0"/>
        <w:jc w:val="both"/>
      </w:pPr>
      <w:r>
        <w:rPr>
          <w:rFonts w:ascii="Times New Roman"/>
          <w:b w:val="false"/>
          <w:i w:val="false"/>
          <w:color w:val="000000"/>
          <w:sz w:val="28"/>
        </w:rPr>
        <w:t>
      Сауран көшесінен Алматы көшесінің жұп сандар жағынан Түркістан көшесіне дейін, Түркістан көшесінің тақ сандар жағынан Керей, Жәнібек хандар көшесіне дейін, Керей, Жәнібек хандар көшесінің тақ сандар жағынан Сауран көшесіне дейін, Сауран көшесінің жұп сандар жағынан Алматы көшесіне дейін.</w:t>
      </w:r>
    </w:p>
    <w:p>
      <w:pPr>
        <w:spacing w:after="0"/>
        <w:ind w:left="0"/>
        <w:jc w:val="both"/>
      </w:pPr>
      <w:r>
        <w:rPr>
          <w:rFonts w:ascii="Times New Roman"/>
          <w:b w:val="false"/>
          <w:i w:val="false"/>
          <w:color w:val="000000"/>
          <w:sz w:val="28"/>
        </w:rPr>
        <w:t>
      № 109 сайлау учаскесі</w:t>
      </w:r>
    </w:p>
    <w:p>
      <w:pPr>
        <w:spacing w:after="0"/>
        <w:ind w:left="0"/>
        <w:jc w:val="both"/>
      </w:pPr>
      <w:r>
        <w:rPr>
          <w:rFonts w:ascii="Times New Roman"/>
          <w:b w:val="false"/>
          <w:i w:val="false"/>
          <w:color w:val="000000"/>
          <w:sz w:val="28"/>
        </w:rPr>
        <w:t>
      (орталығы – № 45 орта мектеп, "Заречное" тұрғын алабы, Ұшқыштар көшесі, № 8/1)</w:t>
      </w:r>
    </w:p>
    <w:p>
      <w:pPr>
        <w:spacing w:after="0"/>
        <w:ind w:left="0"/>
        <w:jc w:val="both"/>
      </w:pPr>
      <w:r>
        <w:rPr>
          <w:rFonts w:ascii="Times New Roman"/>
          <w:b w:val="false"/>
          <w:i w:val="false"/>
          <w:color w:val="000000"/>
          <w:sz w:val="28"/>
        </w:rPr>
        <w:t>
      Мәңгілік Ел даңғылынан Бұқар жырау көшесінің жұп сандар жағынан № 38 көшеге дейін, № 38 көшенің тақ сандар жағынан № 23 көшенің өтпе жолына дейін, № 23 көшенің өтпе жолының жұп сандар жағынан Ә. Бөкейхан көшесіне дейін, Ә. Бөкейхан көшесінің жұп сандар жағынан Ә. Бөкейхан көшесі бойынша № 8 үйге дейін, Ә. Бөкейхан көшесі бойынша № 8 үйден өтпе жолымен Мәңгілік Ел даңғылына дейін, Мәңгілік Ел даңғылының жұп сандар жағынан Бұқар жырау көшесіне дейін.</w:t>
      </w:r>
    </w:p>
    <w:p>
      <w:pPr>
        <w:spacing w:after="0"/>
        <w:ind w:left="0"/>
        <w:jc w:val="both"/>
      </w:pPr>
      <w:r>
        <w:rPr>
          <w:rFonts w:ascii="Times New Roman"/>
          <w:b w:val="false"/>
          <w:i w:val="false"/>
          <w:color w:val="000000"/>
          <w:sz w:val="28"/>
        </w:rPr>
        <w:t>
      № 110 сайлау учаскесі</w:t>
      </w:r>
    </w:p>
    <w:p>
      <w:pPr>
        <w:spacing w:after="0"/>
        <w:ind w:left="0"/>
        <w:jc w:val="both"/>
      </w:pPr>
      <w:r>
        <w:rPr>
          <w:rFonts w:ascii="Times New Roman"/>
          <w:b w:val="false"/>
          <w:i w:val="false"/>
          <w:color w:val="000000"/>
          <w:sz w:val="28"/>
        </w:rPr>
        <w:t>
      (орталығы – "Қазақстан темір жолы" АҚ, Д. Қонаев көшесі, № 6)</w:t>
      </w:r>
    </w:p>
    <w:p>
      <w:pPr>
        <w:spacing w:after="0"/>
        <w:ind w:left="0"/>
        <w:jc w:val="both"/>
      </w:pPr>
      <w:r>
        <w:rPr>
          <w:rFonts w:ascii="Times New Roman"/>
          <w:b w:val="false"/>
          <w:i w:val="false"/>
          <w:color w:val="000000"/>
          <w:sz w:val="28"/>
        </w:rPr>
        <w:t>
      Сарайшық көшесінен Қабанбай батыр даңғылының жұп сандар жағынан "Нұржол" желекжолына дейін, "Нұржол" желекжолының бойымен Ақмешіт көшесіне дейін, Ақмешіт көшесінің тақ сандар жағынан Достық көшесіне дейін, Достық көшесінің тақ сандар жағынан Түркістан көшесіне дейін, Түркістан көшесінің тақ сандар жағынан Сарайшық көшесі бойынша № 36 үйге дейін, Сарайшық көшесі бойынша № 36 үйден өтпе жолмен Мәңгілік Ел даңғылына дейін, Мәңгілік Ел даңғылымен Сарайшық көшесіне дейін, Сарайшық көшесінің жұп сандар жағынан Қабанбай батыр даңғылына дейін.</w:t>
      </w:r>
    </w:p>
    <w:p>
      <w:pPr>
        <w:spacing w:after="0"/>
        <w:ind w:left="0"/>
        <w:jc w:val="both"/>
      </w:pPr>
      <w:r>
        <w:rPr>
          <w:rFonts w:ascii="Times New Roman"/>
          <w:b w:val="false"/>
          <w:i w:val="false"/>
          <w:color w:val="000000"/>
          <w:sz w:val="28"/>
        </w:rPr>
        <w:t>
      № 111 сайлау учаскесі</w:t>
      </w:r>
    </w:p>
    <w:p>
      <w:pPr>
        <w:spacing w:after="0"/>
        <w:ind w:left="0"/>
        <w:jc w:val="both"/>
      </w:pPr>
      <w:r>
        <w:rPr>
          <w:rFonts w:ascii="Times New Roman"/>
          <w:b w:val="false"/>
          <w:i w:val="false"/>
          <w:color w:val="000000"/>
          <w:sz w:val="28"/>
        </w:rPr>
        <w:t>
      (орталығы – Ұлттық академиялық кітапхана, Достық көшесі, № 11)</w:t>
      </w:r>
    </w:p>
    <w:p>
      <w:pPr>
        <w:spacing w:after="0"/>
        <w:ind w:left="0"/>
        <w:jc w:val="both"/>
      </w:pPr>
      <w:r>
        <w:rPr>
          <w:rFonts w:ascii="Times New Roman"/>
          <w:b w:val="false"/>
          <w:i w:val="false"/>
          <w:color w:val="000000"/>
          <w:sz w:val="28"/>
        </w:rPr>
        <w:t>
      Сауран көшесінен Сығанақ көшесінің тақ сандар жағынан Түркістан көшесіне дейін, Түркістан көшесінің тақ сандар жағынан Достық көшесіне дейін, Достық көшесінің жұп сандар жағынан Ақмешіт көшесіне дейін, Ақмешіт көшесінің тақ сандар жағынан "Нұржол" желекжолына дейін, "Нұржол" желекжолымен Достық көшесі бойынша № 1 үйге дейін, Достық көшесі бойынша № 1 үйден өтпе жолмен Достық көшесіне дейін, Достық көшесінің жұп сандар жағынан Сауран көшесіне дейін, Сауран көшесінің жұп сандар жағынан Сығанақ көшесіне дейін.</w:t>
      </w:r>
    </w:p>
    <w:p>
      <w:pPr>
        <w:spacing w:after="0"/>
        <w:ind w:left="0"/>
        <w:jc w:val="both"/>
      </w:pPr>
      <w:r>
        <w:rPr>
          <w:rFonts w:ascii="Times New Roman"/>
          <w:b w:val="false"/>
          <w:i w:val="false"/>
          <w:color w:val="000000"/>
          <w:sz w:val="28"/>
        </w:rPr>
        <w:t>
      № 112 сайлау учаскесі</w:t>
      </w:r>
    </w:p>
    <w:p>
      <w:pPr>
        <w:spacing w:after="0"/>
        <w:ind w:left="0"/>
        <w:jc w:val="both"/>
      </w:pPr>
      <w:r>
        <w:rPr>
          <w:rFonts w:ascii="Times New Roman"/>
          <w:b w:val="false"/>
          <w:i w:val="false"/>
          <w:color w:val="000000"/>
          <w:sz w:val="28"/>
        </w:rPr>
        <w:t>
      (орталығы – "ҚазМұнайГаз" ҰК" АҚ, Қабанбай батыр даңғылы, № 19)</w:t>
      </w:r>
    </w:p>
    <w:p>
      <w:pPr>
        <w:spacing w:after="0"/>
        <w:ind w:left="0"/>
        <w:jc w:val="both"/>
      </w:pPr>
      <w:r>
        <w:rPr>
          <w:rFonts w:ascii="Times New Roman"/>
          <w:b w:val="false"/>
          <w:i w:val="false"/>
          <w:color w:val="000000"/>
          <w:sz w:val="28"/>
        </w:rPr>
        <w:t>
      Д. Қонаев көшесінен Тұран даңғылының жұп сандар жағынан Сығанақ және Алматы көшелері арасындағы өтпе жолға дейін, Сығанақ және Алматы көшелері арасындағы өтпе жол бойымен Қабанбай батыр даңғылына дейін, Қабанбай батыр даңғылының тақ сандар жағынан Сығанақ көшесіне дейін, Сығанақ көшесінің тақ сандар жағынан Сауран көшесіне дейін, Сауран көшесінің тақ сандар жағынан Достық көшесіне дейін, Достық көшесінің жұп сандар жағынан Достық көшесі бойынша № 1 үйге дейін, өтпе жолмен "Нұржол" желекжолына дейін, "Нұржол" желекжолымен Қабанбай батыр даңғылына дейін, Қабанбай батыр даңғылының тақ сандар жағынан Д. Қонаев көшесіне дейін, Д. Қонаев көшесінің жұп сандар жағынан Тұран даңғылына дейін.</w:t>
      </w:r>
    </w:p>
    <w:p>
      <w:pPr>
        <w:spacing w:after="0"/>
        <w:ind w:left="0"/>
        <w:jc w:val="both"/>
      </w:pPr>
      <w:r>
        <w:rPr>
          <w:rFonts w:ascii="Times New Roman"/>
          <w:b w:val="false"/>
          <w:i w:val="false"/>
          <w:color w:val="000000"/>
          <w:sz w:val="28"/>
        </w:rPr>
        <w:t>
      № 113 сайлау учаскесі</w:t>
      </w:r>
    </w:p>
    <w:p>
      <w:pPr>
        <w:spacing w:after="0"/>
        <w:ind w:left="0"/>
        <w:jc w:val="both"/>
      </w:pPr>
      <w:r>
        <w:rPr>
          <w:rFonts w:ascii="Times New Roman"/>
          <w:b w:val="false"/>
          <w:i w:val="false"/>
          <w:color w:val="000000"/>
          <w:sz w:val="28"/>
        </w:rPr>
        <w:t>
      (орталығы – № 66 мектеп-лицей, Д. Қонаев көшесі, № 33/1)</w:t>
      </w:r>
    </w:p>
    <w:p>
      <w:pPr>
        <w:spacing w:after="0"/>
        <w:ind w:left="0"/>
        <w:jc w:val="both"/>
      </w:pPr>
      <w:r>
        <w:rPr>
          <w:rFonts w:ascii="Times New Roman"/>
          <w:b w:val="false"/>
          <w:i w:val="false"/>
          <w:color w:val="000000"/>
          <w:sz w:val="28"/>
        </w:rPr>
        <w:t>
      Сығанақ көшесінен Түркістан көшесінің жұп сандар жағынан Сарайшық көшесі бойынша № 36 үйге дейін, Сарайшық көшесі бойынша № 36 үйден өтпе жолы бойымен Мәңгілік Ел даңғылына дейін, Мәңгілік Ел даңғылының жұп сандар жағынан Сарайшық көшесіне дейін, Сарайшық көшесінің жұп сандар жағынан Есіл өзенінің арнасына дейін, Есіл өзенінің арнасымен Сығанақ көшесіне дейін, Сығанақ көшесінің тақ сандар жағынан Түркістан көшесіне дейін.</w:t>
      </w:r>
    </w:p>
    <w:p>
      <w:pPr>
        <w:spacing w:after="0"/>
        <w:ind w:left="0"/>
        <w:jc w:val="both"/>
      </w:pPr>
      <w:r>
        <w:rPr>
          <w:rFonts w:ascii="Times New Roman"/>
          <w:b w:val="false"/>
          <w:i w:val="false"/>
          <w:color w:val="000000"/>
          <w:sz w:val="28"/>
        </w:rPr>
        <w:t>
      № 114 сайлау учаскесі</w:t>
      </w:r>
    </w:p>
    <w:p>
      <w:pPr>
        <w:spacing w:after="0"/>
        <w:ind w:left="0"/>
        <w:jc w:val="both"/>
      </w:pPr>
      <w:r>
        <w:rPr>
          <w:rFonts w:ascii="Times New Roman"/>
          <w:b w:val="false"/>
          <w:i w:val="false"/>
          <w:color w:val="000000"/>
          <w:sz w:val="28"/>
        </w:rPr>
        <w:t>
      (№ 71 мектеп-лицей, І. Омаров көшесі, № 4)</w:t>
      </w:r>
    </w:p>
    <w:p>
      <w:pPr>
        <w:spacing w:after="0"/>
        <w:ind w:left="0"/>
        <w:jc w:val="both"/>
      </w:pPr>
      <w:r>
        <w:rPr>
          <w:rFonts w:ascii="Times New Roman"/>
          <w:b w:val="false"/>
          <w:i w:val="false"/>
          <w:color w:val="000000"/>
          <w:sz w:val="28"/>
        </w:rPr>
        <w:t>
      Е312 көшеден І. Омаров көшесінің тақ сандар жағынан Е10 көшеге дейін, Е10 көшенің тақ сандар жағынан Ш. Айтматов көшесіне дейін, Ш. Айтматов көшесінің жұп сандар жағынан Е312 көшеге дейін, Е312 көшенің жұп сандар жағынан І. Омаров көшесіне дейін.</w:t>
      </w:r>
    </w:p>
    <w:p>
      <w:pPr>
        <w:spacing w:after="0"/>
        <w:ind w:left="0"/>
        <w:jc w:val="both"/>
      </w:pPr>
      <w:r>
        <w:rPr>
          <w:rFonts w:ascii="Times New Roman"/>
          <w:b w:val="false"/>
          <w:i w:val="false"/>
          <w:color w:val="000000"/>
          <w:sz w:val="28"/>
        </w:rPr>
        <w:t xml:space="preserve">
      № 115 сайлау учаскесі </w:t>
      </w:r>
    </w:p>
    <w:p>
      <w:pPr>
        <w:spacing w:after="0"/>
        <w:ind w:left="0"/>
        <w:jc w:val="both"/>
      </w:pPr>
      <w:r>
        <w:rPr>
          <w:rFonts w:ascii="Times New Roman"/>
          <w:b w:val="false"/>
          <w:i w:val="false"/>
          <w:color w:val="000000"/>
          <w:sz w:val="28"/>
        </w:rPr>
        <w:t>
      (орталығы – "Астана Опера" мемлекеттік опера және балет театры, Д. Қонаев көшесі, № 1)</w:t>
      </w:r>
    </w:p>
    <w:p>
      <w:pPr>
        <w:spacing w:after="0"/>
        <w:ind w:left="0"/>
        <w:jc w:val="both"/>
      </w:pPr>
      <w:r>
        <w:rPr>
          <w:rFonts w:ascii="Times New Roman"/>
          <w:b w:val="false"/>
          <w:i w:val="false"/>
          <w:color w:val="000000"/>
          <w:sz w:val="28"/>
        </w:rPr>
        <w:t>
      Е10 көшесінен бастап Е30 көшесінің тақ санды жағымен Е13 көшесіне дейін, Е13 көшесімен Е29 көшесіне дейін, Е29 көшесімен Е10 көшесіне дейін, Е10 көшесінің тақ санды жағымен І көшесіне дейін, Омаров көшесінің жұп жағы бойынша көшесінің жұп санды жағымен д. Қонаев көшесіне дейін, Д. Қонаев көшесінің жұп санды жағымен Е757 көшесіне дейін, Е757 көшесінің тақ санды жағымен Е10 көшесіне дейін.</w:t>
      </w:r>
    </w:p>
    <w:p>
      <w:pPr>
        <w:spacing w:after="0"/>
        <w:ind w:left="0"/>
        <w:jc w:val="both"/>
      </w:pPr>
      <w:r>
        <w:rPr>
          <w:rFonts w:ascii="Times New Roman"/>
          <w:b w:val="false"/>
          <w:i w:val="false"/>
          <w:color w:val="000000"/>
          <w:sz w:val="28"/>
        </w:rPr>
        <w:t>
      № 116 сайлау учаскесі</w:t>
      </w:r>
    </w:p>
    <w:p>
      <w:pPr>
        <w:spacing w:after="0"/>
        <w:ind w:left="0"/>
        <w:jc w:val="both"/>
      </w:pPr>
      <w:r>
        <w:rPr>
          <w:rFonts w:ascii="Times New Roman"/>
          <w:b w:val="false"/>
          <w:i w:val="false"/>
          <w:color w:val="000000"/>
          <w:sz w:val="28"/>
        </w:rPr>
        <w:t>
      (орталығы – № 69 мектеп-гимназия, Үркер тұрғын алабы, Исатай батыр көшесі, № 141)</w:t>
      </w:r>
    </w:p>
    <w:p>
      <w:pPr>
        <w:spacing w:after="0"/>
        <w:ind w:left="0"/>
        <w:jc w:val="both"/>
      </w:pPr>
      <w:r>
        <w:rPr>
          <w:rFonts w:ascii="Times New Roman"/>
          <w:b w:val="false"/>
          <w:i w:val="false"/>
          <w:color w:val="000000"/>
          <w:sz w:val="28"/>
        </w:rPr>
        <w:t>
      Ақтамберді жырау көшесінен Айғыржал көшесінің жұп сандар жағынан Қожаберген жырау көшесіне дейін, Қожаберген жырау көшесінің тақ сандар жағынан Махамбет көшесіне дейін, Махамбет көшесінің жұп сандар жағынан Басықара батыр көшесіне дейін, Басықара батыр көшесінің тақ сандар жағынан Исатай батыр көшесіне дейін, Исатай батыр көшесінің жұп сандар жағынан Оспан батыр көшесіне дейін, Оспан батыр көшесінің тақ сандар жағынан Доспамбет жырау көшесіне дейін, Доспамбет жырау көшесінің жұп сандар жағынан Үмбетей жырау көшесіне дейін, Үмбетей жырау көшесінің тақ сандар жағынан Ақтамберді жырау көшесіне дейін, Ақтамберді жырау көшесінің тақ сандар жағынан Айғыржал көшесіне дейін.</w:t>
      </w:r>
    </w:p>
    <w:p>
      <w:pPr>
        <w:spacing w:after="0"/>
        <w:ind w:left="0"/>
        <w:jc w:val="both"/>
      </w:pPr>
      <w:r>
        <w:rPr>
          <w:rFonts w:ascii="Times New Roman"/>
          <w:b w:val="false"/>
          <w:i w:val="false"/>
          <w:color w:val="000000"/>
          <w:sz w:val="28"/>
        </w:rPr>
        <w:t>
      № 117 сайлау учаскесі</w:t>
      </w:r>
    </w:p>
    <w:p>
      <w:pPr>
        <w:spacing w:after="0"/>
        <w:ind w:left="0"/>
        <w:jc w:val="both"/>
      </w:pPr>
      <w:r>
        <w:rPr>
          <w:rFonts w:ascii="Times New Roman"/>
          <w:b w:val="false"/>
          <w:i w:val="false"/>
          <w:color w:val="000000"/>
          <w:sz w:val="28"/>
        </w:rPr>
        <w:t>
      (орталығы – № 69 мектеп-гимназия, Үркер тұрғын алабы, Исатай батыр көшесі, № 141)</w:t>
      </w:r>
    </w:p>
    <w:p>
      <w:pPr>
        <w:spacing w:after="0"/>
        <w:ind w:left="0"/>
        <w:jc w:val="both"/>
      </w:pPr>
      <w:r>
        <w:rPr>
          <w:rFonts w:ascii="Times New Roman"/>
          <w:b w:val="false"/>
          <w:i w:val="false"/>
          <w:color w:val="000000"/>
          <w:sz w:val="28"/>
        </w:rPr>
        <w:t>
      Есіл өзені арнасынан Е182 көшенің тақ сандар жағынан Қорғалжын тас жолына дейін, Қорғалжын тас жолының жұп сандар жағынан Исатай батыр көшесіне дейін, Исатай батыр көшесінің жұп сандар жағынан Үмбетей жырау көшесіне дейін, Үмбетей жырау көшесінің жұп сандар жағынан Ақтамберді жырау көшесіне дейін, Ақтамберді жырау көшесінің жұп сандар жағынан Айғыржал көшесіне дейін, Айғыржал көшесінің тақ сандар жағынан Қожаберген жырау көшесіне дейін, Қожаберген жырау көшесінің жұп сандар жағынан Махамбет көшесіне дейін, Махамбет көшесінің тақ сандар жағынан Басықара батыр көшесіне дейін, Басықара батыр көшесінің жұп сандар жағынан Исатай батыр көшесіне дейін, Исатай батыр көшесінің тақ сандар жағынан Оспан батыр көшесіне дейін, Оспан батыр көшесінің жұп сандар жағынан Доспамбет жырау көшесіне дейін, Доспамбет жырау көшесінің жұп сандар жағынан "Есіл" ауданы аумағының шекарасына дейін, "Есіл" ауданы аумағының шекарасымен Есіл өзенінің арнасына дейін, Есіл өзенінің арнасымен Е182 көшеге дейін.</w:t>
      </w:r>
    </w:p>
    <w:p>
      <w:pPr>
        <w:spacing w:after="0"/>
        <w:ind w:left="0"/>
        <w:jc w:val="both"/>
      </w:pPr>
      <w:r>
        <w:rPr>
          <w:rFonts w:ascii="Times New Roman"/>
          <w:b w:val="false"/>
          <w:i w:val="false"/>
          <w:color w:val="000000"/>
          <w:sz w:val="28"/>
        </w:rPr>
        <w:t>
      № 118 сайлау учаскесі</w:t>
      </w:r>
    </w:p>
    <w:p>
      <w:pPr>
        <w:spacing w:after="0"/>
        <w:ind w:left="0"/>
        <w:jc w:val="both"/>
      </w:pPr>
      <w:r>
        <w:rPr>
          <w:rFonts w:ascii="Times New Roman"/>
          <w:b w:val="false"/>
          <w:i w:val="false"/>
          <w:color w:val="000000"/>
          <w:sz w:val="28"/>
        </w:rPr>
        <w:t>
      (орталығы – № 59 мектеп-лицей, Сауран көшесі, № 5/1)</w:t>
      </w:r>
    </w:p>
    <w:p>
      <w:pPr>
        <w:spacing w:after="0"/>
        <w:ind w:left="0"/>
        <w:jc w:val="both"/>
      </w:pPr>
      <w:r>
        <w:rPr>
          <w:rFonts w:ascii="Times New Roman"/>
          <w:b w:val="false"/>
          <w:i w:val="false"/>
          <w:color w:val="000000"/>
          <w:sz w:val="28"/>
        </w:rPr>
        <w:t>
      Сауран көшесі бойынша № 3/1 үйден Қабанбай батыр даңғылына дейін, Қабанбай батыр даңғылының жұп сандар жағынан Қабанбай батыр даңғылы бойынша № 42 үйге дейін, Қабанбай батыр даңғылы бойынша № 42 үйден өтпе жолмен Сауран көшесіне дейін, Сауран көшесінің тақ сандар жағынан Сауран көшесі бойынша № 3/1 үйге дейін.</w:t>
      </w:r>
    </w:p>
    <w:p>
      <w:pPr>
        <w:spacing w:after="0"/>
        <w:ind w:left="0"/>
        <w:jc w:val="both"/>
      </w:pPr>
      <w:r>
        <w:rPr>
          <w:rFonts w:ascii="Times New Roman"/>
          <w:b w:val="false"/>
          <w:i w:val="false"/>
          <w:color w:val="000000"/>
          <w:sz w:val="28"/>
        </w:rPr>
        <w:t>
      № 119 сайлау учаскесі</w:t>
      </w:r>
    </w:p>
    <w:p>
      <w:pPr>
        <w:spacing w:after="0"/>
        <w:ind w:left="0"/>
        <w:jc w:val="both"/>
      </w:pPr>
      <w:r>
        <w:rPr>
          <w:rFonts w:ascii="Times New Roman"/>
          <w:b w:val="false"/>
          <w:i w:val="false"/>
          <w:color w:val="000000"/>
          <w:sz w:val="28"/>
        </w:rPr>
        <w:t>
      (орталығы – № 59 мектеп-лицей, Сауран көшесі, № 5/1)</w:t>
      </w:r>
    </w:p>
    <w:p>
      <w:pPr>
        <w:spacing w:after="0"/>
        <w:ind w:left="0"/>
        <w:jc w:val="both"/>
      </w:pPr>
      <w:r>
        <w:rPr>
          <w:rFonts w:ascii="Times New Roman"/>
          <w:b w:val="false"/>
          <w:i w:val="false"/>
          <w:color w:val="000000"/>
          <w:sz w:val="28"/>
        </w:rPr>
        <w:t>
      Сауран көшесінен Алматы көшесінің тақ сандар жағынан Қабанбай батыр даңғылына дейін, Қабанбай батыр даңғылының жұп сандар жағынан Сығанақ және Алматы көшелері арасындағы өтпе жолға дейін, Сығанақ және Алматы көшелері арасындағы өтпе жолмен Сауран көшесіне дейін, Сауран көшесінің тақ сандар жағынан Алматы көшесіне дейін.</w:t>
      </w:r>
    </w:p>
    <w:p>
      <w:pPr>
        <w:spacing w:after="0"/>
        <w:ind w:left="0"/>
        <w:jc w:val="both"/>
      </w:pPr>
      <w:r>
        <w:rPr>
          <w:rFonts w:ascii="Times New Roman"/>
          <w:b w:val="false"/>
          <w:i w:val="false"/>
          <w:color w:val="000000"/>
          <w:sz w:val="28"/>
        </w:rPr>
        <w:t>
      № 120 сайлау учаскесі</w:t>
      </w:r>
    </w:p>
    <w:p>
      <w:pPr>
        <w:spacing w:after="0"/>
        <w:ind w:left="0"/>
        <w:jc w:val="both"/>
      </w:pPr>
      <w:r>
        <w:rPr>
          <w:rFonts w:ascii="Times New Roman"/>
          <w:b w:val="false"/>
          <w:i w:val="false"/>
          <w:color w:val="000000"/>
          <w:sz w:val="28"/>
        </w:rPr>
        <w:t>
      (орталығы – "Қазақтелеком" АҚ, Сауран көшесі, № 12)</w:t>
      </w:r>
    </w:p>
    <w:p>
      <w:pPr>
        <w:spacing w:after="0"/>
        <w:ind w:left="0"/>
        <w:jc w:val="both"/>
      </w:pPr>
      <w:r>
        <w:rPr>
          <w:rFonts w:ascii="Times New Roman"/>
          <w:b w:val="false"/>
          <w:i w:val="false"/>
          <w:color w:val="000000"/>
          <w:sz w:val="28"/>
        </w:rPr>
        <w:t>
      Сығанақ көшесінен Түркістан көшесінің тақ сандар жағынан Түркістан көшесі бойынша № 2 үйге дейін, Түркістан көшесі бойынша № 2 үйден өтпе жолмен Түркістан көшесі бойынша № 2/1 үйге дейін, Түркістан көшесі бойынша № 2/1 үйден өтпе жолмен Алматы көшесіне дейін, Алматы көшесінің тақ сандар жағынан Сауран көшесіне дейін, Сауран көшесінің жұп сандар жағынан Сығанақ көшесіне дейін, Сығанақ көшесінің жұп сандар жағынан Түркістан көшесіне дейін.</w:t>
      </w:r>
    </w:p>
    <w:p>
      <w:pPr>
        <w:spacing w:after="0"/>
        <w:ind w:left="0"/>
        <w:jc w:val="both"/>
      </w:pPr>
      <w:r>
        <w:rPr>
          <w:rFonts w:ascii="Times New Roman"/>
          <w:b w:val="false"/>
          <w:i w:val="false"/>
          <w:color w:val="000000"/>
          <w:sz w:val="28"/>
        </w:rPr>
        <w:t>
      № 121 сайлау учаскесі</w:t>
      </w:r>
    </w:p>
    <w:p>
      <w:pPr>
        <w:spacing w:after="0"/>
        <w:ind w:left="0"/>
        <w:jc w:val="both"/>
      </w:pPr>
      <w:r>
        <w:rPr>
          <w:rFonts w:ascii="Times New Roman"/>
          <w:b w:val="false"/>
          <w:i w:val="false"/>
          <w:color w:val="000000"/>
          <w:sz w:val="28"/>
        </w:rPr>
        <w:t>
      (орталығы – "Назарбаев Университет" ДБҰ, Қабанбай батыр даңғылы, № 53)</w:t>
      </w:r>
    </w:p>
    <w:p>
      <w:pPr>
        <w:spacing w:after="0"/>
        <w:ind w:left="0"/>
        <w:jc w:val="both"/>
      </w:pPr>
      <w:r>
        <w:rPr>
          <w:rFonts w:ascii="Times New Roman"/>
          <w:b w:val="false"/>
          <w:i w:val="false"/>
          <w:color w:val="000000"/>
          <w:sz w:val="28"/>
        </w:rPr>
        <w:t>
      Тұран даңғылынан Керей, Жәнібек хандар көшесінің жұп сандар жағынан Қабанбай батыр даңғылына дейін, Қабанбай батыр даңғылының тақ сандар жағынан Тұран даңғылына дейін, Тұран даңғылының жұп сандар жағынан Керей, Жәнібек хандар көшесіне дейін.</w:t>
      </w:r>
    </w:p>
    <w:p>
      <w:pPr>
        <w:spacing w:after="0"/>
        <w:ind w:left="0"/>
        <w:jc w:val="both"/>
      </w:pPr>
      <w:r>
        <w:rPr>
          <w:rFonts w:ascii="Times New Roman"/>
          <w:b w:val="false"/>
          <w:i w:val="false"/>
          <w:color w:val="000000"/>
          <w:sz w:val="28"/>
        </w:rPr>
        <w:t>
      № 122 сайлау учаскесі</w:t>
      </w:r>
    </w:p>
    <w:p>
      <w:pPr>
        <w:spacing w:after="0"/>
        <w:ind w:left="0"/>
        <w:jc w:val="both"/>
      </w:pPr>
      <w:r>
        <w:rPr>
          <w:rFonts w:ascii="Times New Roman"/>
          <w:b w:val="false"/>
          <w:i w:val="false"/>
          <w:color w:val="000000"/>
          <w:sz w:val="28"/>
        </w:rPr>
        <w:t>
      (орталығы – "ҚазМұнайГаз" өңдеу және маркетинг" АҚ, Тұран даңғылы, № 1)</w:t>
      </w:r>
    </w:p>
    <w:p>
      <w:pPr>
        <w:spacing w:after="0"/>
        <w:ind w:left="0"/>
        <w:jc w:val="both"/>
      </w:pPr>
      <w:r>
        <w:rPr>
          <w:rFonts w:ascii="Times New Roman"/>
          <w:b w:val="false"/>
          <w:i w:val="false"/>
          <w:color w:val="000000"/>
          <w:sz w:val="28"/>
        </w:rPr>
        <w:t>
      Есіл өзенінің арнасымен Тұран даңғылына дейінгі саяжай алаптарын қоса алғанда, Тұран даңғылының тақ сандар жағынан Қорғалжын тасжолына дейін, Қорғалжын тасжолының жұп сандар жағынан Домалақ ана көшесіне дейін, Домалақ ана көшесінің жұп сандар жағынан Есіл өзенінің арнасына дейін.</w:t>
      </w:r>
    </w:p>
    <w:p>
      <w:pPr>
        <w:spacing w:after="0"/>
        <w:ind w:left="0"/>
        <w:jc w:val="both"/>
      </w:pPr>
      <w:r>
        <w:rPr>
          <w:rFonts w:ascii="Times New Roman"/>
          <w:b w:val="false"/>
          <w:i w:val="false"/>
          <w:color w:val="000000"/>
          <w:sz w:val="28"/>
        </w:rPr>
        <w:t>
      № 123 сайлау учаскесі</w:t>
      </w:r>
    </w:p>
    <w:p>
      <w:pPr>
        <w:spacing w:after="0"/>
        <w:ind w:left="0"/>
        <w:jc w:val="both"/>
      </w:pPr>
      <w:r>
        <w:rPr>
          <w:rFonts w:ascii="Times New Roman"/>
          <w:b w:val="false"/>
          <w:i w:val="false"/>
          <w:color w:val="000000"/>
          <w:sz w:val="28"/>
        </w:rPr>
        <w:t>
      (орталығы – № 82 "Дарын" мамандандырылған лицейі, Ұлы дала даңғылы, № 27/2)</w:t>
      </w:r>
    </w:p>
    <w:p>
      <w:pPr>
        <w:spacing w:after="0"/>
        <w:ind w:left="0"/>
        <w:jc w:val="both"/>
      </w:pPr>
      <w:r>
        <w:rPr>
          <w:rFonts w:ascii="Times New Roman"/>
          <w:b w:val="false"/>
          <w:i w:val="false"/>
          <w:color w:val="000000"/>
          <w:sz w:val="28"/>
        </w:rPr>
        <w:t>
      Бұқар жырау көшесінен № 225 көше бойымен Ұлы Дала даңғылына дейін, Ұлы Дала даңғылының тақ жағымен Қ. Қайсенов көшесіне дейін, Қ. Қайсенов көшесінің тақ жағы жұп санды жағымен Бұқар жырау көшесіне дейін, Бұқар жырау көшесінің жұп санды жағымен № 225 көшесіне дейін.</w:t>
      </w:r>
    </w:p>
    <w:p>
      <w:pPr>
        <w:spacing w:after="0"/>
        <w:ind w:left="0"/>
        <w:jc w:val="both"/>
      </w:pPr>
      <w:r>
        <w:rPr>
          <w:rFonts w:ascii="Times New Roman"/>
          <w:b w:val="false"/>
          <w:i w:val="false"/>
          <w:color w:val="000000"/>
          <w:sz w:val="28"/>
        </w:rPr>
        <w:t>
      № 124 сайлау учаскесі</w:t>
      </w:r>
    </w:p>
    <w:p>
      <w:pPr>
        <w:spacing w:after="0"/>
        <w:ind w:left="0"/>
        <w:jc w:val="both"/>
      </w:pPr>
      <w:r>
        <w:rPr>
          <w:rFonts w:ascii="Times New Roman"/>
          <w:b w:val="false"/>
          <w:i w:val="false"/>
          <w:color w:val="000000"/>
          <w:sz w:val="28"/>
        </w:rPr>
        <w:t>
      (орталығы кәсіптік-техникалық колледж, Қорғалжын тас жолы, № 22)</w:t>
      </w:r>
    </w:p>
    <w:p>
      <w:pPr>
        <w:spacing w:after="0"/>
        <w:ind w:left="0"/>
        <w:jc w:val="both"/>
      </w:pPr>
      <w:r>
        <w:rPr>
          <w:rFonts w:ascii="Times New Roman"/>
          <w:b w:val="false"/>
          <w:i w:val="false"/>
          <w:color w:val="000000"/>
          <w:sz w:val="28"/>
        </w:rPr>
        <w:t>
      Есіл өзенінің арнасынан Домалақ ана көшесіне дейін, Домалақ ана көшесінің тақ сандар жағынан Қорғалжын тасжолына дейін, Қорғалжын тасжолының жұп сандар жағынан Ш. Айтматов көшесіне дейін, Ш. Айтматов көшесінің тақ сандар жағынан Қ. Мұхамедханов көшесіне дейін, Қ. Мұхамедханов көшесінің тақ сандар жағынан Е182 көшесіне (жобалық атауы) дейін, Е182 көшесінен (жобалық атауы) Есіл өзенінің арнасына дейін.</w:t>
      </w:r>
    </w:p>
    <w:p>
      <w:pPr>
        <w:spacing w:after="0"/>
        <w:ind w:left="0"/>
        <w:jc w:val="both"/>
      </w:pPr>
      <w:r>
        <w:rPr>
          <w:rFonts w:ascii="Times New Roman"/>
          <w:b w:val="false"/>
          <w:i w:val="false"/>
          <w:color w:val="000000"/>
          <w:sz w:val="28"/>
        </w:rPr>
        <w:t>
      № 125 сайлау учаскесі</w:t>
      </w:r>
    </w:p>
    <w:p>
      <w:pPr>
        <w:spacing w:after="0"/>
        <w:ind w:left="0"/>
        <w:jc w:val="both"/>
      </w:pPr>
      <w:r>
        <w:rPr>
          <w:rFonts w:ascii="Times New Roman"/>
          <w:b w:val="false"/>
          <w:i w:val="false"/>
          <w:color w:val="000000"/>
          <w:sz w:val="28"/>
        </w:rPr>
        <w:t>
      (орталығы – "SMART" бизнес орталығы, Қорғалжын тасжолы, № 3б)</w:t>
      </w:r>
    </w:p>
    <w:p>
      <w:pPr>
        <w:spacing w:after="0"/>
        <w:ind w:left="0"/>
        <w:jc w:val="both"/>
      </w:pPr>
      <w:r>
        <w:rPr>
          <w:rFonts w:ascii="Times New Roman"/>
          <w:b w:val="false"/>
          <w:i w:val="false"/>
          <w:color w:val="000000"/>
          <w:sz w:val="28"/>
        </w:rPr>
        <w:t>
      Қорғалжын тас жолынан Тұран даңғылының тақ санды жағымен Е526 көшесіне дейін, Е526 көшесінен Е525 көшесіне дейін, Е525 көшесінен Е666 көшесіне дейін, Е666 көшесімен Қабанбай батыр даңғылына дейін, Қабанбай батыр даңғылының тақ санды жағымен Д. Қонаев көшесіне дейін, Д. Қонаев көшесінің тақ санды жағымен Қарашаш ана көшесіне дейін, Қарашаш ана көшесінің жұп санды жағымен Ақын Сара көшесіне дейін, Ақын Сара көшесінің тақ санды жағымен Домалақ ана көшесіне дейін, Домалақ ана көшесінің жұп санды жағымен Қорғалжын тас жолына дейін, Қорғалжын тас жолының тақ санды жағымен Тұран даңғылына дейін.</w:t>
      </w:r>
    </w:p>
    <w:p>
      <w:pPr>
        <w:spacing w:after="0"/>
        <w:ind w:left="0"/>
        <w:jc w:val="both"/>
      </w:pPr>
      <w:r>
        <w:rPr>
          <w:rFonts w:ascii="Times New Roman"/>
          <w:b w:val="false"/>
          <w:i w:val="false"/>
          <w:color w:val="000000"/>
          <w:sz w:val="28"/>
        </w:rPr>
        <w:t>
      № 126 сайлау учаскесі</w:t>
      </w:r>
    </w:p>
    <w:p>
      <w:pPr>
        <w:spacing w:after="0"/>
        <w:ind w:left="0"/>
        <w:jc w:val="both"/>
      </w:pPr>
      <w:r>
        <w:rPr>
          <w:rFonts w:ascii="Times New Roman"/>
          <w:b w:val="false"/>
          <w:i w:val="false"/>
          <w:color w:val="000000"/>
          <w:sz w:val="28"/>
        </w:rPr>
        <w:t>
      (орталығы – № 79 мектеп-лицейі, М. Нәрікбаев көшесі, № 3)</w:t>
      </w:r>
    </w:p>
    <w:p>
      <w:pPr>
        <w:spacing w:after="0"/>
        <w:ind w:left="0"/>
        <w:jc w:val="both"/>
      </w:pPr>
      <w:r>
        <w:rPr>
          <w:rFonts w:ascii="Times New Roman"/>
          <w:b w:val="false"/>
          <w:i w:val="false"/>
          <w:color w:val="000000"/>
          <w:sz w:val="28"/>
        </w:rPr>
        <w:t>
      Домалақ ана көшесінен Қорғалжын тас жолының тақ санды жағымен № 22-4 көшесіне дейін, № 22-4 көшесінің жұп санды жағымен Д. Қонаев көшесіне дейін, Д. Қонаев көшесінің тақ санды жағымен Қарашаш ана көшесіне дейін, Қарашаш ана көшесінің тақ санды жағымен Ақын Сара көшесіне дейін, Ақын Сара көшесінің тақ санды жағымен Домалақ ана көшесіне дейін, Домалақ ана көшесінің тақ санды жағымен Қорғалжын тас жолына дейін.</w:t>
      </w:r>
    </w:p>
    <w:p>
      <w:pPr>
        <w:spacing w:after="0"/>
        <w:ind w:left="0"/>
        <w:jc w:val="both"/>
      </w:pPr>
      <w:r>
        <w:rPr>
          <w:rFonts w:ascii="Times New Roman"/>
          <w:b w:val="false"/>
          <w:i w:val="false"/>
          <w:color w:val="000000"/>
          <w:sz w:val="28"/>
        </w:rPr>
        <w:t>
      № 127 сайлау учаскесі</w:t>
      </w:r>
    </w:p>
    <w:p>
      <w:pPr>
        <w:spacing w:after="0"/>
        <w:ind w:left="0"/>
        <w:jc w:val="both"/>
      </w:pPr>
      <w:r>
        <w:rPr>
          <w:rFonts w:ascii="Times New Roman"/>
          <w:b w:val="false"/>
          <w:i w:val="false"/>
          <w:color w:val="000000"/>
          <w:sz w:val="28"/>
        </w:rPr>
        <w:t>
      (орталығы – № 81 Astana English School мамандандырылған гимназиясы, І. Омаров көшесі, № 2)</w:t>
      </w:r>
    </w:p>
    <w:p>
      <w:pPr>
        <w:spacing w:after="0"/>
        <w:ind w:left="0"/>
        <w:jc w:val="both"/>
      </w:pPr>
      <w:r>
        <w:rPr>
          <w:rFonts w:ascii="Times New Roman"/>
          <w:b w:val="false"/>
          <w:i w:val="false"/>
          <w:color w:val="000000"/>
          <w:sz w:val="28"/>
        </w:rPr>
        <w:t>
      Ш. Айтматов көшесінен Қорғалжын тас жолының тақ санды жағымен № 22-4 көшесіне дейін, № 22-4 көшесінің тақ санды жағымен Д. Қонаев көшесіне дейін, Д. Қонаев көшесінен Е30 көшесіне дейін, Е30 көшесінің тақ санды жағымен Е312 көшесіне дейін, Е312 көшесінің тақ санды жағымен Ш. Айтматов көшесіне дейін, Ш. Айтматов көшесінің тақ санды жағымен Е10 көшесіне дейін, Е10 көшесінің тақ санды жағымен Е25 көшесіне дейін, Е25 көшесінен Қ.Мұхамедханов көшесіне дейін, Қ. Мұхамедханов көшесінің жұп санды жағымен Ш. Айтматов көшесіне дейін, Ш. Айтматов көшесінің жұп санды жағымен Қорғалжын тас жолына дейін.</w:t>
      </w:r>
    </w:p>
    <w:p>
      <w:pPr>
        <w:spacing w:after="0"/>
        <w:ind w:left="0"/>
        <w:jc w:val="both"/>
      </w:pPr>
      <w:r>
        <w:rPr>
          <w:rFonts w:ascii="Times New Roman"/>
          <w:b w:val="false"/>
          <w:i w:val="false"/>
          <w:color w:val="000000"/>
          <w:sz w:val="28"/>
        </w:rPr>
        <w:t>
      № 128 сайлау учаскесі</w:t>
      </w:r>
    </w:p>
    <w:p>
      <w:pPr>
        <w:spacing w:after="0"/>
        <w:ind w:left="0"/>
        <w:jc w:val="both"/>
      </w:pPr>
      <w:r>
        <w:rPr>
          <w:rFonts w:ascii="Times New Roman"/>
          <w:b w:val="false"/>
          <w:i w:val="false"/>
          <w:color w:val="000000"/>
          <w:sz w:val="28"/>
        </w:rPr>
        <w:t>
      (орталығы – № 78 мектеп-гимназия, Е11 көше (жобалық атауы), № 8)</w:t>
      </w:r>
    </w:p>
    <w:p>
      <w:pPr>
        <w:spacing w:after="0"/>
        <w:ind w:left="0"/>
        <w:jc w:val="both"/>
      </w:pPr>
      <w:r>
        <w:rPr>
          <w:rFonts w:ascii="Times New Roman"/>
          <w:b w:val="false"/>
          <w:i w:val="false"/>
          <w:color w:val="000000"/>
          <w:sz w:val="28"/>
        </w:rPr>
        <w:t>
      Тұран даңғылынан Е10 көшенің жұп сандар жағынан Е30 көшеге дейін, Е30 көшенің жұп сандар жағынан Е13 көшеге дейін, Е13 көшесінен Ф. Оңғарсынова көшесіне дейін, Ф. Оңғарсынова көшесінің жұп сандар жағынан Ұлы Дала даңғылына дейін, Ұлы Дала даңғылының тақ сандар жағынан Тұран даңғылына дейін, Тұран даңғылының тақ сандар жағынан Е10 көшеге дейін.</w:t>
      </w:r>
    </w:p>
    <w:p>
      <w:pPr>
        <w:spacing w:after="0"/>
        <w:ind w:left="0"/>
        <w:jc w:val="both"/>
      </w:pPr>
      <w:r>
        <w:rPr>
          <w:rFonts w:ascii="Times New Roman"/>
          <w:b w:val="false"/>
          <w:i w:val="false"/>
          <w:color w:val="000000"/>
          <w:sz w:val="28"/>
        </w:rPr>
        <w:t>
      № 129 сайлау учаскесі</w:t>
      </w:r>
    </w:p>
    <w:p>
      <w:pPr>
        <w:spacing w:after="0"/>
        <w:ind w:left="0"/>
        <w:jc w:val="both"/>
      </w:pPr>
      <w:r>
        <w:rPr>
          <w:rFonts w:ascii="Times New Roman"/>
          <w:b w:val="false"/>
          <w:i w:val="false"/>
          <w:color w:val="000000"/>
          <w:sz w:val="28"/>
        </w:rPr>
        <w:t>
      (орталығы – № 78 мектеп-гимназия, Е11 көше, № 8)</w:t>
      </w:r>
    </w:p>
    <w:p>
      <w:pPr>
        <w:spacing w:after="0"/>
        <w:ind w:left="0"/>
        <w:jc w:val="both"/>
      </w:pPr>
      <w:r>
        <w:rPr>
          <w:rFonts w:ascii="Times New Roman"/>
          <w:b w:val="false"/>
          <w:i w:val="false"/>
          <w:color w:val="000000"/>
          <w:sz w:val="28"/>
        </w:rPr>
        <w:t>
      Ф. Оңғарсынова көшесінен Е11 көшесінің жұп сандар жағынан Ш. Айтматов көшесіне дейін, Ш. Айтматов көшесінің жұп сандар жағынан Ұлы Дала даңғылына дейін, Ұлы Дала даңғылының тақ сандар жағынан Ф. Оңғарсынова көшесіне дейін, Ф. Оңғарсынова көшесінің жұп сандар жағынан Е10 көшесіне дейін.</w:t>
      </w:r>
    </w:p>
    <w:p>
      <w:pPr>
        <w:spacing w:after="0"/>
        <w:ind w:left="0"/>
        <w:jc w:val="both"/>
      </w:pPr>
      <w:r>
        <w:rPr>
          <w:rFonts w:ascii="Times New Roman"/>
          <w:b w:val="false"/>
          <w:i w:val="false"/>
          <w:color w:val="000000"/>
          <w:sz w:val="28"/>
        </w:rPr>
        <w:t>
      № 130 сайлау учаскесі</w:t>
      </w:r>
    </w:p>
    <w:p>
      <w:pPr>
        <w:spacing w:after="0"/>
        <w:ind w:left="0"/>
        <w:jc w:val="both"/>
      </w:pPr>
      <w:r>
        <w:rPr>
          <w:rFonts w:ascii="Times New Roman"/>
          <w:b w:val="false"/>
          <w:i w:val="false"/>
          <w:color w:val="000000"/>
          <w:sz w:val="28"/>
        </w:rPr>
        <w:t>
      (орталығы – "Jýsan Bank" АҚ, Сарайшық көшесі, № 5а)</w:t>
      </w:r>
    </w:p>
    <w:p>
      <w:pPr>
        <w:spacing w:after="0"/>
        <w:ind w:left="0"/>
        <w:jc w:val="both"/>
      </w:pPr>
      <w:r>
        <w:rPr>
          <w:rFonts w:ascii="Times New Roman"/>
          <w:b w:val="false"/>
          <w:i w:val="false"/>
          <w:color w:val="000000"/>
          <w:sz w:val="28"/>
        </w:rPr>
        <w:t>
      Есіл өзенінің арнасынан Жауқазын тұйық көшесінің жұп сандар жағынан Арай көшесіне дейін, Арай көшесінен Родниковый көшесінің тақ сандар жағынан Жиембет жырау көшесіне дейін, Жиембет жырау көшесінің тақ сандар жағынан Қараөткел көшесіне дейін, Қараөткел көшесінің тақ сандар жағынан Қарашаш ана көшесіне дейін, Қарашаш ана көшесінің тақ сандар жағынан Е. Тайбеков көшесіне дейін, Е. Тайбеков көшесінің тақ сандар жағынан Сарайшық көшесіне дейін, Сарайшық көшесінің тақ сандар жағынан Есіл өзенінің арнасына дейін, Есіл өзенінің арнасынан Жауқазын тұйық көшесіне дейін.</w:t>
      </w:r>
    </w:p>
    <w:p>
      <w:pPr>
        <w:spacing w:after="0"/>
        <w:ind w:left="0"/>
        <w:jc w:val="both"/>
      </w:pPr>
      <w:r>
        <w:rPr>
          <w:rFonts w:ascii="Times New Roman"/>
          <w:b w:val="false"/>
          <w:i w:val="false"/>
          <w:color w:val="000000"/>
          <w:sz w:val="28"/>
        </w:rPr>
        <w:t>
      № 131 сайлау учаскесі</w:t>
      </w:r>
    </w:p>
    <w:p>
      <w:pPr>
        <w:spacing w:after="0"/>
        <w:ind w:left="0"/>
        <w:jc w:val="both"/>
      </w:pPr>
      <w:r>
        <w:rPr>
          <w:rFonts w:ascii="Times New Roman"/>
          <w:b w:val="false"/>
          <w:i w:val="false"/>
          <w:color w:val="000000"/>
          <w:sz w:val="28"/>
        </w:rPr>
        <w:t>
      (орталығы – Ә. Бөкейхан атындағы № 76 мектеп-лицейі, Түркістан көшесі, № 10/1)</w:t>
      </w:r>
    </w:p>
    <w:p>
      <w:pPr>
        <w:spacing w:after="0"/>
        <w:ind w:left="0"/>
        <w:jc w:val="both"/>
      </w:pPr>
      <w:r>
        <w:rPr>
          <w:rFonts w:ascii="Times New Roman"/>
          <w:b w:val="false"/>
          <w:i w:val="false"/>
          <w:color w:val="000000"/>
          <w:sz w:val="28"/>
        </w:rPr>
        <w:t>
      Керей, Жәнібек хандар көшесінен Ақмешіт көшесінің жұп санды жағымен Орынбор көшесіне дейін, Орынбор көшесінің тақ санды жағымен Мәңгілік Ел даңғылына дейін, Мәңгілік Ел даңғылының тақ санды жағымен Керей, Жәнібек хандар көшесіне дейін, Керей, Жәнібек хандар көшесінің жұп санды жағымен Ақмешіт көшесіне дейін.</w:t>
      </w:r>
    </w:p>
    <w:p>
      <w:pPr>
        <w:spacing w:after="0"/>
        <w:ind w:left="0"/>
        <w:jc w:val="both"/>
      </w:pPr>
      <w:r>
        <w:rPr>
          <w:rFonts w:ascii="Times New Roman"/>
          <w:b w:val="false"/>
          <w:i w:val="false"/>
          <w:color w:val="000000"/>
          <w:sz w:val="28"/>
        </w:rPr>
        <w:t>
      № 132 сайлау учаскесі</w:t>
      </w:r>
    </w:p>
    <w:p>
      <w:pPr>
        <w:spacing w:after="0"/>
        <w:ind w:left="0"/>
        <w:jc w:val="both"/>
      </w:pPr>
      <w:r>
        <w:rPr>
          <w:rFonts w:ascii="Times New Roman"/>
          <w:b w:val="false"/>
          <w:i w:val="false"/>
          <w:color w:val="000000"/>
          <w:sz w:val="28"/>
        </w:rPr>
        <w:t>
      (орталығы – Ә. Бөкейхан атындағы № 76 мектеп-лицейі, Түркістан көшесі, 10/1)</w:t>
      </w:r>
    </w:p>
    <w:p>
      <w:pPr>
        <w:spacing w:after="0"/>
        <w:ind w:left="0"/>
        <w:jc w:val="both"/>
      </w:pPr>
      <w:r>
        <w:rPr>
          <w:rFonts w:ascii="Times New Roman"/>
          <w:b w:val="false"/>
          <w:i w:val="false"/>
          <w:color w:val="000000"/>
          <w:sz w:val="28"/>
        </w:rPr>
        <w:t>
      Керей, Жәнібек хандар көшесінен Сауран көшесінің жұп санды жағымен Орынбор көшесіне дейін, Орынбор көшесінің тақ санды жағымен Ақмешіт көшесіне дейін, Ақмешіт көшесінің тақ санды жағымен Керей, Жәнібек хандар көшесіне дейін, Керей, Жәнібек хандар көшесінің жұп санды жағымен Сауран көшесіне дейін.</w:t>
      </w:r>
    </w:p>
    <w:p>
      <w:pPr>
        <w:spacing w:after="0"/>
        <w:ind w:left="0"/>
        <w:jc w:val="both"/>
      </w:pPr>
      <w:r>
        <w:rPr>
          <w:rFonts w:ascii="Times New Roman"/>
          <w:b w:val="false"/>
          <w:i w:val="false"/>
          <w:color w:val="000000"/>
          <w:sz w:val="28"/>
        </w:rPr>
        <w:t>
      № 133 сайлау учаскесі</w:t>
      </w:r>
    </w:p>
    <w:p>
      <w:pPr>
        <w:spacing w:after="0"/>
        <w:ind w:left="0"/>
        <w:jc w:val="both"/>
      </w:pPr>
      <w:r>
        <w:rPr>
          <w:rFonts w:ascii="Times New Roman"/>
          <w:b w:val="false"/>
          <w:i w:val="false"/>
          <w:color w:val="000000"/>
          <w:sz w:val="28"/>
        </w:rPr>
        <w:t>
      (орталығы – шейх Тамим бен Хамад Әл-Тани атындағы № 85 мектеп-лицейі, Қабанбай батыр даңғылы, № 56/1)</w:t>
      </w:r>
    </w:p>
    <w:p>
      <w:pPr>
        <w:spacing w:after="0"/>
        <w:ind w:left="0"/>
        <w:jc w:val="both"/>
      </w:pPr>
      <w:r>
        <w:rPr>
          <w:rFonts w:ascii="Times New Roman"/>
          <w:b w:val="false"/>
          <w:i w:val="false"/>
          <w:color w:val="000000"/>
          <w:sz w:val="28"/>
        </w:rPr>
        <w:t>
      Орынбор көшесінен Түркістан көшесінің жұп санды жағымен Бұқар жырау көшесіне дейін, Бұқар жырау көшесінің тақ санды жағымен Мәңгілік Ел даңғылына дейін, Мәңгілік Ел даңғылының тақ санды жағымен Орынбор көшесіне дейін, Орынбор көшесінің жұп санды жағымен Түркістан көшесіне дейін.</w:t>
      </w:r>
    </w:p>
    <w:p>
      <w:pPr>
        <w:spacing w:after="0"/>
        <w:ind w:left="0"/>
        <w:jc w:val="both"/>
      </w:pPr>
      <w:r>
        <w:rPr>
          <w:rFonts w:ascii="Times New Roman"/>
          <w:b w:val="false"/>
          <w:i w:val="false"/>
          <w:color w:val="000000"/>
          <w:sz w:val="28"/>
        </w:rPr>
        <w:t>
      № 134 сайлау учаскесі</w:t>
      </w:r>
    </w:p>
    <w:p>
      <w:pPr>
        <w:spacing w:after="0"/>
        <w:ind w:left="0"/>
        <w:jc w:val="both"/>
      </w:pPr>
      <w:r>
        <w:rPr>
          <w:rFonts w:ascii="Times New Roman"/>
          <w:b w:val="false"/>
          <w:i w:val="false"/>
          <w:color w:val="000000"/>
          <w:sz w:val="28"/>
        </w:rPr>
        <w:t>
      (орталығы – "Қазтрансгаз" АҚ, Ә. Бөкейхан көшесі, № 12, "Болашақ" БО)</w:t>
      </w:r>
    </w:p>
    <w:p>
      <w:pPr>
        <w:spacing w:after="0"/>
        <w:ind w:left="0"/>
        <w:jc w:val="both"/>
      </w:pPr>
      <w:r>
        <w:rPr>
          <w:rFonts w:ascii="Times New Roman"/>
          <w:b w:val="false"/>
          <w:i w:val="false"/>
          <w:color w:val="000000"/>
          <w:sz w:val="28"/>
        </w:rPr>
        <w:t>
      Сығанақ көшесінен Мәңгілік Ел даңғылының жұп сандар жағынан Мәңгілік Ел даңғылы бойынша № 24 үйге дейін, Мәңгілік Ел даңғылы бойынша № 24 үйден өтпе жолмен Ә. Бөкейхан көшесіне дейін, Ә. Бөкейхан көшесінің тақ сандар жағынан Ә. Бөкейхан көшесі бойынша № 15 үйге дейін, Ә. Бөкейхан көшесі бойынша № 15 үйден № 23 өтпе жолмен № 38 көшеге дейін, № 38 көшенің тақ сандар жағынан Есіл өзенінің арнасына дейін, Есіл өзенінің арнасынан Сығанақ көшесіне дейін, Есіл өзенінің арнасынан Сығанақ көшесінің жұп сандар жағынан Мәңгілік Ел даңғылына дейін.</w:t>
      </w:r>
    </w:p>
    <w:p>
      <w:pPr>
        <w:spacing w:after="0"/>
        <w:ind w:left="0"/>
        <w:jc w:val="both"/>
      </w:pPr>
      <w:r>
        <w:rPr>
          <w:rFonts w:ascii="Times New Roman"/>
          <w:b w:val="false"/>
          <w:i w:val="false"/>
          <w:color w:val="000000"/>
          <w:sz w:val="28"/>
        </w:rPr>
        <w:t>
      № 135 сайлау учаскесі</w:t>
      </w:r>
    </w:p>
    <w:p>
      <w:pPr>
        <w:spacing w:after="0"/>
        <w:ind w:left="0"/>
        <w:jc w:val="both"/>
      </w:pPr>
      <w:r>
        <w:rPr>
          <w:rFonts w:ascii="Times New Roman"/>
          <w:b w:val="false"/>
          <w:i w:val="false"/>
          <w:color w:val="000000"/>
          <w:sz w:val="28"/>
        </w:rPr>
        <w:t>
      (орталығы – № 84 "Кәусар" балалар бақшасы, "Саранда" тұрғын үй кешені, № 38 көше, № 2 үй)</w:t>
      </w:r>
    </w:p>
    <w:p>
      <w:pPr>
        <w:spacing w:after="0"/>
        <w:ind w:left="0"/>
        <w:jc w:val="both"/>
      </w:pPr>
      <w:r>
        <w:rPr>
          <w:rFonts w:ascii="Times New Roman"/>
          <w:b w:val="false"/>
          <w:i w:val="false"/>
          <w:color w:val="000000"/>
          <w:sz w:val="28"/>
        </w:rPr>
        <w:t>
      "Тельман" тұрғын алабы шекараларындағы үйлер, "Заречное" және "Тельман" тұрғын алаптарының арасында орналасқан "Саранда" тұрғын үй кешені.</w:t>
      </w:r>
    </w:p>
    <w:p>
      <w:pPr>
        <w:spacing w:after="0"/>
        <w:ind w:left="0"/>
        <w:jc w:val="both"/>
      </w:pPr>
      <w:r>
        <w:rPr>
          <w:rFonts w:ascii="Times New Roman"/>
          <w:b w:val="false"/>
          <w:i w:val="false"/>
          <w:color w:val="000000"/>
          <w:sz w:val="28"/>
        </w:rPr>
        <w:t>
      № 136 сайлау учаскесі</w:t>
      </w:r>
    </w:p>
    <w:p>
      <w:pPr>
        <w:spacing w:after="0"/>
        <w:ind w:left="0"/>
        <w:jc w:val="both"/>
      </w:pPr>
      <w:r>
        <w:rPr>
          <w:rFonts w:ascii="Times New Roman"/>
          <w:b w:val="false"/>
          <w:i w:val="false"/>
          <w:color w:val="000000"/>
          <w:sz w:val="28"/>
        </w:rPr>
        <w:t>
      (орталығы – "Бәйтерек" Ұлттық басқарушы холдингі" АҚ, Мәңгілік Ел даңғылы, № 55а)</w:t>
      </w:r>
    </w:p>
    <w:p>
      <w:pPr>
        <w:spacing w:after="0"/>
        <w:ind w:left="0"/>
        <w:jc w:val="both"/>
      </w:pPr>
      <w:r>
        <w:rPr>
          <w:rFonts w:ascii="Times New Roman"/>
          <w:b w:val="false"/>
          <w:i w:val="false"/>
          <w:color w:val="000000"/>
          <w:sz w:val="28"/>
        </w:rPr>
        <w:t>
      "Есіл" ауданы шекарасынан Ұлы Дала даңғылының жұп сандар жағынан № 38 көшеге дейін, № 38 көшенің жұп сандар жағынан Е497 көшеге дейін, Е497 көшенің жұп сандар жағынан Мәңгілік Ел даңғылына дейін, Мәңгілік Ел даңғылының жұп сандар жағынан Қабанбай батыр даңғылына дейін, Қабанбай батыр даңғылының жұп сандар жағынан "Есіл" ауданының шекарасына дейін.</w:t>
      </w:r>
    </w:p>
    <w:p>
      <w:pPr>
        <w:spacing w:after="0"/>
        <w:ind w:left="0"/>
        <w:jc w:val="both"/>
      </w:pPr>
      <w:r>
        <w:rPr>
          <w:rFonts w:ascii="Times New Roman"/>
          <w:b w:val="false"/>
          <w:i w:val="false"/>
          <w:color w:val="000000"/>
          <w:sz w:val="28"/>
        </w:rPr>
        <w:t>
      № 218 сайлау учаскесі</w:t>
      </w:r>
    </w:p>
    <w:p>
      <w:pPr>
        <w:spacing w:after="0"/>
        <w:ind w:left="0"/>
        <w:jc w:val="both"/>
      </w:pPr>
      <w:r>
        <w:rPr>
          <w:rFonts w:ascii="Times New Roman"/>
          <w:b w:val="false"/>
          <w:i w:val="false"/>
          <w:color w:val="000000"/>
          <w:sz w:val="28"/>
        </w:rPr>
        <w:t>
      (орталығы – "Қалалық психикалық денсаулық орталығы", Хусейн бен Талал көшесі, № 7 үй)</w:t>
      </w:r>
    </w:p>
    <w:p>
      <w:pPr>
        <w:spacing w:after="0"/>
        <w:ind w:left="0"/>
        <w:jc w:val="both"/>
      </w:pPr>
      <w:r>
        <w:rPr>
          <w:rFonts w:ascii="Times New Roman"/>
          <w:b w:val="false"/>
          <w:i w:val="false"/>
          <w:color w:val="000000"/>
          <w:sz w:val="28"/>
        </w:rPr>
        <w:t>
      № 31 көше (жобалық атауы), № 7 үй.</w:t>
      </w:r>
    </w:p>
    <w:p>
      <w:pPr>
        <w:spacing w:after="0"/>
        <w:ind w:left="0"/>
        <w:jc w:val="both"/>
      </w:pPr>
      <w:r>
        <w:rPr>
          <w:rFonts w:ascii="Times New Roman"/>
          <w:b w:val="false"/>
          <w:i w:val="false"/>
          <w:color w:val="000000"/>
          <w:sz w:val="28"/>
        </w:rPr>
        <w:t>
      № 219 сайлау учаскесі</w:t>
      </w:r>
    </w:p>
    <w:p>
      <w:pPr>
        <w:spacing w:after="0"/>
        <w:ind w:left="0"/>
        <w:jc w:val="both"/>
      </w:pPr>
      <w:r>
        <w:rPr>
          <w:rFonts w:ascii="Times New Roman"/>
          <w:b w:val="false"/>
          <w:i w:val="false"/>
          <w:color w:val="000000"/>
          <w:sz w:val="28"/>
        </w:rPr>
        <w:t>
      (орталығы – Ана мен бала ұлттық ғылыми орталығы, Тұран даңғылы, № 32)</w:t>
      </w:r>
    </w:p>
    <w:p>
      <w:pPr>
        <w:spacing w:after="0"/>
        <w:ind w:left="0"/>
        <w:jc w:val="both"/>
      </w:pPr>
      <w:r>
        <w:rPr>
          <w:rFonts w:ascii="Times New Roman"/>
          <w:b w:val="false"/>
          <w:i w:val="false"/>
          <w:color w:val="000000"/>
          <w:sz w:val="28"/>
        </w:rPr>
        <w:t>
      Тұран даңғылы, № 32.</w:t>
      </w:r>
    </w:p>
    <w:p>
      <w:pPr>
        <w:spacing w:after="0"/>
        <w:ind w:left="0"/>
        <w:jc w:val="both"/>
      </w:pPr>
      <w:r>
        <w:rPr>
          <w:rFonts w:ascii="Times New Roman"/>
          <w:b w:val="false"/>
          <w:i w:val="false"/>
          <w:color w:val="000000"/>
          <w:sz w:val="28"/>
        </w:rPr>
        <w:t>
      № 220 сайлау учаскесі</w:t>
      </w:r>
    </w:p>
    <w:p>
      <w:pPr>
        <w:spacing w:after="0"/>
        <w:ind w:left="0"/>
        <w:jc w:val="both"/>
      </w:pPr>
      <w:r>
        <w:rPr>
          <w:rFonts w:ascii="Times New Roman"/>
          <w:b w:val="false"/>
          <w:i w:val="false"/>
          <w:color w:val="000000"/>
          <w:sz w:val="28"/>
        </w:rPr>
        <w:t>
      (орталығы – "Ұлттық нейрохирургия орталығы" АҚ, Тұран даңғылы, № 34/1)</w:t>
      </w:r>
    </w:p>
    <w:p>
      <w:pPr>
        <w:spacing w:after="0"/>
        <w:ind w:left="0"/>
        <w:jc w:val="both"/>
      </w:pPr>
      <w:r>
        <w:rPr>
          <w:rFonts w:ascii="Times New Roman"/>
          <w:b w:val="false"/>
          <w:i w:val="false"/>
          <w:color w:val="000000"/>
          <w:sz w:val="28"/>
        </w:rPr>
        <w:t>
      Тұран даңғылы, № 34/1.</w:t>
      </w:r>
    </w:p>
    <w:p>
      <w:pPr>
        <w:spacing w:after="0"/>
        <w:ind w:left="0"/>
        <w:jc w:val="both"/>
      </w:pPr>
      <w:r>
        <w:rPr>
          <w:rFonts w:ascii="Times New Roman"/>
          <w:b w:val="false"/>
          <w:i w:val="false"/>
          <w:color w:val="000000"/>
          <w:sz w:val="28"/>
        </w:rPr>
        <w:t>
      № 221 сайлау учаскесі</w:t>
      </w:r>
    </w:p>
    <w:p>
      <w:pPr>
        <w:spacing w:after="0"/>
        <w:ind w:left="0"/>
        <w:jc w:val="both"/>
      </w:pPr>
      <w:r>
        <w:rPr>
          <w:rFonts w:ascii="Times New Roman"/>
          <w:b w:val="false"/>
          <w:i w:val="false"/>
          <w:color w:val="000000"/>
          <w:sz w:val="28"/>
        </w:rPr>
        <w:t>
      (орталығы – Ұлттық ғылыми медициналық орталықтың балалар кардиохирургиясы бөлімшесі, Қабанбай батыр даңғылы, № 27)</w:t>
      </w:r>
    </w:p>
    <w:p>
      <w:pPr>
        <w:spacing w:after="0"/>
        <w:ind w:left="0"/>
        <w:jc w:val="both"/>
      </w:pPr>
      <w:r>
        <w:rPr>
          <w:rFonts w:ascii="Times New Roman"/>
          <w:b w:val="false"/>
          <w:i w:val="false"/>
          <w:color w:val="000000"/>
          <w:sz w:val="28"/>
        </w:rPr>
        <w:t>
      Қабанбай батыр даңғылы, № 27.</w:t>
      </w:r>
    </w:p>
    <w:p>
      <w:pPr>
        <w:spacing w:after="0"/>
        <w:ind w:left="0"/>
        <w:jc w:val="both"/>
      </w:pPr>
      <w:r>
        <w:rPr>
          <w:rFonts w:ascii="Times New Roman"/>
          <w:b w:val="false"/>
          <w:i w:val="false"/>
          <w:color w:val="000000"/>
          <w:sz w:val="28"/>
        </w:rPr>
        <w:t>
      № 222 сайлау учаскесі</w:t>
      </w:r>
    </w:p>
    <w:p>
      <w:pPr>
        <w:spacing w:after="0"/>
        <w:ind w:left="0"/>
        <w:jc w:val="both"/>
      </w:pPr>
      <w:r>
        <w:rPr>
          <w:rFonts w:ascii="Times New Roman"/>
          <w:b w:val="false"/>
          <w:i w:val="false"/>
          <w:color w:val="000000"/>
          <w:sz w:val="28"/>
        </w:rPr>
        <w:t>
      (орталығы – Ұлттық балаларды оңалту орталығы филиалы, Тұран даңғылы, № 36)</w:t>
      </w:r>
    </w:p>
    <w:p>
      <w:pPr>
        <w:spacing w:after="0"/>
        <w:ind w:left="0"/>
        <w:jc w:val="both"/>
      </w:pPr>
      <w:r>
        <w:rPr>
          <w:rFonts w:ascii="Times New Roman"/>
          <w:b w:val="false"/>
          <w:i w:val="false"/>
          <w:color w:val="000000"/>
          <w:sz w:val="28"/>
        </w:rPr>
        <w:t>
      Тұран даңғылы, № 36.</w:t>
      </w:r>
    </w:p>
    <w:p>
      <w:pPr>
        <w:spacing w:after="0"/>
        <w:ind w:left="0"/>
        <w:jc w:val="both"/>
      </w:pPr>
      <w:r>
        <w:rPr>
          <w:rFonts w:ascii="Times New Roman"/>
          <w:b w:val="false"/>
          <w:i w:val="false"/>
          <w:color w:val="000000"/>
          <w:sz w:val="28"/>
        </w:rPr>
        <w:t>
      № 223 сайлау учаскесі</w:t>
      </w:r>
    </w:p>
    <w:p>
      <w:pPr>
        <w:spacing w:after="0"/>
        <w:ind w:left="0"/>
        <w:jc w:val="both"/>
      </w:pPr>
      <w:r>
        <w:rPr>
          <w:rFonts w:ascii="Times New Roman"/>
          <w:b w:val="false"/>
          <w:i w:val="false"/>
          <w:color w:val="000000"/>
          <w:sz w:val="28"/>
        </w:rPr>
        <w:t>
      (орталығы – Астана қаласы әкімдігінің "№ 2 көпбейінді қалалық ауруханасы", Т. Рысқұлов көшесі, № 6)</w:t>
      </w:r>
    </w:p>
    <w:p>
      <w:pPr>
        <w:spacing w:after="0"/>
        <w:ind w:left="0"/>
        <w:jc w:val="both"/>
      </w:pPr>
      <w:r>
        <w:rPr>
          <w:rFonts w:ascii="Times New Roman"/>
          <w:b w:val="false"/>
          <w:i w:val="false"/>
          <w:color w:val="000000"/>
          <w:sz w:val="28"/>
        </w:rPr>
        <w:t>
      Т. Рысқұлов көшесі, № 6.</w:t>
      </w:r>
    </w:p>
    <w:p>
      <w:pPr>
        <w:spacing w:after="0"/>
        <w:ind w:left="0"/>
        <w:jc w:val="both"/>
      </w:pPr>
      <w:r>
        <w:rPr>
          <w:rFonts w:ascii="Times New Roman"/>
          <w:b w:val="false"/>
          <w:i w:val="false"/>
          <w:color w:val="000000"/>
          <w:sz w:val="28"/>
        </w:rPr>
        <w:t>
      № 224 сайлау учаскесі</w:t>
      </w:r>
    </w:p>
    <w:p>
      <w:pPr>
        <w:spacing w:after="0"/>
        <w:ind w:left="0"/>
        <w:jc w:val="both"/>
      </w:pPr>
      <w:r>
        <w:rPr>
          <w:rFonts w:ascii="Times New Roman"/>
          <w:b w:val="false"/>
          <w:i w:val="false"/>
          <w:color w:val="000000"/>
          <w:sz w:val="28"/>
        </w:rPr>
        <w:t>
      (орталығы – Астана қаласы әкімдігінің "№ 2 көпбейінді қалалық ауруханасы", Т. Рысқұлов көшесі, № 8)</w:t>
      </w:r>
    </w:p>
    <w:p>
      <w:pPr>
        <w:spacing w:after="0"/>
        <w:ind w:left="0"/>
        <w:jc w:val="both"/>
      </w:pPr>
      <w:r>
        <w:rPr>
          <w:rFonts w:ascii="Times New Roman"/>
          <w:b w:val="false"/>
          <w:i w:val="false"/>
          <w:color w:val="000000"/>
          <w:sz w:val="28"/>
        </w:rPr>
        <w:t>
      Т. Рысқұлов көшесі, № 8.</w:t>
      </w:r>
    </w:p>
    <w:p>
      <w:pPr>
        <w:spacing w:after="0"/>
        <w:ind w:left="0"/>
        <w:jc w:val="both"/>
      </w:pPr>
      <w:r>
        <w:rPr>
          <w:rFonts w:ascii="Times New Roman"/>
          <w:b w:val="false"/>
          <w:i w:val="false"/>
          <w:color w:val="000000"/>
          <w:sz w:val="28"/>
        </w:rPr>
        <w:t>
      № 225 сайлау учаскесі</w:t>
      </w:r>
    </w:p>
    <w:p>
      <w:pPr>
        <w:spacing w:after="0"/>
        <w:ind w:left="0"/>
        <w:jc w:val="both"/>
      </w:pPr>
      <w:r>
        <w:rPr>
          <w:rFonts w:ascii="Times New Roman"/>
          <w:b w:val="false"/>
          <w:i w:val="false"/>
          <w:color w:val="000000"/>
          <w:sz w:val="28"/>
        </w:rPr>
        <w:t>
      (орталығы – Ұлттық ғылыми онкологиялық орталығы, Керей, Жәнібек хандар көшесі, № 3)</w:t>
      </w:r>
    </w:p>
    <w:p>
      <w:pPr>
        <w:spacing w:after="0"/>
        <w:ind w:left="0"/>
        <w:jc w:val="both"/>
      </w:pPr>
      <w:r>
        <w:rPr>
          <w:rFonts w:ascii="Times New Roman"/>
          <w:b w:val="false"/>
          <w:i w:val="false"/>
          <w:color w:val="000000"/>
          <w:sz w:val="28"/>
        </w:rPr>
        <w:t>
      Керей, Жәнібек хандар көшесі, № 3.</w:t>
      </w:r>
    </w:p>
    <w:p>
      <w:pPr>
        <w:spacing w:after="0"/>
        <w:ind w:left="0"/>
        <w:jc w:val="both"/>
      </w:pPr>
      <w:r>
        <w:rPr>
          <w:rFonts w:ascii="Times New Roman"/>
          <w:b w:val="false"/>
          <w:i w:val="false"/>
          <w:color w:val="000000"/>
          <w:sz w:val="28"/>
        </w:rPr>
        <w:t>
      № 226 сайлау учаскесі</w:t>
      </w:r>
    </w:p>
    <w:p>
      <w:pPr>
        <w:spacing w:after="0"/>
        <w:ind w:left="0"/>
        <w:jc w:val="both"/>
      </w:pPr>
      <w:r>
        <w:rPr>
          <w:rFonts w:ascii="Times New Roman"/>
          <w:b w:val="false"/>
          <w:i w:val="false"/>
          <w:color w:val="000000"/>
          <w:sz w:val="28"/>
        </w:rPr>
        <w:t>
      (орталығы – "Қазақстан Республикасы Ұлттық ұланының 5573 әскери бөлімі" РММ, Үркер тұрғын алабы, Е575 көшесі (жобалық атауы)</w:t>
      </w:r>
    </w:p>
    <w:p>
      <w:pPr>
        <w:spacing w:after="0"/>
        <w:ind w:left="0"/>
        <w:jc w:val="both"/>
      </w:pPr>
      <w:r>
        <w:rPr>
          <w:rFonts w:ascii="Times New Roman"/>
          <w:b w:val="false"/>
          <w:i w:val="false"/>
          <w:color w:val="000000"/>
          <w:sz w:val="28"/>
        </w:rPr>
        <w:t>
      Е575 көшесі (жобалық атауы).</w:t>
      </w:r>
    </w:p>
    <w:p>
      <w:pPr>
        <w:spacing w:after="0"/>
        <w:ind w:left="0"/>
        <w:jc w:val="both"/>
      </w:pPr>
      <w:r>
        <w:rPr>
          <w:rFonts w:ascii="Times New Roman"/>
          <w:b w:val="false"/>
          <w:i w:val="false"/>
          <w:color w:val="000000"/>
          <w:sz w:val="28"/>
        </w:rPr>
        <w:t>
      № 227 сайлау учаскесі</w:t>
      </w:r>
    </w:p>
    <w:p>
      <w:pPr>
        <w:spacing w:after="0"/>
        <w:ind w:left="0"/>
        <w:jc w:val="both"/>
      </w:pPr>
      <w:r>
        <w:rPr>
          <w:rFonts w:ascii="Times New Roman"/>
          <w:b w:val="false"/>
          <w:i w:val="false"/>
          <w:color w:val="000000"/>
          <w:sz w:val="28"/>
        </w:rPr>
        <w:t>
      (орталығы – "Ұлттық ғылыми кардиохирургия орталығы" АҚ, Тұран даңғылы, № 38)</w:t>
      </w:r>
    </w:p>
    <w:p>
      <w:pPr>
        <w:spacing w:after="0"/>
        <w:ind w:left="0"/>
        <w:jc w:val="both"/>
      </w:pPr>
      <w:r>
        <w:rPr>
          <w:rFonts w:ascii="Times New Roman"/>
          <w:b w:val="false"/>
          <w:i w:val="false"/>
          <w:color w:val="000000"/>
          <w:sz w:val="28"/>
        </w:rPr>
        <w:t>
      Тұран даңғылы, № 38.</w:t>
      </w:r>
    </w:p>
    <w:p>
      <w:pPr>
        <w:spacing w:after="0"/>
        <w:ind w:left="0"/>
        <w:jc w:val="both"/>
      </w:pPr>
      <w:r>
        <w:rPr>
          <w:rFonts w:ascii="Times New Roman"/>
          <w:b w:val="false"/>
          <w:i w:val="false"/>
          <w:color w:val="000000"/>
          <w:sz w:val="28"/>
        </w:rPr>
        <w:t>
      № 228 сайлау учаскесі</w:t>
      </w:r>
    </w:p>
    <w:p>
      <w:pPr>
        <w:spacing w:after="0"/>
        <w:ind w:left="0"/>
        <w:jc w:val="both"/>
      </w:pPr>
      <w:r>
        <w:rPr>
          <w:rFonts w:ascii="Times New Roman"/>
          <w:b w:val="false"/>
          <w:i w:val="false"/>
          <w:color w:val="000000"/>
          <w:sz w:val="28"/>
        </w:rPr>
        <w:t>
      (орталығы – "Қазақстан Республикасы Ішкі істер министрлігінің Емханасы бар орталық госпиталі " ММ, Қабанбай батыр даңғылы, № 66)</w:t>
      </w:r>
    </w:p>
    <w:p>
      <w:pPr>
        <w:spacing w:after="0"/>
        <w:ind w:left="0"/>
        <w:jc w:val="both"/>
      </w:pPr>
      <w:r>
        <w:rPr>
          <w:rFonts w:ascii="Times New Roman"/>
          <w:b w:val="false"/>
          <w:i w:val="false"/>
          <w:color w:val="000000"/>
          <w:sz w:val="28"/>
        </w:rPr>
        <w:t>
      Қабанбай батыр даңғылы, № 66.</w:t>
      </w:r>
    </w:p>
    <w:p>
      <w:pPr>
        <w:spacing w:after="0"/>
        <w:ind w:left="0"/>
        <w:jc w:val="both"/>
      </w:pPr>
      <w:r>
        <w:rPr>
          <w:rFonts w:ascii="Times New Roman"/>
          <w:b w:val="false"/>
          <w:i w:val="false"/>
          <w:color w:val="000000"/>
          <w:sz w:val="28"/>
        </w:rPr>
        <w:t>
      № 229 сайлау учаскесі</w:t>
      </w:r>
    </w:p>
    <w:p>
      <w:pPr>
        <w:spacing w:after="0"/>
        <w:ind w:left="0"/>
        <w:jc w:val="both"/>
      </w:pPr>
      <w:r>
        <w:rPr>
          <w:rFonts w:ascii="Times New Roman"/>
          <w:b w:val="false"/>
          <w:i w:val="false"/>
          <w:color w:val="000000"/>
          <w:sz w:val="28"/>
        </w:rPr>
        <w:t>
      (орталығы – "Қазақстан Республикасы Президенті Іс басқармасы Медициналық орталығының ауруханасы" РМК, Е495 көшесі (жобалық атауы), № 2)</w:t>
      </w:r>
    </w:p>
    <w:p>
      <w:pPr>
        <w:spacing w:after="0"/>
        <w:ind w:left="0"/>
        <w:jc w:val="both"/>
      </w:pPr>
      <w:r>
        <w:rPr>
          <w:rFonts w:ascii="Times New Roman"/>
          <w:b w:val="false"/>
          <w:i w:val="false"/>
          <w:color w:val="000000"/>
          <w:sz w:val="28"/>
        </w:rPr>
        <w:t>
      Е495 көшесі (жобалық атауы), № 2.</w:t>
      </w:r>
    </w:p>
    <w:p>
      <w:pPr>
        <w:spacing w:after="0"/>
        <w:ind w:left="0"/>
        <w:jc w:val="both"/>
      </w:pPr>
      <w:r>
        <w:rPr>
          <w:rFonts w:ascii="Times New Roman"/>
          <w:b w:val="false"/>
          <w:i w:val="false"/>
          <w:color w:val="000000"/>
          <w:sz w:val="28"/>
        </w:rPr>
        <w:t>
      № 313 сайлау учаскесі</w:t>
      </w:r>
    </w:p>
    <w:p>
      <w:pPr>
        <w:spacing w:after="0"/>
        <w:ind w:left="0"/>
        <w:jc w:val="both"/>
      </w:pPr>
      <w:r>
        <w:rPr>
          <w:rFonts w:ascii="Times New Roman"/>
          <w:b w:val="false"/>
          <w:i w:val="false"/>
          <w:color w:val="000000"/>
          <w:sz w:val="28"/>
        </w:rPr>
        <w:t>
      (орталығы – "Дортранском біліктілікті арттыру институты" ЖШС жекеменшік мектебі, Пригородный тұрғын алабы, Сарытоғай көшесі, № 9/1)</w:t>
      </w:r>
    </w:p>
    <w:p>
      <w:pPr>
        <w:spacing w:after="0"/>
        <w:ind w:left="0"/>
        <w:jc w:val="both"/>
      </w:pPr>
      <w:r>
        <w:rPr>
          <w:rFonts w:ascii="Times New Roman"/>
          <w:b w:val="false"/>
          <w:i w:val="false"/>
          <w:color w:val="000000"/>
          <w:sz w:val="28"/>
        </w:rPr>
        <w:t>
      Арнасай көшесінен Қабанбай батыр даңғылымен "Есіл" ауданының шекарасына дейін, "Есіл" ауданының шекарасымен Қарқаралы тас жолына дейін, Қарқаралы тас жолымен Арнасай көшесіне дейін, Арнасай көшесінің тақ санды жағымен Сарытоғай көшесіне дейін, Сарытоғай көшесімен Беласар көшесіне дейін, Беласар көшесінің тақ санды жағымен Жаңа әуежай көшесіне дейін, Жаңа әуежай көшесінің тақ санды жағымен Арнасай көшесіне дейін, Арнасай көшесінің тақ санды жағымен Қабанбай батыр даңғылына дейін.</w:t>
      </w:r>
    </w:p>
    <w:p>
      <w:pPr>
        <w:spacing w:after="0"/>
        <w:ind w:left="0"/>
        <w:jc w:val="both"/>
      </w:pPr>
      <w:r>
        <w:rPr>
          <w:rFonts w:ascii="Times New Roman"/>
          <w:b w:val="false"/>
          <w:i w:val="false"/>
          <w:color w:val="000000"/>
          <w:sz w:val="28"/>
        </w:rPr>
        <w:t>
      № 314 сайлау учаскесі</w:t>
      </w:r>
    </w:p>
    <w:p>
      <w:pPr>
        <w:spacing w:after="0"/>
        <w:ind w:left="0"/>
        <w:jc w:val="both"/>
      </w:pPr>
      <w:r>
        <w:rPr>
          <w:rFonts w:ascii="Times New Roman"/>
          <w:b w:val="false"/>
          <w:i w:val="false"/>
          <w:color w:val="000000"/>
          <w:sz w:val="28"/>
        </w:rPr>
        <w:t>
      (орталығы – "ОУСА Центр" ЖШС, "Көрме" көрме орталығы, Достық көшесі, № 3)</w:t>
      </w:r>
    </w:p>
    <w:p>
      <w:pPr>
        <w:spacing w:after="0"/>
        <w:ind w:left="0"/>
        <w:jc w:val="both"/>
      </w:pPr>
      <w:r>
        <w:rPr>
          <w:rFonts w:ascii="Times New Roman"/>
          <w:b w:val="false"/>
          <w:i w:val="false"/>
          <w:color w:val="000000"/>
          <w:sz w:val="28"/>
        </w:rPr>
        <w:t>
      Сығанақ көшесінен Сауран көшесінің тақ сандар жағынан Сауран көшесі бойынша № 5 үйге дейін, Сауран көшесі бойынша № 5 үйден өтпе жол бойымен Қабанбай батыр даңғылына дейін, Қабанбай батыр даңғылының жұп сандар жағынан Сығанақ көшесіне дейін, Сығанақ көшесінің жұп сандар жағынан Сауран көшесіне дейін.</w:t>
      </w:r>
    </w:p>
    <w:p>
      <w:pPr>
        <w:spacing w:after="0"/>
        <w:ind w:left="0"/>
        <w:jc w:val="both"/>
      </w:pPr>
      <w:r>
        <w:rPr>
          <w:rFonts w:ascii="Times New Roman"/>
          <w:b w:val="false"/>
          <w:i w:val="false"/>
          <w:color w:val="000000"/>
          <w:sz w:val="28"/>
        </w:rPr>
        <w:t>
      № 315 сайлау учаскесі</w:t>
      </w:r>
    </w:p>
    <w:p>
      <w:pPr>
        <w:spacing w:after="0"/>
        <w:ind w:left="0"/>
        <w:jc w:val="both"/>
      </w:pPr>
      <w:r>
        <w:rPr>
          <w:rFonts w:ascii="Times New Roman"/>
          <w:b w:val="false"/>
          <w:i w:val="false"/>
          <w:color w:val="000000"/>
          <w:sz w:val="28"/>
        </w:rPr>
        <w:t>
      (орталығы – Jekpe-Jek Saraiy, Қабанбай батыр даңғылы, № 43)</w:t>
      </w:r>
    </w:p>
    <w:p>
      <w:pPr>
        <w:spacing w:after="0"/>
        <w:ind w:left="0"/>
        <w:jc w:val="both"/>
      </w:pPr>
      <w:r>
        <w:rPr>
          <w:rFonts w:ascii="Times New Roman"/>
          <w:b w:val="false"/>
          <w:i w:val="false"/>
          <w:color w:val="000000"/>
          <w:sz w:val="28"/>
        </w:rPr>
        <w:t>
      Сауран көшесінен Керей, Жәнібек хандар көшесінің тақ сандар жағынан Тұран даңғылына дейін, Тұран даңғылының жұп сандар жағынан Сығанақ және Алматы көшелерінің арасындағы өтпе жолға дейін, Сығанақ және Алматы көшелерінің арасындағы өтпе жолмен Қабанбай батыр даңғылына дейін, Қабанбай батыр даңғылының тақ сандар жағынан Алматы көшесіне дейін, Алматы көшесінің жұп сандар жағынан Сауран көшесіне дейін, Сауран көшесінің тақ сандар жағынан Керей, Жәнібек хандар көшесіне дейін.</w:t>
      </w:r>
    </w:p>
    <w:p>
      <w:pPr>
        <w:spacing w:after="0"/>
        <w:ind w:left="0"/>
        <w:jc w:val="both"/>
      </w:pPr>
      <w:r>
        <w:rPr>
          <w:rFonts w:ascii="Times New Roman"/>
          <w:b w:val="false"/>
          <w:i w:val="false"/>
          <w:color w:val="000000"/>
          <w:sz w:val="28"/>
        </w:rPr>
        <w:t>
      № 316 сайлау учаскесі</w:t>
      </w:r>
    </w:p>
    <w:p>
      <w:pPr>
        <w:spacing w:after="0"/>
        <w:ind w:left="0"/>
        <w:jc w:val="both"/>
      </w:pPr>
      <w:r>
        <w:rPr>
          <w:rFonts w:ascii="Times New Roman"/>
          <w:b w:val="false"/>
          <w:i w:val="false"/>
          <w:color w:val="000000"/>
          <w:sz w:val="28"/>
        </w:rPr>
        <w:t>
      (орталығы – № 82 "Дарын" мамандандырылған лицейі, Ұлы Дала даңғылы, № 27/2)</w:t>
      </w:r>
    </w:p>
    <w:p>
      <w:pPr>
        <w:spacing w:after="0"/>
        <w:ind w:left="0"/>
        <w:jc w:val="both"/>
      </w:pPr>
      <w:r>
        <w:rPr>
          <w:rFonts w:ascii="Times New Roman"/>
          <w:b w:val="false"/>
          <w:i w:val="false"/>
          <w:color w:val="000000"/>
          <w:sz w:val="28"/>
        </w:rPr>
        <w:t>
      Қ. Қайсенов көшесінен Бұқар жырау көшесінің жұп сандар жағынан № 38 көшеге дейін, № 38 көшенің тақ сандар жағынан Ұлы Дала даңғылына дейін, Ұлы Дала даңғылының тақ сандар жағынан Қ. Қайсенов көшесіне дейін, Қ. Қайсенов көшесінің жұп сандар жағынан Бұқар жырау көшесіне дейін;</w:t>
      </w:r>
    </w:p>
    <w:p>
      <w:pPr>
        <w:spacing w:after="0"/>
        <w:ind w:left="0"/>
        <w:jc w:val="both"/>
      </w:pPr>
      <w:r>
        <w:rPr>
          <w:rFonts w:ascii="Times New Roman"/>
          <w:b w:val="false"/>
          <w:i w:val="false"/>
          <w:color w:val="000000"/>
          <w:sz w:val="28"/>
        </w:rPr>
        <w:t>
      № 317 сайлау учаскесі</w:t>
      </w:r>
    </w:p>
    <w:p>
      <w:pPr>
        <w:spacing w:after="0"/>
        <w:ind w:left="0"/>
        <w:jc w:val="both"/>
      </w:pPr>
      <w:r>
        <w:rPr>
          <w:rFonts w:ascii="Times New Roman"/>
          <w:b w:val="false"/>
          <w:i w:val="false"/>
          <w:color w:val="000000"/>
          <w:sz w:val="28"/>
        </w:rPr>
        <w:t>
      (орталығы – № 71 мектеп-лицей, І. Омаров көшесі, № 4)</w:t>
      </w:r>
    </w:p>
    <w:p>
      <w:pPr>
        <w:spacing w:after="0"/>
        <w:ind w:left="0"/>
        <w:jc w:val="both"/>
      </w:pPr>
      <w:r>
        <w:rPr>
          <w:rFonts w:ascii="Times New Roman"/>
          <w:b w:val="false"/>
          <w:i w:val="false"/>
          <w:color w:val="000000"/>
          <w:sz w:val="28"/>
        </w:rPr>
        <w:t>
      Е29 көшеден Е10 көшенің жұп сандар жағынан Е25 көшеге дейін, Е25 көшеден Ш. Айтматов көшесіне дейін, Ш. Айтматов көшесінің тақ сандар жағынан Е11 көшеге дейін, Е11 көшенің тақ сандар жағынан Е29 көшеге дейін, Е29 көшенің жұп сандар жағынан Е10 көшесіне дейін.</w:t>
      </w:r>
    </w:p>
    <w:p>
      <w:pPr>
        <w:spacing w:after="0"/>
        <w:ind w:left="0"/>
        <w:jc w:val="both"/>
      </w:pPr>
      <w:r>
        <w:rPr>
          <w:rFonts w:ascii="Times New Roman"/>
          <w:b w:val="false"/>
          <w:i w:val="false"/>
          <w:color w:val="000000"/>
          <w:sz w:val="28"/>
        </w:rPr>
        <w:t>
      № 318 сайлау учаскесі</w:t>
      </w:r>
    </w:p>
    <w:p>
      <w:pPr>
        <w:spacing w:after="0"/>
        <w:ind w:left="0"/>
        <w:jc w:val="both"/>
      </w:pPr>
      <w:r>
        <w:rPr>
          <w:rFonts w:ascii="Times New Roman"/>
          <w:b w:val="false"/>
          <w:i w:val="false"/>
          <w:color w:val="000000"/>
          <w:sz w:val="28"/>
        </w:rPr>
        <w:t>
      (орталығы – шейх Халиф бен Заид Әл-Нахаян атындағы № 84 мектеп-лицейі, Ұлы Дала даңғылы, № 7/1)</w:t>
      </w:r>
    </w:p>
    <w:p>
      <w:pPr>
        <w:spacing w:after="0"/>
        <w:ind w:left="0"/>
        <w:jc w:val="both"/>
      </w:pPr>
      <w:r>
        <w:rPr>
          <w:rFonts w:ascii="Times New Roman"/>
          <w:b w:val="false"/>
          <w:i w:val="false"/>
          <w:color w:val="000000"/>
          <w:sz w:val="28"/>
        </w:rPr>
        <w:t>
      Ұлы Дала даңғылынан Сауран көшесінің жұп санды жағымен № 29/1 көшесіне дейін, № 29/1 көшесінен Қабанбай батыр даңғылына дейін, Қабанбай батыр даңғылының жұп санды жағымен Т. Рысқұлов көшесіне дейін, Т. Рысқұлов көшесінің тақ санды жағымен Мәңгілік Ел даңғылына дейін, Мәңгілік Ел даңғылының тақ санды жағымен Ұлы Дала даңғылына дейін, Ұлы Дала даңғылының жұп санды жағымен Сауран көшесіне дейін.</w:t>
      </w:r>
    </w:p>
    <w:p>
      <w:pPr>
        <w:spacing w:after="0"/>
        <w:ind w:left="0"/>
        <w:jc w:val="both"/>
      </w:pPr>
      <w:r>
        <w:rPr>
          <w:rFonts w:ascii="Times New Roman"/>
          <w:b w:val="false"/>
          <w:i w:val="false"/>
          <w:color w:val="000000"/>
          <w:sz w:val="28"/>
        </w:rPr>
        <w:t>
      № 319 сайлау учаскесі</w:t>
      </w:r>
    </w:p>
    <w:p>
      <w:pPr>
        <w:spacing w:after="0"/>
        <w:ind w:left="0"/>
        <w:jc w:val="both"/>
      </w:pPr>
      <w:r>
        <w:rPr>
          <w:rFonts w:ascii="Times New Roman"/>
          <w:b w:val="false"/>
          <w:i w:val="false"/>
          <w:color w:val="000000"/>
          <w:sz w:val="28"/>
        </w:rPr>
        <w:t>
      (орталығы – "Baby Village" балабақшасы, Шабдалы көшесі, № 1/1)</w:t>
      </w:r>
    </w:p>
    <w:p>
      <w:pPr>
        <w:spacing w:after="0"/>
        <w:ind w:left="0"/>
        <w:jc w:val="both"/>
      </w:pPr>
      <w:r>
        <w:rPr>
          <w:rFonts w:ascii="Times New Roman"/>
          <w:b w:val="false"/>
          <w:i w:val="false"/>
          <w:color w:val="000000"/>
          <w:sz w:val="28"/>
        </w:rPr>
        <w:t>
      Мәңгілік Ел даңғылынан Ұлы Дала даңғылының жұп сандар жағынан № 38 көшеге дейін, № 38 көшенің тақ сандар жағынан Е497 көшеге дейін, Е497 көшенің тақ сандар жағынан Мәңгілік Ел даңғылына дейін, Мәңгілік Ел даңғылының жұп сандар жағынан Ұлы Дала даңғылына дейін.</w:t>
      </w:r>
    </w:p>
    <w:p>
      <w:pPr>
        <w:spacing w:after="0"/>
        <w:ind w:left="0"/>
        <w:jc w:val="both"/>
      </w:pPr>
      <w:r>
        <w:rPr>
          <w:rFonts w:ascii="Times New Roman"/>
          <w:b w:val="false"/>
          <w:i w:val="false"/>
          <w:color w:val="000000"/>
          <w:sz w:val="28"/>
        </w:rPr>
        <w:t>
      № 320 сайлау учаскесі</w:t>
      </w:r>
    </w:p>
    <w:p>
      <w:pPr>
        <w:spacing w:after="0"/>
        <w:ind w:left="0"/>
        <w:jc w:val="both"/>
      </w:pPr>
      <w:r>
        <w:rPr>
          <w:rFonts w:ascii="Times New Roman"/>
          <w:b w:val="false"/>
          <w:i w:val="false"/>
          <w:color w:val="000000"/>
          <w:sz w:val="28"/>
        </w:rPr>
        <w:t xml:space="preserve">
      (орталығы – № 3 көпбейінді қалалық балалар ауруханасы, Т. Рысқұлов көшесі, № 12) </w:t>
      </w:r>
    </w:p>
    <w:p>
      <w:pPr>
        <w:spacing w:after="0"/>
        <w:ind w:left="0"/>
        <w:jc w:val="both"/>
      </w:pPr>
      <w:r>
        <w:rPr>
          <w:rFonts w:ascii="Times New Roman"/>
          <w:b w:val="false"/>
          <w:i w:val="false"/>
          <w:color w:val="000000"/>
          <w:sz w:val="28"/>
        </w:rPr>
        <w:t>
      Т. Рысқұлов көшесі, № 12</w:t>
      </w:r>
    </w:p>
    <w:p>
      <w:pPr>
        <w:spacing w:after="0"/>
        <w:ind w:left="0"/>
        <w:jc w:val="both"/>
      </w:pPr>
      <w:r>
        <w:rPr>
          <w:rFonts w:ascii="Times New Roman"/>
          <w:b w:val="false"/>
          <w:i w:val="false"/>
          <w:color w:val="000000"/>
          <w:sz w:val="28"/>
        </w:rPr>
        <w:t>
      № 339 сайлау учаскесі</w:t>
      </w:r>
    </w:p>
    <w:p>
      <w:pPr>
        <w:spacing w:after="0"/>
        <w:ind w:left="0"/>
        <w:jc w:val="both"/>
      </w:pPr>
      <w:r>
        <w:rPr>
          <w:rFonts w:ascii="Times New Roman"/>
          <w:b w:val="false"/>
          <w:i w:val="false"/>
          <w:color w:val="000000"/>
          <w:sz w:val="28"/>
        </w:rPr>
        <w:t>
      (орталығы - "Астаналық цирк", Қабанбай батыр даңғылы, № 5)</w:t>
      </w:r>
    </w:p>
    <w:p>
      <w:pPr>
        <w:spacing w:after="0"/>
        <w:ind w:left="0"/>
        <w:jc w:val="both"/>
      </w:pPr>
      <w:r>
        <w:rPr>
          <w:rFonts w:ascii="Times New Roman"/>
          <w:b w:val="false"/>
          <w:i w:val="false"/>
          <w:color w:val="000000"/>
          <w:sz w:val="28"/>
        </w:rPr>
        <w:t>
      Қабанбай батыр даңғылынан Космонавттар көшесінің жұп санды жағымен Темірқазық көшесіне дейін, Темірқазық көшесінің тақ санды жағымен Жиембет жырау көшесіне дейін, Жиембет жырау көшесінің жұп санды жағымен Қалампыр көшесіне дейін, Қалампыр көшесінің жұп санды жағымен Жауқазын көшесіне дейін, Жауқазын көшесінің жұп санды жағымен Есіл өзенінің арнасына дейін, Есіл өзенінің арнасымен Қабанбай батыр даңғылына дейін, Есіл өзенінің арнасынан Қабанбай батыр даңғылының жұп санды жағымен Космонавттар көшесіне дейін.</w:t>
      </w:r>
    </w:p>
    <w:p>
      <w:pPr>
        <w:spacing w:after="0"/>
        <w:ind w:left="0"/>
        <w:jc w:val="both"/>
      </w:pPr>
      <w:r>
        <w:rPr>
          <w:rFonts w:ascii="Times New Roman"/>
          <w:b w:val="false"/>
          <w:i w:val="false"/>
          <w:color w:val="000000"/>
          <w:sz w:val="28"/>
        </w:rPr>
        <w:t>
      № 340 сайлау учаскесі</w:t>
      </w:r>
    </w:p>
    <w:p>
      <w:pPr>
        <w:spacing w:after="0"/>
        <w:ind w:left="0"/>
        <w:jc w:val="both"/>
      </w:pPr>
      <w:r>
        <w:rPr>
          <w:rFonts w:ascii="Times New Roman"/>
          <w:b w:val="false"/>
          <w:i w:val="false"/>
          <w:color w:val="000000"/>
          <w:sz w:val="28"/>
        </w:rPr>
        <w:t>
      (орталығы - "Зеленый квартал" тұрғын үй кешені, Е10 көшесі, "BI-Group" кеңсесі")</w:t>
      </w:r>
    </w:p>
    <w:p>
      <w:pPr>
        <w:spacing w:after="0"/>
        <w:ind w:left="0"/>
        <w:jc w:val="both"/>
      </w:pPr>
      <w:r>
        <w:rPr>
          <w:rFonts w:ascii="Times New Roman"/>
          <w:b w:val="false"/>
          <w:i w:val="false"/>
          <w:color w:val="000000"/>
          <w:sz w:val="28"/>
        </w:rPr>
        <w:t>
      Д. Қонаев көшесінен Тұран даңғылының тақ санды жағымен Е10 көшесіне дейін, Е10 көшесінің тақ санды жағымен Е757 көшесіне дейін, Е 757 көшесінің жұп санды жағымен Д. Қонаев көшесіне дейін, Д. Қонаев көшесінің жұп санды жағымен Тұран даңғылына дейін.</w:t>
      </w:r>
    </w:p>
    <w:p>
      <w:pPr>
        <w:spacing w:after="0"/>
        <w:ind w:left="0"/>
        <w:jc w:val="both"/>
      </w:pPr>
      <w:r>
        <w:rPr>
          <w:rFonts w:ascii="Times New Roman"/>
          <w:b w:val="false"/>
          <w:i w:val="false"/>
          <w:color w:val="000000"/>
          <w:sz w:val="28"/>
        </w:rPr>
        <w:t>
      № 341 сайлау учаскесі</w:t>
      </w:r>
    </w:p>
    <w:p>
      <w:pPr>
        <w:spacing w:after="0"/>
        <w:ind w:left="0"/>
        <w:jc w:val="both"/>
      </w:pPr>
      <w:r>
        <w:rPr>
          <w:rFonts w:ascii="Times New Roman"/>
          <w:b w:val="false"/>
          <w:i w:val="false"/>
          <w:color w:val="000000"/>
          <w:sz w:val="28"/>
        </w:rPr>
        <w:t>
      (орталығы- № 75 мектеп-гимназия, Мәңгілік Ел даңғылы, № 28/1)</w:t>
      </w:r>
    </w:p>
    <w:p>
      <w:pPr>
        <w:spacing w:after="0"/>
        <w:ind w:left="0"/>
        <w:jc w:val="both"/>
      </w:pPr>
      <w:r>
        <w:rPr>
          <w:rFonts w:ascii="Times New Roman"/>
          <w:b w:val="false"/>
          <w:i w:val="false"/>
          <w:color w:val="000000"/>
          <w:sz w:val="28"/>
        </w:rPr>
        <w:t>
      Бұқар жырау көшесінен Мәңгілік Ел даңғылының жұп санды жағымен Ұлы Дала даңғылындағы № 11/2 үйге дейін, Ұлы Дала даңғылындағы № 11/2 үйден Түркістан көшесіне дейін, Түркістан көшесінің жұп санды жағымен Ұлы Дала даңғылына дейін, Ұлы Дала даңғылының тақ санды жағымен № 225 көшесіне дейін, № 225 көшесімен Бұқар жырау көшесіне дейін, Бұқар жырау көшесінің жұп санды жағымен Мәңгілік Ел даңғылына дейін.</w:t>
      </w:r>
    </w:p>
    <w:p>
      <w:pPr>
        <w:spacing w:after="0"/>
        <w:ind w:left="0"/>
        <w:jc w:val="both"/>
      </w:pPr>
      <w:r>
        <w:rPr>
          <w:rFonts w:ascii="Times New Roman"/>
          <w:b w:val="false"/>
          <w:i w:val="false"/>
          <w:color w:val="000000"/>
          <w:sz w:val="28"/>
        </w:rPr>
        <w:t>
      № 342 сайлау учаскесі</w:t>
      </w:r>
    </w:p>
    <w:p>
      <w:pPr>
        <w:spacing w:after="0"/>
        <w:ind w:left="0"/>
        <w:jc w:val="both"/>
      </w:pPr>
      <w:r>
        <w:rPr>
          <w:rFonts w:ascii="Times New Roman"/>
          <w:b w:val="false"/>
          <w:i w:val="false"/>
          <w:color w:val="000000"/>
          <w:sz w:val="28"/>
        </w:rPr>
        <w:t>
      (орталығы- № 75 мектеп-гимназия, Мәңгілік Ел даңғылы, № 28/1)</w:t>
      </w:r>
    </w:p>
    <w:p>
      <w:pPr>
        <w:spacing w:after="0"/>
        <w:ind w:left="0"/>
        <w:jc w:val="both"/>
      </w:pPr>
      <w:r>
        <w:rPr>
          <w:rFonts w:ascii="Times New Roman"/>
          <w:b w:val="false"/>
          <w:i w:val="false"/>
          <w:color w:val="000000"/>
          <w:sz w:val="28"/>
        </w:rPr>
        <w:t>
      Алматы көшесінен Түркістан көшесінің жұп санды жағымен Керей, Жәнібек хандар көшесіне дейін, Керей, Жәнібек хандар көшесінің тақ санды жағымен Мәңгілік Ел даңғылына дейін, Мәңгілік Ел даңғылының тақ санды жағымен Алматы көшесіне дейін, Алматы көшесінің жұп санды жағымен Түркістан көшесіне дейін.</w:t>
      </w:r>
    </w:p>
    <w:p>
      <w:pPr>
        <w:spacing w:after="0"/>
        <w:ind w:left="0"/>
        <w:jc w:val="both"/>
      </w:pPr>
      <w:r>
        <w:rPr>
          <w:rFonts w:ascii="Times New Roman"/>
          <w:b w:val="false"/>
          <w:i w:val="false"/>
          <w:color w:val="000000"/>
          <w:sz w:val="28"/>
        </w:rPr>
        <w:t>
      № 343 сайлау учаскесі</w:t>
      </w:r>
    </w:p>
    <w:p>
      <w:pPr>
        <w:spacing w:after="0"/>
        <w:ind w:left="0"/>
        <w:jc w:val="both"/>
      </w:pPr>
      <w:r>
        <w:rPr>
          <w:rFonts w:ascii="Times New Roman"/>
          <w:b w:val="false"/>
          <w:i w:val="false"/>
          <w:color w:val="000000"/>
          <w:sz w:val="28"/>
        </w:rPr>
        <w:t>
      (орталығы-Jekpe-Jek Saraiy, Қабанбай батыр даңғылы, № 43)</w:t>
      </w:r>
    </w:p>
    <w:p>
      <w:pPr>
        <w:spacing w:after="0"/>
        <w:ind w:left="0"/>
        <w:jc w:val="both"/>
      </w:pPr>
      <w:r>
        <w:rPr>
          <w:rFonts w:ascii="Times New Roman"/>
          <w:b w:val="false"/>
          <w:i w:val="false"/>
          <w:color w:val="000000"/>
          <w:sz w:val="28"/>
        </w:rPr>
        <w:t>
      Керей, Жәнібек хандар көшесінен Қабанбай батыр даңғылының жұп санды жағымен Орынбор көшесіне дейін, Орынбор көшесінің тақ санды жағымен Сауран көшесіне дейін, Сауран көшесінің тақ санды жағымен Керей, Жәнібек хандар көшесіне дейін, Керей, Жәнібек хандар көшесінің жұп санды жағымен Қабанбай батыр даңғылына дейін.</w:t>
      </w:r>
    </w:p>
    <w:p>
      <w:pPr>
        <w:spacing w:after="0"/>
        <w:ind w:left="0"/>
        <w:jc w:val="both"/>
      </w:pPr>
      <w:r>
        <w:rPr>
          <w:rFonts w:ascii="Times New Roman"/>
          <w:b w:val="false"/>
          <w:i w:val="false"/>
          <w:color w:val="000000"/>
          <w:sz w:val="28"/>
        </w:rPr>
        <w:t>
      № 344 сайлау учаскесі</w:t>
      </w:r>
    </w:p>
    <w:p>
      <w:pPr>
        <w:spacing w:after="0"/>
        <w:ind w:left="0"/>
        <w:jc w:val="both"/>
      </w:pPr>
      <w:r>
        <w:rPr>
          <w:rFonts w:ascii="Times New Roman"/>
          <w:b w:val="false"/>
          <w:i w:val="false"/>
          <w:color w:val="000000"/>
          <w:sz w:val="28"/>
        </w:rPr>
        <w:t>
      (орталығы- № 85 шейх Тамим бен Хамад Әл-Тани атындағы мектеп-лицей, Қабанбай батыр даңғылы, № 56/1)</w:t>
      </w:r>
    </w:p>
    <w:p>
      <w:pPr>
        <w:spacing w:after="0"/>
        <w:ind w:left="0"/>
        <w:jc w:val="both"/>
      </w:pPr>
      <w:r>
        <w:rPr>
          <w:rFonts w:ascii="Times New Roman"/>
          <w:b w:val="false"/>
          <w:i w:val="false"/>
          <w:color w:val="000000"/>
          <w:sz w:val="28"/>
        </w:rPr>
        <w:t>
      Орынбор көшесінен Қабанбай батыр даңғылының жұп санды жағымен Ұлы Дала даңғылына дейін, Ұлы Дала даңғылының тақ санды жағымен Түркістан көшесіне дейін, Түркістан көшесінің тақ санды жағымен Ұлы Дала даңғылындағы № 11/1 үйге дейін, Ұлы Дала даңғылындағы № 11/1 үйден Мәңгілік Ел даңғылына дейін, Мәңгілік Ел даңғылының тақ санды жағымен Бұқар жырау көшесіне дейін, Бұқар жырау көшесінің жұп санды жағымен Түркістан көшесіне дейін, Түркістан көшесінің тақ санды жағымен Орынбор көшесіне дейін, Орынбор</w:t>
      </w:r>
    </w:p>
    <w:p>
      <w:pPr>
        <w:spacing w:after="0"/>
        <w:ind w:left="0"/>
        <w:jc w:val="both"/>
      </w:pPr>
      <w:r>
        <w:rPr>
          <w:rFonts w:ascii="Times New Roman"/>
          <w:b w:val="false"/>
          <w:i w:val="false"/>
          <w:color w:val="000000"/>
          <w:sz w:val="28"/>
        </w:rPr>
        <w:t>
      № 345 сайлау учаскесі</w:t>
      </w:r>
    </w:p>
    <w:p>
      <w:pPr>
        <w:spacing w:after="0"/>
        <w:ind w:left="0"/>
        <w:jc w:val="both"/>
      </w:pPr>
      <w:r>
        <w:rPr>
          <w:rFonts w:ascii="Times New Roman"/>
          <w:b w:val="false"/>
          <w:i w:val="false"/>
          <w:color w:val="000000"/>
          <w:sz w:val="28"/>
        </w:rPr>
        <w:t>
      (орталығы - "Бәйтерек" Ұлттық басқарушы холдингі" АҚ, Мәңгілік Ел даңғылы, № 55а)</w:t>
      </w:r>
    </w:p>
    <w:p>
      <w:pPr>
        <w:spacing w:after="0"/>
        <w:ind w:left="0"/>
        <w:jc w:val="both"/>
      </w:pPr>
      <w:r>
        <w:rPr>
          <w:rFonts w:ascii="Times New Roman"/>
          <w:b w:val="false"/>
          <w:i w:val="false"/>
          <w:color w:val="000000"/>
          <w:sz w:val="28"/>
        </w:rPr>
        <w:t>
      Ұлы Дала даңғылынан № 38 көшесінің жұп жағымен Қабанбай батыр даңғылына дейін, Қабанбай батыр даңғылының жұп жағымен "Есіл" ауданының шекарасына дейін, "Есіл" ауданының шекарасымен Ұлы Дала даңғылына дейін.</w:t>
      </w:r>
    </w:p>
    <w:p>
      <w:pPr>
        <w:spacing w:after="0"/>
        <w:ind w:left="0"/>
        <w:jc w:val="both"/>
      </w:pPr>
      <w:r>
        <w:rPr>
          <w:rFonts w:ascii="Times New Roman"/>
          <w:b w:val="false"/>
          <w:i w:val="false"/>
          <w:color w:val="000000"/>
          <w:sz w:val="28"/>
        </w:rPr>
        <w:t>
      № 346 сайлау учаскесі</w:t>
      </w:r>
    </w:p>
    <w:p>
      <w:pPr>
        <w:spacing w:after="0"/>
        <w:ind w:left="0"/>
        <w:jc w:val="both"/>
      </w:pPr>
      <w:r>
        <w:rPr>
          <w:rFonts w:ascii="Times New Roman"/>
          <w:b w:val="false"/>
          <w:i w:val="false"/>
          <w:color w:val="000000"/>
          <w:sz w:val="28"/>
        </w:rPr>
        <w:t>
      (орталығы - № 88 мектеп-лицей, "Нұра-Есіл" арнасы, № 31)</w:t>
      </w:r>
    </w:p>
    <w:p>
      <w:pPr>
        <w:spacing w:after="0"/>
        <w:ind w:left="0"/>
        <w:jc w:val="both"/>
      </w:pPr>
      <w:r>
        <w:rPr>
          <w:rFonts w:ascii="Times New Roman"/>
          <w:b w:val="false"/>
          <w:i w:val="false"/>
          <w:color w:val="000000"/>
          <w:sz w:val="28"/>
        </w:rPr>
        <w:t>
      Ә. Кекілбайұлы көшесінен Тақ санды жағымен Мәңгілік Ел даңғылы жағымен Т. Рысқұлов көшесіне дейін, Т. Рысқұлов көшесінің тақ санды жағымен № 38 көшесіне дейін, № 38 көшесінің тақ санды жағымен Ә. Кекілбайұлы көшесіне дейін, Ә. Кекілбайұлы көшесінен Мәңгілік Ел даңғылына дейін.</w:t>
      </w:r>
    </w:p>
    <w:p>
      <w:pPr>
        <w:spacing w:after="0"/>
        <w:ind w:left="0"/>
        <w:jc w:val="both"/>
      </w:pPr>
      <w:r>
        <w:rPr>
          <w:rFonts w:ascii="Times New Roman"/>
          <w:b w:val="false"/>
          <w:i w:val="false"/>
          <w:color w:val="000000"/>
          <w:sz w:val="28"/>
        </w:rPr>
        <w:t>
      № 347 сайлау учаскесі</w:t>
      </w:r>
    </w:p>
    <w:p>
      <w:pPr>
        <w:spacing w:after="0"/>
        <w:ind w:left="0"/>
        <w:jc w:val="both"/>
      </w:pPr>
      <w:r>
        <w:rPr>
          <w:rFonts w:ascii="Times New Roman"/>
          <w:b w:val="false"/>
          <w:i w:val="false"/>
          <w:color w:val="000000"/>
          <w:sz w:val="28"/>
        </w:rPr>
        <w:t>
      (орталығы - шейх Халиф бен Заид Әл-Нахаян атындағы № 84 мектеп-лицейі, Ұлы Дала даңғылы, № 7/1)</w:t>
      </w:r>
    </w:p>
    <w:p>
      <w:pPr>
        <w:spacing w:after="0"/>
        <w:ind w:left="0"/>
        <w:jc w:val="both"/>
      </w:pPr>
      <w:r>
        <w:rPr>
          <w:rFonts w:ascii="Times New Roman"/>
          <w:b w:val="false"/>
          <w:i w:val="false"/>
          <w:color w:val="000000"/>
          <w:sz w:val="28"/>
        </w:rPr>
        <w:t>
      Сауран көшесінен Ұлы Дала даңғылының жұп санды жағымен Қабанбай батыр даңғылына дейін, Қабанбай батыр даңғылының жұп санды жағымен №29/1 көшесіне дейін, №29/1 көшесінен Сауран көшесіне дейін, Сауран көшесінің тақ санды жағымен Ұлы Дала даңғылына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әкімінің</w:t>
            </w:r>
            <w:r>
              <w:br/>
            </w:r>
            <w:r>
              <w:rPr>
                <w:rFonts w:ascii="Times New Roman"/>
                <w:b w:val="false"/>
                <w:i w:val="false"/>
                <w:color w:val="000000"/>
                <w:sz w:val="20"/>
              </w:rPr>
              <w:t>2020 жылғы 3 тамызы</w:t>
            </w:r>
            <w:r>
              <w:br/>
            </w:r>
            <w:r>
              <w:rPr>
                <w:rFonts w:ascii="Times New Roman"/>
                <w:b w:val="false"/>
                <w:i w:val="false"/>
                <w:color w:val="000000"/>
                <w:sz w:val="20"/>
              </w:rPr>
              <w:t>№ 01-19 шешіміне</w:t>
            </w:r>
            <w:r>
              <w:br/>
            </w:r>
            <w:r>
              <w:rPr>
                <w:rFonts w:ascii="Times New Roman"/>
                <w:b w:val="false"/>
                <w:i w:val="false"/>
                <w:color w:val="000000"/>
                <w:sz w:val="20"/>
              </w:rPr>
              <w:t>4-қосымша</w:t>
            </w:r>
          </w:p>
        </w:tc>
      </w:tr>
    </w:tbl>
    <w:bookmarkStart w:name="z15" w:id="9"/>
    <w:p>
      <w:pPr>
        <w:spacing w:after="0"/>
        <w:ind w:left="0"/>
        <w:jc w:val="left"/>
      </w:pPr>
      <w:r>
        <w:rPr>
          <w:rFonts w:ascii="Times New Roman"/>
          <w:b/>
          <w:i w:val="false"/>
          <w:color w:val="000000"/>
        </w:rPr>
        <w:t xml:space="preserve"> Нұр-Сұлтан қаласы "Сарыарқа" ауданы сайлау учаскелерінің шекаралары</w:t>
      </w:r>
    </w:p>
    <w:bookmarkEnd w:id="9"/>
    <w:p>
      <w:pPr>
        <w:spacing w:after="0"/>
        <w:ind w:left="0"/>
        <w:jc w:val="both"/>
      </w:pPr>
      <w:r>
        <w:rPr>
          <w:rFonts w:ascii="Times New Roman"/>
          <w:b w:val="false"/>
          <w:i w:val="false"/>
          <w:color w:val="000000"/>
          <w:sz w:val="28"/>
        </w:rPr>
        <w:t>
      № 137 сайлау учаскесі</w:t>
      </w:r>
    </w:p>
    <w:p>
      <w:pPr>
        <w:spacing w:after="0"/>
        <w:ind w:left="0"/>
        <w:jc w:val="both"/>
      </w:pPr>
      <w:r>
        <w:rPr>
          <w:rFonts w:ascii="Times New Roman"/>
          <w:b w:val="false"/>
          <w:i w:val="false"/>
          <w:color w:val="000000"/>
          <w:sz w:val="28"/>
        </w:rPr>
        <w:t>
      (орталығы – М. Өтемісұлы атындағы Оқушылар сарайы, Ә. Мәмбетов көшесі, № 1)</w:t>
      </w:r>
    </w:p>
    <w:p>
      <w:pPr>
        <w:spacing w:after="0"/>
        <w:ind w:left="0"/>
        <w:jc w:val="both"/>
      </w:pPr>
      <w:r>
        <w:rPr>
          <w:rFonts w:ascii="Times New Roman"/>
          <w:b w:val="false"/>
          <w:i w:val="false"/>
          <w:color w:val="000000"/>
          <w:sz w:val="28"/>
        </w:rPr>
        <w:t>
      А. Бараев көшесінен Республика даңғылының тақ сандар жағынан Ғ. Қараш көшесіне дейін, Ғ. Қараш көшесінің жұп сандар жағынан Ә. Мәмбетов көшесіне дейін, Ә. Мәмбетов көшесінен Есіл өзенінің жағалауымен, Самал шағын ауданын қоса алғанда, А. Бараев көшесіне дейін.</w:t>
      </w:r>
    </w:p>
    <w:p>
      <w:pPr>
        <w:spacing w:after="0"/>
        <w:ind w:left="0"/>
        <w:jc w:val="both"/>
      </w:pPr>
      <w:r>
        <w:rPr>
          <w:rFonts w:ascii="Times New Roman"/>
          <w:b w:val="false"/>
          <w:i w:val="false"/>
          <w:color w:val="000000"/>
          <w:sz w:val="28"/>
        </w:rPr>
        <w:t>
      № 138 сайлау учаскесі</w:t>
      </w:r>
    </w:p>
    <w:p>
      <w:pPr>
        <w:spacing w:after="0"/>
        <w:ind w:left="0"/>
        <w:jc w:val="both"/>
      </w:pPr>
      <w:r>
        <w:rPr>
          <w:rFonts w:ascii="Times New Roman"/>
          <w:b w:val="false"/>
          <w:i w:val="false"/>
          <w:color w:val="000000"/>
          <w:sz w:val="28"/>
        </w:rPr>
        <w:t>
      (Орталығы – М. Горький атындағы Мемлекеттік академиялық орыс драма театры, Желтоқсан көшесі, № 13)</w:t>
      </w:r>
    </w:p>
    <w:p>
      <w:pPr>
        <w:spacing w:after="0"/>
        <w:ind w:left="0"/>
        <w:jc w:val="both"/>
      </w:pPr>
      <w:r>
        <w:rPr>
          <w:rFonts w:ascii="Times New Roman"/>
          <w:b w:val="false"/>
          <w:i w:val="false"/>
          <w:color w:val="000000"/>
          <w:sz w:val="28"/>
        </w:rPr>
        <w:t>
      Ә.Мәмбетов көшесінен Кенесары көшесінің жұп сандар жағымен Жеңіс даңғылына дейін, Кенесары көшесінен Жеңіс даңғылының тақ сандар жағымен Т.Бигелдинов көшесіне дейін, Жеңіс даңғылынан Т.Бигелдинов көшесінің жұп сандар жағымен Сарыарқа даңғылына дейін, Сарыарқа даңғылының жұп сандар жағымен Есіл өзенінің жағалауына дейін, Есіл өзінің жағалауы бойымен Ә.Мәмбетов көшесіне дейін, Ә.Мәмбетов көшесінің тақ сандар жағымен Кенесары көшесіне дейін</w:t>
      </w:r>
    </w:p>
    <w:p>
      <w:pPr>
        <w:spacing w:after="0"/>
        <w:ind w:left="0"/>
        <w:jc w:val="both"/>
      </w:pPr>
      <w:r>
        <w:rPr>
          <w:rFonts w:ascii="Times New Roman"/>
          <w:b w:val="false"/>
          <w:i w:val="false"/>
          <w:color w:val="000000"/>
          <w:sz w:val="28"/>
        </w:rPr>
        <w:t>
      № 139 сайлау учаскесі</w:t>
      </w:r>
    </w:p>
    <w:p>
      <w:pPr>
        <w:spacing w:after="0"/>
        <w:ind w:left="0"/>
        <w:jc w:val="both"/>
      </w:pPr>
      <w:r>
        <w:rPr>
          <w:rFonts w:ascii="Times New Roman"/>
          <w:b w:val="false"/>
          <w:i w:val="false"/>
          <w:color w:val="000000"/>
          <w:sz w:val="28"/>
        </w:rPr>
        <w:t>
      (орталығы – "Астана" концерт залы, Кенеcары көшесі, № 32)</w:t>
      </w:r>
    </w:p>
    <w:p>
      <w:pPr>
        <w:spacing w:after="0"/>
        <w:ind w:left="0"/>
        <w:jc w:val="both"/>
      </w:pPr>
      <w:r>
        <w:rPr>
          <w:rFonts w:ascii="Times New Roman"/>
          <w:b w:val="false"/>
          <w:i w:val="false"/>
          <w:color w:val="000000"/>
          <w:sz w:val="28"/>
        </w:rPr>
        <w:t>
      Бейбітшілік көшесінен Абай даңғылының жұп сандар жағынан Республика даңғылына дейін, Республика даңғылының тақ сандар жағынан Ғ. Қараш көшесіне дейін, Ғ. Қараш көшесінің тақ сандар жағынан Ә. Мәмбетов көшесіне дейін, Ә. Мәмбетов көшесінің жұп сандар жағынан Кенесары көшесіне дейін, Кенесары көшесінің тақ сандар жағынан Бейбітшілік көшесіне дейін, Бейбітшілік көшесінің жұп сандар жағынан Абай даңғылына дейін.</w:t>
      </w:r>
    </w:p>
    <w:p>
      <w:pPr>
        <w:spacing w:after="0"/>
        <w:ind w:left="0"/>
        <w:jc w:val="both"/>
      </w:pPr>
      <w:r>
        <w:rPr>
          <w:rFonts w:ascii="Times New Roman"/>
          <w:b w:val="false"/>
          <w:i w:val="false"/>
          <w:color w:val="000000"/>
          <w:sz w:val="28"/>
        </w:rPr>
        <w:t xml:space="preserve">
      № 140 сайлау учаскесі </w:t>
      </w:r>
    </w:p>
    <w:p>
      <w:pPr>
        <w:spacing w:after="0"/>
        <w:ind w:left="0"/>
        <w:jc w:val="both"/>
      </w:pPr>
      <w:r>
        <w:rPr>
          <w:rFonts w:ascii="Times New Roman"/>
          <w:b w:val="false"/>
          <w:i w:val="false"/>
          <w:color w:val="000000"/>
          <w:sz w:val="28"/>
        </w:rPr>
        <w:t>
      (орталығы – № 60 мектеп-лицей, Абай даңғылы, № 6)</w:t>
      </w:r>
    </w:p>
    <w:p>
      <w:pPr>
        <w:spacing w:after="0"/>
        <w:ind w:left="0"/>
        <w:jc w:val="both"/>
      </w:pPr>
      <w:r>
        <w:rPr>
          <w:rFonts w:ascii="Times New Roman"/>
          <w:b w:val="false"/>
          <w:i w:val="false"/>
          <w:color w:val="000000"/>
          <w:sz w:val="28"/>
        </w:rPr>
        <w:t>
      Т. Бигелдинов көшесінен Жеңіс даңғылының тақ сандар жағынан Абай даңғылына дейін, Абай даңғылының жұп сандар жағынан Айпара көшесіне дейін, Айпара көшесі бойымен Кенесары көшесіне дейін, Кенесары көшесінің тақ сандар жағынан Сарыарқа даңғылына дейін, Сарыарқа даңғылының жұп сандар жағынан Т. Бигелдинов көшесіне дейін, Т. Бигелдинов көшесінің тақ сандар жағынан Жеңіс даңғылына дейін.</w:t>
      </w:r>
    </w:p>
    <w:p>
      <w:pPr>
        <w:spacing w:after="0"/>
        <w:ind w:left="0"/>
        <w:jc w:val="both"/>
      </w:pPr>
      <w:r>
        <w:rPr>
          <w:rFonts w:ascii="Times New Roman"/>
          <w:b w:val="false"/>
          <w:i w:val="false"/>
          <w:color w:val="000000"/>
          <w:sz w:val="28"/>
        </w:rPr>
        <w:t>
      № 141 сайлау учаскесі</w:t>
      </w:r>
    </w:p>
    <w:p>
      <w:pPr>
        <w:spacing w:after="0"/>
        <w:ind w:left="0"/>
        <w:jc w:val="both"/>
      </w:pPr>
      <w:r>
        <w:rPr>
          <w:rFonts w:ascii="Times New Roman"/>
          <w:b w:val="false"/>
          <w:i w:val="false"/>
          <w:color w:val="000000"/>
          <w:sz w:val="28"/>
        </w:rPr>
        <w:t>
      (орталығы – Шәкәрім атындағы № 56 мектеп-лицей, С. Челюскин көшесі, № 29/1)</w:t>
      </w:r>
    </w:p>
    <w:p>
      <w:pPr>
        <w:spacing w:after="0"/>
        <w:ind w:left="0"/>
        <w:jc w:val="both"/>
      </w:pPr>
      <w:r>
        <w:rPr>
          <w:rFonts w:ascii="Times New Roman"/>
          <w:b w:val="false"/>
          <w:i w:val="false"/>
          <w:color w:val="000000"/>
          <w:sz w:val="28"/>
        </w:rPr>
        <w:t>
      Шығанақ көшесінен Кенесары көшесінің жұп сандар жағымен Т.Шевченко көшесіне дейін, Т. Шевченко көшесінің жұп сандар жағымен А.Косыгин көшесіне дейін, Т.Шевченко көшесінен А.Косыгин көшесінің бойымен Шығанақ көшесіне дейін</w:t>
      </w:r>
    </w:p>
    <w:p>
      <w:pPr>
        <w:spacing w:after="0"/>
        <w:ind w:left="0"/>
        <w:jc w:val="both"/>
      </w:pPr>
      <w:r>
        <w:rPr>
          <w:rFonts w:ascii="Times New Roman"/>
          <w:b w:val="false"/>
          <w:i w:val="false"/>
          <w:color w:val="000000"/>
          <w:sz w:val="28"/>
        </w:rPr>
        <w:t>
      № 142 сайлау учаскесі</w:t>
      </w:r>
    </w:p>
    <w:p>
      <w:pPr>
        <w:spacing w:after="0"/>
        <w:ind w:left="0"/>
        <w:jc w:val="both"/>
      </w:pPr>
      <w:r>
        <w:rPr>
          <w:rFonts w:ascii="Times New Roman"/>
          <w:b w:val="false"/>
          <w:i w:val="false"/>
          <w:color w:val="000000"/>
          <w:sz w:val="28"/>
        </w:rPr>
        <w:t>
      (орталығы – № 35 мектеп-лицей, Абай даңғылы, № 9/1)</w:t>
      </w:r>
    </w:p>
    <w:p>
      <w:pPr>
        <w:spacing w:after="0"/>
        <w:ind w:left="0"/>
        <w:jc w:val="both"/>
      </w:pPr>
      <w:r>
        <w:rPr>
          <w:rFonts w:ascii="Times New Roman"/>
          <w:b w:val="false"/>
          <w:i w:val="false"/>
          <w:color w:val="000000"/>
          <w:sz w:val="28"/>
        </w:rPr>
        <w:t>
      С.Сейфуллин көшесінің жұп сандар жағымен К. Күмісбеков көшесіне дейін, К. Күмісбеков көшесімен Сарыбұлақ көшесіне дейін, Сарыбұлақ көшесінен, К.Күмісбеков көшесі № 8 үй, С.Сейфуллин көшесінің № 4, 4/1, 4/2 үйлерін, Абай даңғылының № 5 үйін қоса алғанда, С.Сейфуллин көшесіне дейін.</w:t>
      </w:r>
    </w:p>
    <w:p>
      <w:pPr>
        <w:spacing w:after="0"/>
        <w:ind w:left="0"/>
        <w:jc w:val="both"/>
      </w:pPr>
      <w:r>
        <w:rPr>
          <w:rFonts w:ascii="Times New Roman"/>
          <w:b w:val="false"/>
          <w:i w:val="false"/>
          <w:color w:val="000000"/>
          <w:sz w:val="28"/>
        </w:rPr>
        <w:t>
      № 143 сайлау учаскесі</w:t>
      </w:r>
    </w:p>
    <w:p>
      <w:pPr>
        <w:spacing w:after="0"/>
        <w:ind w:left="0"/>
        <w:jc w:val="both"/>
      </w:pPr>
      <w:r>
        <w:rPr>
          <w:rFonts w:ascii="Times New Roman"/>
          <w:b w:val="false"/>
          <w:i w:val="false"/>
          <w:color w:val="000000"/>
          <w:sz w:val="28"/>
        </w:rPr>
        <w:t>
      (орталығы – Мамандандырылған № 9 "Зерде" мектебі, Сарыарқа даңғылы, № 20)</w:t>
      </w:r>
    </w:p>
    <w:p>
      <w:pPr>
        <w:spacing w:after="0"/>
        <w:ind w:left="0"/>
        <w:jc w:val="both"/>
      </w:pPr>
      <w:r>
        <w:rPr>
          <w:rFonts w:ascii="Times New Roman"/>
          <w:b w:val="false"/>
          <w:i w:val="false"/>
          <w:color w:val="000000"/>
          <w:sz w:val="28"/>
        </w:rPr>
        <w:t>
      С.Сейфуллин көшесінен Жеңіс даңғылына дейін, Жеңіс даңғылының тақ сандар жағымен, Желтоқсан көшесінің № 23, 21, 17 үйлерін қоса алғанда, Жеңіс даңғылының № 16 үйін, Желтоқсан көшесінің 15/1, 15 үйлерін қоспағанда, Желтоқсан көшесіне дейін, Желтоқсан көшесінің тақ сандар жағымен Абай даңғылына дейін, Абай даңғылының тақ сандар жағымен Сарыарқа даңғылына дейін, Сарыарқа даңғылымен, Абай даңғылының № 15 үйін, Сарыарқа даңғылының №15, 17, 19 үйлерін қоса алғанда, С.Сейфуллин көшесіне дейін.</w:t>
      </w:r>
    </w:p>
    <w:p>
      <w:pPr>
        <w:spacing w:after="0"/>
        <w:ind w:left="0"/>
        <w:jc w:val="both"/>
      </w:pPr>
      <w:r>
        <w:rPr>
          <w:rFonts w:ascii="Times New Roman"/>
          <w:b w:val="false"/>
          <w:i w:val="false"/>
          <w:color w:val="000000"/>
          <w:sz w:val="28"/>
        </w:rPr>
        <w:t>
      № 144 сайлау учаскесі</w:t>
      </w:r>
    </w:p>
    <w:p>
      <w:pPr>
        <w:spacing w:after="0"/>
        <w:ind w:left="0"/>
        <w:jc w:val="both"/>
      </w:pPr>
      <w:r>
        <w:rPr>
          <w:rFonts w:ascii="Times New Roman"/>
          <w:b w:val="false"/>
          <w:i w:val="false"/>
          <w:color w:val="000000"/>
          <w:sz w:val="28"/>
        </w:rPr>
        <w:t>
      (орталығы – Қ. Қуанышбаев атындағы мемлекеттік академиялық қазақ музыкалық драма театры, Ж. Омаров көшесі, № 47б)</w:t>
      </w:r>
    </w:p>
    <w:p>
      <w:pPr>
        <w:spacing w:after="0"/>
        <w:ind w:left="0"/>
        <w:jc w:val="both"/>
      </w:pPr>
      <w:r>
        <w:rPr>
          <w:rFonts w:ascii="Times New Roman"/>
          <w:b w:val="false"/>
          <w:i w:val="false"/>
          <w:color w:val="000000"/>
          <w:sz w:val="28"/>
        </w:rPr>
        <w:t>
      Ә. Жангелдин көшесінен Бейбітшілік көшесінің тақ сандар жағымен Ж.Омаров көшесіне дейін, Ж.Омаров көшесінің тақ сандар жағымен, Желтоқсан көшесінің № 14, 15, 15/1 үйлерін қоса алғанда, Жеңіс даңғылына дейін, Жеңіс даңғылының жұп сандар жағымен С.Сейфуллин көшесіне дейін, С.Сейфуллин көшесінің жұп сандар жағымен Желтоқсан көшесіне дейін, Желтоқсан көшесінің жұп сандар жағымен Ә.Жангелдин көшесіне дейін.</w:t>
      </w:r>
    </w:p>
    <w:p>
      <w:pPr>
        <w:spacing w:after="0"/>
        <w:ind w:left="0"/>
        <w:jc w:val="both"/>
      </w:pPr>
      <w:r>
        <w:rPr>
          <w:rFonts w:ascii="Times New Roman"/>
          <w:b w:val="false"/>
          <w:i w:val="false"/>
          <w:color w:val="000000"/>
          <w:sz w:val="28"/>
        </w:rPr>
        <w:t>
      № 145 сайлау учаскесі</w:t>
      </w:r>
    </w:p>
    <w:p>
      <w:pPr>
        <w:spacing w:after="0"/>
        <w:ind w:left="0"/>
        <w:jc w:val="both"/>
      </w:pPr>
      <w:r>
        <w:rPr>
          <w:rFonts w:ascii="Times New Roman"/>
          <w:b w:val="false"/>
          <w:i w:val="false"/>
          <w:color w:val="000000"/>
          <w:sz w:val="28"/>
        </w:rPr>
        <w:t>
      (орталығы – № 3 мектеп-гимназия, Республика даңғылы, № 35)</w:t>
      </w:r>
    </w:p>
    <w:p>
      <w:pPr>
        <w:spacing w:after="0"/>
        <w:ind w:left="0"/>
        <w:jc w:val="both"/>
      </w:pPr>
      <w:r>
        <w:rPr>
          <w:rFonts w:ascii="Times New Roman"/>
          <w:b w:val="false"/>
          <w:i w:val="false"/>
          <w:color w:val="000000"/>
          <w:sz w:val="28"/>
        </w:rPr>
        <w:t>
      Ә.Жангелдин көшесінен Республика даңғылының тақ сандар жағымен Абай даңғылына дейін, Абай даңғылынан Бейбітшілік көшесінің тақ сандар жағымен Кенесары көшесіне дейін, Бейбітшілік көшесінен Кенесары көшесінің тақ сандар жағымен Жеңіс даңғылына дейін, Кенесары көшесінен Жеңіс даңғылының тақ сандар жағымен Абай даңғылына дейін, Жеңіс даңғылынан Абай даңғылымен гүл бағын жағалай отырып, Желтоқсан көшесіне дейін, Желтоқсан көшесінен Ж. Омаров көшесінің бойымен, Желтоқсан көшесінің № 12, 12 А үйлерін, Абай даңғылының № 33А, 33Б үйлерін қоса алғанда, Бейбітшілік көшесіне дейін, Ж. Омаров көшесінен Бейбітшілік көшесінің жұп сандар жағымен Ә. Жангелдин көшесіне дейін.</w:t>
      </w:r>
    </w:p>
    <w:p>
      <w:pPr>
        <w:spacing w:after="0"/>
        <w:ind w:left="0"/>
        <w:jc w:val="both"/>
      </w:pPr>
      <w:r>
        <w:rPr>
          <w:rFonts w:ascii="Times New Roman"/>
          <w:b w:val="false"/>
          <w:i w:val="false"/>
          <w:color w:val="000000"/>
          <w:sz w:val="28"/>
        </w:rPr>
        <w:t>
      № 146 сайлау учаскесі</w:t>
      </w:r>
    </w:p>
    <w:p>
      <w:pPr>
        <w:spacing w:after="0"/>
        <w:ind w:left="0"/>
        <w:jc w:val="both"/>
      </w:pPr>
      <w:r>
        <w:rPr>
          <w:rFonts w:ascii="Times New Roman"/>
          <w:b w:val="false"/>
          <w:i w:val="false"/>
          <w:color w:val="000000"/>
          <w:sz w:val="28"/>
        </w:rPr>
        <w:t>
      (орталығы – Ғ. Қайырбеков атындағы № 2 мектеп-гимназиясы, С. Сейфуллин көшесі, № 19)</w:t>
      </w:r>
    </w:p>
    <w:p>
      <w:pPr>
        <w:spacing w:after="0"/>
        <w:ind w:left="0"/>
        <w:jc w:val="both"/>
      </w:pPr>
      <w:r>
        <w:rPr>
          <w:rFonts w:ascii="Times New Roman"/>
          <w:b w:val="false"/>
          <w:i w:val="false"/>
          <w:color w:val="000000"/>
          <w:sz w:val="28"/>
        </w:rPr>
        <w:t>
      Ә. Жангелдин көшесінен Желтоқсан көшесінің тақ сандар жағынан С. Сейфуллин көшесіне дейін, С. Сейфуллин көшесінің тақ сандар жағынан Сарыарқа даңғылына дейін, Сарыарқа даңғылының жұп сандар жағынан Ә. Жангелдин көшесіне дейін, Ә. Жангелдин көшесінің жұп сандар жағынан Желтоқсан көшесіне дейін.</w:t>
      </w:r>
    </w:p>
    <w:p>
      <w:pPr>
        <w:spacing w:after="0"/>
        <w:ind w:left="0"/>
        <w:jc w:val="both"/>
      </w:pPr>
      <w:r>
        <w:rPr>
          <w:rFonts w:ascii="Times New Roman"/>
          <w:b w:val="false"/>
          <w:i w:val="false"/>
          <w:color w:val="000000"/>
          <w:sz w:val="28"/>
        </w:rPr>
        <w:t>
      № 147 сайлау учаскесі</w:t>
      </w:r>
    </w:p>
    <w:p>
      <w:pPr>
        <w:spacing w:after="0"/>
        <w:ind w:left="0"/>
        <w:jc w:val="both"/>
      </w:pPr>
      <w:r>
        <w:rPr>
          <w:rFonts w:ascii="Times New Roman"/>
          <w:b w:val="false"/>
          <w:i w:val="false"/>
          <w:color w:val="000000"/>
          <w:sz w:val="28"/>
        </w:rPr>
        <w:t>
      (орталығы – "Астана Медицина университеті" АҚ, Сарыарқа даңғылы, № 33)</w:t>
      </w:r>
    </w:p>
    <w:p>
      <w:pPr>
        <w:spacing w:after="0"/>
        <w:ind w:left="0"/>
        <w:jc w:val="both"/>
      </w:pPr>
      <w:r>
        <w:rPr>
          <w:rFonts w:ascii="Times New Roman"/>
          <w:b w:val="false"/>
          <w:i w:val="false"/>
          <w:color w:val="000000"/>
          <w:sz w:val="28"/>
        </w:rPr>
        <w:t>
      Бөгенбай батыр даңғылынан Сарыарқа даңғылының тақ сандар жағымен № 27 үйге дейін, Сарыарқа даңғылынан, Сарыарқа даңғылының № 27 үйін қоса алғанда, Ә.Жангелдин көшесіне дейін, Ә.Жангелдин көшесінің тақ сандар жағымен К.Күмісбеков көшесіне дейін, К. Күмісбеков көшесінің жұп сандар жағымен Н. Щорс көшесіне дейін, Н. Щорс көшесінің жұп сандар жағымен Бөгенбай батыр даңғылына дейін, Бөгенбай батыр даңғылының жұп сандар жағымен Сарырқа даңғылына дейін.</w:t>
      </w:r>
    </w:p>
    <w:p>
      <w:pPr>
        <w:spacing w:after="0"/>
        <w:ind w:left="0"/>
        <w:jc w:val="both"/>
      </w:pPr>
      <w:r>
        <w:rPr>
          <w:rFonts w:ascii="Times New Roman"/>
          <w:b w:val="false"/>
          <w:i w:val="false"/>
          <w:color w:val="000000"/>
          <w:sz w:val="28"/>
        </w:rPr>
        <w:t>
      № 148 сайлау учаскесі (орталығы – Ғ. Орманов атындағы № 7 мектеп-гимназиясы, Бөгенбай батыр даңғылы, № 57)</w:t>
      </w:r>
    </w:p>
    <w:p>
      <w:pPr>
        <w:spacing w:after="0"/>
        <w:ind w:left="0"/>
        <w:jc w:val="both"/>
      </w:pPr>
      <w:r>
        <w:rPr>
          <w:rFonts w:ascii="Times New Roman"/>
          <w:b w:val="false"/>
          <w:i w:val="false"/>
          <w:color w:val="000000"/>
          <w:sz w:val="28"/>
        </w:rPr>
        <w:t>
      Ы. Дүкенұлы көшесінен М. Әуезов көшесінің жұп сандар жағынан Ә. Жангелдин көшесіне дейін, Ә. Жангелдин көшесінің тақ сандар жағынан Республика даңғылына дейін, Республика даңғылының тақ сандар жағынан Бөгенбай батыр даңғылына дейін, Бөгенбай батыр даңғылының тақ сандар жағынан Ш. Айманов көшесіне дейін, Ш. Айманов көшесінен, Ш. Айманов көшесіндегі № 59, 16/1, 16, 18 үйлерді және Ы. Дүкенұлы көшесіндегі № 26 үйді қоса алғанда, Ы. Дүкенұлы көшесіне дейін, Ы. Дүкенұлы көшесінің жұп сандар жағынан М. Әуезов көшесіне дейін.</w:t>
      </w:r>
    </w:p>
    <w:p>
      <w:pPr>
        <w:spacing w:after="0"/>
        <w:ind w:left="0"/>
        <w:jc w:val="both"/>
      </w:pPr>
      <w:r>
        <w:rPr>
          <w:rFonts w:ascii="Times New Roman"/>
          <w:b w:val="false"/>
          <w:i w:val="false"/>
          <w:color w:val="000000"/>
          <w:sz w:val="28"/>
        </w:rPr>
        <w:t>
      № 149 сайлау учаскесі (орталығы – № 1 балалар музыка мектебі, Желтоқсан көшесі, № 36)</w:t>
      </w:r>
    </w:p>
    <w:p>
      <w:pPr>
        <w:spacing w:after="0"/>
        <w:ind w:left="0"/>
        <w:jc w:val="both"/>
      </w:pPr>
      <w:r>
        <w:rPr>
          <w:rFonts w:ascii="Times New Roman"/>
          <w:b w:val="false"/>
          <w:i w:val="false"/>
          <w:color w:val="000000"/>
          <w:sz w:val="28"/>
        </w:rPr>
        <w:t>
      Ә. Жангелдин көшесінен Желтоқсан көшесінің жұп сандар жағынан Бөгенбай батыр даңғылына дейін, Бөгенбай батыр даңғылының жұп сандар жағынан Бейбітшілік көшесіне дейін, Бейбітшілік көшесінің тақ сандар жағынан Ә. Жангелдин көшесіне дейін, Ә. Жангелдин көшесінің тақ сандар жағынан Желтоқсан көшесіне дейін.</w:t>
      </w:r>
    </w:p>
    <w:p>
      <w:pPr>
        <w:spacing w:after="0"/>
        <w:ind w:left="0"/>
        <w:jc w:val="both"/>
      </w:pPr>
      <w:r>
        <w:rPr>
          <w:rFonts w:ascii="Times New Roman"/>
          <w:b w:val="false"/>
          <w:i w:val="false"/>
          <w:color w:val="000000"/>
          <w:sz w:val="28"/>
        </w:rPr>
        <w:t>
      № 150 сайлау учаскесі</w:t>
      </w:r>
    </w:p>
    <w:p>
      <w:pPr>
        <w:spacing w:after="0"/>
        <w:ind w:left="0"/>
        <w:jc w:val="both"/>
      </w:pPr>
      <w:r>
        <w:rPr>
          <w:rFonts w:ascii="Times New Roman"/>
          <w:b w:val="false"/>
          <w:i w:val="false"/>
          <w:color w:val="000000"/>
          <w:sz w:val="28"/>
        </w:rPr>
        <w:t>
      (орталығы – Қазақ ұлттық өнер университеті, Жеңіс даңғылы, № 33)</w:t>
      </w:r>
    </w:p>
    <w:p>
      <w:pPr>
        <w:spacing w:after="0"/>
        <w:ind w:left="0"/>
        <w:jc w:val="both"/>
      </w:pPr>
      <w:r>
        <w:rPr>
          <w:rFonts w:ascii="Times New Roman"/>
          <w:b w:val="false"/>
          <w:i w:val="false"/>
          <w:color w:val="000000"/>
          <w:sz w:val="28"/>
        </w:rPr>
        <w:t>
      Сарыарқа даңғылынан Ә. Жангелдин көшесінің тақ сандар жағынан Желтоқсан көшесіне дейін, Желтоқсан көшесінің тақ сандар жағынан Бөгенбай батыр даңғылына дейін, Бөгенбай батыр даңғылының жұп сандар жағынан Сарыарқа даңғылына дейін, Сарыарқа даңғылының жұп сандар жағынан Ә. Жангелдин көшесіне дейін.</w:t>
      </w:r>
    </w:p>
    <w:p>
      <w:pPr>
        <w:spacing w:after="0"/>
        <w:ind w:left="0"/>
        <w:jc w:val="both"/>
      </w:pPr>
      <w:r>
        <w:rPr>
          <w:rFonts w:ascii="Times New Roman"/>
          <w:b w:val="false"/>
          <w:i w:val="false"/>
          <w:color w:val="000000"/>
          <w:sz w:val="28"/>
        </w:rPr>
        <w:t>
      № 151 сайлау учаскесі</w:t>
      </w:r>
    </w:p>
    <w:p>
      <w:pPr>
        <w:spacing w:after="0"/>
        <w:ind w:left="0"/>
        <w:jc w:val="both"/>
      </w:pPr>
      <w:r>
        <w:rPr>
          <w:rFonts w:ascii="Times New Roman"/>
          <w:b w:val="false"/>
          <w:i w:val="false"/>
          <w:color w:val="000000"/>
          <w:sz w:val="28"/>
        </w:rPr>
        <w:t>
      (орталығы – № 18 орта мектеп, Бөгенбай батыр даңғылы, № 17)</w:t>
      </w:r>
    </w:p>
    <w:p>
      <w:pPr>
        <w:spacing w:after="0"/>
        <w:ind w:left="0"/>
        <w:jc w:val="both"/>
      </w:pPr>
      <w:r>
        <w:rPr>
          <w:rFonts w:ascii="Times New Roman"/>
          <w:b w:val="false"/>
          <w:i w:val="false"/>
          <w:color w:val="000000"/>
          <w:sz w:val="28"/>
        </w:rPr>
        <w:t>
      С. Разин тұйық көшесінен Мәскеу көшесімен С. Разин көшесіне дейін, С. Разин көшесінің тақ сандар жағынан Сарыарқа даңғылына дейін, Сарыарқа даңғылының тақ сандар жағынан Бөгенбай батыр даңғылына дейін, Бөгенбай батыр даңғылының тақ сандар жағынан, Бөгенбай батыр даңғылындағы № 17 үйді қоспағанда, С. Разин тұйық көшесіне дейін, С. Разин тұйық көшесінің тақ сандар жағынан Мәскеу көшесіне дейін.</w:t>
      </w:r>
    </w:p>
    <w:p>
      <w:pPr>
        <w:spacing w:after="0"/>
        <w:ind w:left="0"/>
        <w:jc w:val="both"/>
      </w:pPr>
      <w:r>
        <w:rPr>
          <w:rFonts w:ascii="Times New Roman"/>
          <w:b w:val="false"/>
          <w:i w:val="false"/>
          <w:color w:val="000000"/>
          <w:sz w:val="28"/>
        </w:rPr>
        <w:t>
      № 152 сайлау учаскесі</w:t>
      </w:r>
    </w:p>
    <w:p>
      <w:pPr>
        <w:spacing w:after="0"/>
        <w:ind w:left="0"/>
        <w:jc w:val="both"/>
      </w:pPr>
      <w:r>
        <w:rPr>
          <w:rFonts w:ascii="Times New Roman"/>
          <w:b w:val="false"/>
          <w:i w:val="false"/>
          <w:color w:val="000000"/>
          <w:sz w:val="28"/>
        </w:rPr>
        <w:t>
      (орталығы – № 18 орта мектеп, Бөгенбай батыр даңғылы, № 17)</w:t>
      </w:r>
    </w:p>
    <w:p>
      <w:pPr>
        <w:spacing w:after="0"/>
        <w:ind w:left="0"/>
        <w:jc w:val="both"/>
      </w:pPr>
      <w:r>
        <w:rPr>
          <w:rFonts w:ascii="Times New Roman"/>
          <w:b w:val="false"/>
          <w:i w:val="false"/>
          <w:color w:val="000000"/>
          <w:sz w:val="28"/>
        </w:rPr>
        <w:t>
      Мәскеу көшесінен С. Разин тұйық көшесінен жұп сандар жағынан, Бөгенбай батыр даңғылындағы № 17 үйді қоса алғанда, Бөгенбай батыр даңғылына дейін, Бөгенбай батыр даңғылының тақ сандар жағынан Мәскеу көшесіне дейін, Мәскеу көшесінің жұп сандар жағынан С. Разин тұйық көшесіне дейін.</w:t>
      </w:r>
    </w:p>
    <w:p>
      <w:pPr>
        <w:spacing w:after="0"/>
        <w:ind w:left="0"/>
        <w:jc w:val="both"/>
      </w:pPr>
      <w:r>
        <w:rPr>
          <w:rFonts w:ascii="Times New Roman"/>
          <w:b w:val="false"/>
          <w:i w:val="false"/>
          <w:color w:val="000000"/>
          <w:sz w:val="28"/>
        </w:rPr>
        <w:t>
      № 153 сайлау учаскесі</w:t>
      </w:r>
    </w:p>
    <w:p>
      <w:pPr>
        <w:spacing w:after="0"/>
        <w:ind w:left="0"/>
        <w:jc w:val="both"/>
      </w:pPr>
      <w:r>
        <w:rPr>
          <w:rFonts w:ascii="Times New Roman"/>
          <w:b w:val="false"/>
          <w:i w:val="false"/>
          <w:color w:val="000000"/>
          <w:sz w:val="28"/>
        </w:rPr>
        <w:t>
      (орталығы – № 65 мектеп-гимназия, № 187 көше (жобалық атауы), № 18/4)</w:t>
      </w:r>
    </w:p>
    <w:p>
      <w:pPr>
        <w:spacing w:after="0"/>
        <w:ind w:left="0"/>
        <w:jc w:val="both"/>
      </w:pPr>
      <w:r>
        <w:rPr>
          <w:rFonts w:ascii="Times New Roman"/>
          <w:b w:val="false"/>
          <w:i w:val="false"/>
          <w:color w:val="000000"/>
          <w:sz w:val="28"/>
        </w:rPr>
        <w:t>
      Сарыбұлақ бұлағынан № 187 көшенің жұп сандар жағымен, № 187 көшенің № 14, 14/1, 14/2, 14/3, 14/4, 16, 16/1, 16/2, 16/3, 18 үйлерін, Ш. Қосшығұлұлы көшесінің № 14 үйін қоспағанда, Ш. Қосшығұлұлы көшесіне дейін, Ш. Қосшығұлұлы көшесінің жұп сандар жағымен Сарыбұлақ бұлағына дейін, Сарыбұлақ бұлағы бойымен № 187 көшеге дейін.</w:t>
      </w:r>
    </w:p>
    <w:p>
      <w:pPr>
        <w:spacing w:after="0"/>
        <w:ind w:left="0"/>
        <w:jc w:val="both"/>
      </w:pPr>
      <w:r>
        <w:rPr>
          <w:rFonts w:ascii="Times New Roman"/>
          <w:b w:val="false"/>
          <w:i w:val="false"/>
          <w:color w:val="000000"/>
          <w:sz w:val="28"/>
        </w:rPr>
        <w:t>
      № 154 сайлау учаскесі</w:t>
      </w:r>
    </w:p>
    <w:p>
      <w:pPr>
        <w:spacing w:after="0"/>
        <w:ind w:left="0"/>
        <w:jc w:val="both"/>
      </w:pPr>
      <w:r>
        <w:rPr>
          <w:rFonts w:ascii="Times New Roman"/>
          <w:b w:val="false"/>
          <w:i w:val="false"/>
          <w:color w:val="000000"/>
          <w:sz w:val="28"/>
        </w:rPr>
        <w:t>
      (орталығы – С. Сейфуллин атындағы № 80 мектеп-гимназия, Ш. Қосшығұлұлы көшесі, № 17/2)</w:t>
      </w:r>
    </w:p>
    <w:p>
      <w:pPr>
        <w:spacing w:after="0"/>
        <w:ind w:left="0"/>
        <w:jc w:val="both"/>
      </w:pPr>
      <w:r>
        <w:rPr>
          <w:rFonts w:ascii="Times New Roman"/>
          <w:b w:val="false"/>
          <w:i w:val="false"/>
          <w:color w:val="000000"/>
          <w:sz w:val="28"/>
        </w:rPr>
        <w:t>
      Есіл өзенінің жағалауынан Сарыбұлақ бұлағының бойымен, Ш. Қосшығұлұлы көшесінің № 19/4 үйін қоспағанда, Ш.Қосшығұлұлы көшесіне дейін, Ш. Қосшығұлұлы көшесінің тақ сандар жағымен, С409 көшесінің №13/2, 13/6, 19/1 үйлерін қоса алғанда, Есіл өзенінің жағалауына дейін, Есіл өзенінің жағалауы бойымен Сарыбұлақ бұлағына дейін</w:t>
      </w:r>
    </w:p>
    <w:p>
      <w:pPr>
        <w:spacing w:after="0"/>
        <w:ind w:left="0"/>
        <w:jc w:val="both"/>
      </w:pPr>
      <w:r>
        <w:rPr>
          <w:rFonts w:ascii="Times New Roman"/>
          <w:b w:val="false"/>
          <w:i w:val="false"/>
          <w:color w:val="000000"/>
          <w:sz w:val="28"/>
        </w:rPr>
        <w:t>
      № 155 сайлау учаскесі</w:t>
      </w:r>
    </w:p>
    <w:p>
      <w:pPr>
        <w:spacing w:after="0"/>
        <w:ind w:left="0"/>
        <w:jc w:val="both"/>
      </w:pPr>
      <w:r>
        <w:rPr>
          <w:rFonts w:ascii="Times New Roman"/>
          <w:b w:val="false"/>
          <w:i w:val="false"/>
          <w:color w:val="000000"/>
          <w:sz w:val="28"/>
        </w:rPr>
        <w:t>
      (орталығы – № 65 мектеп-гимназия, № 187 көше (жобалық атауы), № 18/4 үй)</w:t>
      </w:r>
    </w:p>
    <w:p>
      <w:pPr>
        <w:spacing w:after="0"/>
        <w:ind w:left="0"/>
        <w:jc w:val="both"/>
      </w:pPr>
      <w:r>
        <w:rPr>
          <w:rFonts w:ascii="Times New Roman"/>
          <w:b w:val="false"/>
          <w:i w:val="false"/>
          <w:color w:val="000000"/>
          <w:sz w:val="28"/>
        </w:rPr>
        <w:t>
      Сарыбұлақ бұлағынан Бөгенбай батыр даңғылының жұп сандар жағынан Екінші Алматы көшесіне дейін, Екінші Алматы көшесінің тақ сандар жағынан Ш. Қосшығұлұлы көшесіне дейін, Ш. Қосшығұлұлы көшесінің жұп сандар жағынан Бірінші Алматы көшесіне дейін, Бірінші Алматы көшесінің жұп сандар жағынан, № 187 көшедегі № 14, 14/1, 14/2, 14/3, 16, 16/1, 16/2, 18 үйлерді қоса алғанда, № 187 көшеге дейін, № 187 көшенің тақ сандар жағынан Сарыбұлақ бұлағына дейін, Сарыбұлақ бұлағының бойымен Бөгенбай батыр даңғылына дейін.</w:t>
      </w:r>
    </w:p>
    <w:p>
      <w:pPr>
        <w:spacing w:after="0"/>
        <w:ind w:left="0"/>
        <w:jc w:val="both"/>
      </w:pPr>
      <w:r>
        <w:rPr>
          <w:rFonts w:ascii="Times New Roman"/>
          <w:b w:val="false"/>
          <w:i w:val="false"/>
          <w:color w:val="000000"/>
          <w:sz w:val="28"/>
        </w:rPr>
        <w:t xml:space="preserve">
      № 156 сайлау учаскесі </w:t>
      </w:r>
    </w:p>
    <w:p>
      <w:pPr>
        <w:spacing w:after="0"/>
        <w:ind w:left="0"/>
        <w:jc w:val="both"/>
      </w:pPr>
      <w:r>
        <w:rPr>
          <w:rFonts w:ascii="Times New Roman"/>
          <w:b w:val="false"/>
          <w:i w:val="false"/>
          <w:color w:val="000000"/>
          <w:sz w:val="28"/>
        </w:rPr>
        <w:t>
      (орталығы – № 58 "Өркен" бөбекжай-бақша, № 187 көше, № 20/6 үй)</w:t>
      </w:r>
    </w:p>
    <w:p>
      <w:pPr>
        <w:spacing w:after="0"/>
        <w:ind w:left="0"/>
        <w:jc w:val="both"/>
      </w:pPr>
      <w:r>
        <w:rPr>
          <w:rFonts w:ascii="Times New Roman"/>
          <w:b w:val="false"/>
          <w:i w:val="false"/>
          <w:color w:val="000000"/>
          <w:sz w:val="28"/>
        </w:rPr>
        <w:t>
      Ш. Қосшығұлұлы көшесінен Ш. Бейсекова көшесінің жұп сандар жағынан № 187 көшеге дейін, № 187 көшенің жұп сандар жағынан, № 187 көшедегі № 20 үйді қоспағанда, Сарыбұлақ бұлағына дейін, Сарыбұлақ бұлағының бойымен Ш. Қосшығұлұлы көшесіне дейін, Ш. Қосшығұлұлы көшесінің жұп сандар жағынан, Ш. Қосшығұлұлы көшедегі № 20 үйді қоспағанда, Ш. Бейсекова көшесіне дейін.</w:t>
      </w:r>
    </w:p>
    <w:p>
      <w:pPr>
        <w:spacing w:after="0"/>
        <w:ind w:left="0"/>
        <w:jc w:val="both"/>
      </w:pPr>
      <w:r>
        <w:rPr>
          <w:rFonts w:ascii="Times New Roman"/>
          <w:b w:val="false"/>
          <w:i w:val="false"/>
          <w:color w:val="000000"/>
          <w:sz w:val="28"/>
        </w:rPr>
        <w:t>
      № 157 сайлау учаскесі</w:t>
      </w:r>
    </w:p>
    <w:p>
      <w:pPr>
        <w:spacing w:after="0"/>
        <w:ind w:left="0"/>
        <w:jc w:val="both"/>
      </w:pPr>
      <w:r>
        <w:rPr>
          <w:rFonts w:ascii="Times New Roman"/>
          <w:b w:val="false"/>
          <w:i w:val="false"/>
          <w:color w:val="000000"/>
          <w:sz w:val="28"/>
        </w:rPr>
        <w:t>
      (орталығы – № 67 гимназия, Ш. Қосшығұлұлы көшесі, № 23/1)</w:t>
      </w:r>
    </w:p>
    <w:p>
      <w:pPr>
        <w:spacing w:after="0"/>
        <w:ind w:left="0"/>
        <w:jc w:val="both"/>
      </w:pPr>
      <w:r>
        <w:rPr>
          <w:rFonts w:ascii="Times New Roman"/>
          <w:b w:val="false"/>
          <w:i w:val="false"/>
          <w:color w:val="000000"/>
          <w:sz w:val="28"/>
        </w:rPr>
        <w:t>
      Сарыбұлақ бұлағынан, Ш. Қосшығұлұлы көшесінің №19/4 үйін қоса алғанда, Ш. Қосшығұлұлы көшесінің тақ сандар жағымен, Ш. Қосшығұлұлы көшесінің № 20 үйін қоса алғанда, Ш. Бейсекова көшесіне дейін, Ш. Бейсекова көшесімен Есіл өзенінің жағалауына дейін, Есіл өзенінің жағалауының бойымен Сарыбұлақ бұлағына дейін, Сарыбұлақ бұлағының бойымен Ш.Қосшығұлұлы көшесіне дейін.</w:t>
      </w:r>
    </w:p>
    <w:p>
      <w:pPr>
        <w:spacing w:after="0"/>
        <w:ind w:left="0"/>
        <w:jc w:val="both"/>
      </w:pPr>
      <w:r>
        <w:rPr>
          <w:rFonts w:ascii="Times New Roman"/>
          <w:b w:val="false"/>
          <w:i w:val="false"/>
          <w:color w:val="000000"/>
          <w:sz w:val="28"/>
        </w:rPr>
        <w:t>
      № 158 сайлау учаскесі</w:t>
      </w:r>
    </w:p>
    <w:p>
      <w:pPr>
        <w:spacing w:after="0"/>
        <w:ind w:left="0"/>
        <w:jc w:val="both"/>
      </w:pPr>
      <w:r>
        <w:rPr>
          <w:rFonts w:ascii="Times New Roman"/>
          <w:b w:val="false"/>
          <w:i w:val="false"/>
          <w:color w:val="000000"/>
          <w:sz w:val="28"/>
        </w:rPr>
        <w:t>
      (орталығы – Астана қаласы әкімдігінің "Дарынды қыз балаларға арналған "Білім-инновация" лицей-интернаты" Коммуналдық мемлекеттік мекемесі", № 187/17 көше (жобалық атауы)</w:t>
      </w:r>
    </w:p>
    <w:p>
      <w:pPr>
        <w:spacing w:after="0"/>
        <w:ind w:left="0"/>
        <w:jc w:val="both"/>
      </w:pPr>
      <w:r>
        <w:rPr>
          <w:rFonts w:ascii="Times New Roman"/>
          <w:b w:val="false"/>
          <w:i w:val="false"/>
          <w:color w:val="000000"/>
          <w:sz w:val="28"/>
        </w:rPr>
        <w:t>
      Ш. Бейсекова көшесінен Н. Тілендиев даңғылының тақ сандар жағынан Сарыбұлақ бұлағына дейін, Сарыбұлақ бұлағының бойымен № 187 көшеге дейін, № 187 көшенің тақ сандар жағынан, № 187 көшедегі № 20 үйді қоса алғанда, Ш. Бейсекова көшесіне дейін, Ш. Бейсекова көшесінің жұп сандар жағынан Н. Тілендиев даңғылына дейін.</w:t>
      </w:r>
    </w:p>
    <w:p>
      <w:pPr>
        <w:spacing w:after="0"/>
        <w:ind w:left="0"/>
        <w:jc w:val="both"/>
      </w:pPr>
      <w:r>
        <w:rPr>
          <w:rFonts w:ascii="Times New Roman"/>
          <w:b w:val="false"/>
          <w:i w:val="false"/>
          <w:color w:val="000000"/>
          <w:sz w:val="28"/>
        </w:rPr>
        <w:t>
      № 159 сайлау учаскесі</w:t>
      </w:r>
    </w:p>
    <w:p>
      <w:pPr>
        <w:spacing w:after="0"/>
        <w:ind w:left="0"/>
        <w:jc w:val="both"/>
      </w:pPr>
      <w:r>
        <w:rPr>
          <w:rFonts w:ascii="Times New Roman"/>
          <w:b w:val="false"/>
          <w:i w:val="false"/>
          <w:color w:val="000000"/>
          <w:sz w:val="28"/>
        </w:rPr>
        <w:t>
      (орталығы – № 6 гимназия, Бөгенбай батыр даңғылы, № 47/1)</w:t>
      </w:r>
    </w:p>
    <w:p>
      <w:pPr>
        <w:spacing w:after="0"/>
        <w:ind w:left="0"/>
        <w:jc w:val="both"/>
      </w:pPr>
      <w:r>
        <w:rPr>
          <w:rFonts w:ascii="Times New Roman"/>
          <w:b w:val="false"/>
          <w:i w:val="false"/>
          <w:color w:val="000000"/>
          <w:sz w:val="28"/>
        </w:rPr>
        <w:t>
      Ә. Жангелдин көшесінен Бейбітшілік көшесінің жұп сандар жағынан Ы. Дүкенұлы көшесіне дейін, Ы. Дүкенұлы көшесінің жұп сандар жағынан М. Әуезов көшесіне дейін, М. Әуезов көшесінің тақ сандар жағынан Ә. Жангелдин көшесіне дейін, Ә. Жангелдин көшесінің тақ сандар жағынан Бейбітшілік көшесіне дейін.</w:t>
      </w:r>
    </w:p>
    <w:p>
      <w:pPr>
        <w:spacing w:after="0"/>
        <w:ind w:left="0"/>
        <w:jc w:val="both"/>
      </w:pPr>
      <w:r>
        <w:rPr>
          <w:rFonts w:ascii="Times New Roman"/>
          <w:b w:val="false"/>
          <w:i w:val="false"/>
          <w:color w:val="000000"/>
          <w:sz w:val="28"/>
        </w:rPr>
        <w:t>
      № 160 сайлау учаскесі</w:t>
      </w:r>
    </w:p>
    <w:p>
      <w:pPr>
        <w:spacing w:after="0"/>
        <w:ind w:left="0"/>
        <w:jc w:val="both"/>
      </w:pPr>
      <w:r>
        <w:rPr>
          <w:rFonts w:ascii="Times New Roman"/>
          <w:b w:val="false"/>
          <w:i w:val="false"/>
          <w:color w:val="000000"/>
          <w:sz w:val="28"/>
        </w:rPr>
        <w:t>
      (Л.Н. Гумилев атындағы Еуразия ұлттық университетінің спорт кешені, Ы. Дүкенұлы көшесі, № 23)</w:t>
      </w:r>
    </w:p>
    <w:p>
      <w:pPr>
        <w:spacing w:after="0"/>
        <w:ind w:left="0"/>
        <w:jc w:val="both"/>
      </w:pPr>
      <w:r>
        <w:rPr>
          <w:rFonts w:ascii="Times New Roman"/>
          <w:b w:val="false"/>
          <w:i w:val="false"/>
          <w:color w:val="000000"/>
          <w:sz w:val="28"/>
        </w:rPr>
        <w:t>
      Ы. Дүкенұлы көшесінен М.Әуезов көшесінің жұп сандар жағымен № 40 үйге дейін, осы үйді қоспағанда, Шерқала тұйық көшесінің бойымен Республика даңғылына дейін, "Астанатехнопарк" АҚ оңтүстік шекарасы бойымен, Ш. Айманов көшесінің № 20 үйін қоса алғанда, Ш.Айманов көшесіне дейін, Ш.Айманов көшесінің тақ сандар жағымен Ы. Дүкенұлы көшесіне дейін, Ы.Дүкенұлы көшесінің тақ сандар жағымен М. Әуезов көшесіне дейін.</w:t>
      </w:r>
    </w:p>
    <w:p>
      <w:pPr>
        <w:spacing w:after="0"/>
        <w:ind w:left="0"/>
        <w:jc w:val="both"/>
      </w:pPr>
      <w:r>
        <w:rPr>
          <w:rFonts w:ascii="Times New Roman"/>
          <w:b w:val="false"/>
          <w:i w:val="false"/>
          <w:color w:val="000000"/>
          <w:sz w:val="28"/>
        </w:rPr>
        <w:t>
      № 161 сайлау учаскесі</w:t>
      </w:r>
    </w:p>
    <w:p>
      <w:pPr>
        <w:spacing w:after="0"/>
        <w:ind w:left="0"/>
        <w:jc w:val="both"/>
      </w:pPr>
      <w:r>
        <w:rPr>
          <w:rFonts w:ascii="Times New Roman"/>
          <w:b w:val="false"/>
          <w:i w:val="false"/>
          <w:color w:val="000000"/>
          <w:sz w:val="28"/>
        </w:rPr>
        <w:t>
      (орталығы – "№ 2 қалалық емхана, Республика даңғылы, № 50)</w:t>
      </w:r>
    </w:p>
    <w:p>
      <w:pPr>
        <w:spacing w:after="0"/>
        <w:ind w:left="0"/>
        <w:jc w:val="both"/>
      </w:pPr>
      <w:r>
        <w:rPr>
          <w:rFonts w:ascii="Times New Roman"/>
          <w:b w:val="false"/>
          <w:i w:val="false"/>
          <w:color w:val="000000"/>
          <w:sz w:val="28"/>
        </w:rPr>
        <w:t>
      Ы. Дүкенұлы көшесінен Бейбітшілік көшесінің жұп сандар жағынан Мәскеу көшесіне дейін, Мәскеу көшесінің жұп сандар жағынан Республика даңғылына дейін, Республика даңғылының тақ сандар жағынан, Республика даңғылындағы № 57, 59 үйлерді қоса алғанда, Шерқала тұйық көшесіне дейін, Шерқала тұйық көшесінен М. Әуезов көшесіне дейін, М. Әуезов көшесінің тақ сандар жағынан Ы. Дүкенұлы көшесіне дейін, Ы. Дүкенұлы көшесінің тақ сандар жағынан Бейбітшілік көшесіне дейін.</w:t>
      </w:r>
    </w:p>
    <w:p>
      <w:pPr>
        <w:spacing w:after="0"/>
        <w:ind w:left="0"/>
        <w:jc w:val="both"/>
      </w:pPr>
      <w:r>
        <w:rPr>
          <w:rFonts w:ascii="Times New Roman"/>
          <w:b w:val="false"/>
          <w:i w:val="false"/>
          <w:color w:val="000000"/>
          <w:sz w:val="28"/>
        </w:rPr>
        <w:t>
      № 162 сайлау учаскесі</w:t>
      </w:r>
    </w:p>
    <w:p>
      <w:pPr>
        <w:spacing w:after="0"/>
        <w:ind w:left="0"/>
        <w:jc w:val="both"/>
      </w:pPr>
      <w:r>
        <w:rPr>
          <w:rFonts w:ascii="Times New Roman"/>
          <w:b w:val="false"/>
          <w:i w:val="false"/>
          <w:color w:val="000000"/>
          <w:sz w:val="28"/>
        </w:rPr>
        <w:t>
      (орталығы – Политехникалық колледж, Бейбітшілік көшесі, № 39)</w:t>
      </w:r>
    </w:p>
    <w:p>
      <w:pPr>
        <w:spacing w:after="0"/>
        <w:ind w:left="0"/>
        <w:jc w:val="both"/>
      </w:pPr>
      <w:r>
        <w:rPr>
          <w:rFonts w:ascii="Times New Roman"/>
          <w:b w:val="false"/>
          <w:i w:val="false"/>
          <w:color w:val="000000"/>
          <w:sz w:val="28"/>
        </w:rPr>
        <w:t>
      Ы. Дүкенұлы көшесінен Бейбітшілік көшесінің тақ сандар жағынан Бөгенбай батыр даңғылына дейін, Бөгенбай батыр даңғылының тақ сандар жағынан Жеңіс даңғылына дейін, Жеңіс даңғылының жұп сандар жағынан, Жеңіс даңғылындағы № 38 (94/1) үйді қоспағанда, Ы. Дүкенұлы көшесіне дейін, Ы. Дүкенұлы көшесінің жұп сандар жағынан Бейбітшілік көшесіне дейін.</w:t>
      </w:r>
    </w:p>
    <w:p>
      <w:pPr>
        <w:spacing w:after="0"/>
        <w:ind w:left="0"/>
        <w:jc w:val="both"/>
      </w:pPr>
      <w:r>
        <w:rPr>
          <w:rFonts w:ascii="Times New Roman"/>
          <w:b w:val="false"/>
          <w:i w:val="false"/>
          <w:color w:val="000000"/>
          <w:sz w:val="28"/>
        </w:rPr>
        <w:t>
      № 163 сайлау учаскесі</w:t>
      </w:r>
    </w:p>
    <w:p>
      <w:pPr>
        <w:spacing w:after="0"/>
        <w:ind w:left="0"/>
        <w:jc w:val="both"/>
      </w:pPr>
      <w:r>
        <w:rPr>
          <w:rFonts w:ascii="Times New Roman"/>
          <w:b w:val="false"/>
          <w:i w:val="false"/>
          <w:color w:val="000000"/>
          <w:sz w:val="28"/>
        </w:rPr>
        <w:t>
      (орталығы – "Астана Медицина университеті" АҚ, Бейбітшілік көшесі, № 49а)</w:t>
      </w:r>
    </w:p>
    <w:p>
      <w:pPr>
        <w:spacing w:after="0"/>
        <w:ind w:left="0"/>
        <w:jc w:val="both"/>
      </w:pPr>
      <w:r>
        <w:rPr>
          <w:rFonts w:ascii="Times New Roman"/>
          <w:b w:val="false"/>
          <w:i w:val="false"/>
          <w:color w:val="000000"/>
          <w:sz w:val="28"/>
        </w:rPr>
        <w:t>
      Жеңіс даңғылынан, Жеңіс даңғылының № 52, 50 үйлерін, Мәскеу көшесінің № 35, 33/1 үйлерін, Бейбітшілік көшесінің № 57 үйін қоса алғанда, Бейбітшілік көшесіне дейін, Бейбітшілік көшесінің тақ сандар жағымен, Ы. Дүкенұлы көшесіне дейін, Ы.Дүкенұлы көшесінің тақ сандар жағымен, Жеңіс даңғылының № 41, 45, 45/1, 42, 49/2 үйлерін қоса алғанда, Жеңіс даңғылына дейін"</w:t>
      </w:r>
    </w:p>
    <w:p>
      <w:pPr>
        <w:spacing w:after="0"/>
        <w:ind w:left="0"/>
        <w:jc w:val="both"/>
      </w:pPr>
      <w:r>
        <w:rPr>
          <w:rFonts w:ascii="Times New Roman"/>
          <w:b w:val="false"/>
          <w:i w:val="false"/>
          <w:color w:val="000000"/>
          <w:sz w:val="28"/>
        </w:rPr>
        <w:t xml:space="preserve">
      № 164 сайлау учаскесі </w:t>
      </w:r>
    </w:p>
    <w:p>
      <w:pPr>
        <w:spacing w:after="0"/>
        <w:ind w:left="0"/>
        <w:jc w:val="both"/>
      </w:pPr>
      <w:r>
        <w:rPr>
          <w:rFonts w:ascii="Times New Roman"/>
          <w:b w:val="false"/>
          <w:i w:val="false"/>
          <w:color w:val="000000"/>
          <w:sz w:val="28"/>
        </w:rPr>
        <w:t>
      (орталығы – № 15 мектеп-лицей, Сарыарқа даңғылы, № 48/1)</w:t>
      </w:r>
    </w:p>
    <w:p>
      <w:pPr>
        <w:spacing w:after="0"/>
        <w:ind w:left="0"/>
        <w:jc w:val="both"/>
      </w:pPr>
      <w:r>
        <w:rPr>
          <w:rFonts w:ascii="Times New Roman"/>
          <w:b w:val="false"/>
          <w:i w:val="false"/>
          <w:color w:val="000000"/>
          <w:sz w:val="28"/>
        </w:rPr>
        <w:t>
      Бөгенбай батыр даңғылынан Сарыарқа даңғылының жұп сандар жағымен Бестерек көшесіне дейін, Бестерек көшесінің тақ сандар жағымен Жеңіс даңғылына дейін, Жеңіс даңғылының тақ сандар жағымен, Жеңіс даңғылының № 41, 45, 45/1, 42, 49/2 үйлерін қоспағанда, Бөгенбай батыр даңғылына дейін, Бөгенбай батыр даңғылының тақ сандар жағымен Сарыарқа даңғылына дейін.</w:t>
      </w:r>
    </w:p>
    <w:p>
      <w:pPr>
        <w:spacing w:after="0"/>
        <w:ind w:left="0"/>
        <w:jc w:val="both"/>
      </w:pPr>
      <w:r>
        <w:rPr>
          <w:rFonts w:ascii="Times New Roman"/>
          <w:b w:val="false"/>
          <w:i w:val="false"/>
          <w:color w:val="000000"/>
          <w:sz w:val="28"/>
        </w:rPr>
        <w:t>
      № 165 сайлау учаскесі</w:t>
      </w:r>
    </w:p>
    <w:p>
      <w:pPr>
        <w:spacing w:after="0"/>
        <w:ind w:left="0"/>
        <w:jc w:val="both"/>
      </w:pPr>
      <w:r>
        <w:rPr>
          <w:rFonts w:ascii="Times New Roman"/>
          <w:b w:val="false"/>
          <w:i w:val="false"/>
          <w:color w:val="000000"/>
          <w:sz w:val="28"/>
        </w:rPr>
        <w:t>
      (орталығы – "№ 14 "Ақбөпе" бөбекжай-бақша, Мәскеу көшесі, № 28а)</w:t>
      </w:r>
    </w:p>
    <w:p>
      <w:pPr>
        <w:spacing w:after="0"/>
        <w:ind w:left="0"/>
        <w:jc w:val="both"/>
      </w:pPr>
      <w:r>
        <w:rPr>
          <w:rFonts w:ascii="Times New Roman"/>
          <w:b w:val="false"/>
          <w:i w:val="false"/>
          <w:color w:val="000000"/>
          <w:sz w:val="28"/>
        </w:rPr>
        <w:t>
      Мәскеу көшесінен С. Разин көшесінің жұп сандар жағымен, Мәскеу көшесінің № 20, 20/1, 20/2 үйлерін, С. Разин көшесінің №10, 14, 14/1, 14/2 үйлерін қоспағанда, Жамбыл көшесіне дейін, Жамбыл көшесімен, Сарыарқа даңғылының № 39 үйін қоспағанда, Бестерек көшесіне дейін, Бестерек көшесінен, Жеңіс даңғылының № 51/3, 51/4 үйлерін қоса алғанда, Мәскеу көшесіне дейін, Мәскеу көшесінің жұп сандар жағымен С. Разин көшесіне дейін.</w:t>
      </w:r>
    </w:p>
    <w:p>
      <w:pPr>
        <w:spacing w:after="0"/>
        <w:ind w:left="0"/>
        <w:jc w:val="both"/>
      </w:pPr>
      <w:r>
        <w:rPr>
          <w:rFonts w:ascii="Times New Roman"/>
          <w:b w:val="false"/>
          <w:i w:val="false"/>
          <w:color w:val="000000"/>
          <w:sz w:val="28"/>
        </w:rPr>
        <w:t>
      № 166 сайлау учаскесі</w:t>
      </w:r>
    </w:p>
    <w:p>
      <w:pPr>
        <w:spacing w:after="0"/>
        <w:ind w:left="0"/>
        <w:jc w:val="both"/>
      </w:pPr>
      <w:r>
        <w:rPr>
          <w:rFonts w:ascii="Times New Roman"/>
          <w:b w:val="false"/>
          <w:i w:val="false"/>
          <w:color w:val="000000"/>
          <w:sz w:val="28"/>
        </w:rPr>
        <w:t>
      (орталығы – № 14 мектеп-гимназия, Мәскеу көшесі, № 23)</w:t>
      </w:r>
    </w:p>
    <w:p>
      <w:pPr>
        <w:spacing w:after="0"/>
        <w:ind w:left="0"/>
        <w:jc w:val="both"/>
      </w:pPr>
      <w:r>
        <w:rPr>
          <w:rFonts w:ascii="Times New Roman"/>
          <w:b w:val="false"/>
          <w:i w:val="false"/>
          <w:color w:val="000000"/>
          <w:sz w:val="28"/>
        </w:rPr>
        <w:t>
      Сарыбұлақ бұлағынан А. Затаевич көшесінің тақ сандар жағынан Бекетай көшесіне дейін, Бекетай көшесінің тақ сандар жағынан Ә. Молдағұлова көшесіне дейін, Ә. Молдағұлова көшесінің жұп сандар жағынан, Г. Потанин көшесіндегі № 3/2 үйді, Б. Хмельницкий көшесіндегі № 26 үйді, Ә. Молдағұлова көшесіндегі № 16/5 үйлерді қоса алғанда, Б. Хмельницкий көшесіне дейін, Б. Хмельницкий көшесінің тақ сандар жағынан Мәскеу көшесіне дейін, Мәскеу көшесінің тақ сандар жағынан Н. Тілендиев даңғылына дейін, Н. Тілендиев даңғылының жұп сандар жағынан Сарыбұлақ бұлағына дейін, Сарыбұлақ бұлағының бойымен А. Затаевич көшесіне дейін.</w:t>
      </w:r>
    </w:p>
    <w:p>
      <w:pPr>
        <w:spacing w:after="0"/>
        <w:ind w:left="0"/>
        <w:jc w:val="both"/>
      </w:pPr>
      <w:r>
        <w:rPr>
          <w:rFonts w:ascii="Times New Roman"/>
          <w:b w:val="false"/>
          <w:i w:val="false"/>
          <w:color w:val="000000"/>
          <w:sz w:val="28"/>
        </w:rPr>
        <w:t>
      № 167 сайлау учаскесі</w:t>
      </w:r>
    </w:p>
    <w:p>
      <w:pPr>
        <w:spacing w:after="0"/>
        <w:ind w:left="0"/>
        <w:jc w:val="both"/>
      </w:pPr>
      <w:r>
        <w:rPr>
          <w:rFonts w:ascii="Times New Roman"/>
          <w:b w:val="false"/>
          <w:i w:val="false"/>
          <w:color w:val="000000"/>
          <w:sz w:val="28"/>
        </w:rPr>
        <w:t>
      (орталығы – № 14 мектеп-гимназия, Мәскеу көшесі, № 23)</w:t>
      </w:r>
    </w:p>
    <w:p>
      <w:pPr>
        <w:spacing w:after="0"/>
        <w:ind w:left="0"/>
        <w:jc w:val="both"/>
      </w:pPr>
      <w:r>
        <w:rPr>
          <w:rFonts w:ascii="Times New Roman"/>
          <w:b w:val="false"/>
          <w:i w:val="false"/>
          <w:color w:val="000000"/>
          <w:sz w:val="28"/>
        </w:rPr>
        <w:t>
      Ә.Молдағұлова көшесінен Г.Потанин көшесінің бойымен № 2, 4, 6, 8 үйлерді қоса алғанда, Мәскеу көшесіне дейін, Мәскеу көшесінің тақ сандар жағымен № 20, 20/1, 20/2, 20/3 үйлерді, С. Разин көшесінің № 10, 14, 14/1, 14/2 үйлерін қоса алғанда, Б. Хмельницкий көшесіне дейін, Б. Хмельницкий көшесінің жұп сандар жағымен, Г. Потанин көшесінің № 3/2, Б. Хмельницкий көшесінің № 26, Ә. Молдағұлова көшесінің № 16/5 үйлерін қоспағанда, Ә.Молдағұлова көшесіне дейін.</w:t>
      </w:r>
    </w:p>
    <w:p>
      <w:pPr>
        <w:spacing w:after="0"/>
        <w:ind w:left="0"/>
        <w:jc w:val="both"/>
      </w:pPr>
      <w:r>
        <w:rPr>
          <w:rFonts w:ascii="Times New Roman"/>
          <w:b w:val="false"/>
          <w:i w:val="false"/>
          <w:color w:val="000000"/>
          <w:sz w:val="28"/>
        </w:rPr>
        <w:t>
      № 168 сайлау учаскесі</w:t>
      </w:r>
    </w:p>
    <w:p>
      <w:pPr>
        <w:spacing w:after="0"/>
        <w:ind w:left="0"/>
        <w:jc w:val="both"/>
      </w:pPr>
      <w:r>
        <w:rPr>
          <w:rFonts w:ascii="Times New Roman"/>
          <w:b w:val="false"/>
          <w:i w:val="false"/>
          <w:color w:val="000000"/>
          <w:sz w:val="28"/>
        </w:rPr>
        <w:t>
      (орталығы – № 14 "Ақбөпе" балабақшасы, Мәскеу көшесі, № 29/4)</w:t>
      </w:r>
    </w:p>
    <w:p>
      <w:pPr>
        <w:spacing w:after="0"/>
        <w:ind w:left="0"/>
        <w:jc w:val="both"/>
      </w:pPr>
      <w:r>
        <w:rPr>
          <w:rFonts w:ascii="Times New Roman"/>
          <w:b w:val="false"/>
          <w:i w:val="false"/>
          <w:color w:val="000000"/>
          <w:sz w:val="28"/>
        </w:rPr>
        <w:t>
      Мәскеу көшесінен Г. Потанин көшесінің жұп сандар жағымен, Г.Потанин көшесінің № 2, 4, 6, 8 үйлерін қоспағанда, Ә. Молдағұлова көшесіне дейін, Ә. Молдағұлова көшесінің жұп сандар жағымен Жеңіс даңғылына дейін, Жеңіс даңғылымен Бестерек көшесіне дейін, Бестерек көшесінен, Жеңіс даңғылының № 51/3, 51/4 үйлерін қоспағанда, Мәскеу көшесіне дейін, Мәскеу көшесімен Г. Потанин көшесіне дейін.</w:t>
      </w:r>
    </w:p>
    <w:p>
      <w:pPr>
        <w:spacing w:after="0"/>
        <w:ind w:left="0"/>
        <w:jc w:val="both"/>
      </w:pPr>
      <w:r>
        <w:rPr>
          <w:rFonts w:ascii="Times New Roman"/>
          <w:b w:val="false"/>
          <w:i w:val="false"/>
          <w:color w:val="000000"/>
          <w:sz w:val="28"/>
        </w:rPr>
        <w:t>
      № 170 сайлау учаскесі</w:t>
      </w:r>
    </w:p>
    <w:p>
      <w:pPr>
        <w:spacing w:after="0"/>
        <w:ind w:left="0"/>
        <w:jc w:val="both"/>
      </w:pPr>
      <w:r>
        <w:rPr>
          <w:rFonts w:ascii="Times New Roman"/>
          <w:b w:val="false"/>
          <w:i w:val="false"/>
          <w:color w:val="000000"/>
          <w:sz w:val="28"/>
        </w:rPr>
        <w:t>
      (орталығы – № 62 мектеп-лицей, Мәскеу көшесі, № 41)</w:t>
      </w:r>
    </w:p>
    <w:p>
      <w:pPr>
        <w:spacing w:after="0"/>
        <w:ind w:left="0"/>
        <w:jc w:val="both"/>
      </w:pPr>
      <w:r>
        <w:rPr>
          <w:rFonts w:ascii="Times New Roman"/>
          <w:b w:val="false"/>
          <w:i w:val="false"/>
          <w:color w:val="000000"/>
          <w:sz w:val="28"/>
        </w:rPr>
        <w:t>
      Республика даңғылынан Ә. Молдағұлова көшесінің жұп сандар жағынан Жеңіс даңғылына дейін, Жеңіс даңғылының жұп сандар жағынан, Жеңіс даңғылығы бойындағы № 50, 52 үйлерді қоспағанда № 33/1, 35, 57 үйлерден Мәскеу көшесіне дейін, Мәскеу көшесінің тақ сандар жағынан Республика даңғылына дейін, Республика даңғылының тақ сандар жағынан Ә. Молдағұлова көшесіне дейін.</w:t>
      </w:r>
    </w:p>
    <w:p>
      <w:pPr>
        <w:spacing w:after="0"/>
        <w:ind w:left="0"/>
        <w:jc w:val="both"/>
      </w:pPr>
      <w:r>
        <w:rPr>
          <w:rFonts w:ascii="Times New Roman"/>
          <w:b w:val="false"/>
          <w:i w:val="false"/>
          <w:color w:val="000000"/>
          <w:sz w:val="28"/>
        </w:rPr>
        <w:t>
      № 171 сайлау учаскесі</w:t>
      </w:r>
    </w:p>
    <w:p>
      <w:pPr>
        <w:spacing w:after="0"/>
        <w:ind w:left="0"/>
        <w:jc w:val="both"/>
      </w:pPr>
      <w:r>
        <w:rPr>
          <w:rFonts w:ascii="Times New Roman"/>
          <w:b w:val="false"/>
          <w:i w:val="false"/>
          <w:color w:val="000000"/>
          <w:sz w:val="28"/>
        </w:rPr>
        <w:t>
      (орталығы – "№ 46 балабақша-мектеп-гимназия" кешені, Ә. Молдағұлова көшесі, № 35)</w:t>
      </w:r>
    </w:p>
    <w:p>
      <w:pPr>
        <w:spacing w:after="0"/>
        <w:ind w:left="0"/>
        <w:jc w:val="both"/>
      </w:pPr>
      <w:r>
        <w:rPr>
          <w:rFonts w:ascii="Times New Roman"/>
          <w:b w:val="false"/>
          <w:i w:val="false"/>
          <w:color w:val="000000"/>
          <w:sz w:val="28"/>
        </w:rPr>
        <w:t>
      Ә. Молдағұлова көшесінен Бейбітшілік көшесінің жұп сандар жағымен, І. Есенберлин көшесінің № 30, 32 64 үйлерін қоспағанда, І. Есенберлин көшесіне дейін, І. Есенберлин көшесінің жұп сандар жағымен, Республика даңғылының № 72, 74, 76, 76/1, 78 үйлерін қоса алғанда, Республика даңғылына дейін, Республика даңғылымен Ә. Молдағұлова көшесіне дейін, Ә.Молдағұлова көшесінің тақ сандар жағымен Бейбітшілік көшесіне дейін</w:t>
      </w:r>
    </w:p>
    <w:p>
      <w:pPr>
        <w:spacing w:after="0"/>
        <w:ind w:left="0"/>
        <w:jc w:val="both"/>
      </w:pPr>
      <w:r>
        <w:rPr>
          <w:rFonts w:ascii="Times New Roman"/>
          <w:b w:val="false"/>
          <w:i w:val="false"/>
          <w:color w:val="000000"/>
          <w:sz w:val="28"/>
        </w:rPr>
        <w:t>
      № 172 сайлау учаскесі</w:t>
      </w:r>
    </w:p>
    <w:p>
      <w:pPr>
        <w:spacing w:after="0"/>
        <w:ind w:left="0"/>
        <w:jc w:val="both"/>
      </w:pPr>
      <w:r>
        <w:rPr>
          <w:rFonts w:ascii="Times New Roman"/>
          <w:b w:val="false"/>
          <w:i w:val="false"/>
          <w:color w:val="000000"/>
          <w:sz w:val="28"/>
        </w:rPr>
        <w:t>
      (орталығы – "Тұран-Астана" университеті, Ы. Дүкенұлы көшесі, № 29)</w:t>
      </w:r>
    </w:p>
    <w:p>
      <w:pPr>
        <w:spacing w:after="0"/>
        <w:ind w:left="0"/>
        <w:jc w:val="both"/>
      </w:pPr>
      <w:r>
        <w:rPr>
          <w:rFonts w:ascii="Times New Roman"/>
          <w:b w:val="false"/>
          <w:i w:val="false"/>
          <w:color w:val="000000"/>
          <w:sz w:val="28"/>
        </w:rPr>
        <w:t>
      Ы. Дүкенұлы көшесінен Ш. Айманов көшесінің жұп сандар жағымен, Ш. Айманов көшесінің № 20 үйін қоспағанда, "Астанатехнопарк" АҚ оңтүстік шекарасына дейін, "Астанатехнопарк" АҚ оңтүстік шекарасының бойымен Республика даңғылына дейін, Республика даңғылының жұп сандар жағымен, Республика даңғылының № 72, 74, 74а, 76, 76/1, 78 үйлерін қоспағанда, Сарыөзек көшесіне дейін, Сарыөзек көшесінен бастап, темір жолға дейін, темір жол бойымен Алаш тас жолына дейін, Алаш тас жолымен Н. Павлов көшесіне дейін, Н. Павлов көшесінен Ы. Дүкенұлы көшесіне дейін, Бөгенбай батыр даңғылы № 81а үйін, Ы. Дүкенұлы № 33/1, 38/1 үйлерін қоспағанда, Ы.Дүкенұлы көшесімен Ш. Айманов көшесіне дейін.</w:t>
      </w:r>
    </w:p>
    <w:p>
      <w:pPr>
        <w:spacing w:after="0"/>
        <w:ind w:left="0"/>
        <w:jc w:val="both"/>
      </w:pPr>
      <w:r>
        <w:rPr>
          <w:rFonts w:ascii="Times New Roman"/>
          <w:b w:val="false"/>
          <w:i w:val="false"/>
          <w:color w:val="000000"/>
          <w:sz w:val="28"/>
        </w:rPr>
        <w:t>
      № 173 сайлау учаскесі</w:t>
      </w:r>
    </w:p>
    <w:p>
      <w:pPr>
        <w:spacing w:after="0"/>
        <w:ind w:left="0"/>
        <w:jc w:val="both"/>
      </w:pPr>
      <w:r>
        <w:rPr>
          <w:rFonts w:ascii="Times New Roman"/>
          <w:b w:val="false"/>
          <w:i w:val="false"/>
          <w:color w:val="000000"/>
          <w:sz w:val="28"/>
        </w:rPr>
        <w:t>
      (орталығы – "Тұран-Астана" университеті, Ы. Дүкенұлы көшесі, № 29)</w:t>
      </w:r>
    </w:p>
    <w:p>
      <w:pPr>
        <w:spacing w:after="0"/>
        <w:ind w:left="0"/>
        <w:jc w:val="both"/>
      </w:pPr>
      <w:r>
        <w:rPr>
          <w:rFonts w:ascii="Times New Roman"/>
          <w:b w:val="false"/>
          <w:i w:val="false"/>
          <w:color w:val="000000"/>
          <w:sz w:val="28"/>
        </w:rPr>
        <w:t>
      Бөгенбай батыр даңғылынан Ш. Айманов көшесінің жұп сандар жағынан Ш. Айманов көшесіндегі № 16, 16/1, 18, 26 үйлерді және Бөгенбай батыр даңғылындағы № 59 үйді қоспағанда, Ы. Дүкенұлы көшесіне дейін, Ы. Дүкенұлы көшесінің жұп сандар жағынан, Ы. Дүкенұлы көшесіндегі № 33/1, 38/1 және Бөгенбай батыр даңғылындағы № 81а үйді қоса алғанда, Н. Павлов көшесі мен Алаш тасжолының қиылысына дейін, Алаш тасжолының тақ сандар жағынан Ш. Айманов көшесіне дейін.</w:t>
      </w:r>
    </w:p>
    <w:p>
      <w:pPr>
        <w:spacing w:after="0"/>
        <w:ind w:left="0"/>
        <w:jc w:val="both"/>
      </w:pPr>
      <w:r>
        <w:rPr>
          <w:rFonts w:ascii="Times New Roman"/>
          <w:b w:val="false"/>
          <w:i w:val="false"/>
          <w:color w:val="000000"/>
          <w:sz w:val="28"/>
        </w:rPr>
        <w:t>
      № 175 сайлау учаскесі</w:t>
      </w:r>
    </w:p>
    <w:p>
      <w:pPr>
        <w:spacing w:after="0"/>
        <w:ind w:left="0"/>
        <w:jc w:val="both"/>
      </w:pPr>
      <w:r>
        <w:rPr>
          <w:rFonts w:ascii="Times New Roman"/>
          <w:b w:val="false"/>
          <w:i w:val="false"/>
          <w:color w:val="000000"/>
          <w:sz w:val="28"/>
        </w:rPr>
        <w:t>
      (орталығы – С. Сейфуллин атындағы Қазақ агротехникалық университетінің спорт кешені, Г. Потанин көшесі, № 16/1)</w:t>
      </w:r>
    </w:p>
    <w:p>
      <w:pPr>
        <w:spacing w:after="0"/>
        <w:ind w:left="0"/>
        <w:jc w:val="both"/>
      </w:pPr>
      <w:r>
        <w:rPr>
          <w:rFonts w:ascii="Times New Roman"/>
          <w:b w:val="false"/>
          <w:i w:val="false"/>
          <w:color w:val="000000"/>
          <w:sz w:val="28"/>
        </w:rPr>
        <w:t>
      Ә. Молдағұлова көшесінен Г. Потанин көшесінің жұп сандар жағынан, Г. Потанин көшесіндегі № 12/1, 12/2 үйлерді қоса алғанда, Жеңіс даңғылы бойындағы № 75 үйді қоспағанда, "Динамо" спорт кешеніне дейін, Жеңіс даңғылының тақ сандар жағынан, Жеңіс даңғылындағы № 71 және 73 үйлерді қоспағанда, Ә. Молдағұлова көшесіне дейін, Ә. Молдағұлова көшесінің тақ сандар жағынан Г. Потанин көшесіне дейін.</w:t>
      </w:r>
    </w:p>
    <w:p>
      <w:pPr>
        <w:spacing w:after="0"/>
        <w:ind w:left="0"/>
        <w:jc w:val="both"/>
      </w:pPr>
      <w:r>
        <w:rPr>
          <w:rFonts w:ascii="Times New Roman"/>
          <w:b w:val="false"/>
          <w:i w:val="false"/>
          <w:color w:val="000000"/>
          <w:sz w:val="28"/>
        </w:rPr>
        <w:t>
      № 176 сайлау учаскесі</w:t>
      </w:r>
    </w:p>
    <w:p>
      <w:pPr>
        <w:spacing w:after="0"/>
        <w:ind w:left="0"/>
        <w:jc w:val="both"/>
      </w:pPr>
      <w:r>
        <w:rPr>
          <w:rFonts w:ascii="Times New Roman"/>
          <w:b w:val="false"/>
          <w:i w:val="false"/>
          <w:color w:val="000000"/>
          <w:sz w:val="28"/>
        </w:rPr>
        <w:t>
      (орталығы – "Жастар" театры, І. Есенберлин көшесі, № 10)</w:t>
      </w:r>
    </w:p>
    <w:p>
      <w:pPr>
        <w:spacing w:after="0"/>
        <w:ind w:left="0"/>
        <w:jc w:val="both"/>
      </w:pPr>
      <w:r>
        <w:rPr>
          <w:rFonts w:ascii="Times New Roman"/>
          <w:b w:val="false"/>
          <w:i w:val="false"/>
          <w:color w:val="000000"/>
          <w:sz w:val="28"/>
        </w:rPr>
        <w:t>
      І. Есенберлин көшесінен Жеңіс даңғылының тақ сандар жағынан, Жеңіс даңғылындағы № 71, 73 үйлерді қоса алғанда, Ы. Алтынсарин көшесіне дейін, "Динамо" спорт кешенін қоспағанда, Г. Потанин көшесіне дейін, Г. Потанин көшесінің тақ сандар жағынан А. Затаевич көшесіне дейін, А. Затаевич көшесіндегі № 13, 15 үйлерді және "Жастар" театрын қоса алғанда, А. Затаевич көшесінің тақ сандар жанынан І. Есенберлин көшесіне дейін.</w:t>
      </w:r>
    </w:p>
    <w:p>
      <w:pPr>
        <w:spacing w:after="0"/>
        <w:ind w:left="0"/>
        <w:jc w:val="both"/>
      </w:pPr>
      <w:r>
        <w:rPr>
          <w:rFonts w:ascii="Times New Roman"/>
          <w:b w:val="false"/>
          <w:i w:val="false"/>
          <w:color w:val="000000"/>
          <w:sz w:val="28"/>
        </w:rPr>
        <w:t xml:space="preserve">
      № 177 сайлау учаскесі </w:t>
      </w:r>
    </w:p>
    <w:p>
      <w:pPr>
        <w:spacing w:after="0"/>
        <w:ind w:left="0"/>
        <w:jc w:val="both"/>
      </w:pPr>
      <w:r>
        <w:rPr>
          <w:rFonts w:ascii="Times New Roman"/>
          <w:b w:val="false"/>
          <w:i w:val="false"/>
          <w:color w:val="000000"/>
          <w:sz w:val="28"/>
        </w:rPr>
        <w:t>
      (орталығы – С. Сейфуллин атындағы Қазақ агротехникалық университеті, Жеңіс даңғылы, № 62)</w:t>
      </w:r>
    </w:p>
    <w:p>
      <w:pPr>
        <w:spacing w:after="0"/>
        <w:ind w:left="0"/>
        <w:jc w:val="both"/>
      </w:pPr>
      <w:r>
        <w:rPr>
          <w:rFonts w:ascii="Times New Roman"/>
          <w:b w:val="false"/>
          <w:i w:val="false"/>
          <w:color w:val="000000"/>
          <w:sz w:val="28"/>
        </w:rPr>
        <w:t>
      Бейбітшілік көшесінен Ә. Молдағұлова көшесінің тақ сандары жағымен Жеңіс даңғылына дейін, Жеңіс даңғылының жұп сандар жағымен І. Есенберлин көшесіне дейін, І. Есенберлин көшесінің жұп сандар жағымен, І.Есенберлин көшесінің № 22, 24, 26, 28 үйлерін қоспағанда, Бейбітшілік көшесіне дейін, Бейбітшілік көшесінің тақ сандар жағымен, Бейбітшілік көшесінің № 79 үйін қоспағанда, Ә. Молдағұлова көшесіне дейін.</w:t>
      </w:r>
    </w:p>
    <w:p>
      <w:pPr>
        <w:spacing w:after="0"/>
        <w:ind w:left="0"/>
        <w:jc w:val="both"/>
      </w:pPr>
      <w:r>
        <w:rPr>
          <w:rFonts w:ascii="Times New Roman"/>
          <w:b w:val="false"/>
          <w:i w:val="false"/>
          <w:color w:val="000000"/>
          <w:sz w:val="28"/>
        </w:rPr>
        <w:t>
      № 178 сайлау учаскесі</w:t>
      </w:r>
    </w:p>
    <w:p>
      <w:pPr>
        <w:spacing w:after="0"/>
        <w:ind w:left="0"/>
        <w:jc w:val="both"/>
      </w:pPr>
      <w:r>
        <w:rPr>
          <w:rFonts w:ascii="Times New Roman"/>
          <w:b w:val="false"/>
          <w:i w:val="false"/>
          <w:color w:val="000000"/>
          <w:sz w:val="28"/>
        </w:rPr>
        <w:t>
      (орталығы – Қазақ гуманитарлық заң университетінің Гуманитарлық-заң колледжі, І. Есенберлин көшесі, № 27)</w:t>
      </w:r>
    </w:p>
    <w:p>
      <w:pPr>
        <w:spacing w:after="0"/>
        <w:ind w:left="0"/>
        <w:jc w:val="both"/>
      </w:pPr>
      <w:r>
        <w:rPr>
          <w:rFonts w:ascii="Times New Roman"/>
          <w:b w:val="false"/>
          <w:i w:val="false"/>
          <w:color w:val="000000"/>
          <w:sz w:val="28"/>
        </w:rPr>
        <w:t>
      І. Есенберлин көшесінен, І. Есенберлин көшесінің № № 22, 23, 24, 26, 28, 30, 32, 64 үйлерін, Бейбітшілік көшесі № 79 үйді қоса алғанда, Ы. Алтынсарин көшесіне дейін, Ы. Алтынсарин көшесінің жұп сандар жағымен темір жол магистраліне дейін, темір жол магистралінің бойымен Сарыөзек көшесіне дейін, Сарыөзек көшесінің тақ сандар жағымен Республика даңғылына дейін, Республика даңғылының тақ сандар жағымен І. Есенберлин көшесіне дейін.</w:t>
      </w:r>
    </w:p>
    <w:p>
      <w:pPr>
        <w:spacing w:after="0"/>
        <w:ind w:left="0"/>
        <w:jc w:val="both"/>
      </w:pPr>
      <w:r>
        <w:rPr>
          <w:rFonts w:ascii="Times New Roman"/>
          <w:b w:val="false"/>
          <w:i w:val="false"/>
          <w:color w:val="000000"/>
          <w:sz w:val="28"/>
        </w:rPr>
        <w:t>
      № 179 сайлау учаскесі</w:t>
      </w:r>
    </w:p>
    <w:p>
      <w:pPr>
        <w:spacing w:after="0"/>
        <w:ind w:left="0"/>
        <w:jc w:val="both"/>
      </w:pPr>
      <w:r>
        <w:rPr>
          <w:rFonts w:ascii="Times New Roman"/>
          <w:b w:val="false"/>
          <w:i w:val="false"/>
          <w:color w:val="000000"/>
          <w:sz w:val="28"/>
        </w:rPr>
        <w:t>
      (орталығы – № 25 орта мектеп, Ы. Алтынсарин көшесі, № 9)</w:t>
      </w:r>
    </w:p>
    <w:p>
      <w:pPr>
        <w:spacing w:after="0"/>
        <w:ind w:left="0"/>
        <w:jc w:val="both"/>
      </w:pPr>
      <w:r>
        <w:rPr>
          <w:rFonts w:ascii="Times New Roman"/>
          <w:b w:val="false"/>
          <w:i w:val="false"/>
          <w:color w:val="000000"/>
          <w:sz w:val="28"/>
        </w:rPr>
        <w:t>
      І. Есенберлин көшесінен Ы. Алтынсарин көшесінің тақ сандар жағымен, И. Гете көшесінің № 7/1 үйін қоспағанда, темір жол магистраліне дейін, темір жол магистралі бойымен, темір жол вокзалын қоспағанда, Біржан сал көшесіне дейін, Біржан сал көшесінің жұп сандар жағымен М. Тынышбаев көшесіне дейін, М. Тынышбаев көшесінен, І. Есенберлин көшесінің № 11, 11б, 11/1 үйлерін қоспағанда, І. Есенберлин көшесінің тақ сандар жағымен Ы.Алтынсарин көшесіне дейін.</w:t>
      </w:r>
    </w:p>
    <w:p>
      <w:pPr>
        <w:spacing w:after="0"/>
        <w:ind w:left="0"/>
        <w:jc w:val="both"/>
      </w:pPr>
      <w:r>
        <w:rPr>
          <w:rFonts w:ascii="Times New Roman"/>
          <w:b w:val="false"/>
          <w:i w:val="false"/>
          <w:color w:val="000000"/>
          <w:sz w:val="28"/>
        </w:rPr>
        <w:t>
      № 180 сайлау учаскесі</w:t>
      </w:r>
    </w:p>
    <w:p>
      <w:pPr>
        <w:spacing w:after="0"/>
        <w:ind w:left="0"/>
        <w:jc w:val="both"/>
      </w:pPr>
      <w:r>
        <w:rPr>
          <w:rFonts w:ascii="Times New Roman"/>
          <w:b w:val="false"/>
          <w:i w:val="false"/>
          <w:color w:val="000000"/>
          <w:sz w:val="28"/>
        </w:rPr>
        <w:t>
      (орталығы – Жоғары көлік және коммуникация колледжінің Студенттер үйі, А. Затаевич көшесі, № 12)</w:t>
      </w:r>
    </w:p>
    <w:p>
      <w:pPr>
        <w:spacing w:after="0"/>
        <w:ind w:left="0"/>
        <w:jc w:val="both"/>
      </w:pPr>
      <w:r>
        <w:rPr>
          <w:rFonts w:ascii="Times New Roman"/>
          <w:b w:val="false"/>
          <w:i w:val="false"/>
          <w:color w:val="000000"/>
          <w:sz w:val="28"/>
        </w:rPr>
        <w:t>
      Сарыбұлақ бұлағынан И.Құтпанов көшесінің тақ сандар жағымен Біржан сал көшесіне дейін, Біржан сал көшесінің тақ сандар жағымен М.Тынышбаев көшесіне дейін, М. Тынышбаев көшесінен, І.Есенберлин көшесінің № 11, 11Б, 11/1 үйлерін қоса алғанда, І. Есенберлин көшесінің тақ сандар жағымен Сарыбұлақ бұлағына дейін, Сарыбұлақ бұлағының оң жағымен И. Құтпанов көшесіне дейін.</w:t>
      </w:r>
    </w:p>
    <w:p>
      <w:pPr>
        <w:spacing w:after="0"/>
        <w:ind w:left="0"/>
        <w:jc w:val="both"/>
      </w:pPr>
      <w:r>
        <w:rPr>
          <w:rFonts w:ascii="Times New Roman"/>
          <w:b w:val="false"/>
          <w:i w:val="false"/>
          <w:color w:val="000000"/>
          <w:sz w:val="28"/>
        </w:rPr>
        <w:t>
      № 181 сайлау учаскесі</w:t>
      </w:r>
    </w:p>
    <w:p>
      <w:pPr>
        <w:spacing w:after="0"/>
        <w:ind w:left="0"/>
        <w:jc w:val="both"/>
      </w:pPr>
      <w:r>
        <w:rPr>
          <w:rFonts w:ascii="Times New Roman"/>
          <w:b w:val="false"/>
          <w:i w:val="false"/>
          <w:color w:val="000000"/>
          <w:sz w:val="28"/>
        </w:rPr>
        <w:t>
      (орталығы – № 36 орта мектеп, Қарасай батыр көшесі, № 7)</w:t>
      </w:r>
    </w:p>
    <w:p>
      <w:pPr>
        <w:spacing w:after="0"/>
        <w:ind w:left="0"/>
        <w:jc w:val="both"/>
      </w:pPr>
      <w:r>
        <w:rPr>
          <w:rFonts w:ascii="Times New Roman"/>
          <w:b w:val="false"/>
          <w:i w:val="false"/>
          <w:color w:val="000000"/>
          <w:sz w:val="28"/>
        </w:rPr>
        <w:t>
      Темір жол магистралінан Қарталы көшесінің тақ сандар жағымен Конституция көшесіне дейін, Конституция көшесінен, Қарасай батыр көшесінің № 15, 19, 25, 29/1, 31/1 үйлерін, К. Байсеитова көшесі № 2, 2/1 үйлерін қоса алғанда, Бұланты көшесіне дейін, Бұланты көшесінен Қарасай батыр көшесінің жұп сандар жағымен Біржан сал көшесіне дейін, Біржан сал көшесінің тақ сандар жағымен темір жол магистраліна дейін, темір жол магистралі бойымен Қарталы көшесіне дейін.</w:t>
      </w:r>
    </w:p>
    <w:p>
      <w:pPr>
        <w:spacing w:after="0"/>
        <w:ind w:left="0"/>
        <w:jc w:val="both"/>
      </w:pPr>
      <w:r>
        <w:rPr>
          <w:rFonts w:ascii="Times New Roman"/>
          <w:b w:val="false"/>
          <w:i w:val="false"/>
          <w:color w:val="000000"/>
          <w:sz w:val="28"/>
        </w:rPr>
        <w:t>
      № 182 сайлау учаскесі</w:t>
      </w:r>
    </w:p>
    <w:p>
      <w:pPr>
        <w:spacing w:after="0"/>
        <w:ind w:left="0"/>
        <w:jc w:val="both"/>
      </w:pPr>
      <w:r>
        <w:rPr>
          <w:rFonts w:ascii="Times New Roman"/>
          <w:b w:val="false"/>
          <w:i w:val="false"/>
          <w:color w:val="000000"/>
          <w:sz w:val="28"/>
        </w:rPr>
        <w:t>
      (орталығы – "Жастар" театры, І. Есенберлин көшесі, № 10)</w:t>
      </w:r>
    </w:p>
    <w:p>
      <w:pPr>
        <w:spacing w:after="0"/>
        <w:ind w:left="0"/>
        <w:jc w:val="both"/>
      </w:pPr>
      <w:r>
        <w:rPr>
          <w:rFonts w:ascii="Times New Roman"/>
          <w:b w:val="false"/>
          <w:i w:val="false"/>
          <w:color w:val="000000"/>
          <w:sz w:val="28"/>
        </w:rPr>
        <w:t>
      Сарыбұлақ бұлағынан І. Есенберлин көшесінің жұп сандар жағынан А. Затаевич көшесіне дейін, А. Затаевич көшесінің жұп сандар жағынан Сарыбұлақ бұлағына дейін, Сарыбұлақ бұлағының оң жағымен І. Есенберлин көшесіне дейін.</w:t>
      </w:r>
    </w:p>
    <w:p>
      <w:pPr>
        <w:spacing w:after="0"/>
        <w:ind w:left="0"/>
        <w:jc w:val="both"/>
      </w:pPr>
      <w:r>
        <w:rPr>
          <w:rFonts w:ascii="Times New Roman"/>
          <w:b w:val="false"/>
          <w:i w:val="false"/>
          <w:color w:val="000000"/>
          <w:sz w:val="28"/>
        </w:rPr>
        <w:t>
      № 183 сайлау учаскесі</w:t>
      </w:r>
    </w:p>
    <w:p>
      <w:pPr>
        <w:spacing w:after="0"/>
        <w:ind w:left="0"/>
        <w:jc w:val="both"/>
      </w:pPr>
      <w:r>
        <w:rPr>
          <w:rFonts w:ascii="Times New Roman"/>
          <w:b w:val="false"/>
          <w:i w:val="false"/>
          <w:color w:val="000000"/>
          <w:sz w:val="28"/>
        </w:rPr>
        <w:t>
      (орталығы – № 36 орта мектеп, Қарасай батыр көшесі, № 7)</w:t>
      </w:r>
    </w:p>
    <w:p>
      <w:pPr>
        <w:spacing w:after="0"/>
        <w:ind w:left="0"/>
        <w:jc w:val="both"/>
      </w:pPr>
      <w:r>
        <w:rPr>
          <w:rFonts w:ascii="Times New Roman"/>
          <w:b w:val="false"/>
          <w:i w:val="false"/>
          <w:color w:val="000000"/>
          <w:sz w:val="28"/>
        </w:rPr>
        <w:t>
      К. Байсеитова көшесінен, Қарасай батыр көшесінің № 15, 19, 25 үйлерін қоспағанда, Бұланты көшесіне дейін, Бұланты көшесінен Қарасай батыр көшесінің тақ сандар жағымен Сарыбұлақ бұлағына дейін, Сарыбұлақ бұлағының оң жағасымен Оғыланды тұйық көшесіне дейін, Оғыланды тұйық көшесінің жұп сандар жағымен Ш.Бейсекова көшесіне дейін, Ш. Бейсекова көшесінің жұп сандар жағымен Конституция көшесіне дейін, Конституция көшесінің жұп сандар жағымен К. Байсеитова көшесіне дейін</w:t>
      </w:r>
    </w:p>
    <w:p>
      <w:pPr>
        <w:spacing w:after="0"/>
        <w:ind w:left="0"/>
        <w:jc w:val="both"/>
      </w:pPr>
      <w:r>
        <w:rPr>
          <w:rFonts w:ascii="Times New Roman"/>
          <w:b w:val="false"/>
          <w:i w:val="false"/>
          <w:color w:val="000000"/>
          <w:sz w:val="28"/>
        </w:rPr>
        <w:t>
      № 184 сайлау учаскесі</w:t>
      </w:r>
    </w:p>
    <w:p>
      <w:pPr>
        <w:spacing w:after="0"/>
        <w:ind w:left="0"/>
        <w:jc w:val="both"/>
      </w:pPr>
      <w:r>
        <w:rPr>
          <w:rFonts w:ascii="Times New Roman"/>
          <w:b w:val="false"/>
          <w:i w:val="false"/>
          <w:color w:val="000000"/>
          <w:sz w:val="28"/>
        </w:rPr>
        <w:t>
      (орталығы – № 61 орта мектеп, Қарталы көшесі, н/ж (Конституция көшесі, № 33)</w:t>
      </w:r>
    </w:p>
    <w:p>
      <w:pPr>
        <w:spacing w:after="0"/>
        <w:ind w:left="0"/>
        <w:jc w:val="both"/>
      </w:pPr>
      <w:r>
        <w:rPr>
          <w:rFonts w:ascii="Times New Roman"/>
          <w:b w:val="false"/>
          <w:i w:val="false"/>
          <w:color w:val="000000"/>
          <w:sz w:val="28"/>
        </w:rPr>
        <w:t>
      Қарасай батыр көшесінен Қарталы көшесінің жұп сандар жағымен М.Дулатов көшесіне дейін, М. Дулатов көшесінің жұп сандар жағымен Аспара көшесіне дейін, Аспара көшесінің тақ сандар жағымен Оқжетпес көшесіне дейін, Оқжетпес көшесінің жұп сандар жағымен Медеу көшесіне дейін, Медеу көшесінің жұп сандар жағымен, Медеу көшесінің № 45/1а, 45/2а үйлерін қоспағанда, Аспара көшесіне дейін, Аспара көшесімен Қарасай батыр көшесіне дейін.</w:t>
      </w:r>
    </w:p>
    <w:p>
      <w:pPr>
        <w:spacing w:after="0"/>
        <w:ind w:left="0"/>
        <w:jc w:val="both"/>
      </w:pPr>
      <w:r>
        <w:rPr>
          <w:rFonts w:ascii="Times New Roman"/>
          <w:b w:val="false"/>
          <w:i w:val="false"/>
          <w:color w:val="000000"/>
          <w:sz w:val="28"/>
        </w:rPr>
        <w:t>
      № 185 сайлау учаскесі</w:t>
      </w:r>
    </w:p>
    <w:p>
      <w:pPr>
        <w:spacing w:after="0"/>
        <w:ind w:left="0"/>
        <w:jc w:val="both"/>
      </w:pPr>
      <w:r>
        <w:rPr>
          <w:rFonts w:ascii="Times New Roman"/>
          <w:b w:val="false"/>
          <w:i w:val="false"/>
          <w:color w:val="000000"/>
          <w:sz w:val="28"/>
        </w:rPr>
        <w:t>
      (орталығы – № 26 мектеп-гимназия, Конституция көшесі, № 24)</w:t>
      </w:r>
    </w:p>
    <w:p>
      <w:pPr>
        <w:spacing w:after="0"/>
        <w:ind w:left="0"/>
        <w:jc w:val="both"/>
      </w:pPr>
      <w:r>
        <w:rPr>
          <w:rFonts w:ascii="Times New Roman"/>
          <w:b w:val="false"/>
          <w:i w:val="false"/>
          <w:color w:val="000000"/>
          <w:sz w:val="28"/>
        </w:rPr>
        <w:t>
      Қарасай батыр көшесінен Қарталы көшесінің жұп сандар жағынан теміржол магистраліне дейін, теміржол магистралінің бойымен Әулие ата көшесіне дейін, Әулие ата көшесінің жұп сандар жағынан Оқжетпес көшесіне дейін, Оқжетпес көшесінің жұп сандар жағынан Медеу көшесіне дейін, Медеу көшесінің жұп сандар жағынан, Медеу көшесіндегі № 45/1а, 45/2а үйлерді қоса алғанда, Аспара көшесіне дейін, Аспара көшесінен Қарасай батыр көшесіне дейін, Қарасай батыр көшесінен Қарталы көшесіне дейін.</w:t>
      </w:r>
    </w:p>
    <w:p>
      <w:pPr>
        <w:spacing w:after="0"/>
        <w:ind w:left="0"/>
        <w:jc w:val="both"/>
      </w:pPr>
      <w:r>
        <w:rPr>
          <w:rFonts w:ascii="Times New Roman"/>
          <w:b w:val="false"/>
          <w:i w:val="false"/>
          <w:color w:val="000000"/>
          <w:sz w:val="28"/>
        </w:rPr>
        <w:t>
      № 186 сайлау учаскесі</w:t>
      </w:r>
    </w:p>
    <w:p>
      <w:pPr>
        <w:spacing w:after="0"/>
        <w:ind w:left="0"/>
        <w:jc w:val="both"/>
      </w:pPr>
      <w:r>
        <w:rPr>
          <w:rFonts w:ascii="Times New Roman"/>
          <w:b w:val="false"/>
          <w:i w:val="false"/>
          <w:color w:val="000000"/>
          <w:sz w:val="28"/>
        </w:rPr>
        <w:t>
      (орталығы – Жоғары көлік және коммуникация колледжі, Конституция көшесі, № 10)</w:t>
      </w:r>
    </w:p>
    <w:p>
      <w:pPr>
        <w:spacing w:after="0"/>
        <w:ind w:left="0"/>
        <w:jc w:val="both"/>
      </w:pPr>
      <w:r>
        <w:rPr>
          <w:rFonts w:ascii="Times New Roman"/>
          <w:b w:val="false"/>
          <w:i w:val="false"/>
          <w:color w:val="000000"/>
          <w:sz w:val="28"/>
        </w:rPr>
        <w:t>
      Ш. Бейсекова көшесінен Оғыланды тұйық көшесінің жұп сандар жағынан К. Байсейітова көшесіне дейін, К. Байсейітова көшесінің тақ сандар жағынан Конституция көшесіне дейін, Конституция көшесінің тақ сандар жағынан Ш. Бейсекова көшесіне дейін, Ш. Бейсекова көшесінің тақ сандар жағынан Оғыланды тұйық көшесіне дейін.</w:t>
      </w:r>
    </w:p>
    <w:p>
      <w:pPr>
        <w:spacing w:after="0"/>
        <w:ind w:left="0"/>
        <w:jc w:val="both"/>
      </w:pPr>
      <w:r>
        <w:rPr>
          <w:rFonts w:ascii="Times New Roman"/>
          <w:b w:val="false"/>
          <w:i w:val="false"/>
          <w:color w:val="000000"/>
          <w:sz w:val="28"/>
        </w:rPr>
        <w:t>
      № 187 сайлау учаскесі</w:t>
      </w:r>
    </w:p>
    <w:p>
      <w:pPr>
        <w:spacing w:after="0"/>
        <w:ind w:left="0"/>
        <w:jc w:val="both"/>
      </w:pPr>
      <w:r>
        <w:rPr>
          <w:rFonts w:ascii="Times New Roman"/>
          <w:b w:val="false"/>
          <w:i w:val="false"/>
          <w:color w:val="000000"/>
          <w:sz w:val="28"/>
        </w:rPr>
        <w:t>
      (орталығы – Астана қаласы әкімдігінің "№ 5 қалалық емхана" ШЖҚ МКК, Ақан сері көшесі, № 20)</w:t>
      </w:r>
    </w:p>
    <w:p>
      <w:pPr>
        <w:spacing w:after="0"/>
        <w:ind w:left="0"/>
        <w:jc w:val="both"/>
      </w:pPr>
      <w:r>
        <w:rPr>
          <w:rFonts w:ascii="Times New Roman"/>
          <w:b w:val="false"/>
          <w:i w:val="false"/>
          <w:color w:val="000000"/>
          <w:sz w:val="28"/>
        </w:rPr>
        <w:t>
      Оғыланды тұйық көшесінен Сарыбұлақ бұлағының оң жақ жағалауымен М. Жәлел көшесіне дейін, М. Жәлел көшесінің жұп сандар жағынан К. Байсейітова көшесіне дейін, К. Байсейітова көшесінің тақ сандар жағынан Оғыланды тұйық көшесіне дейін, Оғыланды тұйық көшесінің тақ сандар жағынан Сарыбұлақ бұлағына дейін.</w:t>
      </w:r>
    </w:p>
    <w:p>
      <w:pPr>
        <w:spacing w:after="0"/>
        <w:ind w:left="0"/>
        <w:jc w:val="both"/>
      </w:pPr>
      <w:r>
        <w:rPr>
          <w:rFonts w:ascii="Times New Roman"/>
          <w:b w:val="false"/>
          <w:i w:val="false"/>
          <w:color w:val="000000"/>
          <w:sz w:val="28"/>
        </w:rPr>
        <w:t>
      № 188 сайлау учаскесі (орталығы – І. Жансүгіров атындағы № 58 мектеп-гимназия, Ақан сері көшесі, № 22)</w:t>
      </w:r>
    </w:p>
    <w:p>
      <w:pPr>
        <w:spacing w:after="0"/>
        <w:ind w:left="0"/>
        <w:jc w:val="both"/>
      </w:pPr>
      <w:r>
        <w:rPr>
          <w:rFonts w:ascii="Times New Roman"/>
          <w:b w:val="false"/>
          <w:i w:val="false"/>
          <w:color w:val="000000"/>
          <w:sz w:val="28"/>
        </w:rPr>
        <w:t>
      М. Жәлел көшесінен Сарыбұлақ бұлағының бойымен Н. Тілендиев даңғылына дейін, Н. Тілендиев даңғылының жұп сандар жағынан Ақан сері көшесіне дейін, Ақан сері көшесінің тақ сандар жағынан Талапкер тұйық көшесіне дейін, Талапкер тұйық көшесінен К. Байсейітова көшесіне дейін, К. Байсейітова көшесінің жұп сандар жағынан М. Жәлел көшесіне дейін, М. Жәлел көшесінің тақ сандар жағынан Сарыбұлақ бұлағына дейін.</w:t>
      </w:r>
    </w:p>
    <w:p>
      <w:pPr>
        <w:spacing w:after="0"/>
        <w:ind w:left="0"/>
        <w:jc w:val="both"/>
      </w:pPr>
      <w:r>
        <w:rPr>
          <w:rFonts w:ascii="Times New Roman"/>
          <w:b w:val="false"/>
          <w:i w:val="false"/>
          <w:color w:val="000000"/>
          <w:sz w:val="28"/>
        </w:rPr>
        <w:t>
      № 189 сайлау учаскесі</w:t>
      </w:r>
    </w:p>
    <w:p>
      <w:pPr>
        <w:spacing w:after="0"/>
        <w:ind w:left="0"/>
        <w:jc w:val="both"/>
      </w:pPr>
      <w:r>
        <w:rPr>
          <w:rFonts w:ascii="Times New Roman"/>
          <w:b w:val="false"/>
          <w:i w:val="false"/>
          <w:color w:val="000000"/>
          <w:sz w:val="28"/>
        </w:rPr>
        <w:t>
      (орталығы – Жоғары көлік және коммуникация колледжі, Конституция көшесі, № 10)</w:t>
      </w:r>
    </w:p>
    <w:p>
      <w:pPr>
        <w:spacing w:after="0"/>
        <w:ind w:left="0"/>
        <w:jc w:val="both"/>
      </w:pPr>
      <w:r>
        <w:rPr>
          <w:rFonts w:ascii="Times New Roman"/>
          <w:b w:val="false"/>
          <w:i w:val="false"/>
          <w:color w:val="000000"/>
          <w:sz w:val="28"/>
        </w:rPr>
        <w:t>
      Конституция көшесінен К. Байсейітова көшесінің жұп сандар жағымен М. Дулатов көшесіне дейін, М. Дулатов көшесінің жұп сандар жағымен Қарталы көшесіне дейін, Қарталы көшесінің тақ сандар жағымен Конституция көшесіне дейін, Конституция көшесінің тақ сандар жағымен, Конституция көшесіндегі № 18, 20, 20/2, 22 үйлерді, К. Байсейітова көшесіндегі № 4 үйді қоса алғанда, К. Байсейітова көшесіне дейін.</w:t>
      </w:r>
    </w:p>
    <w:p>
      <w:pPr>
        <w:spacing w:after="0"/>
        <w:ind w:left="0"/>
        <w:jc w:val="both"/>
      </w:pPr>
      <w:r>
        <w:rPr>
          <w:rFonts w:ascii="Times New Roman"/>
          <w:b w:val="false"/>
          <w:i w:val="false"/>
          <w:color w:val="000000"/>
          <w:sz w:val="28"/>
        </w:rPr>
        <w:t>
      № 190 сайлау учаскесі</w:t>
      </w:r>
    </w:p>
    <w:p>
      <w:pPr>
        <w:spacing w:after="0"/>
        <w:ind w:left="0"/>
        <w:jc w:val="both"/>
      </w:pPr>
      <w:r>
        <w:rPr>
          <w:rFonts w:ascii="Times New Roman"/>
          <w:b w:val="false"/>
          <w:i w:val="false"/>
          <w:color w:val="000000"/>
          <w:sz w:val="28"/>
        </w:rPr>
        <w:t>
      (орталығы – № 20 орта мектеп, Қарталы көшесі, № 62)</w:t>
      </w:r>
    </w:p>
    <w:p>
      <w:pPr>
        <w:spacing w:after="0"/>
        <w:ind w:left="0"/>
        <w:jc w:val="both"/>
      </w:pPr>
      <w:r>
        <w:rPr>
          <w:rFonts w:ascii="Times New Roman"/>
          <w:b w:val="false"/>
          <w:i w:val="false"/>
          <w:color w:val="000000"/>
          <w:sz w:val="28"/>
        </w:rPr>
        <w:t>
      М. Дулатов көшесінен К. Байсейітова көшесінің жұп сандар жағынан М. Жәлел көшесіне дейін, М. Жәлел көшесінің жұп сандар жағынан А. Чехов көшесіне дейін, А. Чехов көшесінің тақ сандар жағынан М. Дулатов көшесіне дейін, М. Дулатов көшесінің тақ сандар жағынан К. Байсейітова көшесіне дейін.</w:t>
      </w:r>
    </w:p>
    <w:p>
      <w:pPr>
        <w:spacing w:after="0"/>
        <w:ind w:left="0"/>
        <w:jc w:val="both"/>
      </w:pPr>
      <w:r>
        <w:rPr>
          <w:rFonts w:ascii="Times New Roman"/>
          <w:b w:val="false"/>
          <w:i w:val="false"/>
          <w:color w:val="000000"/>
          <w:sz w:val="28"/>
        </w:rPr>
        <w:t>
      № 191 сайлау учаскесі</w:t>
      </w:r>
    </w:p>
    <w:p>
      <w:pPr>
        <w:spacing w:after="0"/>
        <w:ind w:left="0"/>
        <w:jc w:val="both"/>
      </w:pPr>
      <w:r>
        <w:rPr>
          <w:rFonts w:ascii="Times New Roman"/>
          <w:b w:val="false"/>
          <w:i w:val="false"/>
          <w:color w:val="000000"/>
          <w:sz w:val="28"/>
        </w:rPr>
        <w:t>
      (орталығы – № 20 орта мектеп, Қарталы көшесі, № 62)</w:t>
      </w:r>
    </w:p>
    <w:p>
      <w:pPr>
        <w:spacing w:after="0"/>
        <w:ind w:left="0"/>
        <w:jc w:val="both"/>
      </w:pPr>
      <w:r>
        <w:rPr>
          <w:rFonts w:ascii="Times New Roman"/>
          <w:b w:val="false"/>
          <w:i w:val="false"/>
          <w:color w:val="000000"/>
          <w:sz w:val="28"/>
        </w:rPr>
        <w:t>
      М. Дулатов көшесінен А. Чехов көшесінің жұп сандар жағынан Д. Карбышев көшесіне дейін, Д. Карбышев көшесінің жұп сандар жағынан А. Герцен көшесіне дейін, А. Герцен көшесінің тақ сандар жағынан Оқжетпес көшесіне дейін, Оқжетпес көшесінің жұп сандар жағынан Аспара көшесіне дейін, Аспара көшесінің тақ сандар жағынан М. Дулатов көшесіне дейін, М. Дулатов көшесінің тақ сандар жағынан А. Чехов көшесіне дейін.</w:t>
      </w:r>
    </w:p>
    <w:p>
      <w:pPr>
        <w:spacing w:after="0"/>
        <w:ind w:left="0"/>
        <w:jc w:val="both"/>
      </w:pPr>
      <w:r>
        <w:rPr>
          <w:rFonts w:ascii="Times New Roman"/>
          <w:b w:val="false"/>
          <w:i w:val="false"/>
          <w:color w:val="000000"/>
          <w:sz w:val="28"/>
        </w:rPr>
        <w:t xml:space="preserve">
      № 192 сайлау учаскесі </w:t>
      </w:r>
    </w:p>
    <w:p>
      <w:pPr>
        <w:spacing w:after="0"/>
        <w:ind w:left="0"/>
        <w:jc w:val="both"/>
      </w:pPr>
      <w:r>
        <w:rPr>
          <w:rFonts w:ascii="Times New Roman"/>
          <w:b w:val="false"/>
          <w:i w:val="false"/>
          <w:color w:val="000000"/>
          <w:sz w:val="28"/>
        </w:rPr>
        <w:t>
      (орталығы – І. Жансүгіров атындағы № 58 мектеп-гимназия, Ақан сері көшесі, № 22)</w:t>
      </w:r>
    </w:p>
    <w:p>
      <w:pPr>
        <w:spacing w:after="0"/>
        <w:ind w:left="0"/>
        <w:jc w:val="both"/>
      </w:pPr>
      <w:r>
        <w:rPr>
          <w:rFonts w:ascii="Times New Roman"/>
          <w:b w:val="false"/>
          <w:i w:val="false"/>
          <w:color w:val="000000"/>
          <w:sz w:val="28"/>
        </w:rPr>
        <w:t>
      Н. Тілендиев даңғылынан № 59 көшенің оң жағынан М. Жәлел көшесіне дейін, М. Жәлел көшесінің тақ сандар жағынан К. Байсейітова көшесіне дейін, К. Байсейітова көшесінің жұп сандар жағынан Талапкер тұйық көшесіне дейін, Талапкер тұйық көшесінен Ақан сері көшесіне дейін, Ақан сері көшесінің тақ сандар жағынан Н. Тілендиев даңғылына дейін, Н. Тілендиев даңғылынан № 59 көшеге дейін.</w:t>
      </w:r>
    </w:p>
    <w:p>
      <w:pPr>
        <w:spacing w:after="0"/>
        <w:ind w:left="0"/>
        <w:jc w:val="both"/>
      </w:pPr>
      <w:r>
        <w:rPr>
          <w:rFonts w:ascii="Times New Roman"/>
          <w:b w:val="false"/>
          <w:i w:val="false"/>
          <w:color w:val="000000"/>
          <w:sz w:val="28"/>
        </w:rPr>
        <w:t>
      № 193 сайлау учаскесі</w:t>
      </w:r>
    </w:p>
    <w:p>
      <w:pPr>
        <w:spacing w:after="0"/>
        <w:ind w:left="0"/>
        <w:jc w:val="both"/>
      </w:pPr>
      <w:r>
        <w:rPr>
          <w:rFonts w:ascii="Times New Roman"/>
          <w:b w:val="false"/>
          <w:i w:val="false"/>
          <w:color w:val="000000"/>
          <w:sz w:val="28"/>
        </w:rPr>
        <w:t>
      (орталығы – № 19 орта мектеп, Тамшалы көшесі, № 32)</w:t>
      </w:r>
    </w:p>
    <w:p>
      <w:pPr>
        <w:spacing w:after="0"/>
        <w:ind w:left="0"/>
        <w:jc w:val="both"/>
      </w:pPr>
      <w:r>
        <w:rPr>
          <w:rFonts w:ascii="Times New Roman"/>
          <w:b w:val="false"/>
          <w:i w:val="false"/>
          <w:color w:val="000000"/>
          <w:sz w:val="28"/>
        </w:rPr>
        <w:t>
      Д. Карбышев көшесінен № 59 өтпе жолының оң жақ жағымен Н. Тілендиев даңғылына дейін, Н. Тілендиев даңғылының оң жақ жағымен Көктал көшесіне дейін, Көктал көшесінің жұп сандар жағынан М. Дулатов көшесіне дейін, М. Дулатов көшесінің тақ сандар жағынан А. Герцен көшесіне дейін, А. Герцен көшесінің жұп сандар жағынан Д. Карбышев көшесіне дейін, Д. Карбышев көшесінің жұп сандар жағынан № 59 өтпе жолына дейін.</w:t>
      </w:r>
    </w:p>
    <w:p>
      <w:pPr>
        <w:spacing w:after="0"/>
        <w:ind w:left="0"/>
        <w:jc w:val="both"/>
      </w:pPr>
      <w:r>
        <w:rPr>
          <w:rFonts w:ascii="Times New Roman"/>
          <w:b w:val="false"/>
          <w:i w:val="false"/>
          <w:color w:val="000000"/>
          <w:sz w:val="28"/>
        </w:rPr>
        <w:t>
      № 194 сайлау учаскесі</w:t>
      </w:r>
    </w:p>
    <w:p>
      <w:pPr>
        <w:spacing w:after="0"/>
        <w:ind w:left="0"/>
        <w:jc w:val="both"/>
      </w:pPr>
      <w:r>
        <w:rPr>
          <w:rFonts w:ascii="Times New Roman"/>
          <w:b w:val="false"/>
          <w:i w:val="false"/>
          <w:color w:val="000000"/>
          <w:sz w:val="28"/>
        </w:rPr>
        <w:t>
      (орталығы – № 19 орта мектеп, Тамшалы көшесі, № 32)</w:t>
      </w:r>
    </w:p>
    <w:p>
      <w:pPr>
        <w:spacing w:after="0"/>
        <w:ind w:left="0"/>
        <w:jc w:val="both"/>
      </w:pPr>
      <w:r>
        <w:rPr>
          <w:rFonts w:ascii="Times New Roman"/>
          <w:b w:val="false"/>
          <w:i w:val="false"/>
          <w:color w:val="000000"/>
          <w:sz w:val="28"/>
        </w:rPr>
        <w:t>
      Оқжетпес көшесінен А. Герцен көшесінің тақ сандар жағынан М. Дулатов көшесіне дейін, М. Дулатов көшесінің тақ сандар жағынан Тамшалы көшесіне дейін, Тамшалы көшесімен М.Төлебаев, №2 тұйық көшесіне дейін, М. Төлебаев, №2 тұйық көшесінің тақ сандар жағынан А. Герцен көшесіне дейін, А. Герцен көшесінің тақ сандар жағынан Р. Дүйсенбаев көшесіне дейін, Р. Дүйсенбаев көшесімен Әулие ата көшесіне дейін, Әулие ата көшесінің тақ сандар жағынан Оқжетпес көшесіне дейін, Оқжетпес көшесінің тақ сандар жағынан А. Герцен көшесіне дейін.</w:t>
      </w:r>
    </w:p>
    <w:p>
      <w:pPr>
        <w:spacing w:after="0"/>
        <w:ind w:left="0"/>
        <w:jc w:val="both"/>
      </w:pPr>
      <w:r>
        <w:rPr>
          <w:rFonts w:ascii="Times New Roman"/>
          <w:b w:val="false"/>
          <w:i w:val="false"/>
          <w:color w:val="000000"/>
          <w:sz w:val="28"/>
        </w:rPr>
        <w:t>
      № 195 сайлау учаскесі</w:t>
      </w:r>
    </w:p>
    <w:p>
      <w:pPr>
        <w:spacing w:after="0"/>
        <w:ind w:left="0"/>
        <w:jc w:val="both"/>
      </w:pPr>
      <w:r>
        <w:rPr>
          <w:rFonts w:ascii="Times New Roman"/>
          <w:b w:val="false"/>
          <w:i w:val="false"/>
          <w:color w:val="000000"/>
          <w:sz w:val="28"/>
        </w:rPr>
        <w:t>
      (орталығы – Нұр-Сұлтан қаласы әкімдігінің "Балалар мен жасөспірімдердің туризмі және өлкетану орталығы" МКҚК, Тамшалы көшесі, № 24)</w:t>
      </w:r>
    </w:p>
    <w:p>
      <w:pPr>
        <w:spacing w:after="0"/>
        <w:ind w:left="0"/>
        <w:jc w:val="both"/>
      </w:pPr>
      <w:r>
        <w:rPr>
          <w:rFonts w:ascii="Times New Roman"/>
          <w:b w:val="false"/>
          <w:i w:val="false"/>
          <w:color w:val="000000"/>
          <w:sz w:val="28"/>
        </w:rPr>
        <w:t>
      Әулие ата көшесінен Р. Дүйсенбаев көшесі бойымен А. Герцен көшесіне дейін, А. Герцен көшесінің жұп сандар жағынан М. Төлебаев, № 2 тұйық көшесіне дейін, М. Төлебаев, № 2 тұйық көшесімен Тамшалы көшесіне дейін, Тамшалы көшесінің жұп сандар жағынан М. Дулатов көшесіне дейін, М. Дулатов көшесінің тақ сандар жағынан Көктал көшесіне дейін, Көктал көшесінен теміржол магистраліне дейін, теміржол магистралімен Әулие ата көшесінің қиылысына дейін, Әулие ата көшесімен Р. Дүйсенбаев көшесіне дейін.</w:t>
      </w:r>
    </w:p>
    <w:p>
      <w:pPr>
        <w:spacing w:after="0"/>
        <w:ind w:left="0"/>
        <w:jc w:val="both"/>
      </w:pPr>
      <w:r>
        <w:rPr>
          <w:rFonts w:ascii="Times New Roman"/>
          <w:b w:val="false"/>
          <w:i w:val="false"/>
          <w:color w:val="000000"/>
          <w:sz w:val="28"/>
        </w:rPr>
        <w:t>
      № 196 сайлау учаскесі</w:t>
      </w:r>
    </w:p>
    <w:p>
      <w:pPr>
        <w:spacing w:after="0"/>
        <w:ind w:left="0"/>
        <w:jc w:val="both"/>
      </w:pPr>
      <w:r>
        <w:rPr>
          <w:rFonts w:ascii="Times New Roman"/>
          <w:b w:val="false"/>
          <w:i w:val="false"/>
          <w:color w:val="000000"/>
          <w:sz w:val="28"/>
        </w:rPr>
        <w:t>
      (орталығы – Ә. Марғұлан атындағы № 40 мектеп-лицей, Д. Бабатайұлы көшесі, № 24)</w:t>
      </w:r>
    </w:p>
    <w:p>
      <w:pPr>
        <w:spacing w:after="0"/>
        <w:ind w:left="0"/>
        <w:jc w:val="both"/>
      </w:pPr>
      <w:r>
        <w:rPr>
          <w:rFonts w:ascii="Times New Roman"/>
          <w:b w:val="false"/>
          <w:i w:val="false"/>
          <w:color w:val="000000"/>
          <w:sz w:val="28"/>
        </w:rPr>
        <w:t>
      Н. Тілендиев даңғылынан Ақан сері көшесінің тақ сандар жағымен В. Радлов көшесіне дейін, В. Радлов көшесінің тақ сандар жағымен Ж. Ақпаев көшесіне дейін, Ж. Ақпаев көшесінің тақ сандар жағымен Абайдың 150 жылдығы көшесіне дейін, Абайдың 150 жылдығы көшесінен Шұғыла көшесіне дейін, Шұғыла көшесінің жұп сандар жағымен Ардагерлер көшесіне дейін, Ардагерлер көшесінің жұп сандар жағымен Д. Бабатайұлы көшесіне дейін, Д. Бабатайұлы көшесінен Жаңақоныс көшесіне дейін, Жаңақоныс көшесінен Жаркөл тұйық көшесінің жұп сандар жағымен, С. Ақын көшесінің № 64, 64/1 үйлерін, Бидайық көшесінің №11 үйін қоса алғанда, Н. Тілендиев даңғылының бойымен Ақан сері көшесіне дейін.</w:t>
      </w:r>
    </w:p>
    <w:p>
      <w:pPr>
        <w:spacing w:after="0"/>
        <w:ind w:left="0"/>
        <w:jc w:val="both"/>
      </w:pPr>
      <w:r>
        <w:rPr>
          <w:rFonts w:ascii="Times New Roman"/>
          <w:b w:val="false"/>
          <w:i w:val="false"/>
          <w:color w:val="000000"/>
          <w:sz w:val="28"/>
        </w:rPr>
        <w:t>
      № 197 сайлау учаскесі</w:t>
      </w:r>
    </w:p>
    <w:p>
      <w:pPr>
        <w:spacing w:after="0"/>
        <w:ind w:left="0"/>
        <w:jc w:val="both"/>
      </w:pPr>
      <w:r>
        <w:rPr>
          <w:rFonts w:ascii="Times New Roman"/>
          <w:b w:val="false"/>
          <w:i w:val="false"/>
          <w:color w:val="000000"/>
          <w:sz w:val="28"/>
        </w:rPr>
        <w:t>
      (орталығы – № 41 орта мектеп, Ардагерлер көшесі, № 1а)</w:t>
      </w:r>
    </w:p>
    <w:p>
      <w:pPr>
        <w:spacing w:after="0"/>
        <w:ind w:left="0"/>
        <w:jc w:val="both"/>
      </w:pPr>
      <w:r>
        <w:rPr>
          <w:rFonts w:ascii="Times New Roman"/>
          <w:b w:val="false"/>
          <w:i w:val="false"/>
          <w:color w:val="000000"/>
          <w:sz w:val="28"/>
        </w:rPr>
        <w:t>
      Сұлукөл көшесінен Ардагерлер көшесінің тақ сандар жағымен Д. Бабатайұлы көшесіне дейін, Д. Бабатайұлы көшесінің жұп сандар жағымен, Ақтау көшесі № 6/1 үйді, Болашақ көшесінің № 8 үйді қоса алғанда, Байқоңыр көшесіне дейін, Байқоңыр көшесінің тақ сандар жағымен, Байқоңыр көшесі № 1/3, 1/2 үйлерді қоса алғанда, Көктал-1 тұрғын алабы оңтүстік шекарасына дейін, Көктал-1 тұрғын алабы оңтүстік шекарасы бойымен Еңлік-Кебек көшесіне дейін, Еңлік-Кебек көшесінің тақ сандар жағымен Сұлукөл көшесіне дейін, Сұлукөл көшесінің тақ сандар жағымен Ардагерлер көшесіне дейін.</w:t>
      </w:r>
    </w:p>
    <w:p>
      <w:pPr>
        <w:spacing w:after="0"/>
        <w:ind w:left="0"/>
        <w:jc w:val="both"/>
      </w:pPr>
      <w:r>
        <w:rPr>
          <w:rFonts w:ascii="Times New Roman"/>
          <w:b w:val="false"/>
          <w:i w:val="false"/>
          <w:color w:val="000000"/>
          <w:sz w:val="28"/>
        </w:rPr>
        <w:t>
      № 198 сайлау учаскесі</w:t>
      </w:r>
    </w:p>
    <w:p>
      <w:pPr>
        <w:spacing w:after="0"/>
        <w:ind w:left="0"/>
        <w:jc w:val="both"/>
      </w:pPr>
      <w:r>
        <w:rPr>
          <w:rFonts w:ascii="Times New Roman"/>
          <w:b w:val="false"/>
          <w:i w:val="false"/>
          <w:color w:val="000000"/>
          <w:sz w:val="28"/>
        </w:rPr>
        <w:t>
      (орталығы – "Наз" мемлекеттік би театры" МКҚК, Алмалық көшесі, № 1)</w:t>
      </w:r>
    </w:p>
    <w:p>
      <w:pPr>
        <w:spacing w:after="0"/>
        <w:ind w:left="0"/>
        <w:jc w:val="both"/>
      </w:pPr>
      <w:r>
        <w:rPr>
          <w:rFonts w:ascii="Times New Roman"/>
          <w:b w:val="false"/>
          <w:i w:val="false"/>
          <w:color w:val="000000"/>
          <w:sz w:val="28"/>
        </w:rPr>
        <w:t>
      Н. Тілендиев даңғылынан Жаркөл тұйық көшесінің жұп сандар жағымен, С. Ақын көшесінің № 64, 64/1 үйлерін, Бидайық көшесінің № 11 үйін қоспағанда, Жаңақоныс көшесіне дейін, Жаңақоныс көшесінен Д. Бабатайұлы көшесінің тақ сандар жағымен, Ақтау көшесінің № 6/1, Болашақ көшесінің № 8 үйін қоспағанда, Болашақ көшесіне дейін, Болашақ көшесінен Байқоңыр көшесінің жұп сандар жағымен, Байқоңыр көшесінің № 1/3, 1/2 үйлерін қоспағанда, Көктал-1 тұрғын алабының оңтүстік шекарасына дейін, Көктал-1 тұрғын алабы оңтүстік шекарасы бойымен Көктал-1 тұрғын алабы батыс шекарасына дейін, Көктал-1 тұрғын алабы батыс шекарасы бойымен Жаңақоныс көшесіне дейін, Жаңақоныс көшесінен А. Кенжин көшесінің жұп сандар жағымен Н. Тілендиев даңғылына дейін.</w:t>
      </w:r>
    </w:p>
    <w:p>
      <w:pPr>
        <w:spacing w:after="0"/>
        <w:ind w:left="0"/>
        <w:jc w:val="both"/>
      </w:pPr>
      <w:r>
        <w:rPr>
          <w:rFonts w:ascii="Times New Roman"/>
          <w:b w:val="false"/>
          <w:i w:val="false"/>
          <w:color w:val="000000"/>
          <w:sz w:val="28"/>
        </w:rPr>
        <w:t>
      № 199 сайлау учаскесі</w:t>
      </w:r>
    </w:p>
    <w:p>
      <w:pPr>
        <w:spacing w:after="0"/>
        <w:ind w:left="0"/>
        <w:jc w:val="both"/>
      </w:pPr>
      <w:r>
        <w:rPr>
          <w:rFonts w:ascii="Times New Roman"/>
          <w:b w:val="false"/>
          <w:i w:val="false"/>
          <w:color w:val="000000"/>
          <w:sz w:val="28"/>
        </w:rPr>
        <w:t>
      (орталығы – № 60 мектеп-лицей, С. Кубрин көшесі, № 21/1)</w:t>
      </w:r>
    </w:p>
    <w:p>
      <w:pPr>
        <w:spacing w:after="0"/>
        <w:ind w:left="0"/>
        <w:jc w:val="both"/>
      </w:pPr>
      <w:r>
        <w:rPr>
          <w:rFonts w:ascii="Times New Roman"/>
          <w:b w:val="false"/>
          <w:i w:val="false"/>
          <w:color w:val="000000"/>
          <w:sz w:val="28"/>
        </w:rPr>
        <w:t>
      С. Сейфуллин көшесінен Сарыарқа даңғылының тақ сандар жағынан Сарыарқа даңғылындағы № 27 үйге дейін, Сарыарқа даңғылынан, Сарыарқа даңғылындағы № 27 үйді қоспағанда, С. Кубрин көшесіне дейін, С. Кубрин көшесінің жұп сандар жағынан Ә. Жангелдин көшесіне дейін, Ә. Жангелдин көшесінің жұп сандар жағынан К. Күмісбеков көшесіне дейін, К. Күмісбеков көшесінің жұп сандар жағынан С. Кубрин көшесіне дейін, С. Кубрин көшесінен М. Әуезов тұйық көшесіне дейін, М. Әуезов тұйық көшесінен С. Сейфуллин көшесіне дейін, С. Сейфуллин көшесінің жұп сандар жағынан Сарыарқа даңғылына дейін.</w:t>
      </w:r>
    </w:p>
    <w:p>
      <w:pPr>
        <w:spacing w:after="0"/>
        <w:ind w:left="0"/>
        <w:jc w:val="both"/>
      </w:pPr>
      <w:r>
        <w:rPr>
          <w:rFonts w:ascii="Times New Roman"/>
          <w:b w:val="false"/>
          <w:i w:val="false"/>
          <w:color w:val="000000"/>
          <w:sz w:val="28"/>
        </w:rPr>
        <w:t>
      № 200 сайлау учаскесі</w:t>
      </w:r>
    </w:p>
    <w:p>
      <w:pPr>
        <w:spacing w:after="0"/>
        <w:ind w:left="0"/>
        <w:jc w:val="both"/>
      </w:pPr>
      <w:r>
        <w:rPr>
          <w:rFonts w:ascii="Times New Roman"/>
          <w:b w:val="false"/>
          <w:i w:val="false"/>
          <w:color w:val="000000"/>
          <w:sz w:val="28"/>
        </w:rPr>
        <w:t>
      (орталығы – Астана қаласы әкімдігінің "№ 10 қалалық емхана" ШЖҚ МКК, Ш. Қосшығұлұлы көшесі, № 8)</w:t>
      </w:r>
    </w:p>
    <w:p>
      <w:pPr>
        <w:spacing w:after="0"/>
        <w:ind w:left="0"/>
        <w:jc w:val="both"/>
      </w:pPr>
      <w:r>
        <w:rPr>
          <w:rFonts w:ascii="Times New Roman"/>
          <w:b w:val="false"/>
          <w:i w:val="false"/>
          <w:color w:val="000000"/>
          <w:sz w:val="28"/>
        </w:rPr>
        <w:t>
      Бөгенбай батыр даңғылынан Н. Щорса көшесінің тақ сандар жағымен К. Күмісбеков көшесіне дейін, К. Күмісбеков көшесінен С. Кубрин көшесімен, Н. Щорс көшесінің № 15 үйін қоса алғанда, Жамбыл көшесіне дейін, С. Кубрин көшесінен Жамбыл көшесінің тақ сандар жағымен Ш. Қосшығұлұлы көшесіне дейін, Ш. Қосшығұлұлы көшесінен Екінші Алматы көшесінің жұп сандар жағымен Бөгенбай батыр даңғылына дейін, Бөгенбай батыр даңғылының жұп сандар жағымен Н. Щорс көшесіне дейін.</w:t>
      </w:r>
    </w:p>
    <w:p>
      <w:pPr>
        <w:spacing w:after="0"/>
        <w:ind w:left="0"/>
        <w:jc w:val="both"/>
      </w:pPr>
      <w:r>
        <w:rPr>
          <w:rFonts w:ascii="Times New Roman"/>
          <w:b w:val="false"/>
          <w:i w:val="false"/>
          <w:color w:val="000000"/>
          <w:sz w:val="28"/>
        </w:rPr>
        <w:t>
      № 201 сайлау учаскесі</w:t>
      </w:r>
    </w:p>
    <w:p>
      <w:pPr>
        <w:spacing w:after="0"/>
        <w:ind w:left="0"/>
        <w:jc w:val="both"/>
      </w:pPr>
      <w:r>
        <w:rPr>
          <w:rFonts w:ascii="Times New Roman"/>
          <w:b w:val="false"/>
          <w:i w:val="false"/>
          <w:color w:val="000000"/>
          <w:sz w:val="28"/>
        </w:rPr>
        <w:t>
      (орталығы – Астана қаласы әкімдігінің "№ 10 қалалық емхана" ШЖҚ МКК, Ш. Қосшығұлұлы көшесі, № 8 үй)</w:t>
      </w:r>
    </w:p>
    <w:p>
      <w:pPr>
        <w:spacing w:after="0"/>
        <w:ind w:left="0"/>
        <w:jc w:val="both"/>
      </w:pPr>
      <w:r>
        <w:rPr>
          <w:rFonts w:ascii="Times New Roman"/>
          <w:b w:val="false"/>
          <w:i w:val="false"/>
          <w:color w:val="000000"/>
          <w:sz w:val="28"/>
        </w:rPr>
        <w:t>
      Ш. Қосшығұлұлы көшесінен К. Күмісбеков көшесінің тақ сандар жағымен, К. Күмісбеков көшесінің № 3а үйін қоспағанда, Айпара көшесіне дейін, Айпара көшесінен, осы көшенің бойындағы үйлерді қоспағанда, Кенесары көшесіне дейін, Кенесары көшесінің бойымен Есіл өзенінің оң жағалауына дейін, Есіл өзенінің оң жағалауы бойымен Ш. Қосшығұлұлы көшесіне дейін, Ш. Қосшығұлұлы көшесінің № 3/1, 7, 11, 11/1, 11/2, 11/3, 11/4 үйлерін, С409 көшесіндегі № 13/4, 13/5 үйлерін қоса алғанда және Ш. Қосшығұлұлы көшесінің № 11, 11/1, 11/2 үйлерін қоспағанда, Ш. Қосшығұлұлы көшесінің тақ сандар жағымен К. Күмісбеков көшесіне дейін.</w:t>
      </w:r>
    </w:p>
    <w:p>
      <w:pPr>
        <w:spacing w:after="0"/>
        <w:ind w:left="0"/>
        <w:jc w:val="both"/>
      </w:pPr>
      <w:r>
        <w:rPr>
          <w:rFonts w:ascii="Times New Roman"/>
          <w:b w:val="false"/>
          <w:i w:val="false"/>
          <w:color w:val="000000"/>
          <w:sz w:val="28"/>
        </w:rPr>
        <w:t>
      № 202 сайлау учаскесі</w:t>
      </w:r>
    </w:p>
    <w:p>
      <w:pPr>
        <w:spacing w:after="0"/>
        <w:ind w:left="0"/>
        <w:jc w:val="both"/>
      </w:pPr>
      <w:r>
        <w:rPr>
          <w:rFonts w:ascii="Times New Roman"/>
          <w:b w:val="false"/>
          <w:i w:val="false"/>
          <w:color w:val="000000"/>
          <w:sz w:val="28"/>
        </w:rPr>
        <w:t>
      (орталығы – № 65 "Балбала" бөбекжай-бақша, Қараменде би Шақаұлы көшесі, № 5/1 үй)</w:t>
      </w:r>
    </w:p>
    <w:p>
      <w:pPr>
        <w:spacing w:after="0"/>
        <w:ind w:left="0"/>
        <w:jc w:val="both"/>
      </w:pPr>
      <w:r>
        <w:rPr>
          <w:rFonts w:ascii="Times New Roman"/>
          <w:b w:val="false"/>
          <w:i w:val="false"/>
          <w:color w:val="000000"/>
          <w:sz w:val="28"/>
        </w:rPr>
        <w:t>
      Ақан сері көшесінен Н. Тілендиев даңғылының жұп сандар жағымен Ш. Бейсекова көшесіне дейін, Ш. Бейсекова көшесінің жұп сандар жағымен Ш. Қосшығұлұлы көшесіне дейін, Ш. Қосшығұлұлы жұп сандар жағымен Қарамеңді би Шақаұлы көшесіне дейін, Қарамеңді би Шақаұлы көшесінің тақ сандар жағымен Байынкөл тұйық көшесіне дейін, Байынкөл тұйық көшесінен Сұлутал тұйық көшесінің жұп сандар жағымен Ж. Сейдалин көшесіне дейін, Ж. Сейдалин көшесінен Садовая көшесімен Ақан сері көшесіне дейін, Ақан сері көшесінен Земляничная көшесіне дейін, Земляничная көшесімен Еңлік-Кебек көшесіне дейін, Еңлік-Кебек көшесінің жұп сандар жағымен Сұлукөл көшесіне дейін, Сұлукөл көшесінің жұп сандар жағымен, Сұлукөл көшесінің № 10 үйін, Шұғыла көшесінің № 17 үйін қоспағанда, Абайдың 150 жылдығы көшесіне дейін, Абайдың 150 жылдығы көшесімен, Шұғыла көшесінің № 15, 15/1а,18/2 үйлерін қоспағанда, Ж. Ақпаев көшесіне дейін, Ж. Ақпаев көшесінің жұп сандар жағымен В. Радлов көшесіне дейін, В. Радлов көшесінің жұп сандар жағымен Ақан сері көшесіне дейін, Ақан сері көшесінің жұп сандар жағымен Н.Тілендиев даңғылына дейін.</w:t>
      </w:r>
    </w:p>
    <w:p>
      <w:pPr>
        <w:spacing w:after="0"/>
        <w:ind w:left="0"/>
        <w:jc w:val="both"/>
      </w:pPr>
      <w:r>
        <w:rPr>
          <w:rFonts w:ascii="Times New Roman"/>
          <w:b w:val="false"/>
          <w:i w:val="false"/>
          <w:color w:val="000000"/>
          <w:sz w:val="28"/>
        </w:rPr>
        <w:t>
      № 203 сайлау учаскесі</w:t>
      </w:r>
    </w:p>
    <w:p>
      <w:pPr>
        <w:spacing w:after="0"/>
        <w:ind w:left="0"/>
        <w:jc w:val="both"/>
      </w:pPr>
      <w:r>
        <w:rPr>
          <w:rFonts w:ascii="Times New Roman"/>
          <w:b w:val="false"/>
          <w:i w:val="false"/>
          <w:color w:val="000000"/>
          <w:sz w:val="28"/>
        </w:rPr>
        <w:t>
      (орталығы – М. Дулатұлы атындағы № 68 мектеп-гимназия, Көктал-2 тұрғын алабы, Құсмұрын көшесі, № 2)</w:t>
      </w:r>
    </w:p>
    <w:p>
      <w:pPr>
        <w:spacing w:after="0"/>
        <w:ind w:left="0"/>
        <w:jc w:val="both"/>
      </w:pPr>
      <w:r>
        <w:rPr>
          <w:rFonts w:ascii="Times New Roman"/>
          <w:b w:val="false"/>
          <w:i w:val="false"/>
          <w:color w:val="000000"/>
          <w:sz w:val="28"/>
        </w:rPr>
        <w:t>
      Қайнар көшесінен Ақмола көшесінің бойымен Баршын көшесіне дейін, Баршын көшесінен, Ұлытау көшесінің № 8/4, 46, 50, 50а, үйлерін, Наурыз көшесінің № 51, 53 үйлерін қоса алғанда, Наурыз көшесіне дейін, Наурыз көшесінің бойымен Құсмұрын көшесіне дейін, Құсмұрын көшесінен Қайнар көшесіне дейін, Қайнар көшесінің бойымен Н. Тілендиев даңғылына дейін.</w:t>
      </w:r>
    </w:p>
    <w:p>
      <w:pPr>
        <w:spacing w:after="0"/>
        <w:ind w:left="0"/>
        <w:jc w:val="both"/>
      </w:pPr>
      <w:r>
        <w:rPr>
          <w:rFonts w:ascii="Times New Roman"/>
          <w:b w:val="false"/>
          <w:i w:val="false"/>
          <w:color w:val="000000"/>
          <w:sz w:val="28"/>
        </w:rPr>
        <w:t>
      № 204 сайлау учаскесі</w:t>
      </w:r>
    </w:p>
    <w:p>
      <w:pPr>
        <w:spacing w:after="0"/>
        <w:ind w:left="0"/>
        <w:jc w:val="both"/>
      </w:pPr>
      <w:r>
        <w:rPr>
          <w:rFonts w:ascii="Times New Roman"/>
          <w:b w:val="false"/>
          <w:i w:val="false"/>
          <w:color w:val="000000"/>
          <w:sz w:val="28"/>
        </w:rPr>
        <w:t>
      (орталығы – М. Дулатұлы атындағы № 68 мектеп-гимназия, Көктал-2 тұрғын алабы, Құсмұрын көшесі, № 2)</w:t>
      </w:r>
    </w:p>
    <w:p>
      <w:pPr>
        <w:spacing w:after="0"/>
        <w:ind w:left="0"/>
        <w:jc w:val="both"/>
      </w:pPr>
      <w:r>
        <w:rPr>
          <w:rFonts w:ascii="Times New Roman"/>
          <w:b w:val="false"/>
          <w:i w:val="false"/>
          <w:color w:val="000000"/>
          <w:sz w:val="28"/>
        </w:rPr>
        <w:t>
      Н. Тілендиев даңғылынан Көктал көшесінің бойымен Ұлытау көшесіне дейін, Ұлытау көшесінің бойымен Наурыз көшесіне дейін, Наурыз көшесінің бойымен Құсмұрын көшесіне дейін, Құсмұрын көшесінің бойымен Қайнар көшесіне дейін, Қайнар көшесінен Ақмола көшесінің жұп сандар жағымен Ұлытау көшесіне дейін, Ұлытау көшесінің жұп сандар жағымен Н. Тілендиев даңғылына дейін, Н. Тілендиев даңғылының жұп сандар жағымен Көктал көшесіне дейін.</w:t>
      </w:r>
    </w:p>
    <w:p>
      <w:pPr>
        <w:spacing w:after="0"/>
        <w:ind w:left="0"/>
        <w:jc w:val="both"/>
      </w:pPr>
      <w:r>
        <w:rPr>
          <w:rFonts w:ascii="Times New Roman"/>
          <w:b w:val="false"/>
          <w:i w:val="false"/>
          <w:color w:val="000000"/>
          <w:sz w:val="28"/>
        </w:rPr>
        <w:t>
      № 230 сайлау учаскесі</w:t>
      </w:r>
    </w:p>
    <w:p>
      <w:pPr>
        <w:spacing w:after="0"/>
        <w:ind w:left="0"/>
        <w:jc w:val="both"/>
      </w:pPr>
      <w:r>
        <w:rPr>
          <w:rFonts w:ascii="Times New Roman"/>
          <w:b w:val="false"/>
          <w:i w:val="false"/>
          <w:color w:val="000000"/>
          <w:sz w:val="28"/>
        </w:rPr>
        <w:t>
      (орталығы – Қазақстан Республикасының Денсаулық сақтау министрлігі "Ұлы Отан соғысы мүгедектеріне арналған орталық клиникалық госпиталь" РМҚК, Ә. Мәмбетов көшесі, № 28)</w:t>
      </w:r>
    </w:p>
    <w:p>
      <w:pPr>
        <w:spacing w:after="0"/>
        <w:ind w:left="0"/>
        <w:jc w:val="both"/>
      </w:pPr>
      <w:r>
        <w:rPr>
          <w:rFonts w:ascii="Times New Roman"/>
          <w:b w:val="false"/>
          <w:i w:val="false"/>
          <w:color w:val="000000"/>
          <w:sz w:val="28"/>
        </w:rPr>
        <w:t>
      Ә. Мәмбетов көшесі, № 28.</w:t>
      </w:r>
    </w:p>
    <w:p>
      <w:pPr>
        <w:spacing w:after="0"/>
        <w:ind w:left="0"/>
        <w:jc w:val="both"/>
      </w:pPr>
      <w:r>
        <w:rPr>
          <w:rFonts w:ascii="Times New Roman"/>
          <w:b w:val="false"/>
          <w:i w:val="false"/>
          <w:color w:val="000000"/>
          <w:sz w:val="28"/>
        </w:rPr>
        <w:t>
      № 231 сайлау учаскесі</w:t>
      </w:r>
    </w:p>
    <w:p>
      <w:pPr>
        <w:spacing w:after="0"/>
        <w:ind w:left="0"/>
        <w:jc w:val="both"/>
      </w:pPr>
      <w:r>
        <w:rPr>
          <w:rFonts w:ascii="Times New Roman"/>
          <w:b w:val="false"/>
          <w:i w:val="false"/>
          <w:color w:val="000000"/>
          <w:sz w:val="28"/>
        </w:rPr>
        <w:t>
      (орталығы – Қазақстан Республикасы Қорғаныс министрлігінің Бас әскери клиникалық госпиталі, Бейбітшілік көшесі, № 47а)</w:t>
      </w:r>
    </w:p>
    <w:p>
      <w:pPr>
        <w:spacing w:after="0"/>
        <w:ind w:left="0"/>
        <w:jc w:val="both"/>
      </w:pPr>
      <w:r>
        <w:rPr>
          <w:rFonts w:ascii="Times New Roman"/>
          <w:b w:val="false"/>
          <w:i w:val="false"/>
          <w:color w:val="000000"/>
          <w:sz w:val="28"/>
        </w:rPr>
        <w:t>
      Бейбітшілік көшесі, № 47а.</w:t>
      </w:r>
    </w:p>
    <w:p>
      <w:pPr>
        <w:spacing w:after="0"/>
        <w:ind w:left="0"/>
        <w:jc w:val="both"/>
      </w:pPr>
      <w:r>
        <w:rPr>
          <w:rFonts w:ascii="Times New Roman"/>
          <w:b w:val="false"/>
          <w:i w:val="false"/>
          <w:color w:val="000000"/>
          <w:sz w:val="28"/>
        </w:rPr>
        <w:t>
      № 232 сайлау учаскесі</w:t>
      </w:r>
    </w:p>
    <w:p>
      <w:pPr>
        <w:spacing w:after="0"/>
        <w:ind w:left="0"/>
        <w:jc w:val="both"/>
      </w:pPr>
      <w:r>
        <w:rPr>
          <w:rFonts w:ascii="Times New Roman"/>
          <w:b w:val="false"/>
          <w:i w:val="false"/>
          <w:color w:val="000000"/>
          <w:sz w:val="28"/>
        </w:rPr>
        <w:t>
      (орталығы – "№ 3 көпбейінді аурухана, Республика даңғылы, № 50/2)</w:t>
      </w:r>
    </w:p>
    <w:p>
      <w:pPr>
        <w:spacing w:after="0"/>
        <w:ind w:left="0"/>
        <w:jc w:val="both"/>
      </w:pPr>
      <w:r>
        <w:rPr>
          <w:rFonts w:ascii="Times New Roman"/>
          <w:b w:val="false"/>
          <w:i w:val="false"/>
          <w:color w:val="000000"/>
          <w:sz w:val="28"/>
        </w:rPr>
        <w:t>
      Республика даңғылы, № 50/2.</w:t>
      </w:r>
    </w:p>
    <w:p>
      <w:pPr>
        <w:spacing w:after="0"/>
        <w:ind w:left="0"/>
        <w:jc w:val="both"/>
      </w:pPr>
      <w:r>
        <w:rPr>
          <w:rFonts w:ascii="Times New Roman"/>
          <w:b w:val="false"/>
          <w:i w:val="false"/>
          <w:color w:val="000000"/>
          <w:sz w:val="28"/>
        </w:rPr>
        <w:t>
      № 233 сайлау учаскесі</w:t>
      </w:r>
    </w:p>
    <w:p>
      <w:pPr>
        <w:spacing w:after="0"/>
        <w:ind w:left="0"/>
        <w:jc w:val="both"/>
      </w:pPr>
      <w:r>
        <w:rPr>
          <w:rFonts w:ascii="Times New Roman"/>
          <w:b w:val="false"/>
          <w:i w:val="false"/>
          <w:color w:val="000000"/>
          <w:sz w:val="28"/>
        </w:rPr>
        <w:t>
      (орталығы – "№ 3 көпбейінді аурухана, Ә. Молдағұлова көшесі, № 28)</w:t>
      </w:r>
    </w:p>
    <w:p>
      <w:pPr>
        <w:spacing w:after="0"/>
        <w:ind w:left="0"/>
        <w:jc w:val="both"/>
      </w:pPr>
      <w:r>
        <w:rPr>
          <w:rFonts w:ascii="Times New Roman"/>
          <w:b w:val="false"/>
          <w:i w:val="false"/>
          <w:color w:val="000000"/>
          <w:sz w:val="28"/>
        </w:rPr>
        <w:t>
      Ә. Молдағұлова көшесі, № 28.</w:t>
      </w:r>
    </w:p>
    <w:p>
      <w:pPr>
        <w:spacing w:after="0"/>
        <w:ind w:left="0"/>
        <w:jc w:val="both"/>
      </w:pPr>
      <w:r>
        <w:rPr>
          <w:rFonts w:ascii="Times New Roman"/>
          <w:b w:val="false"/>
          <w:i w:val="false"/>
          <w:color w:val="000000"/>
          <w:sz w:val="28"/>
        </w:rPr>
        <w:t>
      № 234 сайлау учаскесі</w:t>
      </w:r>
    </w:p>
    <w:p>
      <w:pPr>
        <w:spacing w:after="0"/>
        <w:ind w:left="0"/>
        <w:jc w:val="both"/>
      </w:pPr>
      <w:r>
        <w:rPr>
          <w:rFonts w:ascii="Times New Roman"/>
          <w:b w:val="false"/>
          <w:i w:val="false"/>
          <w:color w:val="000000"/>
          <w:sz w:val="28"/>
        </w:rPr>
        <w:t>
      (орталығы – "Орталық жол ауруханасы" ЖШС, Жеңіс даңғылы, № 58)</w:t>
      </w:r>
    </w:p>
    <w:p>
      <w:pPr>
        <w:spacing w:after="0"/>
        <w:ind w:left="0"/>
        <w:jc w:val="both"/>
      </w:pPr>
      <w:r>
        <w:rPr>
          <w:rFonts w:ascii="Times New Roman"/>
          <w:b w:val="false"/>
          <w:i w:val="false"/>
          <w:color w:val="000000"/>
          <w:sz w:val="28"/>
        </w:rPr>
        <w:t>
      Жеңіс даңғылы, № 58.</w:t>
      </w:r>
    </w:p>
    <w:p>
      <w:pPr>
        <w:spacing w:after="0"/>
        <w:ind w:left="0"/>
        <w:jc w:val="both"/>
      </w:pPr>
      <w:r>
        <w:rPr>
          <w:rFonts w:ascii="Times New Roman"/>
          <w:b w:val="false"/>
          <w:i w:val="false"/>
          <w:color w:val="000000"/>
          <w:sz w:val="28"/>
        </w:rPr>
        <w:t>
      № 235 сайлау учаскесі</w:t>
      </w:r>
    </w:p>
    <w:p>
      <w:pPr>
        <w:spacing w:after="0"/>
        <w:ind w:left="0"/>
        <w:jc w:val="both"/>
      </w:pPr>
      <w:r>
        <w:rPr>
          <w:rFonts w:ascii="Times New Roman"/>
          <w:b w:val="false"/>
          <w:i w:val="false"/>
          <w:color w:val="000000"/>
          <w:sz w:val="28"/>
        </w:rPr>
        <w:t>
      (орталығы – Нұр-Сұлтан қаласы әкімдігінің "Шарапат" әлеуметтік қызмет көрсету орталығы, Көктал-1 тұрғын алабы, Аққорған көшесі, № 2)</w:t>
      </w:r>
    </w:p>
    <w:p>
      <w:pPr>
        <w:spacing w:after="0"/>
        <w:ind w:left="0"/>
        <w:jc w:val="both"/>
      </w:pPr>
      <w:r>
        <w:rPr>
          <w:rFonts w:ascii="Times New Roman"/>
          <w:b w:val="false"/>
          <w:i w:val="false"/>
          <w:color w:val="000000"/>
          <w:sz w:val="28"/>
        </w:rPr>
        <w:t>
      Аққорған көшесі, № 2.</w:t>
      </w:r>
    </w:p>
    <w:p>
      <w:pPr>
        <w:spacing w:after="0"/>
        <w:ind w:left="0"/>
        <w:jc w:val="both"/>
      </w:pPr>
      <w:r>
        <w:rPr>
          <w:rFonts w:ascii="Times New Roman"/>
          <w:b w:val="false"/>
          <w:i w:val="false"/>
          <w:color w:val="000000"/>
          <w:sz w:val="28"/>
        </w:rPr>
        <w:t>
      № 237 сайлау учаскесі (орталығы – Нұр-Сұлтан қаласындағы "Құрмет белгісі" орденді "Көз аурулары қазақ ғылыми-зерттеу институты" ЖШС-нің филиалы, Жеңіс даңғылы, № 16/1)</w:t>
      </w:r>
    </w:p>
    <w:p>
      <w:pPr>
        <w:spacing w:after="0"/>
        <w:ind w:left="0"/>
        <w:jc w:val="both"/>
      </w:pPr>
      <w:r>
        <w:rPr>
          <w:rFonts w:ascii="Times New Roman"/>
          <w:b w:val="false"/>
          <w:i w:val="false"/>
          <w:color w:val="000000"/>
          <w:sz w:val="28"/>
        </w:rPr>
        <w:t>
      Жеңіс даңғылы, № 16/1.</w:t>
      </w:r>
    </w:p>
    <w:p>
      <w:pPr>
        <w:spacing w:after="0"/>
        <w:ind w:left="0"/>
        <w:jc w:val="both"/>
      </w:pPr>
      <w:r>
        <w:rPr>
          <w:rFonts w:ascii="Times New Roman"/>
          <w:b w:val="false"/>
          <w:i w:val="false"/>
          <w:color w:val="000000"/>
          <w:sz w:val="28"/>
        </w:rPr>
        <w:t>
      № 239 сайлау учаскесі</w:t>
      </w:r>
    </w:p>
    <w:p>
      <w:pPr>
        <w:spacing w:after="0"/>
        <w:ind w:left="0"/>
        <w:jc w:val="both"/>
      </w:pPr>
      <w:r>
        <w:rPr>
          <w:rFonts w:ascii="Times New Roman"/>
          <w:b w:val="false"/>
          <w:i w:val="false"/>
          <w:color w:val="000000"/>
          <w:sz w:val="28"/>
        </w:rPr>
        <w:t>
      (орталығы – Қазақстан Республикасының Ұлттық қауіпсіздік комитетінің Тергеу изоляторы, Шыңтас тұйық көшесі, № 2)</w:t>
      </w:r>
    </w:p>
    <w:p>
      <w:pPr>
        <w:spacing w:after="0"/>
        <w:ind w:left="0"/>
        <w:jc w:val="both"/>
      </w:pPr>
      <w:r>
        <w:rPr>
          <w:rFonts w:ascii="Times New Roman"/>
          <w:b w:val="false"/>
          <w:i w:val="false"/>
          <w:color w:val="000000"/>
          <w:sz w:val="28"/>
        </w:rPr>
        <w:t>
      Шыңтас тұйық көшесі, № 2.</w:t>
      </w:r>
    </w:p>
    <w:p>
      <w:pPr>
        <w:spacing w:after="0"/>
        <w:ind w:left="0"/>
        <w:jc w:val="both"/>
      </w:pPr>
      <w:r>
        <w:rPr>
          <w:rFonts w:ascii="Times New Roman"/>
          <w:b w:val="false"/>
          <w:i w:val="false"/>
          <w:color w:val="000000"/>
          <w:sz w:val="28"/>
        </w:rPr>
        <w:t xml:space="preserve">
      № 321 сайлау учаскесі </w:t>
      </w:r>
    </w:p>
    <w:p>
      <w:pPr>
        <w:spacing w:after="0"/>
        <w:ind w:left="0"/>
        <w:jc w:val="both"/>
      </w:pPr>
      <w:r>
        <w:rPr>
          <w:rFonts w:ascii="Times New Roman"/>
          <w:b w:val="false"/>
          <w:i w:val="false"/>
          <w:color w:val="000000"/>
          <w:sz w:val="28"/>
        </w:rPr>
        <w:t>
      (орталығы – № 35 мектеп-лицей, Абай даңғылы, № 9/1)</w:t>
      </w:r>
    </w:p>
    <w:p>
      <w:pPr>
        <w:spacing w:after="0"/>
        <w:ind w:left="0"/>
        <w:jc w:val="both"/>
      </w:pPr>
      <w:r>
        <w:rPr>
          <w:rFonts w:ascii="Times New Roman"/>
          <w:b w:val="false"/>
          <w:i w:val="false"/>
          <w:color w:val="000000"/>
          <w:sz w:val="28"/>
        </w:rPr>
        <w:t>
      Абай даңғылынан Сарыарқа даңғылының тақ сандар жағынан, Абай даңғылындағы № 15 үйді, Сарыарқа даңғылындағы № 15, 17, 19 үйлерді қоспағанда, С. Сейфуллин көшесіне дейін, С. Сейфуллин көшесінің жұп сандар жағынан С. Сейфуллин көшесіндегі № 4 үйге дейін, С. Сейфуллин көшесінен, С. Сейфуллин көшесіндегі № 4, № 4а үйлерді, Абай даңғылындағы № 3 үйді қоса алғанда, Абай даңғылына дейін, Абай даңғылының тақ сандар жағынан Абай даңғылындағы № 15 үйге дейін.</w:t>
      </w:r>
    </w:p>
    <w:p>
      <w:pPr>
        <w:spacing w:after="0"/>
        <w:ind w:left="0"/>
        <w:jc w:val="both"/>
      </w:pPr>
      <w:r>
        <w:rPr>
          <w:rFonts w:ascii="Times New Roman"/>
          <w:b w:val="false"/>
          <w:i w:val="false"/>
          <w:color w:val="000000"/>
          <w:sz w:val="28"/>
        </w:rPr>
        <w:t>
      № 322 сайлау учаскесі</w:t>
      </w:r>
    </w:p>
    <w:p>
      <w:pPr>
        <w:spacing w:after="0"/>
        <w:ind w:left="0"/>
        <w:jc w:val="both"/>
      </w:pPr>
      <w:r>
        <w:rPr>
          <w:rFonts w:ascii="Times New Roman"/>
          <w:b w:val="false"/>
          <w:i w:val="false"/>
          <w:color w:val="000000"/>
          <w:sz w:val="28"/>
        </w:rPr>
        <w:t>
      (орталығы – № 67 гимназия, Ш. Қосшығұлұлы көшесі, № 23/1)</w:t>
      </w:r>
    </w:p>
    <w:p>
      <w:pPr>
        <w:spacing w:after="0"/>
        <w:ind w:left="0"/>
        <w:jc w:val="both"/>
      </w:pPr>
      <w:r>
        <w:rPr>
          <w:rFonts w:ascii="Times New Roman"/>
          <w:b w:val="false"/>
          <w:i w:val="false"/>
          <w:color w:val="000000"/>
          <w:sz w:val="28"/>
        </w:rPr>
        <w:t>
      Есіл өзенінің жағалауынан Ш. Бейсекова көшесінің тақ сандар жағымен Ш. Қосшығұлұлы көшесіне дейін, Ш. Қосшығұлұлы көшесінің тақ сандар жағымен Қарамеңді би Шақаұлы көшесіне дейін, Қарамеңді би Шақаұлы көшесінің тақ сандар жағымен Байынқол тұйық көшесіне дейін, Байынқол тұйық көшесінен Сұлутал тұйық көшесінің жұп сандар жағымен Ж. Сейдалин көшесіне дейін, Ж. Сейдалин көшесінен Садовая көшесімен Ақан сері көшесіне дейін, Ақан сері көшесінен Земляничная көшесіне дейін, Земляничная көшесінің жұп сандар жағымен Есіл өзенінің жағалауына дейін, Есіл өзенінің жағалауы бойымен Ш. Бейсекова көшесіне дейін.</w:t>
      </w:r>
    </w:p>
    <w:p>
      <w:pPr>
        <w:spacing w:after="0"/>
        <w:ind w:left="0"/>
        <w:jc w:val="both"/>
      </w:pPr>
      <w:r>
        <w:rPr>
          <w:rFonts w:ascii="Times New Roman"/>
          <w:b w:val="false"/>
          <w:i w:val="false"/>
          <w:color w:val="000000"/>
          <w:sz w:val="28"/>
        </w:rPr>
        <w:t>
      № 348 сайлау учаскесі</w:t>
      </w:r>
    </w:p>
    <w:p>
      <w:pPr>
        <w:spacing w:after="0"/>
        <w:ind w:left="0"/>
        <w:jc w:val="both"/>
      </w:pPr>
      <w:r>
        <w:rPr>
          <w:rFonts w:ascii="Times New Roman"/>
          <w:b w:val="false"/>
          <w:i w:val="false"/>
          <w:color w:val="000000"/>
          <w:sz w:val="28"/>
        </w:rPr>
        <w:t>
      (орталығы – № 5 Отбасылық денсаулық орталығы, Қима көшесі, № 4)</w:t>
      </w:r>
    </w:p>
    <w:p>
      <w:pPr>
        <w:spacing w:after="0"/>
        <w:ind w:left="0"/>
        <w:jc w:val="both"/>
      </w:pPr>
      <w:r>
        <w:rPr>
          <w:rFonts w:ascii="Times New Roman"/>
          <w:b w:val="false"/>
          <w:i w:val="false"/>
          <w:color w:val="000000"/>
          <w:sz w:val="28"/>
        </w:rPr>
        <w:t>
      Баршын көшесінен Ақмола көшесінің тақ сандар жағымен Ұлытау көшесіне дейін, Ұлытау көшесінің тақ сандар жағымен Н. Тілендиев даңғылына дейін, Н. Тілендиев көшесінің жұп сандар жағымен Баршын көшесіне дейін.</w:t>
      </w:r>
    </w:p>
    <w:p>
      <w:pPr>
        <w:spacing w:after="0"/>
        <w:ind w:left="0"/>
        <w:jc w:val="both"/>
      </w:pPr>
      <w:r>
        <w:rPr>
          <w:rFonts w:ascii="Times New Roman"/>
          <w:b w:val="false"/>
          <w:i w:val="false"/>
          <w:color w:val="000000"/>
          <w:sz w:val="28"/>
        </w:rPr>
        <w:t>
      № 349 сайлау учаскесі</w:t>
      </w:r>
    </w:p>
    <w:p>
      <w:pPr>
        <w:spacing w:after="0"/>
        <w:ind w:left="0"/>
        <w:jc w:val="both"/>
      </w:pPr>
      <w:r>
        <w:rPr>
          <w:rFonts w:ascii="Times New Roman"/>
          <w:b w:val="false"/>
          <w:i w:val="false"/>
          <w:color w:val="000000"/>
          <w:sz w:val="28"/>
        </w:rPr>
        <w:t>
      (орталығы – № 4 қалалық емхана, Т. Шевченко көшесі, 1)</w:t>
      </w:r>
    </w:p>
    <w:p>
      <w:pPr>
        <w:spacing w:after="0"/>
        <w:ind w:left="0"/>
        <w:jc w:val="both"/>
      </w:pPr>
      <w:r>
        <w:rPr>
          <w:rFonts w:ascii="Times New Roman"/>
          <w:b w:val="false"/>
          <w:i w:val="false"/>
          <w:color w:val="000000"/>
          <w:sz w:val="28"/>
        </w:rPr>
        <w:t>
      Кенесары көшесінен Сарыарқа даңғылының тақ сандар жағымен Шығанақ көшесіне дейін, Шығанақ көшесінен А. Косыгина көшесі бойымен, Т. Шевченко көшесінің № 10/1, 10/4 үйлерін қоса алғанда, Т. Шевченко көшесіне дейін, Т. Шевченко көшесінің тақ сандар жағымен Кенесары көшесіне дейін, Кенесары көшесінің жұп сандар жағымен Сарыарқа даңғылына дейін.</w:t>
      </w:r>
    </w:p>
    <w:p>
      <w:pPr>
        <w:spacing w:after="0"/>
        <w:ind w:left="0"/>
        <w:jc w:val="both"/>
      </w:pPr>
      <w:r>
        <w:rPr>
          <w:rFonts w:ascii="Times New Roman"/>
          <w:b w:val="false"/>
          <w:i w:val="false"/>
          <w:color w:val="000000"/>
          <w:sz w:val="28"/>
        </w:rPr>
        <w:t>
      № 350 сайлау учаскесі</w:t>
      </w:r>
    </w:p>
    <w:p>
      <w:pPr>
        <w:spacing w:after="0"/>
        <w:ind w:left="0"/>
        <w:jc w:val="both"/>
      </w:pPr>
      <w:r>
        <w:rPr>
          <w:rFonts w:ascii="Times New Roman"/>
          <w:b w:val="false"/>
          <w:i w:val="false"/>
          <w:color w:val="000000"/>
          <w:sz w:val="28"/>
        </w:rPr>
        <w:t>
      (орталығы – № 60 мектеп-лицейі, С. Кубрин көшесі, № 21/1)</w:t>
      </w:r>
    </w:p>
    <w:p>
      <w:pPr>
        <w:spacing w:after="0"/>
        <w:ind w:left="0"/>
        <w:jc w:val="both"/>
      </w:pPr>
      <w:r>
        <w:rPr>
          <w:rFonts w:ascii="Times New Roman"/>
          <w:b w:val="false"/>
          <w:i w:val="false"/>
          <w:color w:val="000000"/>
          <w:sz w:val="28"/>
        </w:rPr>
        <w:t>
      Ә. Жангелдин көшесінен Боталы көшесіне дейін, Боталы көшесінен, С. Сейфуллин көшесінің № 20/1, 7 үйлерін қоспағанда, С. Кубрин көшесіне дейін, С. Кубрин көшесінен, С. Сейфуллин көшесіне дейін, С. Сейфуллин көшесінен Сарыарқа даңғылы бойымен, С. Сейфуллин көшесінің № 11, 30, 30/2 үйлерін, Ә. Жангелдин көшесінің № 2 үйін қоса алғанда, Ә.Жангелдин көшесіне дейін.</w:t>
      </w:r>
    </w:p>
    <w:p>
      <w:pPr>
        <w:spacing w:after="0"/>
        <w:ind w:left="0"/>
        <w:jc w:val="both"/>
      </w:pPr>
      <w:r>
        <w:rPr>
          <w:rFonts w:ascii="Times New Roman"/>
          <w:b w:val="false"/>
          <w:i w:val="false"/>
          <w:color w:val="000000"/>
          <w:sz w:val="28"/>
        </w:rPr>
        <w:t>
      № 351 сайлау учаскесі</w:t>
      </w:r>
    </w:p>
    <w:p>
      <w:pPr>
        <w:spacing w:after="0"/>
        <w:ind w:left="0"/>
        <w:jc w:val="both"/>
      </w:pPr>
      <w:r>
        <w:rPr>
          <w:rFonts w:ascii="Times New Roman"/>
          <w:b w:val="false"/>
          <w:i w:val="false"/>
          <w:color w:val="000000"/>
          <w:sz w:val="28"/>
        </w:rPr>
        <w:t>
      (орталығы – Мамандандырылған № 9 "Зерде" мектебі, Сарыарқа даңғылы, № 20)</w:t>
      </w:r>
    </w:p>
    <w:p>
      <w:pPr>
        <w:spacing w:after="0"/>
        <w:ind w:left="0"/>
        <w:jc w:val="both"/>
      </w:pPr>
      <w:r>
        <w:rPr>
          <w:rFonts w:ascii="Times New Roman"/>
          <w:b w:val="false"/>
          <w:i w:val="false"/>
          <w:color w:val="000000"/>
          <w:sz w:val="28"/>
        </w:rPr>
        <w:t>
      Абай даңғылынан К. Күмісбеков көшесінің жұп сандар жағымен, К. Күмісбеков көшесінің № 8 үйін, С. Сейфуллин көшесінің № 4, 4/1, 4/2 үйлерін, Абай даңғылының № 5 үйін қоспағанда, Абай даңғылына дейін, Абай даңғылының тақ сандар жағымен К. Күмісбеков көшесіне дейін.</w:t>
      </w:r>
    </w:p>
    <w:p>
      <w:pPr>
        <w:spacing w:after="0"/>
        <w:ind w:left="0"/>
        <w:jc w:val="both"/>
      </w:pPr>
      <w:r>
        <w:rPr>
          <w:rFonts w:ascii="Times New Roman"/>
          <w:b w:val="false"/>
          <w:i w:val="false"/>
          <w:color w:val="000000"/>
          <w:sz w:val="28"/>
        </w:rPr>
        <w:t>
      № 352 сайлау учаскесі</w:t>
      </w:r>
    </w:p>
    <w:p>
      <w:pPr>
        <w:spacing w:after="0"/>
        <w:ind w:left="0"/>
        <w:jc w:val="both"/>
      </w:pPr>
      <w:r>
        <w:rPr>
          <w:rFonts w:ascii="Times New Roman"/>
          <w:b w:val="false"/>
          <w:i w:val="false"/>
          <w:color w:val="000000"/>
          <w:sz w:val="28"/>
        </w:rPr>
        <w:t>
      (орталығы - № 72 "Жанарым" бөбекжай-бақшасы, Ш.Қосшығұлұлы көшесі, 13/3)</w:t>
      </w:r>
    </w:p>
    <w:p>
      <w:pPr>
        <w:spacing w:after="0"/>
        <w:ind w:left="0"/>
        <w:jc w:val="both"/>
      </w:pPr>
      <w:r>
        <w:rPr>
          <w:rFonts w:ascii="Times New Roman"/>
          <w:b w:val="false"/>
          <w:i w:val="false"/>
          <w:color w:val="000000"/>
          <w:sz w:val="28"/>
        </w:rPr>
        <w:t>
      Бірінші Алматы көшесінен № 187 көшенің бойымен, № 187 көшенің № 4, 14, 16/3 үйлерін, Ш. Қосшығұлұлы көшесінің № 14 үйін қоса алғанда, Ш. Қосшығұлұлы көшесіне дейін, Ш. Қосшығұлұлы көшесінен, Ш. Қосшығұлұлы көшесінің № 11, 11/1, 11/2 үйлерін қоса алғанда және "Жібек жолы", "Солтүстік" сауда орталықтарын қоспағанда, Бірінші Алматы көшесіне дейін";</w:t>
      </w:r>
    </w:p>
    <w:p>
      <w:pPr>
        <w:spacing w:after="0"/>
        <w:ind w:left="0"/>
        <w:jc w:val="both"/>
      </w:pPr>
      <w:r>
        <w:rPr>
          <w:rFonts w:ascii="Times New Roman"/>
          <w:b w:val="false"/>
          <w:i w:val="false"/>
          <w:color w:val="000000"/>
          <w:sz w:val="28"/>
        </w:rPr>
        <w:t>
      № 353 сайлау учаскесі</w:t>
      </w:r>
    </w:p>
    <w:p>
      <w:pPr>
        <w:spacing w:after="0"/>
        <w:ind w:left="0"/>
        <w:jc w:val="both"/>
      </w:pPr>
      <w:r>
        <w:rPr>
          <w:rFonts w:ascii="Times New Roman"/>
          <w:b w:val="false"/>
          <w:i w:val="false"/>
          <w:color w:val="000000"/>
          <w:sz w:val="28"/>
        </w:rPr>
        <w:t>
      (орталығы – № 52 "Еркетай" балабақшасы, К.Күмісбеков көшесі, № 12/1)</w:t>
      </w:r>
    </w:p>
    <w:p>
      <w:pPr>
        <w:spacing w:after="0"/>
        <w:ind w:left="0"/>
        <w:jc w:val="both"/>
      </w:pPr>
      <w:r>
        <w:rPr>
          <w:rFonts w:ascii="Times New Roman"/>
          <w:b w:val="false"/>
          <w:i w:val="false"/>
          <w:color w:val="000000"/>
          <w:sz w:val="28"/>
        </w:rPr>
        <w:t>
      С. Кубрин көшесінен Жамбыл көшесінің жұп сандар жағымен Ш. Қосшығұлұлы көшесіне дейін, Жамбыл көшесінен Ш. Қосшығұлұлы көшесі бойымен М. Әуезов тұйық көшесіне дейін, Ш. Қосшығұлұлы көшесінен М. Әуезов тұйық көшесінің тақ сандар жағымен С. Кубрин көшесіне дейін, С. Кубрин көшесінен К. Күмісбеков көшесіне дейін, К. Күмісбеков көшесінен С. Кубрин көшесіне дейін, С. Кубрин көшесінен Жамбыл көшесіне дейін.</w:t>
      </w:r>
    </w:p>
    <w:p>
      <w:pPr>
        <w:spacing w:after="0"/>
        <w:ind w:left="0"/>
        <w:jc w:val="both"/>
      </w:pPr>
      <w:r>
        <w:rPr>
          <w:rFonts w:ascii="Times New Roman"/>
          <w:b w:val="false"/>
          <w:i w:val="false"/>
          <w:color w:val="000000"/>
          <w:sz w:val="28"/>
        </w:rPr>
        <w:t>
      № 354 сайлау учаскесі</w:t>
      </w:r>
    </w:p>
    <w:p>
      <w:pPr>
        <w:spacing w:after="0"/>
        <w:ind w:left="0"/>
        <w:jc w:val="both"/>
      </w:pPr>
      <w:r>
        <w:rPr>
          <w:rFonts w:ascii="Times New Roman"/>
          <w:b w:val="false"/>
          <w:i w:val="false"/>
          <w:color w:val="000000"/>
          <w:sz w:val="28"/>
        </w:rPr>
        <w:t>
      (орталығы – орталық темір жол емханасы, Жеңіс даңғылы, № 81)</w:t>
      </w:r>
    </w:p>
    <w:p>
      <w:pPr>
        <w:spacing w:after="0"/>
        <w:ind w:left="0"/>
        <w:jc w:val="both"/>
      </w:pPr>
      <w:r>
        <w:rPr>
          <w:rFonts w:ascii="Times New Roman"/>
          <w:b w:val="false"/>
          <w:i w:val="false"/>
          <w:color w:val="000000"/>
          <w:sz w:val="28"/>
        </w:rPr>
        <w:t>
      Бекетай көшесінен А. Затаевич көшесі бойымен Г. Потанин көшесіне дейін, Г. Потанин көшесінің тақ сандар жағымен, Г. Потанин көшесінің № 13, 15 үйлерін қоспағанда, Ә. Молдағұлова көшесіне дейін, Г. Потанин көшесінен Ә. Молдағұлова көшесінің тақ сандар жағымен Бекетай көшесіне дейін, Ә.Молдағұлова көшесінен Бекетай көшесінің жұп сандар жағымен А. Затаевич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