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b248b" w14:textId="0db24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"Нұр-Сұлтан қаласының 2020-2022 жылдарға арналған бюджеті туралы" Нұр-Сұлтан қаласы мәслихатының 2019 жылғы 12 желтоқсандағы № 456/58-VI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Нұр-Сұлтан қаласы мәслихатының 2020 жылғы 14 тамыздағы № 523/70-VI шешімі. Нұр-Сұлтан қаласының Әділет департаментінде 2020 жылғы 25 тамызда № 1285 болып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2-тармақтан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қараңыз.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Нұр-Сұлтан қаласының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"Нұр-Сұлтан қаласының 2020-2022 жылдарға арналған бюджеті туралы" Нұр-Сұлтан қаласы мәслихатының 2019 жылғы 12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456/58-VI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2019 жылдың 30 желтоқсанында № 1252 тіркелген, 2020 жылдың 7 қаңтарында "Astana aqshamy", "Вечерняя Астана" газеттерінде жарияланған, Қазақстан Республикасының нормативтік құқықтық актілерінің эталондық бақылау банкісінде 2020 жылдың 6 қаңтарында жарияланған) шешіміне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 "536 813 757" деген сандар "552 813 757" деген сандармен ауыстырылсын;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"269 876 112" деген сандар "282 876 112"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"3 893 012" деген сандар "6 893 012" деген сандармен ауыстырылсын;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 "568 898 383,8" деген сандар "583 152 644,8" деген сандармен ауыстырылсын;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тармақшадағы "5 135 692" деген сандар "5 290 692" деген сандармен ауыстырылсын, оның ішінде: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"5 419 692" деген сандар "5 574 692" деген сандармен ауыстырылсын;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тармақшадағы "51 703 858" деген сандар "53 294 597" деген сандармен ауыстырылсын, оның ішінде: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"51 703 858" деген сандар "53 294 597" деген сандармен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"2020 жылға арналған нақтыланған республикалық бюджет туралы" Қазақстан Республикасы Президентінің Жарлығына сәйкес 2020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42 500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мемлекеттiк базалық зейнетақы төлемiнiң ең төмен мөлшерi – 16 839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зейнетақының ең төмен мөлшерi – 38 636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базалық әлеуметтiк төлемдердiң мөлшерлерiн есептеу үшiн ең төмен күнкөрiс деңгейiнiң шамасы – 31 183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әскери қызметшілерге (мерзiмдi қызметтегі әскери қызметшілерден басқа) және арнаулы мемлекеттік және құқық қорғау органдарының, мемлекеттік фельдъегерлік қызметтің қызметкерлеріне тұрғынжайды күтіп-ұстауға және коммуналдық қызметтерге ақы төлеуге ақшалай өтемақының айлық мөлшерi 3 739 теңге сомасында болып белгіленгендігі мәліметке алынсын.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мемлекеттiк базалық зейнетақы төлемiнiң ең төмен мөлшерi – 17 641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зейнетақының ең төмен мөлшерi – 40 441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2 778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базалық әлеуметтiк төлемдердiң мөлшерлерiн есептеу үшiн ең төмен күнкөрiс деңгейiнiң шамасы – 32 668 теңге болып белгіленді.";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"5 245 338" деген сандар "5 990 338" деген сандармен ауыстырылсын.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Нұр-Сұлтан қаласы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Жусупова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Нұр-Сұлтан қаласы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Шайдаров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"Нұр-Сұлтан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тамызы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523/70 -VI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Нұр-Сұлтан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456/58-VI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Нұр-Сұлтан қаласының 2020 жылға арналған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қаласының 2020 жылға арналған бюджеті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552 813 757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282 876 112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164 014 881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56 979 692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107 035 189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80 735 788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80 735 788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28 907 086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24 195 503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3 826 032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3 826 032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6 893 012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14 932 764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мекемелерге бекітілген мемлекеттік мүлікті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13 232 764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мекемелерге бекітілген мемлекеттік мүлікті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13 232 764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248 111 869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248 111 869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248 111 869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583 152 644,8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18 958 763,0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1 477 727,0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1 540 166,0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активтер және мемлекеттік сатып алу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7 209 077,0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мүлікті және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3 985 297,0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 сапасы және бақылау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еңбек, мемлекеттік сәулет-құрылыс бақылау, жерлердің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тыныс-тіршілігін қамтамасыз ету және қауіпсіздік мәселелері жөнінде халықтың мемлекеттік органдармен, коммуналдық кәсіпорындармен және ұйымдармен өзара іс-қимыл жасауын ұйымдастыру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1 310 509,0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энергетика және коммуналдық шаруашылық салаларындағы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қала құрылысы, жер қатынастарын реттеу салаларындағы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дін істері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Өңірде діни ахуалды зерделеу және талдау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тексеру комиссиясы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тексеру комиссиясының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2 593 838,0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республикалық маңызы бар қаланы, астананы жұмылдыру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мекемелердің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төтенше жағдайлардың алдын-алу және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17 811 648,0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3 036 008,0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3 036 008,0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13 255 355,0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10 918 769,0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қаласында нашақорлықтың және есірткі бизнесінің алдын алу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Зираттар бар крематорийлер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1 519 285,0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131 945 073,0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113 521 778,0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57 801 672,0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2 040 004,0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2 129 154,0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2 390 724,0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8 869 029,0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24 852 041,0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6 057 547,0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15 068 851,0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14 301 972,0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2 828 569,0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2 828 569,0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14 353 201,0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8 847 199,0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бойынша лизинг төлемдерін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2 674 019,0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Жаңадан iске қосылатын денсаулық сақтау объектiлерiн күтіп-ұстау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2 272 610,0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Сall-орталықтардың қызмет көрсетуі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2 190 988,0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5 506 002,0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5 506 002,0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21 221 091,0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19 389 633,0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жұмыспен қамтуды қамтамасыз ету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2 097 279,0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4 755 497,0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жөніндегі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3 250 210,0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1 672 179,0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Қарттарға, мүгедектерге және мүгедек балаларға әлеуметтік қызмет көрсету орталығында және үйде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үй инспекциясы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174 529 559,3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45 524 746,0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3 546 268,0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22 791 475,0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19 009 197,0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қоршаған ортаны қорғау және табиғатты пайдалану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5 818 251,0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5 033 022,0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27 062 097,0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1 774 975,0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16 172 020,0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4 348 807,0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3 051 447,0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объектілерін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объектілерін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87 121 614,3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59 540 180,0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3 741 677,0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6 664 738,3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17 175 019,0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үй инспекциясы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 тұрғын үй мәселелері бойынша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 мүлікті техникалық тексеру және кондоминиумдар объектілеріне техникалық паспорттарды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7 045 115,0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19 482 484,0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цифрландыру және мемлекеттік қызметтер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цифрландыру және мемлекеттік қызметтер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пантеон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тілдерді дамыту және мұрағат ісі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1 983 208,0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және мұрағат істері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9 145 562,0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3 532 108,0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және мәдени іс-шаралар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ішкі саясат басқармасы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2 357 806,0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 ішкі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жастар саясаты мәселелері басқармасы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4 678 354,0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3 745 331,0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31 913 563,0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31 913 563,0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26 619 171,0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5 294 392,0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23 459 920,0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20 613 651,0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Облигациялар бойынша купондық сыйақыны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20 342 151,0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қоршаған ортаны қорғау және табиғатты пайдалану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"Жасыл белдеуді"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 сапасы және бақылау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2 348 541,0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55 531 893,7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55 377 203,7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автомобиль жолдары және жолаушылар көлігі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29 564 260,7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13 833 822,0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көлік жұмыстарының мониторингін және бақылауды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10 545 890,0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қоршаған ортаны қорғау және табиғатты пайдалану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қаласының әкімшілік-аумақтық шекарасы шегінде Есіл өзенінің кеме қатынасы учаскесінде су жолы жұмыстарын жүргізуді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25 652 671,4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цифрландыру және мемлекеттік қызметтер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6 003 590,0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 қызметтерін дамытуды камтамасыз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1 302 016,0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4 701 574,0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7 305 753,0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бәсекеге қабілеттілігінің тұрақты өсуін қамтамасыз ету және имиджін арттыру бойынша және кәсіпкерлік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инвестициялық қызметтерін дамытуды камтамасыз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кредиттер бойынша пайыздық мөлшерлемелерді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3 935 334,0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1 395 767,0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5 990 338,0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5 990 338,0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4 510 635,4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4 510 635,4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42 415 259,4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42 415 259,4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765 880,1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32 854 044,0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7 722 062,0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бюджеттерге, республикалық маңызы бар қалалардың, астана бюджеттеріне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жағдайда, жалпы республикалық немесе халықаралық маңызы бар іс-шаралар жүргізуге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818 273,3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5 290 692,0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5 574 692,0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1 308 576,0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активтер және мемлекеттік сатып алу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қарыздарын беру үшін "Қазақстанның Тұрғын үй құрылыс жинақ банкі" акционерлік қоғамына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азық-түлік тауарларына бағаларды тұрақтандыру тетіктерін іске асыру үшін мамандандырылған ұйымдарға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"Даму" кәсіпкерлікті дамыту қоры" АҚ-ға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қалада, астанада кәсіпкерлікті дамытуға жәрдемдесуге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1 316 116,0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53 294 597,0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53 294 597,0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3 805 412,0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3 805 412,0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 көлік жүйесі" жобасын іске асыру үшін заңды тұлғалардың жарғылық капиталын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3 805 412,0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49 489 185,0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активтер және мемлекеттік сатып алу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5 097 017,0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5 097 017,0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5 892 168,0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5 892 168,0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 сапасы және бақылау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-88 924 176,8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88 924 176,8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95 148 266,0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95 148 266,0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93 578 574,0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1 569 692,0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-11 117 604,0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-11 117 604,0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4 893 514,8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"Нұр-Сұлтан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тамызы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523/70 -VI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Нұр-Сұлтан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456/58-VI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Нұр-Сұлтан қаласының "Алматы" ауданының бюджеттік </w:t>
      </w:r>
      <w:r>
        <w:br/>
      </w:r>
      <w:r>
        <w:rPr>
          <w:rFonts w:ascii="Times New Roman"/>
          <w:b/>
          <w:i w:val="false"/>
          <w:color w:val="000000"/>
        </w:rPr>
        <w:t>бағдарламаларының тізімі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10 840 288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10 840 288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5 781 101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11 282 630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"Нұр-Сұлтан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тамызы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523/70 -VI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Нұр-Сұлтан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456/58-VI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Нұр-Сұлтан қаласының "Байқоңыр" ауданының бюджеттік </w:t>
      </w:r>
      <w:r>
        <w:br/>
      </w:r>
      <w:r>
        <w:rPr>
          <w:rFonts w:ascii="Times New Roman"/>
          <w:b/>
          <w:i w:val="false"/>
          <w:color w:val="000000"/>
        </w:rPr>
        <w:t>бағдарламаларының тізімі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8 507 500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"Нұр-Сұлтан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тамызы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523/70 -VI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Нұр-Сұлтан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456/58-VI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Нұр-Сұлтан қаласының "Есіл" ауданының бюджеттік </w:t>
      </w:r>
      <w:r>
        <w:br/>
      </w:r>
      <w:r>
        <w:rPr>
          <w:rFonts w:ascii="Times New Roman"/>
          <w:b/>
          <w:i w:val="false"/>
          <w:color w:val="000000"/>
        </w:rPr>
        <w:t>бағдарламаларының тізімі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арналған Нұр-Сұлтан қаласының "Есіл" ауданының бюджеттік бағдарламаларының тізімі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17 276 932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17 276 932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7 745 176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8 619 490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17 660 750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"Нұр-Сұлтан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тамызы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523/70 -VI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Нұр-Сұлтан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456/58-VI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Нұр-Сұлтан қаласының "Сарыарқа" ауданының бюджеттік </w:t>
      </w:r>
      <w:r>
        <w:br/>
      </w:r>
      <w:r>
        <w:rPr>
          <w:rFonts w:ascii="Times New Roman"/>
          <w:b/>
          <w:i w:val="false"/>
          <w:color w:val="000000"/>
        </w:rPr>
        <w:t>бағдарламаларының тізімі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9 222 591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9 222 591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5 037 501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9 614 032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