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65eb" w14:textId="7146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6 қазандағы № 508-2075 қаулысы. Нұр-Сұлтан қаласының Әділет департаментінде 2020 жылғы 9 қазанда № 1295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Астана қаласы әкімдігінің 27.12.2022 </w:t>
      </w:r>
      <w:r>
        <w:rPr>
          <w:rFonts w:ascii="Times New Roman"/>
          <w:b w:val="false"/>
          <w:i w:val="false"/>
          <w:color w:val="ff0000"/>
          <w:sz w:val="28"/>
        </w:rPr>
        <w:t>№ 508-3859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тармақшасына, "Тарихи-мәдени мұра объектілерін қорғау және пайдалану туралы" 2019 жылғы 26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қаласының жергілікті маңызы бар тарих және мәдениет ескерткіштерінің мемлекеттік тізімі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Астана қаласы әкімдігінің 27.12.2022 </w:t>
      </w:r>
      <w:r>
        <w:rPr>
          <w:rFonts w:ascii="Times New Roman"/>
          <w:b w:val="false"/>
          <w:i w:val="false"/>
          <w:color w:val="000000"/>
          <w:sz w:val="28"/>
        </w:rPr>
        <w:t>№ 508-3859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қаласының жергілікті маңызы бар тарих және мәдениет ескерткіштерінің мемлекеттік тізімін бекіту туралы" Астана қаласы әкімдігінің 2010 жылғы 3 маусымдағы № 27-492қ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 болып тіркелген, 2010 жылғы 1 шілдедегі "Астана ақшамы", "Вечерняя Астана" газеттерінде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қаласының жергілікті маңызы бар тарих және мәдениет ескерткіштерінің мемлекеттік тізімін бекіту туралы" Астана қаласы әкімдігінің 2010 жылғы 3 маусымдағы № 27-492қ қаулысына өзгеріс енгізу туралы" Астана қаласы әкімдігінің 2018 жылғы 8 қаңтардағы № 105-8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 болып тіркелген, 2018 жылғы 27 қаңтарда "Астана ақшамы" газетінде, 2018 жылғы 25 қаңтарда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"Нұр-Сұлтан қаласының Мәдениет басқармасы" мемлекеттік мекемесінің басшысы Қазақстан Республикасының заңнамасында белгіленген тәртіпте: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аумақтық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жетекшілік ететін орынбасарына жүктелсін.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Астана қаласы әкімдігінің 27.12.2022 </w:t>
      </w:r>
      <w:r>
        <w:rPr>
          <w:rFonts w:ascii="Times New Roman"/>
          <w:b w:val="false"/>
          <w:i w:val="false"/>
          <w:color w:val="000000"/>
          <w:sz w:val="28"/>
        </w:rPr>
        <w:t>№ 508-3859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күннен кейін он күнтізбелік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508-2075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оң жақ бұрышы жаңа редакцияда - Астана қаласы әкімдігінің 27.12.2022 </w:t>
      </w:r>
      <w:r>
        <w:rPr>
          <w:rFonts w:ascii="Times New Roman"/>
          <w:b w:val="false"/>
          <w:i w:val="false"/>
          <w:color w:val="ff0000"/>
          <w:sz w:val="28"/>
        </w:rPr>
        <w:t>№ 508-3859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Қосымша жаңа редакцияда - Астана қаласы әкімдігінің 27.12.2022 </w:t>
      </w:r>
      <w:r>
        <w:rPr>
          <w:rFonts w:ascii="Times New Roman"/>
          <w:b w:val="false"/>
          <w:i w:val="false"/>
          <w:color w:val="000000"/>
          <w:sz w:val="28"/>
        </w:rPr>
        <w:t>№ 508-3859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жергілікті маңызы бар тарих және мәдениет ескерткіштерінің мемлекеттік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И.С. Силиннің үйі, ХІХ-ХХ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міндет бөлімі отрядтары құрылған үй,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Омаров көшесі, № 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сарайы,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 көшесі, №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1954 жылы алғашқы тың игерушілер эшелоны келген вокзал ғимараты және вокзал маңындағы алаң,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310-дивизия атындағы вокзал маңындағы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ескерткіші, 1972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даңғылы, № 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соғысына қатысқан жауынгерлерге ескерткіші, 1995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Мәдениет және спорт министрлігінің "Қазақ ұлттық өнер университеті" республикалық мемлекеттік мекемесінің 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және Елена шіркеуі, 1854-1900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№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басқарма ғимараты,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№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№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Д.В. Егоровтың үйі ХІХ-ХХ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5а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 Ф.И. Благовещенскийдің үйі, 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20а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мешіттің дуалы, 1895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С.А. Кубриннің ауруханасы, 1880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Жангелдин көшесі, №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В.М. Кубриннің үйі және жапсаржайы, 1910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М.К. Кубриннің сауда үйі,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П.Г. Моисеевтің үйі, 1914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Мәмбетов көшесі, №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"Октябрь" кинотеатрының ғимараты,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Пионерлер үйі, ХХ ғасырдың 1960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қонақ үйінің ғимараты, 1958-1960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әкімдігінің бұрынғы ғимараты,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Омаров көшесі, №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Қауіпсіздік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ғимараты,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Бигелдинов көшесі, № 74/1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 жастарына арналған Б. Қосшығұловтың мектебі, ХІХ-ХХ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"Астана-Бәйтерек"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монументалдық құрылысы,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Нұржол бульвары,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хан ескерткіші, 2001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 ескерткіші, 1999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 атындағы Еуразия Ұлттық университетінің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ескерткіші, 1994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және М. Әуезов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"Астана" мүсіні,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Тәшенов көшесіндегі шағынгүлбақ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Метеостанция ғимараты, 1914-1916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№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"Космос" және "Баспа"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мозаикалық паннолар,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Саяси қуғын-сүргін және тоталитаризм құрбандарының "АЛЖИР" мемориалды-мұражай кешені,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Целиноград ауданы, Ақмол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"Қараөткел" мұсылман зираты, 1609-1962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"Жастар"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Бозоқ ІІ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Бұзықты көлінің шығыс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ІІІ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ІV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Қозыкөш V қыстауы, XVIII-XIX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алабынан батысқа қарай 4 шақырым жерде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мұсылман мектебінің екінші ғимараты,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көшесі, № 1/2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"Әзірет Сұлтан" мешіті,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"Әбу Насыр әл-Фараби" мешіті,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даңғылы, № 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және Келісім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мешіті,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Мәңгілік Ел даңғылы,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