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098a0" w14:textId="2c098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"Нұр-Сұлтан қаласында тұрғын үй сертификаттарының мөлшері мен оларды алушылар санаттарының тізбесін айқындау туралы" Нұр-Сұлтан қаласы мәслихатының 2019 жылғы 23 тамыздағы № 418/54-VI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Нұр-Сұлтан қаласы мәслихатының 2020 жылғы 30 қыркүйектегі № 539/73-VI шешімі. Нұр-Сұлтан қаласының Әділет департаментінде 2020 жылғы 13 қазанда № 1297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2-9-тармағына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"Тұрғын үй қатынастары туралы" 1997 жылғы 16 сәуірдегі Қазақстан Республикасы Заңы 14-1-бабы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Индустрия және инфрақұрылымдық даму министрінің 2019 жылғы 20 маусымдағы № 417 "Тұрғын үй сертификаттарын беру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18883 болып тіркелген) сәйкес Нұр-Сұлтан қаласының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"Нұр-Сұлтан қаласында тұрғын үй сертификаттарының мөлшері мен оларды алушылар санаттарының тізбесін айқындау туралы" Нұр-Сұлтан қаласы мәслихатының 2019 жылғы 23 тамыздағы № 418/54-VІ (Нормативтік құқықтық актілерді мемлекеттік тіркеу тізілімінде № 1244 тіркелген, 2019 жылғы 6 қыркүйектегі Қазақстан Республикасы нормативтік құқықтық актілерінің эталондық бақылау банкіде электронды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көрсетілген шешімінің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 мынадай редакцияда жазылсын: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мемлекеттік тұрғын үй қорынан тұрғынжайға немесе жеке тұрғын үй қорынан жергілікті атқарушы орган жалға алған тұрғынжайға мұқтаж азаматтарды есепке қоюдың мынадай халықтың әлеуметтік жағынан осал топтарына: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Ұлы Отан соғысының ардагерлері;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жеңілдіктер бойынша Ұлы Отан соғысының ардагерлеріне теңестірілген ардагерлер;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 мемлекеттердің аумағындағы ұрыс қимылдарының ардагерлері;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және 2 топтағы мүгедектер;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мүгедек балалары бар немесе оларды тәрбиелеуші отбасылары;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бекітетін аурулар тізімінде аталған кейбір созылмалы аурулардың ауыр түрлерімен ауыратын адамдар;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жасына қарай зейнет демалысына шыққан зейнеткерлер;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кәмелетке толғанға дейін ата-аналарынан айырылған жиырма тоғыз жасқа толмаған жетім балалар мен ата-анасының қамқорлығынсыз қалған балалар жатады. Мұндай адамдардың жасы әскери қызметке шақырылған кезде мерзімді әскери қызметтен өту мерзіміне ұзартылады;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оралмандар;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экологиялық зілзалалар, табиғи және техногенді сипаттағы төтенше жағдайлар салдарынан тұрғын үйінен айырылған адамдар;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"Алтын алқа", "Күміс алқа" алқаларымен наградталған немесе бұрын "Батыр ана" атағын алған, сондай-ақ І және ІІ дәрежелі "Ана даңқы" ордендерімен наградталған көпбалалы аналар, көпбалалы отбасылар;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немесе қоғамдық міндеттерін, әскери қызметін орындау кезінде, ғарыш кеңістігіне ұшуды дайындау немесе жүзеге асыру кезінде, адам өмірін құтқару кезінде, құқық тәртібін қорғау кезінде қаза тапқан (қайтыс болған) адамдардың отбасылары;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толық емес отбасылар арасында.".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Нұр-Сұлтан қаласы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Жусупова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Нұр-Сұлтан қаласы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 хатшысының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Шайдаров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