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e5335" w14:textId="5ee53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"Нұр-Сұлтан қаласының 2020-2022 жылдарға арналған бюджеті туралы" Нұр-Сұлтан қаласы мәслихатының 2019 жылғы 12 желтоқсандағы № 456/58-VI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Нұр-Сұлтан қаласы мәслихатының 2020 жылғы 30 қарашадағы № 550 /76 - VI шешімі. Қазақстан Республикасының Әділет министрлігінде 2020 жылғы 10 желтоқсанда № 21754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01.01.2020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Нұр-Сұлтан қаласының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"Нұр-Сұлтан қаласының 2020-2022 жылдарға арналған бюджеті туралы" Нұр-Сұлтан қаласы мәслихатының 2019 жылғы 12 желтоқсандағы № 456/58-VІ (Нормативтік құқықтық актілерді мемлекеттік тіркеу тізілімінде № 1252 тіркелген, 2020 жылдың 7 қаңтарында "Astana aqshamy", "Вечерняя Астана" газеттерінде жарияланған, Қазақстан Республикасының нормативтік құқықтық актілерінің эталондық бақылау банкісінде 2020 жылдың 6 қаңтарында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Нұр-Сұлтан қаласының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563 017 687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301 376 112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10 157 013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14 932 764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236 551 798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592 707 625,8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4 860 574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5 574 692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714 118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53 943 635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53 943 635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(-88 494 147,8)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88 494 147,8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қарыздар түсімдері – 95 148 266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қарыздарды өтеу – (-11 547 633)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бюджет қаражатының пайдаланылатын қалдықтары – 4 893 514,8 мың теңге.";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Нұр-Сұлтан қаласының жергілікті атқарушы органының 2020 жылға арналған резерві 6 420 338 мың теңге сомасында бекітілсін.".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 және ресми жариялануға жатады.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Нұр-Сұлтан мәслихаты қаласы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Нұр-Сұлтан қаласы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Шайдаров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"Нұр-Сұлтан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550 /76 – VІ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Нұр-Сұлтан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456/58-VІ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Нұр-Сұлтан қаласының 2020 жылға арналған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904"/>
        <w:gridCol w:w="582"/>
        <w:gridCol w:w="6739"/>
        <w:gridCol w:w="34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тенге</w:t>
            </w:r>
          </w:p>
        </w:tc>
      </w:tr>
      <w:tr>
        <w:trPr>
          <w:trHeight w:val="30" w:hRule="atLeast"/>
        </w:trPr>
        <w:tc>
          <w:tcPr>
            <w:tcW w:w="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563 017 687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301 376 112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177 492 330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62 050 080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115 442 250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83 124 393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83 124 393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32 138 933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25 599 589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1 377 432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5 161 912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5 894 424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188 984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3 489 958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2 151 681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63 801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2 726 032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2 726 032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10 157 013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1 884 189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1 245 455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447 000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11 734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7 323 619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7 323 619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883 205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883 205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14 932 764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13 232 764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13 232 764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950 000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236 551 798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236 551 798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түсетін трансферттер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236 551 798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986"/>
        <w:gridCol w:w="986"/>
        <w:gridCol w:w="6409"/>
        <w:gridCol w:w="31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592 707 625,8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20 711 542,0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136 982,0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132 886,0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1 659 119,0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1 441 244,0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212 286,0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1 744 071,0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1 738 679,0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активтер және мемлекеттік сатып алу басқармасы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7 360 427,0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мүлікті және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430 692,0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338 729,0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3 646 297,0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2 933 445,0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 сапасы және бақылау басқармасы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2 030 496,0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еңбек, мемлекеттік сәулет-құрылыс бақылау, жерлердің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634 558,0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тыныс-тіршілігін қамтамасыз ету және қауіпсіздік мәселелері жөнінде халықтың мемлекеттік органдармен, коммуналдық кәсіпорындармен және ұйымдармен өзара іс-қимыл жасауын ұйымдастыру жөніндегі қызметтер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1 310 509,0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82 249,0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747 423,0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коммуналдық шаруашылық салаларындағы мемлекеттік саясатты іске асыру жөніндегі қызметтер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746 098,0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467 783,0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қала құрылысы, жер қатынастарын реттеу салаларындағы мемлекеттік саясатты іске асыру жөніндегі қызметтер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454 697,0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274 629,0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241 834,0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611 872,0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611 322,0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дін істері басқармасы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231 145,0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72 623,0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156 185,0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5 148 859,0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5 148 859,0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тексеру комиссиясы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298 736,0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тексеру комиссиясының қызметін қамтамасыз ету жөніндегі қызметтер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297 112,0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2 415 102,0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1 644 430,0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281 623,0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107 155,0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республикалық маңызы бар қаланы, астананы жұмылдыру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484 087,0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771 565,0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741 962,0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мекемелердің күрделі шығыстары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төтенше жағдайлардың алдын-алу және жою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712 608,0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18 019 824,0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3 036 008,0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3 036 008,0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13 503 782,0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11 315 851,0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қаласында нашақорлықтың және есірткі бизнесінің алдын алу жөніндегі қызметтер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2 164 958,0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1 480 034,0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Зираттар бар крематорийлер салу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1 480 034,0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125 573 080,0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сақтау басқармасы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471 970,0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326 863,0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106 621 698,0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470 296,0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57 836 527,0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білім беру бағдарламалары бойынша жалпы білім беру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2 035 454,0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2 094 613,0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2 390 724,0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3 281 043,0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өткізу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339 038,0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902 093,0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198 454,0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7 559 210,0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494 670,0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587 029,0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19 455 937,0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2 004 799,0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1 063 764,0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5 714 970,0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15 403 603,0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14 636 724,0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объектілерін салу және реконструкциялау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766 879,0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3 072 511,0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3 072 511,0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14 421 629,0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сақтау басқармасы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8 915 627,0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286 067,0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478 559,0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123 935,0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2 642 550,0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Жаңадан іске қосылатын денсаулық сақтау объектілерін күтіп-ұстау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143 738,0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2 460 363,0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198 398,0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2 364 621,0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5 506 002,0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5 506 002,0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20 469 716,0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19 164 933,0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жұмыспен қамтуды қамтамасыз ету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600 156,0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840 039,0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1 779 852,0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4 269 417,0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жөніндегі іс-шараларды іске асыру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3 482 589,0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1 181 694,0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2 037 779,0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188 189,0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Қарттарға, мүгедектерге және мүгедек балаларға әлеуметтік қызмет көрсету орталығында және үйде арнаулы әлеуметтік қызметтер көрсету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582 054,0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434 662,0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1 188 094,0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938 250,0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103 814,0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357 994,0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233 885,0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630 313,0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абоненттік жалғамалармен қамтамасыз ету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912 461,0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балаларды, ата-анасының қамқорлығынсыз қалған балаларды әлеуметтік қамсыздандыру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837 101,0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75 360,0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үй инспекциясы басқармасы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178 247 606,3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50 144 434,0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3 664 169,0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24 668 479,0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155 240,0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21 656 546,0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қоршаған ортаны қорғау және табиғатты пайдалану басқармасы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7 170 522,0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 және көгалдандыру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73 430,0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6 412 906,0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684 186,0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24 391 955,0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2 265 928,0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15 963 975,0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3 962 443,0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1 686 052,0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448 200,0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объектілерін жөндеу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объектілерін жөндеу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86 639 152,3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59 475 865,0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4 376 656,0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5 611 612,3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17 175 019,0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үй инспекциясы басқармасы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9 852 217,0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 тұрғын үй мәселелері бойынша мемлекеттік саясатты іске асыру жөніндегі қызметтер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409 671,0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ескірген тұрғын үйлерді бұзу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714 296,0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768 802,0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 мүлікті техникалық тексеру және кондоминиумдар объектілеріне техникалық паспорттарды әзірлеу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қажеттіліктер үшін жер учаскелерін алып қою, соның ішінде сатып алу жолымен алып қою және осыған байланысты жылжымайтын мүлікті иеліктен айыру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7 910 162,0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19 487 243,0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цифрландыру және мемлекеттік қызметтер басқармасы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196 266,0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цифрландыру және мемлекеттік қызметтер саласындағы мемлекеттік саясатты іске асыру жөніндегі қызметтер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195 524,0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334 115,0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334 115,0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пантеон салу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тілдерді дамыту және мұрағат ісі басқармасы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1 814 416,0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және мұрағат істері саласындағы мемлекеттік саясатты іске асыру жөніндегі қызметтер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172 496,0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147 709,0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766 148,0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728 063,0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9 455 349,0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саласындағы мемлекеттік саясатты іске асыру жөніндегі қызметтер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178 852,0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1 566 225,0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466 278,0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236 127,0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3 525 901,0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кітапханалардың жұмыс істеуін қамтамасыз ету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264 936,0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және мәдени іс-шаралар өткізу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1 909 560,0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1 307 470,0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басқармасы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2 362 144,0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 ішкі саясатты іске асыру жөніндегі қызметтер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821 237,0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1 540 907,0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жастар саясаты мәселелері басқармасы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641 923,0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103 210,0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532 377,0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4 678 603,0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463 269,0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өткізу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224 990,0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3 768 500,0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219 664,0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31 856 533,0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31 856 533,0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22 983 652,0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8 872 881,0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23 579 809,0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20 370 558,0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Облигациялар бойынша купондық сыйақыны субсидиялау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20 342 151,0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қоршаған ортаны қорғау және табиғатты пайдалану басқармасы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3 056 714,0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246 317,0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874 008,0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870 243,0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"Жасыл белдеуді" салу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1 063 456,0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 сапасы және бақылау басқармасы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152 537,0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94 848,0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2 550 894,0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2 208 656,0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2 208 656,0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342 238,0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341 496,0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61 118 576,7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60 963 886,7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автомобиль жолдары және жолаушылар көлігі саласындағы мемлекеттік саясатты іске асыру жөніндегі қызметтер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324 967,0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29 978 055,7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13 806 194,0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ішкі қатынастар бойынша жолаушылар тасымалдарын субсидиялау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15 997 052,0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жүрісін реттеудің техникалық құралдарын салу және реконструкциялау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850 318,0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қоршаған ортаны қорғау және табиғатты пайдалану басқармасы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154 690,0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қаласының әкімшілік-аумақтық шекарасы шегінде Есіл өзенінің кеме қатынасы учаскесінде су жолы жұмыстарын жүргізуді қамтамасыз ету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154 690,0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26 264 441,4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цифрландыру және мемлекеттік қызметтер басқармасы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7 586 090,0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 қызметтерін дамытуды камтамасыз ету жөніндегі қызметтер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1 384 516,0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6 201 574,0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6 005 883,0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бәсекеге қабілеттілігінің тұрақты өсуін қамтамасыз ету және имиджін арттыру бойынша және кәсіпкерлік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359 640,0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инвестициялық қызметтерін дамытуды камтамасыз ету жөніндегі қызметтер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656 593,0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кредиттер бойынша пайыздық мөлшерлемелерді субсидиялау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3 147 334,0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1 252 517,0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293 329,0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1 175 406,0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67 217,0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1 094 579,0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6 420 338,0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резерві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6 420 338,0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77 512,0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77 512,0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281 441,0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281 441,0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4 498 401,4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4 498 401,4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219 370,0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219 370,0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935 300,0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935 300,0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910 788,0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47 056 329,4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47 056 329,4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773 216,1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32 854 044,0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12 355 291,0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бюджеттерге, республикалық маңызы бар қалалардың, астана бюджеттеріне әкімшілік-аумақтық бірліктің саяси, экономикалық және әлеуметтік тұрақтылығына, адамдардың өмірі мен денсаулығына қатер төндіретін табиғи және техногендік сипаттағы төтенше жағдайлар туындаған жағдайда, жалпы республикалық немесе халықаралық маңызы бар іс-шаралар жүргізуге берілетін ағымдағы нысаналы трансферттер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818 778,3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4 860 574,0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5 574 692,0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1 308 576,0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активтер және мемлекеттік сатып алу басқармасы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653 576,0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653 576,0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қарыздарын беру үшін "Қазақстанның Тұрғын үй құрылыс жинақ банкі" акционерлік қоғамына бюджеттік кредит беру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азық-түлік тауарларына бағаларды тұрақтандыру тетіктерін іске асыру үшін мамандандырылған ұйымдарға кредит беру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1 816 116,0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1 816 116,0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"Даму" кәсіпкерлікті дамыту қоры" АҚ-ға кредит беру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қалада, астанада кәсіпкерлікті дамытуға жәрдемдесуге кредит беру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1 316 116,0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714 118,0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714 118,0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329 854,0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384 264,0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53 943 635,0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53 943 635,0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5 139 660,0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5 139 660,0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 көлік жүйесі" жобасын іске асыру үшін заңды тұлғалардың жарғылық капиталын ұлғайту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5 139 660,0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48 803 975,0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активтер және мемлекеттік сатып алу басқармасы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4 411 807,0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4 411 807,0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5 892 168,0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5 892 168,0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 сапасы және бақылау басқармасы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-88 494 147,8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88 494 147,8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95 148 266,0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95 148 266,0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93 578 574,0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1 569 692,0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-11 547 633,0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-11 547 633,0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-11 100 000,0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-46 765,0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бөлінген пайдаланылмаған бюджеттік кредиттерді қайтару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-400 868,0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4 893 514,8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"Нұр-Сұлтан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550 /76 – VІ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Нұр-Сұлтан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456/58-VІ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және заңды тұлғалардың жарғылық капиталын қалыптастыруға немесе ұлғайтуға бағытталған бюджеттік бағдарламаларға бөлумен, Нұр-Сұлтан қаласының 2020 жылға арналған бюджетінің бюджеттік даму бағдарламаларының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4"/>
        <w:gridCol w:w="1988"/>
        <w:gridCol w:w="1988"/>
        <w:gridCol w:w="68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Зираттар бар крематорийлер салу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қоршаған ортаны қорғау және табиғатты пайдалану басқармасы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пантеон салу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қоршаған ортаны қорғау және табиғатты пайдалану басқармасы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жүрісін реттеудің техникалық құралдарын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 көлік жүйесі" жобасын іске асыру үшін заңды тұлғалардың жарғылық капиталын ұлғайту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активтер және мемлекеттік сатып алу басқармасы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 сапасы және бақылау басқармасы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"Нұр-Сұлтан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550 /76 – VІ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Нұр-Сұлтан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456/58-VІ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Нұр-Сұлтан қаласының "Алматы" ауданының бюджеттік бағдарламаларының тізімі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907"/>
        <w:gridCol w:w="1907"/>
        <w:gridCol w:w="2162"/>
        <w:gridCol w:w="49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468 632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468 632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467 619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11 944 599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11 944 599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1 296 242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6 114 030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7 191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4 527 136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12 413 231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"Нұр-Сұлтан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550 /76 – VІ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Нұр-Сұлтан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456/58-VІ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Нұр-Сұлтан қаласының "Байқоңыр" ауданының бюджеттік бағдарламаларының тізімі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988"/>
        <w:gridCol w:w="1988"/>
        <w:gridCol w:w="2254"/>
        <w:gridCol w:w="46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343 828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343 828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342 061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8 337 562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8 337 562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604 125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4 337 124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84 493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3 311 820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8 681 390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"Нұр-Сұлтан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550 /76 – VІ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Нұр-Сұлтан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456/58-VІ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Нұр-Сұлтан қаласының "Есіл" ауданының бюджеттік бағдарламаларының тізімі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907"/>
        <w:gridCol w:w="1907"/>
        <w:gridCol w:w="2162"/>
        <w:gridCol w:w="49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409 170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409 170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407 660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19 436 033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19 436 033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989 264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8 504 824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13 522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9 928 423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19 845 203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"Нұр-Сұлтан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550 /76 – VІ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Нұр-Сұлтан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456/58-VІ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2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Нұр-Сұлтан қаласының "Сарыарқа" ауданының бюджеттік бағдарламаларының тізімі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907"/>
        <w:gridCol w:w="1907"/>
        <w:gridCol w:w="2162"/>
        <w:gridCol w:w="49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522 441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522 441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521 339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10 426 240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10 426 240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774 538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5 712 501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50 034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3 889 167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10 948 681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