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af2c" w14:textId="e6ea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11 желтоқсандағы № 553/77-VI шешімі. Қазақстан Республикасының Әділет министрлігінде 2020 жылғы 30 желтоқсанда № 21979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Нұр-Сұлтан қаласының мәслихаты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654 727 678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409 423 599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12 725 358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31 069 000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201 509 721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630 357 480,7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26 158 510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28 357 002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2 198 492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23 604 942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23 604 942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(-25 393 254,7)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25 393 254,7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қарыздар түсімдері – 14 331 994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қарыздарды өтеу – (-32 134 740)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бюджет қаражатының пайдаланылатын қалдықтары – 43 196 000,7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республикалық бюджетке бюджеттік алу 34 148 209 мың теңге сомасында қарастырылсын.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"2021-2023 жылдарға арналған республикалық бюджет туралы" Қазақстан Республикасының Заңына сәйкес 2021 жылғы 1 қаңтардан бастап: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18 524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мөлшері – 43 272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2 917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әлеуметтік төлемдердің мөлшерлерін есептеу үшін ең төмен күнкөріс деңгейінің шамасы – 34 302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әскери қызметшілерге (мерзімді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мөлшері 3 739 теңге сомасында болып белгіленгендігі мәліметке алынсын.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Нұр-Сұлтан қаласының жергілікті атқарушы органының 2021 жылға арналған резерві 4 571 863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Нұр-Сұлтан қаласы мәслихатының 25.08.2021 </w:t>
      </w:r>
      <w:r>
        <w:rPr>
          <w:rFonts w:ascii="Times New Roman"/>
          <w:b w:val="false"/>
          <w:i w:val="false"/>
          <w:color w:val="000000"/>
          <w:sz w:val="28"/>
        </w:rPr>
        <w:t>№ 75/11-VІІ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және заңды тұлғалардың жарғылық капиталын құруға немесе ұлғайтуға бағытталған бюджеттік бағдарламаларға бөлумен Нұр-Сұлтан қаласының 2021 жылға арналған бюджетінің бюджеттік даму бағдарламалар тізбесі бекітілсін.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2021 жылға арналған бюджетін атқару процесінде секвестрлеуге жатпайтын жергілікті бюджеттік бағдарламалардың тізбесі бекітілсін.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"Алматы" ауданының 2021-2023 жылдарға арналған бюджеттік бағдарламаларының тізбесі бекітілсін.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"Байқоңыр" ауданының 2021-2023 жылдарға арналған бюджеттік бағдарламаларының тізбесі бекітілсін.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"Есіл" ауданының 2021-2023 жылдарға арналған бюджеттік бағдарламаларының тізбесі бекітілсін.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"Сарыарқа" ауданының 2021-2023 жылдарға арналған бюджеттік бағдарламаларының тізбесі бекітілсін.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жылдың 1 қаңтарынан бастап қолданысқа қолданысқа енгізіледі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мәслихаты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654 727 678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119 540 099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630 357 480,7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Өңірде діни ахуалды зерделеу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147 028 439,0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кәрізін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23 535 558,0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ішкі саясат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жастар саясаты мәселелері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61 423 371,0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53 619 668,7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53 619 668,7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дамудың 2020-2025 жылдарға арналған "Нұрлы жер" мемлекеттік бағдарламасы шеңберінде кредиттік тұрғын үй салуға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-25 393 254,7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-32 134 740,0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-32 134 740,0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43 196 000,7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180 204 830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65 794 674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Өңірде діни ахуалды зерделеу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73 958 843,0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ішкі саясат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жастар саясаты мәселелері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ішкі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-36 465 564,0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-8 444 253,0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355 079 112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344 956 967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188 925 040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66 051 519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122 873 521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97 717 203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97 717 203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45 396 318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278 023 026,0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Өңірде діни ахуалды зерделеу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ішкі саясат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жастар саясаты мәселелері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ішкі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72 126 989,0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-63 876 151,0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-8 250 838,0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бөлумен, Нұр-Сұлтан қаласының 2021 жылға арналған бюджетінің бюджеттік даму бағдарламаларының тізбесі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Нұр-Сұлтан қаласы мәслихатының 25.08.2021 </w:t>
      </w:r>
      <w:r>
        <w:rPr>
          <w:rFonts w:ascii="Times New Roman"/>
          <w:b w:val="false"/>
          <w:i w:val="false"/>
          <w:color w:val="ff0000"/>
          <w:sz w:val="28"/>
        </w:rPr>
        <w:t>№ 75/11-VІІ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Нөсер кәрізін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 реттеудің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2021 жылға арналған бюджетін атқару процесінде секвестрлеуге жатпайтын жергілікті бюджеттік бағдарламалардың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жөніндегі көрсетілетін қызметтер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Нұр-Сұлтан қаласының "Алматы" ауданының бюджеттік бағдарламаларының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12 536 784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Нұр-Сұлтан қаласының "Алматы" ауданының бюджеттік бағдарламаларының тізімі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Нұр-Сұлтан қаласының "Алматы" ауданының бюджеттік бағдарламаларының тізімі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Нұр-Сұлтан қаласының "Байқоңыр" ауданының бюджеттік бағдарламаларының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9 577 664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Нұр-Сұлтан қаласының "Байқоңыр" ауданының бюджеттік бағдарламаларының тізімі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Нұр-Сұлтан қаласының "Байқоңыр" ауданының бюджеттік бағдарламаларының тізімі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Нұр-Сұлтан қаласының "Есіл" ауданының бюджеттік бағдарламаларының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18 370 075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Нұр-Сұлтан қаласының "Есіл" ауданының бюджеттік бағдарламаларының тізімі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11 600 696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Нұр-Сұлтан қаласының "Есіл" ауданының бюджеттік бағдарламаларының тізімі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11 600 696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Нұр-Сұлтан қаласының "Сарыарқа" ауданының бюджеттік бағдарламаларының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Нұр-Сұлтан қаласы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10 685 714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Нұр-Сұлтан қаласының "Сарыарқа" ауданының бюджеттік бағдарламаларының тізімі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553/77-VІ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Нұр-Сұлтан қаласының "Сарыарқа" ауданының бюджеттік бағдарламаларының тізімі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