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43ad" w14:textId="b7e4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қаласының 2020-2022 жылдарға арналған бюджеті туралы" Нұр-Сұлтан қаласы мәслихатының 2019 жылғы 12 желтоқсандағы № 456/58-VI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2020 жылғы 21 желтоқсандағы № 561/78-VI шешімі. Қазақстан Республикасының Әділет министрлігінде 2020 жылғы 30 желтоқсанда № 21990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Нұр-Сұлтан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қаласының 2020-2022 жылдарға арналған бюджеті туралы" Нұр-Сұлтан қаласы мәслихатының 2019 жылғы 12 желтоқсандағы № 456/58-VI (Нормативтік құқықтық актілерді мемлекеттік тіркеу тізілімінде № 1252 тіркелген, Қазақстан Республикасының нормативтік құқықтық актілерінің эталондық бақылау банкісінде 2020 жылдың 6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Нұр-Сұлтан қаласының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559 230 535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300 727 925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10 157 013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14 932 764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233 412 833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569 746 514,8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24 018 273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24 732 389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714 116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53 943 635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53 943 635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(-88 477 887,8)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88 477 887,8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қарыздар түсімдері – 95 132 006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қарыздарды өтеу – (-11 547 633)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бюджет қаражатының пайдаланылатын қалдықтары – 4 893 514,8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Нұр-Сұлтан қаласының жергілікті атқарушы органының 2020 жылға арналған резерві 6 020 338 мың теңге сомасында бекітілсін.".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жариялануға жатады.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мәслихаты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561/78-VI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456/58-VI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904"/>
        <w:gridCol w:w="582"/>
        <w:gridCol w:w="6739"/>
        <w:gridCol w:w="3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2020 жылға арналған бюджеті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559 230 535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300 727 925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176 189 897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62 550 080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113 639 817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81 694 393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81 694 393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34 169 331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27 499 589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1 567 432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5 102 310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5 948 272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3 576 806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2 118 681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2 726 032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2 726 032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10 157 013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1 884 187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1 245 455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7 323 619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7 323 619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883 207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883 207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14 932 764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233 412 833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233 412 833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233 412 833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73"/>
        <w:gridCol w:w="873"/>
        <w:gridCol w:w="7083"/>
        <w:gridCol w:w="28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569 746 514,8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20 575 789,0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1 659 119,0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1 441 244,0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1 744 071,0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1 738 679,0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7 234 994,0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430 692,0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3 646 297,0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2 899 445,0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және қауіпсіздік мәселелері жөнінде халықтың мемлекеттік органдармен, коммуналдық кәсіпорындармен және ұйымдармен өзара іс-қимыл жасауын ұйымдастыру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1 310 509,0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747 423,0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746 098,0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467 783,0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454 697,0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264 309,0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611 872,0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611 322,0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231 145,0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5 148 859,0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5 148 859,0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298 736,0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297 112,0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2 415 102,0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1 644 430,0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281 623,0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484 087,0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771 565,0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712 608,0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17 930 238,0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13 414 196,0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11 226 265,0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қаласында нашақорлықтың және есірткі бизнесінің алдын алу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2 164 958,0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1 480 034,0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1 480 034,0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125 398 203,0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467 877,0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322 770,0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106 481 288,0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57 836 527,0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2 035 454,0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2 094 613,0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2 390 724,0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3 281 043,0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339 038,0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902 093,0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7 437 192,0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587 029,0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19 455 937,0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2 004 799,0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1 063 764,0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5 696 578,0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15 403 603,0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14 636 724,0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766 879,0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3 042 137,0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3 042 137,0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13 988 372,0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8 482 370,0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286 067,0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473 127,0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2 219 064,0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2 460 363,0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2 364 621,0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19 815 204,0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18 510 421,0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600 156,0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831 383,0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1 812 202,0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4 149 417,0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3 480 329,0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826 517,0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2 025 779,0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 және мүгедек балаларға әлеуметтік қызмет көрсету орталығында және үйде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581 524,0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432 998,0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233 885,0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443 738,0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912 461,0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837 101,0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157 121 263,3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50 049 434,0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3 569 169,0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24 668 479,0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21 656 546,0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6 975 424,0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және көгалдандыру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6 217 808,0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22 827 062,0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2 265 928,0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15 663 975,0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2 697 550,0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1 686 052,0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67 367 800,3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39 801 908,0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5 376 656,0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5 014 217,3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17 175 019,0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9 852 217,0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409 671,0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768 802,0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7 910 162,0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19 363 639,0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цифрландыру және мемлекеттік қызметтер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1 814 416,0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766 148,0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728 063,0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9 331 745,0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1 566 225,0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466 278,0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236 127,0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3 525 901,0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1 790 087,0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1 303 339,0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2 362 144,0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821 237,0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1 540 907,0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641 923,0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532 377,0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4 678 603,0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463 269,0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3 768 500,0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31 012 240,0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31 012 240,0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21 910 393,0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9 101 847,0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24 991 555,0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21 782 304,0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Облигациялар бойынша купондық сыйақыны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21 773 400,0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3 056 714,0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246 317,0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1 063 456,0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2 507 507,0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2 165 269,0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2 165 269,0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61 536 381,7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61 381 691,7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324 967,0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29 978 055,7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13 806 194,0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16 414 857,0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850 318,0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25 099 391,4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7 586 090,0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қызметтерін дамытуды камтамасыз ету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1 384 516,0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6 201 574,0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5 965 883,0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359 640,0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инвестициялық қызметтерін дамытуды камтамасыз ету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616 593,0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195 380,0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3 147 334,0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1 252 517,0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293 329,0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1 175 406,0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1 094 579,0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6 020 338,0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6 020 338,0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3 773 351,4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3 773 351,4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910 788,0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47 056 329,4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47 056 329,4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773 216,1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32 854 044,0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12 355 291,0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818 778,3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24 018 273,0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24 732 389,0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20 466 273,0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637 316,0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637 316,0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19 828 957,0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дамудың 2020-2025 жылдарға арналған "Нұрлы жер" мемлекеттік бағдарламасы шеңберінде тұрғын үй қарыздарын беру үшін "Бәйтерек" ҰБХ" АҚ еншілес ұйымдарына бюджеттік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дамудың 2020-2025 жылдарға арналған "Нұрлы жер" мемлекеттік бағдарламасы шеңберінде кредиттік тұрғын үй салуға бюджеттік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19 173 957,0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714 116,0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714 116,0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329 853,0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384 263,0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53 943 635,0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53 943 635,0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48 803 975,0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4 411 807,0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4 411 807,0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-88 477 887,8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88 477 887,8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95 132 006,0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95 132 006,0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93 578 574,0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1 553 432,0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-11 547 633,0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-11 547 633,0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-46 765,0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-400 868,0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4 893 514,8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561/78-VI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456/58-VI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Нұр-Сұлтан қаласының "Есіл" ауданының бюджеттік бағдарламаларының тізімі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19 341 033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19 341 033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894 264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8 504 824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9 928 423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