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3b0ed" w14:textId="6e3b0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2020 жылғы 3 ақпандағы № А-2/40 қаулысы. Ақмола облысының Әділет департаментінде 2020 жылғы 5 ақпанда № 7666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Қазақстан Республикасының 2016 жылғы 6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Ақмола облысының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Ақмола облысының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Е.Маржикпаев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Ақмола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"03"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А-2/40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әкімдігінің күші жойылды деп танылған, кейбір қаулыларының тізбесі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Ақмола облысы әкімдігінің "Мемлекеттік көрсетілетін қызметтер регламенттерін бекіту туралы" 2015 жылғы 19 қазандағы № А-10/471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5076 болып тіркелген, 2015 жылғы 7 желтоқсанда "Әділет" ақпараттық-құқықтық жүйесінде жарияланған).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Ақмола облысы әкімдігінің "Мемлекеттік көрсетілетін қызметтер регламенттерін бекіту туралы" 2015 жылғы 23 қазандағы № А-11/495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5077 болып тіркелген, 2015 жылғы 8 желтоқсанда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Ақмола облысы әкімдігінің "Мемлекеттік көрсетілетін қызметтер регламенттерін бекіту туралы" 2015 жылғы 23 қарашадағы № А-11/534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5162 болып тіркелген, 2016 жылғы 18 қантарда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Ақмола облысы әкімдігінің "Мемлекеттік көрсетілетін қызметтер регламенттерін бекіту туралы" Ақмола облысы әкімдігінің 2015 жылғы 23 қарашадағы № А-11/534 қаулысына өзгеріс енгізу туралы" 2016 жылғы 4 ақпандағы № А-2/50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5278 болып тіркелген, 2016 жылғы 17 наурызда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Ақмола облысы әкімдігінің "Мемлекеттік көрсетілетін қызметтер регламенттерін бекіту туралы" Ақмола облысы әкімдігінің 2015 жылғы 23 қазандағы № А-11/495 қаулысына өзгерістер енгізу туралы" 2016 жылғы 21 сәуірдегі № А-5/186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5391 болып тіркелген, 2016 жылғы 8 маусымда "Әділет" ақпараттық-құқықтық жүйесінде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Ақмола облысы әкімдігінің "Мемлекеттік көрсетілетін қызметтер регламенттерін бекіту туралы" Ақмола облысы әкімдігінің 2015 жылғы 23 қарашадағы № А-11/534 қаулысына өзгерістер енгізу туралы" 2016 жылғы 21 сәуірдегі № А-5/188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5390 болып тіркелген, 2016 жылғы 8 маусымда "Әділет" ақпараттық-құқықтық жүйесінде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Ақмола облысы әкімдігінің "Ақмола облысы әкімдігінің кейбір қаулыларына өзгерістер енгізу туралы" 2016 жылғы 30 желтоқсандағы № А-1/621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5736 болып тіркелген, 2017 жылғы 16 ақпанда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Ақмола облысы әкімдігінің "Мемлекеттік көрсетілетін қызметтер регламенттерін бекіту туралы" Ақмола облысы әкімдігінің 2015 жылғы 23 қазандағы № А-11/495 қаулысына өзгерістер енгізу туралы" 2017 жылғы 28 сәуірдегі № А-4/175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5989 болып тіркелген, 2017 жылғы 21 маусымда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Ақмола облысы әкімдігінің "Азаматтық хал актілері жазбаларын жою" мемлекеттік көрсетілетін қызмет регламентін бекіту туралы" 2018 жылғы 9 қаңтардағы № А-1/14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6375 болып тіркелген, 2018 жылғы 7 ақпанда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Ақмола облысы әкімдігінің "Мемлекеттік көрсетілетін қызметтер регламенттерін бекіту туралы" Ақмола облысы әкімдігінің 2015 жылғы 19 қазандағы № А-10/471 қаулысына өзгерістер енгізу туралы" 2018 жылғы 17 мамырдағы № А-5/218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6662 болып тіркелген, 2018 жылғы 22 маусымда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Ақмола облысы әкімдігінің "Азаматтық хал актілері жазбаларын жою" мемлекеттік көрсетілетін қызмет регламентін бекіту туралы" Ақмола облысы әкімдігінің 2018 жылғы 9 қаңтардағы № А-1/14 қаулысына өзгеріс енгізу туралы" 2018 жылғы 17 мамырдағы № А-5/219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6660 болып тіркелген, 2018 жылғы 22 маусымда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Ақмола облысы әкімдігінің "Мемлекеттік көрсетілетін қызметтер регламенттерін бекіту туралы" Ақмола облысы әкімдігінің 2015 жылғы 23 қарашадағы № А-11/534 қаулысына өзгерістер енгізу туралы" 2018 жылғы 17 мамырдағы № А-5/220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6668 болып тіркелген, 2018 жылғы 22 маусымда Қазақстан Республикасы нормативтік құқықтық актілерінің электрондық түрдегі эталондық бақылау банкінде жарияланған).</w:t>
      </w:r>
    </w:p>
    <w:bookmarkEnd w:id="1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