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3cf4" w14:textId="9173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28 ақпандағы № А-3/101 қаулысы. Ақмола облысының Әділет департаментінде 2020 жылғы 4 наурызда № 7710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танылған, кейбір қаулыларының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"Мемлекеттік көрсетілетін қызметтердің регламенттерін бекіту туралы" 2015 жылғы 16 маусымдағы № А-6/278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4882 болып тіркелген, 2015 жылғы 28 шілдеде "Әділет" ақпараттық-құқықтық жүйесінде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"Мемлекеттік көрсетілетін қызметтердің регламенттерін бекіту туралы" 2015 жылғы 10 тамыздағы № А-8/383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4983 болып тіркелген, 2015 жылғы 01 қазанда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әкімдігінің "Мемлекеттік көрсетілетін қызметтердің регламенттерін бекіту туралы" Ақмола облысы әкімдігінің 2015 жылғы 10 тамыздағы № А-8/383 қаулысына өзгерістер енгізу туралы" 2016 жылғы 07 сәуірдегі № А-5/151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5350 болып тіркелген, 2016 жылғы 25 мамырда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облысы әкімдігінің "Эскизді (эскиздік жобаны) келісуден өткізу" мемлекеттік көрсетілетін қызмет регламентін бекіту туралы" 2016 жылғы 31 мамырдағы № А-7/256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5438 болып тіркелген, 2016 жылғы 15 шілдеде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 әкімдігінің "Мемлекеттік көрсетілетін қызметтердің регламенттерін бекіту туралы" Ақмола облысы әкімдігінің 2015 жылғы 10 тамыздағы № А-8/383 қаулысына өзгерістер енгізу туралы" 2017 жылғы 23 қаңтардағы № А-2/20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5795 болып тіркелген, 2017 жылғы 27 наурызда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Ақмола облысы әкімдігінің "Тұрғын үй құрылысына үлестік қатысу саласындағы мемлекеттік көрсетілетін қызметтер регламенттерін бекіту туралы" 2017 жылғы 02 қазандағы № А-10/444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6127 болып тіркелген, 2017 жылғы 06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 облысы әкімдігінің "Мемлекеттік көрсетілетін қызметтердің регламенттерін бекіту туралы" Ақмола облысы әкімдігінің 2015 жылғы 16 маусымдағы № А-6/278 қаулысына өзгерістер енгізу туралы" 2017 жылғы 15 желтоқсандағы № А-12/584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6333 болып тіркелген, 2018 жылғы 23 қаңтарда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Ақмола облысы әкімдігінің "Эскизді (эскиздік жобаны) келісуден өткізу" мемлекеттік көрсетілетін қызмет регламентін бекіту туралы" Ақмола облысы әкімдігінің 2016 жылғы 31 мамырдағы № А-7/256 қаулысына өзгеріс енгізу туралы" 2017 жылғы 15 желтоқсандағы № А-12/585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6318 болып тіркелген, 2018 жылғы 26 қаңтарда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Ақмола облысы әкімдігінің "Мемлекеттік көрсетілетін қызметтердің регламенттерін бекіту туралы" Ақмола облысы әкімдігінің 2015 жылғы 10 тамыздағы № А-8/383 қаулысына өзгерістер енгізу туралы" 2017 жылғы 15 желтоқсандағы № А-12/587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6334 болып тіркелген, 2018 жылғы 23 қаңтарда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Ақмола облысы әкімдігінің "Тұрғын үй құрылысына үлестік қатысу саласындағы мемлекеттік көрсетілетін қызметтер регламенттерін бекіту туралы" Ақмола облысы әкімдігінің 2017 жылғы 02 қазандағы № А-10/444 қаулысына өзгерістер енгізу туралы" 2018 жылғы 31 мамырдағы № А-6/245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6698 болып тіркелген, 2018 жылғы 02 шілдеде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Ақмола облысы әкімдігінің "Мемлекеттік көрсетілетін қызметтердің регламенттерін бекіту туралы" Ақмола облысы әкімдігінің 2015 жылғы 10 тамыздағы № А-8/383 қаулысына өзгерістер енгізу туралы" 2019 жылғы 27 қарашадағы № А-11/581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7549 болып тіркелген, 2019 жылғы 05 желтоқсанда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