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893f" w14:textId="5858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26 наурыздағы № А-4/156 қаулысы. Ақмола облысының Әділет департаментінде 2020 жылғы 30 наурызда № 7766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А-4/156 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2015 жылғы 2 қыркүйектегі № А-9/411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4997 болып тіркелген, 2015 жылғы 13 қазанда "Әділет" ақпараттық-құқықтық жүйесінде жарияланған).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"Тыңайтқыштар (органикалықтарды қоспағанда) құнын субсидиялау" мемлекеттік көрсетілетін қызмет регламентін бекіту туралы" 2015 жылғы 7 қазандағы № А-10/458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5040 болып тіркелген, 2015 жылғы 20 қарашада "Әділет" ақпараттық-құқықтық жүйесінде жарияланған).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"Тыңайтқыштар (органикалықтарды қоспағанда) құнын субсидиялау" мемлекеттік көрсетілетін қызмет регламентін бекіту туралы" Ақмола облысы әкімдігінің 2015 жылғы 7 қазандағы № А-10/458 қаулысына өзгеріс енгізу туралы" 2016 жылғы 14 маусымдағы № А-7/281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5454 болып тіркелген, 2016 жылғы 27 шілдеде "Әділет" ақпараттық-құқықтық жүйесінде жарияланған).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Ақмола облысы әкімдігінің 2015 жылғы 2 қыркүйектегі № А-9/411 қаулысына өзгеріс енгізу туралы" 2016 жылғы 9 қыркүйектегі № А-10/435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5570 болып тіркелген, 2016 жылғы 21 қазанда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"Тыңайтқыштар (органикалықтарды қоспағанда) құнын субсидиялау" мемлекеттік көрсетілетін қызмет регламентін бекіту туралы" Ақмола облысы әкімдігінің 2015 жылғы 7 қазандағы № А-10/458 қаулысына өзгеріс енгізу туралы" 2016 жылғы 9 қыркүйектегі № А-10/436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5567 болып тіркелген, 2016 жылғы 19 қазанда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"Өсімдіктерді қорғау мақсатында, ауылшаруашылығы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Ақмола облысы әкімдігінің 2015 жылғы 2 қыркүйектегі № А-9/411 қаулысына өзгеріс енгізу туралы" 2017 жылғы 11 шілдедегі № А-7/303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6051 болып тіркелген, 2017 жылғы 25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"Тыңайтқыштар (органикалықтарды қоспағанда) құнын субсидиялау" мемлекеттік көрсетілетін қызмет регламентін бекіту туралы" Ақмола облысы әкімдігінің 2015 жылғы 7 қазандағы № А-10/458 қаулысына өзгеріс енгізу туралы" 2019 жылғы 13 тамыздағы № А-8/379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7330 болып тіркелген, 2019 жылғы 22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"Асыл тұқымды мал шаруашылығын дамытуды, мал шаруашылығы өнімінің өнімділігін және сапасын арттыруды субсидиялау" мемлекеттік көрсетілетін қызмет регламентін бекіту туралы" 2019 жылғы 29 тамыздағы № А-9/406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7375 болып тіркелген, 2019 жылғы 12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"Өсімдіктерді қорғау мақсатында, ауыл шаруашылығы дақылдарын өндеуге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 Ақмола облысы әкімдігінің 2015 жылғы 2 қыркүйектегі № А-9/411 қаулысына өзгерістер енгізу туралы" 2019 жылғы 10 қыркүйектегі № А-9/438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7383 болып тіркелген, 2019 жылғы 16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