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860c" w14:textId="45f8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әкімдігінің 2020 жылғы 26 наурыздағы № А-4/155 қаулысы. Ақмола облысының Әділет департаментінде 2020 жылғы 30 наурызда № 7772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Ақмола облысы әкімдігінің кейбір қаулыларының күші жойылды деп танылсын.</w:t>
      </w:r>
    </w:p>
    <w:bookmarkStart w:name="z3" w:id="0"/>
    <w:p>
      <w:pPr>
        <w:spacing w:after="0"/>
        <w:ind w:left="0"/>
        <w:jc w:val="both"/>
      </w:pP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26 наурыздағы</w:t>
            </w:r>
            <w:r>
              <w:br/>
            </w:r>
            <w:r>
              <w:rPr>
                <w:rFonts w:ascii="Times New Roman"/>
                <w:b w:val="false"/>
                <w:i w:val="false"/>
                <w:color w:val="000000"/>
                <w:sz w:val="20"/>
              </w:rPr>
              <w:t>№ А-4/155  қаулысына</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Ақмола облысы әкімдігінің күші жойылды деп танылған, кейбір қаулыларының тізбесі</w:t>
      </w:r>
    </w:p>
    <w:bookmarkEnd w:id="1"/>
    <w:p>
      <w:pPr>
        <w:spacing w:after="0"/>
        <w:ind w:left="0"/>
        <w:jc w:val="left"/>
      </w:pPr>
    </w:p>
    <w:p>
      <w:pPr>
        <w:spacing w:after="0"/>
        <w:ind w:left="0"/>
        <w:jc w:val="both"/>
      </w:pPr>
      <w:r>
        <w:rPr>
          <w:rFonts w:ascii="Times New Roman"/>
          <w:b w:val="false"/>
          <w:i w:val="false"/>
          <w:color w:val="000000"/>
          <w:sz w:val="28"/>
        </w:rPr>
        <w:t xml:space="preserve">
      1. Ақмола облысы әкімдігінің "Агроөнеркәсіптік кешен саласындағы дайындаушы ұйымдарды аккредиттеу" мемлекеттік көрсетілетін қызмет регламентін бекіту туралы" 2016 жылғы 19 қаңтардағы № А-1/19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5259 болып тіркелген, 2016 жылғы 26 ақпанда "Әділет" ақпараттық-құқықтық жүйесінде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Ақмола облысы әкімдігінің "Агроөнеркәсіптік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2016 жылғы 19 қаңтардағы № А-1/20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5256 болып тіркелген, 2016 жылғы 26 ақпанда "Әділет" ақпараттық-құқықтық жүйесінде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Ақмола облысы әкімдігінің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 бекіту туралы" 2016 жылғы 19 қаңтардағы № А-1/21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5257 болып тіркелген, 2016 жылғы 26 ақпанда "Әділет" ақпараттық-құқықтық жүйесінде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Ақмола облысы әкімдігінің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 2016 жылғы 4 ақпандағы № А-2/48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5274 болып тіркелген, 2016 жылғы 15 наурызда "Әділет" ақпараттық-құқықтық жүйесінде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Ақмола облысы әкімдігінің "Ауыл шаруашылығы тауарын өндірушілерге су беру қызметтерінің құнын субсидиялау" мемлекеттік көрсетілетін қызмет регламентін бекіту туралы" 2016 жылғы 31 наурыздағы № А-5/147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5338 болып тіркелген, 2016 жылғы 18 мамырда "Әділет" ақпараттық-құқықтық жүйесінде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Ақмола облысы әкімдігінің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 бекіту туралы" Ақмола облысы әкімдігінің 2016 жылғы 19 қаңтардағы № А-1/21 қаулысына өзгеріс енгізу туралы" 2019 жылғы 5 маусымдағы № А-6/255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7233 болып тіркелген, 2019 жылғы 18 маусымда Қазақстан Республикасы нормативтік құқықтық актілерінің электрондық түрдегі эталондық бақылау банкінде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Ақмола облысы әкімдігінің "Агроөнеркәсіптік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Ақмола облысы әкімдігінің 2016 жылғы 19 қаңтардағы № А-1/20 қаулысына өзгеріс енгізу туралы" 2019 жылғы 21 маусымдағы № А-6/283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7264 болып тіркелген, 2019 жылғы 9 шілдеде Қазақстан Республикасы нормативтік құқықтық актілерінің электрондық түрдегі эталондық бақылау банкінде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Ақмола облысы әкімдігінің "Агроөнеркәсіптік кешен саласындағы дайындаушы ұйымдарды аккредиттеу" мемлекеттік көрсетілетін қызмет регламентін бекіту туралы" Ақмола облысы әкімдігінің 2016 жылғы 19 қаңтардағы № А-1/19 қаулысына өзгеріс енгізу туралы" 2019 жылғы 29 тамыздағы № A-9/409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7370 болып тіркелген, 2019 жылғы 11 қыркүйекте Қазақстан Республикасы нормативтік құқықтық актілерінің электрондық түрдегі эталондық бақылау банкінде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Ақмола облысы әкімдігінің "Ауыл шаруашылығы тауарын өндірушілерге су беру қызметтерінің құнын субсидиялау" мемлекеттік көрсетілетін қызмет регламентін бекіту туралы" Ақмола облысы әкімдігінің 2016 жылғы 31 наурыздағы № А-5/147 қаулысына өзгеріс енгізу туралы" 2019 жылғы 6 қыркүйектегі № A-9/428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7387 болып тіркелген, 2019 жылғы 20 қыркүйекте Қазақстан Республикасы нормативтік құқықтық актілерінің электрондық түрдегі эталондық бақылау банкінде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Ақмола облысы әкімдігінің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 Ақмола облысы әкімдігінің 2016 жылғы 4 ақпандағы № А-2/48 қаулысына өзгеріс енгізу туралы" 2019 жылғы 11 қыркүйектегі № А-9/440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7385 болып тіркелген, 2019 жылғы 19 қыркүйекте Қазақстан Республикасы нормативтік құқықтық актілерінің электрондық түрдегі эталондық бақылау банкінде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