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c1ef" w14:textId="70ac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бюджет шығыстарының басым бағыттарының тізбесін анықтау туралы" Ақмола облысы әкімдігінің 2016 жылғы 9 маусымдағы № А-7/266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2020 жылғы 31 наурыздағы № А-4/164 қаулысы. Ақмола облысының Әділет департаментінде 2020 жылғы 2 сәуірде № 7780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"Бюджеттің атқарылуы және оған кассалық қызмет көрсету ережесін бекіту туралы" Қазақстан Республикасы Қаржы министрінің 2014 жылғы 4 желтоқсандағы № 540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9934 болып тіркелген)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"Облыстық бюджет шығыстарының басым бағыттарының тізбесін анықтау туралы" Ақмола облысы әкімдігінің 2016 жылғы 9 маусымдағы № А-7/266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5439 болып тіркелген, Қазақстан Республикасы нормативтiк құқықтық актілерінің электрондық түрдегі эталондық бақылау банкiнде 2016 жылғы 16 шілдеде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""Бюджеттің атқарылуы және оған кассалық қызмет көрсету ережесін бекіту туралы" Қазақстан Республикасы Қаржы министрінің 2014 жылғы 4 желтоқсандағы № 540 бұйрығына (Нормативтік құқықтық актілерді мемлекеттік тіркеу тізілімінде № 9934 болып тіркелген) сәйкес, Ақмола облысының әкімдігі ҚАУЛЫ ЕТЕДІ:".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Ақмола облысы әкімінің орынбасарына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