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d122" w14:textId="fb7d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2 сәуірдегі № а-4/172 қаулысы. Ақмола облысының Әділет департаментінде 2020 жылғы 6 сәуірде № 7787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"Діни қызмет және діни бірлестіктер туралы" 2011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 қаулыларының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А.Е. Мысырәлімоваға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Ақмола облысы әкімдігінің 01.02.2021 </w:t>
      </w:r>
      <w:r>
        <w:rPr>
          <w:rFonts w:ascii="Times New Roman"/>
          <w:b w:val="false"/>
          <w:i w:val="false"/>
          <w:color w:val="ff0000"/>
          <w:sz w:val="28"/>
        </w:rPr>
        <w:t>№ А-2/36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5"/>
        <w:gridCol w:w="3261"/>
        <w:gridCol w:w="5754"/>
      </w:tblGrid>
      <w:tr>
        <w:trPr>
          <w:trHeight w:val="30" w:hRule="atLeast"/>
        </w:trPr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тұрақты үй-жайлардың атауы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тұрақты үй-жайлардың мекенжайлары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книг" кітап дүкені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қаласы, Әуезов көшесі, 44</w:t>
            </w:r>
          </w:p>
        </w:tc>
      </w:tr>
      <w:tr>
        <w:trPr>
          <w:trHeight w:val="30" w:hRule="atLeast"/>
        </w:trPr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үй-жай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қаласы, Сарыжайлау көшесі, 8 "а"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"Жақсы" дүкені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ауылы, Жақыпов көшесі, 86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 қаулыларының тізбесі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және ғибадат үйлерінен (ғимараттарынан) тыс жерлерде діни іс-шаралар өткізуге арналған үй-жайлардың орналастырылуын келісу туралы" Ақмола облысы әкiмдігiнiң 2012 жылғы 28 желтоқсандағы № А-1/668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3632 болып тіркелген, 2013 жылғы 29 қаңтарда "Акмолинская правда" және "Арқа ажары" газеттерінде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 әкімдігінің кейбір қаулыларына өзгерістер енгізу туралы" Ақмола облысы әкімдігінің 2013 жылғы 13 желтоқсандағы № А-11/550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3957 болып тіркелген, 2014 жылғы 28 қаңтарда "Акмолинская правда" және "Арқа ажары" газеттерінде жарияланған").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"Діни әдебиетті және діни мазмұндағы өзге де ақпараттық материалдарды, діни мақсаттағы заттарды тарату үшін арнайы тұрақты үй-жайлардың орналасатырылуын бекіту туралы шешім беру және діни іс-шараларды өткізуге арналған үй-жайларды ғибадат үйлерінен (ғимараттарынан) тыс жерлерде орналастыруға келісу туралы шешім беру туралы" Ақмола облысы әкімдігінің 2012 жылғы 28 желтоқсандағы № А-1/668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Ақмола облысы әкiмдігiнiң 2016 жылғы 17 маусымдағы № А-7/303 қаулысы (Нормативтік құқықтық актілерді мемлекеттік тіркеу тізілімінде № 5450 болып тіркелген, 2016 жылғы 29 шілдеде "Әділет" ақпараттық-құқықтық жүйесінде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және ғибадат үйлерінен (ғимараттарынан) тыс жерлерде діни іс-шаралар өткізуге арналған үй-жайлардың орналастырылуын келісу туралы" Ақмола облысы әкімдігінің 2012 жылғы 28 желтоқсандағы № А-1/668 қаулысына өзгерістер енгізу туралы" Ақмола облысы әкiмдігiнiң 2016 жылғы 2 желтоқсандағы № А-13/560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5649 болып тіркелген, 2017 жылғы 9 қаңтарда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