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4a8a" w14:textId="e814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маңызы бар жалпы қолданыстағы автомобиль жолдарының тізбесін бекіту туралы" Ақмола облысы әкімдігінің 2010 жылғы 22 желтоқсандағы № А-12/499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29 сәуірдегі № А-5/233 қаулысы. Ақмола облысының Әділет департаментінде 2020 жылғы 6 мамырда № 7848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басқару және өзін-өзі басқару туралы"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Автомобиль жолдары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2001 жылғы 17 шілдедегі Заңдарына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әкімдігінің "Облыстық маңызы бар жалпы қолданыстағы автомобиль жолдарының тізбесін бекіту туралы" 2010 жылғы 22 желтоқсандағы № А-12/499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3382 болып тіркелген, 2011 жылғы 29 қаңтарда "Арқа ажары" және "Акмолинская правда" газеттерінде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облыстық маңызы бар жалпы қолданыстағы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5"/>
        <w:gridCol w:w="2595"/>
        <w:gridCol w:w="2241"/>
        <w:gridCol w:w="5569"/>
      </w:tblGrid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Ерейментау-Еркіншілік-Аршалы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5, 6-жолдары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2488"/>
        <w:gridCol w:w="2654"/>
        <w:gridCol w:w="5341"/>
      </w:tblGrid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батыр-Жаңғызқұдық-Оразақ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КС-6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Новочеркасское-Егіндікөл-Жәнтеке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3"/>
        <w:gridCol w:w="2359"/>
        <w:gridCol w:w="3154"/>
        <w:gridCol w:w="5064"/>
      </w:tblGrid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КС-8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Колутон-Ақкөл-Азат-Минское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10-жолы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2"/>
        <w:gridCol w:w="3493"/>
        <w:gridCol w:w="2150"/>
        <w:gridCol w:w="3835"/>
      </w:tblGrid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КС-10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Петровка-Ұлан-Мариновка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14, 15, 16-жолдары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3"/>
        <w:gridCol w:w="3322"/>
        <w:gridCol w:w="3610"/>
        <w:gridCol w:w="2685"/>
      </w:tblGrid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КС-14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"Көкшетау-Атбасар"-Веселое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КС-15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Бабатай-Волгодоновка-Береке-Бұлақсай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КС-16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Қорғалжын-Арықты-Сабынды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31-жолы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7"/>
        <w:gridCol w:w="2608"/>
        <w:gridCol w:w="5477"/>
        <w:gridCol w:w="2108"/>
      </w:tblGrid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КС-31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"Нұр-Сұлтан қаласының шығыс айналма жолы" - Сарыоба станциясы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43-жолы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9"/>
        <w:gridCol w:w="4047"/>
        <w:gridCol w:w="1713"/>
        <w:gridCol w:w="3271"/>
      </w:tblGrid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КС-43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Ақылбай-Қызылағаш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46-жолы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0"/>
        <w:gridCol w:w="3541"/>
        <w:gridCol w:w="1499"/>
        <w:gridCol w:w="4400"/>
      </w:tblGrid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КС-46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Еркіншілік-Қаратал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Акмола облысы әкімінің орынбасары А. Мұратұлына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