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0e94" w14:textId="80b0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"Мал шаруашылығы саласындағы субсидиялар көлемдерін бекіту туралы" Ақмола облысы әкімдігінің 2020 жылғы 4 ақпандағы № А-2/47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2020 жылғы 1 маусымдағы № А-6/292 қаулысы. Ақмола облысының Әділет департаментінде 2020 жылғы 1 маусымда № 7869 болып тіркелді. Күші жойылды - Ақмола облысы әкімдігінің 2021 жылғы 3 ақпандағы № А-2/47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03.02.2021 </w:t>
      </w:r>
      <w:r>
        <w:rPr>
          <w:rFonts w:ascii="Times New Roman"/>
          <w:b w:val="false"/>
          <w:i w:val="false"/>
          <w:color w:val="ff0000"/>
          <w:sz w:val="28"/>
        </w:rPr>
        <w:t>№ А-2/47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18404 болып тіркелген)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1."Мал шаруашылығы саласындағы субсидиялар көлемдерін бекіту туралы" Ақмола облысы әкімдігінің 2020 жылғы 4 ақпандағы № А-2/47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7665 болып тіркелген, 2020 жылғы 6 ақпанда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А-6/292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3753"/>
        <w:gridCol w:w="832"/>
        <w:gridCol w:w="2572"/>
        <w:gridCol w:w="3981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 бағыты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көлемі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394 320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немесе ТМД елдерінен әкелінген шетелдік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Канада және Еуропа елдерінен әкелінген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тұқымдардың асыл тұқымды бұқасының ұрығын сатып алу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жынысты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доза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ұрықтандырылған бас/шағылысу маусымы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Ата-енелік/ата-тектік нысандағы асыл тұқымды тәуліктік балапан сатып алу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173 190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709 244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42 554,64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42 554,64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1 989 748,64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 қаражатынан асыл тұқымды мал шаруашылығын дамытуды субсидиялау бағыттары бойынша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510"/>
        <w:gridCol w:w="972"/>
        <w:gridCol w:w="3286"/>
        <w:gridCol w:w="3811"/>
      </w:tblGrid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 бағыты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көлемі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Канада және Еуропа елдерінен әкелінген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А-6/292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шаруашылығының өнiмдiлiгiн және өнім сапасын арттыруды субсидиялау бағыттары бойынша субсидиялар көлемдері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3989"/>
        <w:gridCol w:w="717"/>
        <w:gridCol w:w="3051"/>
        <w:gridCol w:w="3517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 бағыты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көлемі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тірідей салмағы,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653 140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 үшін бұқашықтарды бордақылау шығындарын арзандату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қосқан салмағы,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14 940 053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522 901,855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4 725 000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5 000 000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3 000 000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697 401,855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 тоннадан басталатын нақты өндіріс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18 000 000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тоннадан басталатын нақты өндіріс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миллион данадан басталатын нақты өндіріс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79 395 079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238 185,237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миллион данадан басталатын нақты өндіріс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дана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5 716 140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12 575,508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250 760,745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2 604 684,36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 қаражатынан мал шаруашылығының өнiмдiлiгiн және өнім сапасын арттыруды субсидиялау бағыттары бойынша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4258"/>
        <w:gridCol w:w="765"/>
        <w:gridCol w:w="3257"/>
        <w:gridCol w:w="2924"/>
      </w:tblGrid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 бағыты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көлемі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тірідей салмағы,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946 860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8 494 000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297 290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2 638 000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 тоннадан басталатын нақты өндіріс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13 913 475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1 113 078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тоннадан басталатын нақты өндіріс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1 143 078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