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4490" w14:textId="9d24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Аршалы ауданының аумағында орналасқан Жалтыркөл көлінің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2020 жылғы 10 маусымдағы № А-6/303 қаулысы. Ақмола облысының Әділет департаментінде 2020 жылғы 12 маусымда № 7887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3" w:id="0"/>
    <w:p>
      <w:pPr>
        <w:spacing w:after="0"/>
        <w:ind w:left="0"/>
        <w:jc w:val="both"/>
      </w:pPr>
      <w:r>
        <w:rPr>
          <w:rFonts w:ascii="Times New Roman"/>
          <w:b w:val="false"/>
          <w:i w:val="false"/>
          <w:color w:val="000000"/>
          <w:sz w:val="28"/>
        </w:rPr>
        <w:t xml:space="preserve">
      2003 жылғы 9 шілдедегі Қазақстан Республикасының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Аршалы ауданының аумағында орналасқан Жалтыркөл көлінің су қорғау аймағы мен белдеуі белгіленсін.</w:t>
      </w:r>
    </w:p>
    <w:bookmarkEnd w:id="1"/>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Аршалы ауданының аумағында орналасқан Жалтыркөл көлінің су қорғау аймағы мен белдеуін шаруашылыққа пайдалану режимі белгіленсін.</w:t>
      </w:r>
    </w:p>
    <w:bookmarkStart w:name="z5" w:id="2"/>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Ғ.К. Әбдіхалықовқа жүктелсін.</w:t>
      </w:r>
    </w:p>
    <w:bookmarkEnd w:id="2"/>
    <w:bookmarkStart w:name="z6" w:id="3"/>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Тауарлар мен көрсетілетін қызметтердің</w:t>
            </w:r>
          </w:p>
          <w:p>
            <w:pPr>
              <w:spacing w:after="20"/>
              <w:ind w:left="20"/>
              <w:jc w:val="both"/>
            </w:pPr>
            <w:r>
              <w:rPr>
                <w:rFonts w:ascii="Times New Roman"/>
                <w:b w:val="false"/>
                <w:i/>
                <w:color w:val="000000"/>
                <w:sz w:val="20"/>
              </w:rPr>
              <w:t>сапасы мен қауіпсіздігін бақылау комитетінің</w:t>
            </w:r>
          </w:p>
          <w:p>
            <w:pPr>
              <w:spacing w:after="20"/>
              <w:ind w:left="20"/>
              <w:jc w:val="both"/>
            </w:pPr>
            <w:r>
              <w:rPr>
                <w:rFonts w:ascii="Times New Roman"/>
                <w:b w:val="false"/>
                <w:i/>
                <w:color w:val="000000"/>
                <w:sz w:val="20"/>
              </w:rPr>
              <w:t>Ақмола облысы бойынша тауарлар</w:t>
            </w:r>
          </w:p>
          <w:p>
            <w:pPr>
              <w:spacing w:after="20"/>
              <w:ind w:left="20"/>
              <w:jc w:val="both"/>
            </w:pPr>
            <w:r>
              <w:rPr>
                <w:rFonts w:ascii="Times New Roman"/>
                <w:b w:val="false"/>
                <w:i/>
                <w:color w:val="000000"/>
                <w:sz w:val="20"/>
              </w:rPr>
              <w:t>мен көрсетілетін қызметтердің</w:t>
            </w:r>
          </w:p>
          <w:p>
            <w:pPr>
              <w:spacing w:after="20"/>
              <w:ind w:left="20"/>
              <w:jc w:val="both"/>
            </w:pPr>
            <w:r>
              <w:rPr>
                <w:rFonts w:ascii="Times New Roman"/>
                <w:b w:val="false"/>
                <w:i/>
                <w:color w:val="000000"/>
                <w:sz w:val="20"/>
              </w:rPr>
              <w:t>сапасы мен қауіпсіздігін бақылау</w:t>
            </w:r>
          </w:p>
          <w:p>
            <w:pPr>
              <w:spacing w:after="20"/>
              <w:ind w:left="20"/>
              <w:jc w:val="both"/>
            </w:pPr>
            <w:r>
              <w:rPr>
                <w:rFonts w:ascii="Times New Roman"/>
                <w:b w:val="false"/>
                <w:i/>
                <w:color w:val="000000"/>
                <w:sz w:val="20"/>
              </w:rPr>
              <w:t>департаменті" республикалық</w:t>
            </w:r>
          </w:p>
          <w:p>
            <w:pPr>
              <w:spacing w:after="20"/>
              <w:ind w:left="20"/>
              <w:jc w:val="both"/>
            </w:pPr>
            <w:r>
              <w:rPr>
                <w:rFonts w:ascii="Times New Roman"/>
                <w:b w:val="false"/>
                <w:i/>
                <w:color w:val="000000"/>
                <w:sz w:val="20"/>
              </w:rPr>
              <w:t>мемлекеттік 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2020 жылғы 10 маусымдағы</w:t>
            </w:r>
            <w:r>
              <w:br/>
            </w:r>
            <w:r>
              <w:rPr>
                <w:rFonts w:ascii="Times New Roman"/>
                <w:b w:val="false"/>
                <w:i w:val="false"/>
                <w:color w:val="000000"/>
                <w:sz w:val="20"/>
              </w:rPr>
              <w:t>№ А-6/303 қаулысына</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Ақмола облысы Аршалы ауданының аумағында орналасқан Жалтыркөл көлінің су қорғау аймағы мен белдеуі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2020 жылғы 10 маусымдағы</w:t>
            </w:r>
            <w:r>
              <w:br/>
            </w:r>
            <w:r>
              <w:rPr>
                <w:rFonts w:ascii="Times New Roman"/>
                <w:b w:val="false"/>
                <w:i w:val="false"/>
                <w:color w:val="000000"/>
                <w:sz w:val="20"/>
              </w:rPr>
              <w:t>№ А-6/303 қаулысына</w:t>
            </w:r>
            <w:r>
              <w:br/>
            </w:r>
            <w:r>
              <w:rPr>
                <w:rFonts w:ascii="Times New Roman"/>
                <w:b w:val="false"/>
                <w:i w:val="false"/>
                <w:color w:val="000000"/>
                <w:sz w:val="20"/>
              </w:rPr>
              <w:t>2- қосымша</w:t>
            </w:r>
          </w:p>
        </w:tc>
      </w:tr>
    </w:tbl>
    <w:bookmarkStart w:name="z10" w:id="5"/>
    <w:p>
      <w:pPr>
        <w:spacing w:after="0"/>
        <w:ind w:left="0"/>
        <w:jc w:val="left"/>
      </w:pPr>
      <w:r>
        <w:rPr>
          <w:rFonts w:ascii="Times New Roman"/>
          <w:b/>
          <w:i w:val="false"/>
          <w:color w:val="000000"/>
        </w:rPr>
        <w:t xml:space="preserve"> Ақмола облысы Аршалы ауданының аумағында орналасқан Жалтыркөл көлінің су қорғау аймағы мен белдеуін шаруашылыққа пайдалану режимі</w:t>
      </w:r>
    </w:p>
    <w:bookmarkEnd w:id="5"/>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p>
      <w:pPr>
        <w:spacing w:after="0"/>
        <w:ind w:left="0"/>
        <w:jc w:val="both"/>
      </w:pPr>
      <w:r>
        <w:rPr>
          <w:rFonts w:ascii="Times New Roman"/>
          <w:b w:val="false"/>
          <w:i w:val="false"/>
          <w:color w:val="000000"/>
          <w:sz w:val="28"/>
        </w:rPr>
        <w:t>
      2. Су қорғау белдеулерінің шегінде:</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p>
      <w:pPr>
        <w:spacing w:after="0"/>
        <w:ind w:left="0"/>
        <w:jc w:val="both"/>
      </w:pPr>
      <w:r>
        <w:rPr>
          <w:rFonts w:ascii="Times New Roman"/>
          <w:b w:val="false"/>
          <w:i w:val="false"/>
          <w:color w:val="000000"/>
          <w:sz w:val="28"/>
        </w:rPr>
        <w:t>
      3. Су қорғау аймақтарының шегінде:</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