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e043" w14:textId="ff4e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көлі, Қызылсу, Коко өзендері, Қоянды, Краснобор су қоймаларының су қорғау аймақтары мен белдеулерін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2020 жылғы 30 маусымдағы № А-7/343 қаулысы. Ақмола облысының Әділет департаментінде 2020 жылғы 3 шілдеде № 7931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Алакөл көлі, Қызылсу, Коко өзендері, Қоянды, Краснобор су қоймаларының су қорғау аймақтары мен белдеулері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Алакөл көлі, Қызылсу, Коко өзендері, Қоянды, Краснобор су қоймаларының су қорғау аймақтары мен белдеулерін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Тауарлар мен көрсетілетін қызметтердің</w:t>
            </w:r>
          </w:p>
          <w:p>
            <w:pPr>
              <w:spacing w:after="20"/>
              <w:ind w:left="20"/>
              <w:jc w:val="both"/>
            </w:pPr>
            <w:r>
              <w:rPr>
                <w:rFonts w:ascii="Times New Roman"/>
                <w:b w:val="false"/>
                <w:i/>
                <w:color w:val="000000"/>
                <w:sz w:val="20"/>
              </w:rPr>
              <w:t>сапасы мен қауіпсіздігін бақылау комитетінің</w:t>
            </w:r>
          </w:p>
          <w:p>
            <w:pPr>
              <w:spacing w:after="20"/>
              <w:ind w:left="20"/>
              <w:jc w:val="both"/>
            </w:pPr>
            <w:r>
              <w:rPr>
                <w:rFonts w:ascii="Times New Roman"/>
                <w:b w:val="false"/>
                <w:i/>
                <w:color w:val="000000"/>
                <w:sz w:val="20"/>
              </w:rPr>
              <w:t>Ақмола облысы бойынша тауарлар</w:t>
            </w:r>
          </w:p>
          <w:p>
            <w:pPr>
              <w:spacing w:after="20"/>
              <w:ind w:left="20"/>
              <w:jc w:val="both"/>
            </w:pPr>
            <w:r>
              <w:rPr>
                <w:rFonts w:ascii="Times New Roman"/>
                <w:b w:val="false"/>
                <w:i/>
                <w:color w:val="000000"/>
                <w:sz w:val="20"/>
              </w:rPr>
              <w:t>мен көрсетілетін қызметтердің</w:t>
            </w:r>
          </w:p>
          <w:p>
            <w:pPr>
              <w:spacing w:after="20"/>
              <w:ind w:left="20"/>
              <w:jc w:val="both"/>
            </w:pPr>
            <w:r>
              <w:rPr>
                <w:rFonts w:ascii="Times New Roman"/>
                <w:b w:val="false"/>
                <w:i/>
                <w:color w:val="000000"/>
                <w:sz w:val="20"/>
              </w:rPr>
              <w:t>сапасы мен қауіпсіздігін бақылау</w:t>
            </w:r>
          </w:p>
          <w:p>
            <w:pPr>
              <w:spacing w:after="20"/>
              <w:ind w:left="20"/>
              <w:jc w:val="both"/>
            </w:pPr>
            <w:r>
              <w:rPr>
                <w:rFonts w:ascii="Times New Roman"/>
                <w:b w:val="false"/>
                <w:i/>
                <w:color w:val="000000"/>
                <w:sz w:val="20"/>
              </w:rPr>
              <w:t>департаменті" республикалық</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А-7/343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Алакөл көлі, Қызылсу, Коко өзендері, Қоянды, Краснобор су қоймаларының су қорғау аймақтары мен белдеулері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Златополье ауылдық округі, Златополье ауылынан оңтүстік-шығысқа қарай 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Есіл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Жарқайың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Қоянды ауылынан оңтүстік-батысқа қарай 4,2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Краснобор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Ақкөл ауданы, Радовка ауылынан солтүстік-шығысқа қарай 2,5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30 маусымдағы</w:t>
            </w:r>
            <w:r>
              <w:br/>
            </w:r>
            <w:r>
              <w:rPr>
                <w:rFonts w:ascii="Times New Roman"/>
                <w:b w:val="false"/>
                <w:i w:val="false"/>
                <w:color w:val="000000"/>
                <w:sz w:val="20"/>
              </w:rPr>
              <w:t>№ А-7/343 қаулысына</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Алакөл көлі, Қызылсу, Коко өзендері, Қоянды, Краснобор су қоймаларының су қорғау аймақтары мен белдеулерін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bookmarkStart w:name="z12" w:id="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9"/>
    <w:bookmarkStart w:name="z13" w:id="1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bookmarkEnd w:id="10"/>
    <w:bookmarkStart w:name="z14" w:id="11"/>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1"/>
    <w:bookmarkStart w:name="z15" w:id="12"/>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2"/>
    <w:bookmarkStart w:name="z16" w:id="13"/>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3"/>
    <w:bookmarkStart w:name="z17" w:id="14"/>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4"/>
    <w:bookmarkStart w:name="z18" w:id="15"/>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15"/>
    <w:bookmarkStart w:name="z19" w:id="16"/>
    <w:p>
      <w:pPr>
        <w:spacing w:after="0"/>
        <w:ind w:left="0"/>
        <w:jc w:val="both"/>
      </w:pPr>
      <w:r>
        <w:rPr>
          <w:rFonts w:ascii="Times New Roman"/>
          <w:b w:val="false"/>
          <w:i w:val="false"/>
          <w:color w:val="000000"/>
          <w:sz w:val="28"/>
        </w:rPr>
        <w:t>
      3. Су қорғау аймақтарының шегінде:</w:t>
      </w:r>
    </w:p>
    <w:bookmarkEnd w:id="16"/>
    <w:bookmarkStart w:name="z20" w:id="1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7"/>
    <w:bookmarkStart w:name="z21" w:id="18"/>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8"/>
    <w:bookmarkStart w:name="z22" w:id="19"/>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9"/>
    <w:bookmarkStart w:name="z23" w:id="20"/>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0"/>
    <w:bookmarkStart w:name="z24" w:id="21"/>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1"/>
    <w:bookmarkStart w:name="z25" w:id="2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2"/>
    <w:bookmarkStart w:name="z26" w:id="2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2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