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23699" w14:textId="31236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2020-2021 оқу жылына жоғары және жоғары оқу орнынан кейінгі білімі бар кадрларды даярлауға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2020 жылғы 16 шілдедегі № А-7/366 қаулысы. Ақмола облысының Әділет департаментінде 2020 жылғы 17 шілдеде № 7960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2020-2021 оқу жылына жоғары білімі бар кадрларды даярлауға арналған мемлекеттік білім беру 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2020-2021 оқу жылына жоғары оқу орнынан кейінгі білімі бар кадрларды даярлауға арналған мемлекеттік білім беру 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Ақмола облысы әкімінің орынбасары А.Е. Мысырәлімоваға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А-7/366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2020-2021 оқу жылына жоғары білімі бар кадрларды даярлауға арналған мемлекеттік білім беру тапсырысы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5"/>
        <w:gridCol w:w="1195"/>
        <w:gridCol w:w="1373"/>
        <w:gridCol w:w="1011"/>
        <w:gridCol w:w="1011"/>
        <w:gridCol w:w="1011"/>
        <w:gridCol w:w="1012"/>
        <w:gridCol w:w="1916"/>
        <w:gridCol w:w="1916"/>
      </w:tblGrid>
      <w:tr>
        <w:trPr>
          <w:trHeight w:val="30" w:hRule="atLeast"/>
        </w:trPr>
        <w:tc>
          <w:tcPr>
            <w:tcW w:w="1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бағдарламалары топтарының нөмірі</w:t>
            </w:r>
          </w:p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бағдарламалары топтарының атауы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Гранттардың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(күндізгі оқу нысаны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оқу мерзімі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Қысқартылған оқу мерзімі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 ішінде 1 студентті оқытуға жұмсалатын орташа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тілінде оқыту</w:t>
            </w:r>
          </w:p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тілінде оқыту</w:t>
            </w:r>
          </w:p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тілінде оқыту</w:t>
            </w:r>
          </w:p>
        </w:tc>
        <w:tc>
          <w:tcPr>
            <w:tcW w:w="1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тілінде оқыту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айға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айға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оқыту және тәрбиелеу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Бастауышта оқыту педагогикасы мен әдістемесі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мұғалімдерін даярлау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мұғалімдерін даярлау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 мұғалімдерін даярлау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 мұғалімдерін даярлау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мұғалімдерін даярлау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Гуманитарлық пәндер мұғалімдерін даярлау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 мұғалімдерін даярлау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 мұғалімдерін даярлау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тілі мұғалімдерін даярлау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педагогика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және әлеуметтік қамтамасыз ету (медицина)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медицина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А-7/366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2020-2021 оқу жылына жоғары оқу орнынан кейінгі білімі бар кадрларды даярлауға арналған мемлекеттік білім беру тапсырысы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9"/>
        <w:gridCol w:w="3080"/>
        <w:gridCol w:w="1207"/>
        <w:gridCol w:w="2287"/>
        <w:gridCol w:w="2287"/>
      </w:tblGrid>
      <w:tr>
        <w:trPr>
          <w:trHeight w:val="30" w:hRule="atLeast"/>
        </w:trPr>
        <w:tc>
          <w:tcPr>
            <w:tcW w:w="3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атауы</w:t>
            </w:r>
          </w:p>
        </w:tc>
        <w:tc>
          <w:tcPr>
            <w:tcW w:w="3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бағытының коды және атауы</w:t>
            </w:r>
          </w:p>
        </w:tc>
        <w:tc>
          <w:tcPr>
            <w:tcW w:w="1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Гранттардың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 ішінде 1 резиденті оқытуға жұмсалатын орташа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айға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айға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Резидентура</w:t>
            </w:r>
          </w:p>
        </w:tc>
      </w:tr>
      <w:tr>
        <w:trPr>
          <w:trHeight w:val="30" w:hRule="atLeast"/>
        </w:trPr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 Денсаулық сақтау (медицина)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 Денсаулық сақтау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332,3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664,5</w:t>
            </w:r>
          </w:p>
        </w:tc>
      </w:tr>
      <w:tr>
        <w:trPr>
          <w:trHeight w:val="30" w:hRule="atLeast"/>
        </w:trPr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