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9816d" w14:textId="4f981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маңызы бар тарих және мәдениет ескерткіштерінің мемлекеттік тізімін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2020 жылғы 28 шілдедегі № А-8/377 қаулысы. Ақмола облысының Әділет департаментінде 2020 жылғы 3 тамызда № 7978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"Тарихи-мәдени мұра объектілерін қорғау және пайдалану туралы" Қазақстан Республикасының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Жергілікті маңызы бар тарих және мәдениет ескерткіштерінің мемлекеттік тізімі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Күші жойылды деп танылсын: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"Жергілікті маңызы бар тарих және мәдениет ескерткіштерінің мемлекеттік тізімін бекіту туралы" Ақмола облысы әкімдігінің 2010 жылғы 1 маусымдағы № А-5/197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3364 болып тіркелген, 2010 жылғы 5 тамызда "Арқа ажары" және "Акмолинская правда" облыстық газеттерінде жарияланған);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"Жергілікті маңызы бар тарих және мәдениет ескерткіштерінің мемлекеттік тізімін бекіту туралы" Ақмола облысы әкімдігінің 2010 жылғы 1 маусымдағы № А-5/197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енгізу туралы" Ақмола облысы әкімдігінің 2017 жылғы 21 қарашадағы № А-11/526 қаулысы (Нормативтік құқықтық актілерді мемлекеттік тіркеу тізілімінде № 6226 болып тіркелген, 2018 жылғы 5 қаңтарда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және спорт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А-8/377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маңызы бар тарих және мәдениет ескерткіштерінің мемлекеттік тізімі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Тізімге өзгерістер енгізілді - Ақмола облысы әкімдігінің 12.10.2021 </w:t>
      </w:r>
      <w:r>
        <w:rPr>
          <w:rFonts w:ascii="Times New Roman"/>
          <w:b w:val="false"/>
          <w:i w:val="false"/>
          <w:color w:val="ff0000"/>
          <w:sz w:val="28"/>
        </w:rPr>
        <w:t>№ А-10/510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4612"/>
        <w:gridCol w:w="510"/>
        <w:gridCol w:w="5967"/>
      </w:tblGrid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Ескерткіштің атауы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Ескерткіштің түрі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Амангелді 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а. солтүстік-шығысына қарай 300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51°59,160', Ш. 70°33,131'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Ерофеевка 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Ерофеевка а. шығысына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 400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51°50,894, Ш. 70° 20,984'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Ивановское 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ортағасырлық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а. солтүстік-шығысына қарай 2,8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52°07,607' , Ш. 71°33,823'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Ивановское II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а. солтүстік-шығысына қарай 9,8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52°10,526' , Ш. 71°37,203'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Ивановское III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а. солтүстік-шығысына қарай 3,2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52°05,506' , Ш. 71°34,607'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Қыздыңтөбесі II қорғаны ортағасырлық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а. оңтүстік-шығысына қарай 11,2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 03,620', Ш. 71° 41,406'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Қыздыңтөбесі III қорғаны ортағасырлық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а. оңтүстік-шығысына қарай 10,7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 03,686', Ш. 71°41,428'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Қыздыңтөбесі VI қорғаны 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а. оңтүстік-шығысына қарай 14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 03,145', Ш. 71°43,414'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Қыздыңтөбесі VII қорғаны ортағасырлық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а. оңтүстік-шығысына қарай 14,1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52° 02,712', Ш. 71°43,740' 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Қызқарасу 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а. оңтүстік-шығысына қарай 11,3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 03,366', Ш. 71°41,533'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Қызқарасу II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а. оңтүстік-шығысына қарай 11,6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 03,346', Ш. 71°41,433'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Қызқарасу III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а. оңтүстік-шығысына қарай 11,7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 03,348', Ш. 71°41,445'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Қыздыңтөбесі IV "мұртты"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а. оңтүстік-шығысына қарай 14, 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 02,478', Ш. 71°44,113'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Тасмола V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Қына а. оңтүстік-батысына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 12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51° 59,449', Ш. 71°55,252' 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Тасмола VI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 а. оңтүстік-батысына қарай 12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51°59,209', Ш. 71°54,698'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 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Жалғызқарағай а. солтүстік-шығысына қарай 9,7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52°17,736', Ш. 71°14,425'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Приозерное 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Жалғызқарағай а. шығысына қарай 3,6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 16,127', Ш. 71° 12,427'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Талқара III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Радовка а. солтүстігіне қарай 1,1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 03,204' , Ш. 70° 38,582'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Тасмола VIII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а. солтүстік-шығысына қарай 10,1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 52,353', Ш. 72° 03,165'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Урюпинка 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Урюпинка а. солтүстік-шығысына қарай 2,3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51°56,836', Ш. 70°27,342'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Амангелді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а. оңтүстік-батысына қарай 2,5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51°57,507', Ш. 70°29,056'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Талқара VII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Ерофеевка а. солтүстік-шығысына қарай 1,7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51°51,855', Ш. 70°21,527'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Қыздынтөбесі I қорымы ортағасырлық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а. оңтүстік-шығысына қарай 13,6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 03,135', Ш. 71°43,288'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Кыздыңтөбесы V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а. оңтүстік-шығысына қарай 14,1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 03,169', Ш. 71° 49,563'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Тасмола III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 а. оңтүстік-батысына қарай 12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51°58,673', Ш. 71°55,353'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Талқара V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Талқара а. батыс шетінде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 00,673', В. 70° 35,539'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Итемген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ортағасырлық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Тастыадыр а. оңтүстік-батысына қарай 5,3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52°21,392', Ш. 71°10,577'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Итемген IV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Тастыадыр а. оңтүстік-батысына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 22,151', Ш. 71° 13,485'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Радовка 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Радовка а. солтүстігіне қарай 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51°03,258', Ш. 70°38,763'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Талқара 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Радовка а. солтүстігіне қарай 2, 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 04,812', Ш. 70° 38,321'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Талқара IV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Радовка а. оңтүстік-батысына қарай 1,3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 02,623' , Ш. 70° 39,063'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Урюпинка 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Урюпинка а. солтүстік шығысына қарай 2,1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51°56,807', Ш. 70°27,142'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Талқара IX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Урюпинка а. оңтүстік-батысына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51°54,437', Ш. 70°22,042'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Фашисттік Германияны жеңген жеңістің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жылдығына арналған обелиск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Урюпинка а. Советская көш., орталық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III қонысы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а. оңтүстік-батысына қарай 1,7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51°58,036', Ш. 70°31,069'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Талқара VI қонысы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а. оңтүстігіне қарай 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51°58,409', Ш. 70°32,334'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Ерофеевка қонысы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дәуірі, қола дәуірі 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Ерофеевка а. шығысына қарай 300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51°50,792', Ш. 70°20,722'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Тасмола VII қонысы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 а. оңтүстік-батысынақарай 11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 51,221', Ш. 72° 03,373'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Талқара VIII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Ерофеевка а. солтүстігіне қарай 1,3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51°52,798', Ш. 71°21,861'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Тасмола IV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 а. оңтүстік-батысына қарай 14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51°58,509' , Ш. 71°54,938'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Тасмола I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а. солтүстік-шығысына қарай 10,5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 51,106', Ш. 72° 03,202'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Тасмола II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неолит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а. солтүстік-шығысына қарай 10,5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 51,181', Ш. 72°03,328'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Есіл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к. оңтүстік-шығысына қарай 7,5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51°3′52″, Ш. 71°47′32″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Александровский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ортағасырлық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а. солтүстік-шығысына қарай 500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51°3′57″, Ш. 71°47′42″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Ольгинка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ортағасырлық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 а. оңтүстігіне қарай 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50°56′13″, Ш. 71°47′42″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Красное озеро II қорымы ортағасырлық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а. солтүстік-шығысына қарай 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51°03′56,7″, Ш. 72°49′58,4″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Ольгинка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ортағасырлық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 а. оңтүстігіне қарай 10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50°55′14″, Ш. 72°34′12″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Ольгинка V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 а. Оңтүстік-шығысына қарай 9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50°55′43″, Ш. 72°38′14″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Вишневка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дәуірі, ерт. тем. Дәуірі(әр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к. оңтүстік-шығысына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C. 50°47′54″, Ш. 72°13′17″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Ижевский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Ижевск а. солтүстік-шығысына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50°49′17″, Ш. 72°11′55″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Вишневка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к. шығысына қарай 500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50°53′57″, Ш. 72°11′30″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1941-1945 жылдары Ұлы Отан Соғысы жылдарында қаза болған жауынгерлерге арналған ескерткіш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а. Абай көшесі, село орталығында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Ижевская тұрағы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Ижевск а. солтүстік-шығысына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50°53′57″, Ш. 72°11′30″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 III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а. батысына қарай 1,5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51º 38′795″, Ш. 69º27′542″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Ковыленка 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Ковыленка а. солтүстік-батысына қарай 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51º49′945″, Ш. 69º14′633″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Қоскөл 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а. солтүстік-шығысына қарай 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51º50′582″, Ш. 69º21′380″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Қоскөл III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а. солтүстігіне қарай 11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51º53′740″, Ш. 69º20′365″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Өрнек 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а. солтүстік-шығысына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51º19′096″, Ш. 70º13′584″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Новый Колутон 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Новый Колутон а. шығысына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 4,6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51°54′07,6″, Ш. 69°39′23,0″ 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Жамбул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Астраханка а. солтүстік-батысына қарай 3,5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51º 19′328″, Ш. 70º2′862″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Алғабас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а. шығысына қарай 2,5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51º33′795″, Ш. 69º26′893″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Алғабас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а. оңтүстік-шығысына қарай 5,5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51º33′226″, Ш. 69º30′622″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ортағасырлық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а. батысына қарай 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51º 37′311″, Ш. 69º27′928″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Старый Колутон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ортағасырлық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Колутон а. солтүстік-батысына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51º47′604″, Ш. 69º25′400″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Зеленое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 а. батысына қарай 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51º 38′231″, Ш. 69º43′754″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Зеленое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 а. батысына қарай 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51º29′789″, Ш. 69º44′454″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Қаратубек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а. оңтүстігіне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 750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51º36′243″, В. 69º17′944″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Қоскөл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а. солтүстік-шығысына қарай 4,5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51º50′582″, Ш. 69º21′380″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Қоскөл VII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Қоскөл а. солтүстігіне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51º53′839″, Ш. 069º19′148″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Есен-Аман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а. оңтүстігіне қарай 6,5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51º39′856″, Ш. 69º06′716″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Новочеркасск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Новочеркасск а. солтүстігіне қарай 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51º27′777'', Ш. 69º50′799''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Таволжанка а. батысына қарай 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51º35′885″, Ш. 69º33′717″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VIII қонысы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а. оңтүстік-шығысына қарай 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51º47′896″, Ш. 69º21′798″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Старый Колутон II тұрағы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Колутон а. батысына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 600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51º46′196″, Ш. 69º25′818″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Қоскөл VI тұрағы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а. солтүстікке қарай 12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51º54′068″, Ш. 69º19′433″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(1918-1943 жылдар) Кеңес Одағының Батыры Ақан Құрмановтың мүсіні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Қосбармақ а., орталығында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1918-1919 жылдары Уездік Кеңестің депутаттары орналасқан ғимарат (қазіргі тарихи-өлкетану музейі)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 жыл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 құрылысы және сәулет 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Атбасар қ. Победа көш. 28. 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 ғимараты (қазіргі уақытта көмекші мектеп-интернаты)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1909 жыл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Атбасар қ. Победа көш.61. 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Тимашевка V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Тимашевка а. шығысына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 2,2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51°41′071″, Ш. 68°27′584″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Тимашевка VII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Тимашевка а. шығысына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 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51°40′976″, Ш. 68°28′048″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Қаражар IV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а. солтүстік-шығысына қарай 2,1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51°43′284″, Ш. 68°47′567″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Қаражар VII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а. солтүстік-шығысына қарай 4,2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51°43′813″, Ш. 68°49′196″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Магдалиновка IV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Магдалиновка а. оңтүстік-оңтүстік-шығысына қарай 800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51°41′096″, Ш. 68°22′886″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Мариновка 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Мариновка а. солтүстік-батысына қарай 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51°50′136″, Ш. 69°08′223″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Мариновка VII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ортағасырлық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Мариновка а. солтүстік-шығысына қарай 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51°51′363″, Ш. 69°16′013″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Қызылкөл IV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Попвкаа. солтүстік-шығысына қарай 11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51°45′106″, Ш. 68°57′246″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а. шығысына қарай 1,5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52°04′003″, Ш. 68°38′675″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Полтавка 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а. шығысына қарай 1,6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52°04′051″, Ш. 68°38′704″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Поповка IV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а. солтүстік-батысына қарай 0,5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51°44′402″, Ш. 68°38'211″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Поповка V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а. солтүстік-батысына қарай 1,1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51°44′652″, Ш. 62°37′986″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Родионовка VIII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Родионовка а. шығысына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 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51°41′261″, Ш. 68°36′438″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Родионовка IX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Родионовка а. солтүстік-батысына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51°42′932″,Ш, 68°28′772″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Садубек IV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а. солтүстік-батысына қарай 5,1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51°47′453″, Ш. 68°43′776″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Самарка 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а. солтүстігіне қарай 500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51°36′731″, Ш. 68°02′240″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Самарка 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а. солтүстікке қарай 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51°37′279″, Ш. 68°02′296″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Самарка III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а. солтүстігіне қарай 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51°37′666″, Ш. 68°02′156″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Самарка V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а. Солтүстігіне қарай 4,1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51°38′404', Ш. 68°01′638'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Самарка VI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а. солтүстігіне қарай 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 38′404″, Ш. 68° 01′638″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Самарка VIII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а. солтүстік-батысына қарай 8,15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51°39′619″, Ш. 67°57′359″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Самарка X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а. солтүстік-батысына қарай 10,6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51°40′993″, Ш. 67°56′689″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Самарка XI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а. солтүстік-батысына қарай 10,3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51°40′849″, Ш. 67° 56′656″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Самарка XIV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а. солтүстік-батысына қарай 6,7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51°38′283″, Ш. 67°56′624″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Атбасар VI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а.солтүстік-батысына қарай 9,8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51°46′371″, Ш. 68°26′531″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Тастөбе III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ортағасырлық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Тимашевка а. солтүстігіне қарай 15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51°44′718″, Ш. 68°27′548″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Кошкарка 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Тимашевка а.оңтүстік-батысына қарай 9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51°37′661″, Ш. 68°27′765″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Тимашевка VI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Тимашевка а. батысына қарай 1,3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51°41′319″, Ш 68°23′986″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қ. солтүстік-батысына қарай 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51°50′564″, Ш. 68°21′145″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Адыр 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Адыр а. солтүстікке қарай 1,5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51°48′791″, Ш. 68°57′07,2″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V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Ащыкөл а.солтүстік-шығысына қарай 6,3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51°43′74,7″, Ш. 68°13′452″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Ащыкөл 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Ащыкөл а. солтүстік-батысына қарай 4,9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51°42′925″, Ш. 68°15′063″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Атбасар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ортағасырлық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Борисовка а. оңтүстік-батысына қарай 6,5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51°50′418″, Ш. 68°27′161″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Гайдар 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ортағасырлық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Борисовка а. оңтүстігіне қарай 2,5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51°35′664″, Ш. 68°10′246″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а. солтүстік-шығысына қарай 2,1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51°00′020', Ш. 68°34′926'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III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а. солтүстік-шығысына қарай 2,1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51°43′454', Ш. 68°47′048'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VI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а. солтүстік-шығысына қарай 4,25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51°43′832', Ш. 68°49′205'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XV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а. солтүстігіне қарай 1,3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51°42′885', Ш. 68°45′024'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Новопетропавловка 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а. солтүстік-батысына қарай 1,3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51°42′861', Ш. 68°44′910'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VII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а. батысына қарай 3,8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51°42′272″, Ш. 68°37′986″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Қосбармақ 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Қосбармақ а. солтүстік-шығысына қарай 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51°34′043″, Ш. 67°59′444″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Магдалиновка V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Магдалиновка а. батысына қарай 1,3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51°47′630″, Ш. 68°20′169″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Мариновка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дәуірі, ортағасырлық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Мариновка а.шығысына қарай 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51°47′630″, Ш. 69°11′722″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Мариновка III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дәуірі, ортағасырлық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Мариновка а. батысынақарай 4,5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51°47′780″, Ш. 69°04′492″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Митрофановка 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хазірет а. шығысынақарай 1,5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51°46′788″, Ш. 69°04′576″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Новоалександровка 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а. батысына қарай 1,3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51°46′920″, Ш. 68°47′907″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IX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а. солтүстігіне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51°43′748″, Ш. 68°50′998″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X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XVIII–XIX ғасырлар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а. солтүстігіне қарай 3,4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51°44′030″, Ш. 68°51′465″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XI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а. солтүстік-шығысына қарай 4,25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51°44′030″, Ш. 68°51′465″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Қызылкөл 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дәуірі, ортағасырлық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а.солтүстік-шығысына қарай 7,5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51°43′092″, Ш. 68°56′066″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VI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а. солтүстігінеқарай 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52°06'741″, Ш. 68°37'752″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VII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а. солтүстікке қарай 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51°44′660″, Ш . 68°38′260″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Бодливский 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а. оңтүстігінеқарай 1,5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51°53′023″, Ш. 68°20′180″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ортағасырлық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а. солтүстік-шығысына қарай 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51°55′041″, Ш. 68°22′164″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Пролетарка 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ортағасырлық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Новосельское а. оңтүстігінеқарай 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51°57′537″, Ш. 68°19′217″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Родионовка V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Родионовка а. оңтүстік-батысына 800 м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51°41′014″, Ш. 68°28′626″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Родионовка VI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Родионовка а. оңтүстігіне қарай 700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51°40′921″, Ш. 68°31′277″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Родионовка VII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Родионовка а. оңтүстік-шығысына қарай 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51°40′923″, Ш. 68°32′197″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Тимашевка X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Родионовка а.солтүстік-батысына қарай 2,5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51°42′066″, Ш. 68°28′506″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Садубек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а. батысына қарай 3,6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51°46′606″, Ш. 68°44′382″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Садубек III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а. батысына қарай 3,3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51°46′767″, Ш. 68°44′467″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III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а. солтүстігіне қарай 3,2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51°38′326″, Ш. 68°01′705″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VII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а. солтүстігінеқарай 4,5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51°38′459″, Ш. 68°01′448″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Самарка XV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Самарка а. солтүстік-батысына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 7,2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51°38′503″, Ш. 67°56′691″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Смирновка 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а. батысына қарай 700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51°55′820″, Ш. 68°19′711″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Смирновка 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а. батысына қарай 500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51°56′017″, Ш. 68°19′309″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III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а.солтүстік-батысына қарай 8,5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51°45′328″, Ш. 68°27′439″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IV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а.солтүстік-батысына қарай 8,8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51°45′509″, Ш. 68°26′538″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Титовка 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Титовка а. оңтүстік-батысына қарай 2,2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52°01′739″, Ш. 68°37′350″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тың иегерушілерге арналған еңбек даңқ ескерткіші 1970 жыл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қ. қала кіре берісінде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(1941-1945 жылдары) Ұлы Отан Соғысы жылдары қаза болған жауынгерлерге арналған ескерткіш 1970 жыл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а. ауыл орталығында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Гайдар II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Борисовка а. солтүстік-шығысына қарай 2,5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51°37′300″, Ш. 68°11′240″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Родионовка I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а. солтүстік-шығысына қарай 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51°42′923″, Ш. 68°35′433″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II қонысы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а.солтүстік-шығысына қарай 2,15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51°43′551″, Ш. 68°47′188″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Қаражар V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дәуірі, ортағасырлық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а. солтүстік-шығысына қарай 2,75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51°43′502″, Ш. 68°47′908″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XII қонысы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ортағасырлық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а. солтүстік-шығысына қарай 4,5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51°44′571″, Ш. 68°52′386″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Магдалиновка II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Магдалиновка а. батысына қарай 2,2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 40′777″, Ш. 68°19′724″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Мариновка IV қонысы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Мариновка а. оңтүстік-батысына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51°46′534″, Ш. 69°06′612″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Митрофановка III қонысы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хазірет а. оңтүстігіне қарай 2,2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51°45′348″, Ш. 69°02′988″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Митрофановка IV қонысы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энеолитдәуірі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хазірет а. оңтүстік-батысына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51°45′200″, Ш. 69°01′504″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XIII қонысы 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а.оңтүстік-шығысына қарай 2,5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51°45′519″, Ш. 68°51′396″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XIV қонысы 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а. оңтүстік-шығысына қарай 2,52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51°45′488″, Ш. 68°51′352″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VIII қонысы 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а. солтүстікке қарай 2,8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51°43′748″, Ш. 68°50′998″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Қызылкөл II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а. солтүстік-шығысына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51°43′517″, Ш. 68°52′813″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Қызылкөл III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дәуірі, ортағасырлық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а. солтүстік-шығысына қарай 6,5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51°44′348″, Ш. 68°55′900″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Жабай-Покровка II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а. солтүстік-шығысына қарай 2,7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51°00′020″, Ш. 68°34′926″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Саргары қонысы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а. солтүстік-шығысына қарай 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52°00′663″, Ш. 68°36′187″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Полтавка V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а. солтүстік-шығысына қарай 2,7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52°05′490″, Ш. 68°37′712″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Поповка VIII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а. шығысына қарай 3,2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51°43′877″, Ш. 68°42′986″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Тельман XVI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а. оңтүстігіне қарай 2,9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51°42′288″, Ш. 68°38′036″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XVII қонысы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а. оңтүстігіне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51°42′313″, Ш. 68°38′046″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Пролетарка II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Новосельское а. оңтүстік-шығысына қарай 500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51°57′906″, Ш. 68°19′435″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Родионовка X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Родионовка а. солтүстік-батысына қарай 2,5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51°42′595″, Ш. 68°29′007″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Тимашевка I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Тимашевка а. батысына қарай 1,3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51°41′365″, Ш. 68°24′066″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Тимашевка II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Тимашевка а. шығысына қарай 1,7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51°42′048″, Ш. 68°27′469″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Тимашевка III тұрағы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Тимашевка а. шығысына қарай 2,2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51°42′130″, Ш. 68°28′367″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Гайдар III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Борисовка а. солтүстік-шығысына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51°37′785″, Ш. 68°11551″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Новопетропавловка II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а. солтүстік-шығысына қарай 1,1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51°42′611″, Ш. 68°47′285″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Магдалиновка I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Магдалиновка а. шығысына қарай 500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51°41′539″, Ш. 68°23′515″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Магдалиновка III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Магдалиновка а. шығысына қарай 100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51°40′777″, Ш. 68°19′724″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Мариновка V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Мариновка а. оңтүстік-батысына қарай 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51°45′999″, Ш. 69°06′025″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Мариновка VI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Мариновка а. оңтүстік-батысына қарай 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51°46′280″, Ш. 69°06′607″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Митрофановка II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хазірет а. оңтүстігіне қарай 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51°46′222″, Ш. 69°04′935″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Садубек I тұрағы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а. батысына қарай 1,9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51°47′039′′, Ш. 68°47′757′′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Жабай-Покровка I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а. солтүстік-шығысына қарай 1,5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51°59′766″, Ш. 68°34′022″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III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а. шығысына қарай 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51°44′146″, Ш. 68°40′979″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VIII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мезолит, неолит дәуірі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а. оңтүстік-батысына қарай 2,5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51°42′352″, Ш. 68°39′127″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IX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а. оңтүстік-батысына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51°42′352″, Ш. 68°39′127″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X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а. шығысына қарай 7,1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51°42′452″, Ш. 68°38′276″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XI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а. оңтүстік-батысына қарай 3,1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51°42′277″, Ш. 68°37′402″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XII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а. оңтүстік-батысына қарай 3,2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51°42′284″, Ш. 68°37′365″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XIII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а. оңтүстік-батысына қарай 3,4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51°42′283″, Ш. 68°37′272″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XIV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а. оңтүстігіне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51°42′135″, Ш. 68°37′937″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Тельман XV тұрағы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мезолит, неолит дәуірі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а. оңтүстігіне қарай 3,3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51°42′004″, Ш. 68°39′304″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Тимашевка IX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Родионовка а.солтүстік-батысына қарай 2,5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51°42′077″, Ш. 68°28′523″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V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а. оңтүстік-батысына қарай 1,2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51°43′649″, Ш. 68°34′031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194-1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Ілияс Есенберлин ескерткіші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қ., әкімдік ғимаратының алдындағы алаңда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 ауданы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Красноводское X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а. солтүстігіне қарай 1,5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51°52′38,8″, Ш. 69°40′36,1″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Красноводское XI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 солтүстік-батысына қарай 3,5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51°52′31,9″, Ш. 69°39′29,5″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Красноводское XII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а. солтүстік-батысына қарай 2,3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51°52′58,4″, Ш. 69°39′36,6″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Купчановка 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а. оңтүстігіне қарай 1,2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52°28′20,8″, Ш. 70°13′31,7″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Купчановка 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а. оңтүстігіне қарай 1,5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52°28′13,0″, Ш. 70°13′26,0″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Купчановка III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а. оңтүстігіне қарай 1,5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52°28′12,6″, Ш. 70°13′34,3″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Купчановка IV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а. оңтүстік-шығысына қарай 100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52°28′37,0″, Ш. 70°14′29,8″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Новобратское 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Новобратское а. оңтүстік-шығысына қарай 3,5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52°01′52,3″, Ш. 69°37′42,7″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Новобратское IV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Новобратское а. оңтүстік-шығысына қарай 3,6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52°01′22,4″, Ш. 69°37′01,3″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Новобратское VI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Новобратское а. оңтүстік-шығысына қарай 3,7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52°01′30,9″, Ш. 69°37′19,2″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Новобратское III "мұртты"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Новобратское а. оңтүстік-шығысына қарай 4,2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52°00′56,8″, Ш. 69°37′06,1″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Новобратское VII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Новобратское а. шығысына қарай 500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52°02′39,2″, Ш. 69°36′38,1″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Новодонецк 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а. оңтүстік-шығысына қарай 3,8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52°03′12,0″, Ш. 70°00′03,6″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II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а. оңтүстік-шығысына қарай 4,5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52°03′55,0″, Ш. 70°00′37,6″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Новодонецк III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а.оңтүстік-шығысына қарай 4,8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52°02′35.0″, Ш. 69°59′57.8″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Новодонецк IV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а.оңтүстік-шығысына қарай 5,3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52°02′19.2″, Ш. 70°00′04.2″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V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а. оңтүстік-шығысына қарай 3,6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52°04′05.0″, Ш. 70°01′04.2″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VI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а. оңтүстік-шығысына қарай 3,6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52°04′01.8″, Ш. 70°01′02.4″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Острогорское V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Острогорское а. солтүстік-батысына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51°55′13,3″, Ш. 69°36′44,4″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Острогорское VI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Острогорское а. оңтүстік-батысына қарай 1,4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51°57′03,8″, Ш. 69°36′32,4″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Прохоровка 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Байсуат а. солтүстік-шығысына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 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52°33′24.2″, Ш. 70°17′41.0″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Отрадное 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Отрадное а. оңтүстік-шығысына қарай 1,5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52°20′44,7″, Ш. 69°38′35,1″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Партизанка 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Партизанка а. шығысына қарай 3,4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52°09′49,2″, Ш. 69°41′13,1″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Жолболды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Иванковка а. оңтүстігіне қарай 4,7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52°14′30,9″, Ш. 70°04′18,2″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Иванковка 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Иванковка а. оңтүстігіне қарай 5,1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52°14′17.0″, Ш. 70°04′58.6″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Капитоновка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Капитоновка а. оңтүстік-шығысына қарай 3,1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52°09′31.0″, Ш. 70°09′25.4″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Ярославка 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а. солтүстік-шығысына қарай 4,5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52°00′36.7″, Ш. 70°00′47.2″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II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а. солтүстік-шығысына қарай 4,6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52°00′49,3″, Ш. 70°01′26,6″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Ярославка III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а. солтүстік-шығысына қарай 4,6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52°00′51.8″,Ш. 70°00′33.9″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Ярославка IV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а. солтүстік-шығысына қарай 5,2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52°00′49.5″, Ш. 70°01′26.8″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Острогорское қыстауы кейінгі ортағасырлық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Острогорское а. оңтүстік-батысына қарай 1,5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51°55′14,9″, Ш. 69°36′35,3″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Ярославка шеберханасы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а. солтүстік-шығысына қарай 4,4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52°01′28,4″, Ш. 69°59′50,9″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Колоколовка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Караөзек а. оңтүстік-шығысына қарай 1,4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52°34′34.7″, Ш. 70°16′05.6″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Красноводское III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а. солтүстік-батысына қарай 2,5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51°52′45,1″, Ш. 69°39′56,6″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Красноводское VI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а. солтүстік-батысына қарай 3,3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51°53′08,8″, Ш. 69°39′43,6″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Красноводское VII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а. солтүстік-шығысына қарай 3,5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51°52′59,3″, Ш. 69°43′36,9″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Красноводское X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а. солтүстік-батысына қарай 3,6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51°53′01,9″, Ш. 69°39′38,3″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Таубай III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а. солтүстік-батысына қарай 2,5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51°52′20,0″, Ш. 69°39′08,7″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а. оңтүстігіне қарай 500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52°38′36,6″, Ш. 70°13′45,0″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III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дәуірі, ортағасырлық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а. оңтүстігіне қарай 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52°28′18,6″, Ш. 70°13′48,1″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IV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дәуірі, ортағасырлық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Купчановка а. оңтүстігіне қарай 2,2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52°27′50,1″, Ш. 70°13′41,9″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а. солтүстігіне қарай 2,5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52°35′30,8″, Ш. 70°36′05,5″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Макинка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ортағасырлық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а. шығысына қарай 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52°34′30,7″, Ш. 70°40′08,4″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Новобратское VII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Новобратское а. оңтүстік-шығысына қарай 3,2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52°01′39,2″, Ш. 69°37′03,6″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Новобратское VIII қорымы ортағасырлық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Новобратское а.оңтүстік-шығысына қарай 5,9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52°00′10,8″, Ш. 69°38′00,4″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а.оңтүстік-шығысына қарай 5,1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52°02′20.5″, Ш. 69°59′48.0″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III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а. шығысына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52°05′01,6″, Ш. 70°00′27,8″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IV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а. оңтүстік-шығысына қарай 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52°04′49,7″, Ш. 70°00′22,1″ 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V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дәуірі, ортағасырлық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а. оңтүстік-шығысына қарай 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52°04′45,2″, Ш. 70°00′28,6″ 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VIII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дәуірі, ортағасырлық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а. оңтүстік-шығысына қарай 2,2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52°03′48,2″, Ш. 69°59′35,6″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Новодонецк IX ортағасырлық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а. оңтүстік-шығысына қарай 2,5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52°03′40,9″, Ш. 69°59′27,2″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X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а. оңтүстік-шығысына қарай 3,5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52°03′13,5″, Ш. 69°59′42,1″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Ортақшыл 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Ортақшыл а. оңтүстігіне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қарай 1,3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52°11′10,8″, Ш. 69°40′36,1″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Острогорское 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Острогорское а. оңтүстігіне қарай 500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51°55′08,8″, Ш. 69°37′35,5″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Острогорское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дәуірі, ортағасырлық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Острогорское а. оңтүстігіне қарай 700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51°55′14,3″, Ш. 69°37′23,4″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Острогорское III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ортағасырлық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Острогорское а. оңтүстік-батысына қарай 900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51°55′15,8″, Ш. 69°37′05,6″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Острогорское IV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ортағасырлық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Острогорское а. оңтүстік-батысына қарай 2,5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51°55′07,1″, Ш. 69°35′49,5″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Острогорское V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Острогорское а. солтүстік-батысына қарай 2,7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51°56′46,5″, Ш. 69°36′58,2″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Острогорское VI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ортағасырлық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Острогорское а. солтүстік-батысына қарай 3,3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51°56′55,2″, Ш. 69°36′16,9″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Острогорское VII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ортағасырлық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Острогорское а. солтүстік-батысына қарай 4,2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51°57′39,2″, Ш. 69°36′22,4″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Колутон III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ортағасырлық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Острогорское а. оңтүстік-батысына қарай 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 54′58,3″, Ш. 69°37′29,2″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Пушкино 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Пушкино а. солтүстігіне қарай 5,5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52°19′47,6″, Ш. 70°14′34,5″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Пушкино 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Пушкино а. солтүстігіне қарай 4,7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52°19′28,6″, Ш. 70°15′03,3″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Отрадное 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Отрадное а. оңтүстік-шығысына қарай 2,2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52°20′34,4″, Ш. 69°37′54,0″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Капитоновка V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Капитоновка а. шығысына қарай 5,5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52°11′38,8″, Ш. 70°11′42,2″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V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а. солтүстік-шығысына қарай 4,4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52°00′39.0″, Ш. 70°00′36.9″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VII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а. солтүстік-шығысына қарай 4,4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52°01′28,4″, Ш. 69°59′50,9″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Еркіндік I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Балуан Шолақ а. солтүстік-шығысына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52°14′16,8″, Ш. 70°12′11,2″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Еркіндік II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Балуан Шолақ а. солтүстік-шығысына қарай 3,5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52°14′29,3″, Ш. 70°12′26,9″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Еркіндік III қонысы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Балуан Шолақ а. солтүстік-шығысына қарай 3,5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52°14′34,6″, Ш. 70°12′25,1″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I қонысы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дәуірі, қола дәуірі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а. оңтүстігіне қарай 1,8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52°28′02,8″, Ш. 70°13′41,2″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Купчановка II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а. оңтүстігіне қарай 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52°27′53,7″, Ш. 70°13′43,3″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Новодонецк VI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а. шығысына қарай 2,5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52°05′21,9″, Ш. 70°00′39,6″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Новодонецк VII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а. оңтүстігіне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52°03′18,0″, Ш. 69°59′22,1″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Проходное I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Пушкино а. солтүстігіне қарай 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52°20′20.7″, Ш. 70°14′08.6″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Пушкино I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Пушкино а. солтүстігіне қарай 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52°17′43,0″, Ш. 70°14′00,0″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I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а. оңтүстігіне қарай 2,3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52°27′55,8″, Ш. 70°13′44,4″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I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Пушкино а. сотүстігіне қарай 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52°17′46.8″, Ш. 70°14′00.0″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I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а. оңтүстік-шығысына қарай 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52°01′25,0″, Ш. 69°59′57,8″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II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а. солтүстік-шығысына қарай 3,8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52°01′19,6″, Ш. 70°00′00,1″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III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а. солтүстік-шығысына қарай 3,5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52°01′07,0″, Ш. 69°59′58,7″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Ярославка 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а. солтүстік-шығысына қарай 4,5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52°00′49,6″, Ш. 70°00′30,3″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V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неолит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а. солтүстік-шығысына қарай 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52°00′49,6″, Ш. 70°00′30,3″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Алынып тасталды - Ақмола облысы әкімдігінің 12.10.2021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А-10/510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(оның алғашқы ресми жарияланған күнінен кейін күнтізбелік он күн өткен соң қолданысқа енгізіледі) қаулысымен.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а, солтүстік-батысына қарай 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53°07′23,1″, Ш. 69°47′31,1″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Қылшақты 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а. солтүстік –батысына қарай 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53°07′23,1″, Ш. 69°47′31,1″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Аршалы 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а. шығысына қарай 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52°27′58,6″, Ш. 69°37′30,3″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Аршалы 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а. оңтүстік-шығысына қарай 2,2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.52°27′49,1″, Ш. 69°37′45,1″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III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а. оңтүстік-шығысына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52°27′21,2″, Ш. 69°38′20,9″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Қараүңгір 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Обалы а. солтүстік-шығысына қарай 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52°49′11.4″, Ш. 69°42′56.0″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Қараүңгір II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Обалы а. солтүстік-шығысына қарай 5,6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52°48′52.2″, Ш. 69°42′53.2″ 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Қараүңгір III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Обалы а. солтүстік-шығысына қарай 7,2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52°49′14.7″, Ш. 69°44′35.3″ 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Райгородок 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Райгородок а. шығысына қарай 0,7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52°30′55.4″, Ш. 69°42′12.5″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Қояндыкөл 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Успеноюрьевка а.оңтүстігіне қарай 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52°35′53.6″, Ш. 69°52′03.7″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Қояндыкөл II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Успеноюрьевка а.оңтүстік-шығысына қарай 4,5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52°37′48.6″, Ш. 69°55′10.7″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Веденовка а. шығысына қарай 3,3 км, С. 52°36′34.5″, Ш. 69°31′55.9″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II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Веденовка а. солтүстік-шығысына қарай 5,3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52°38′13.6″, Ш. 69°33′22.9″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II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а. солтүстік-батысына қарай 1,5 км, жоғары беткейде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53°07′55.6″, Ш. 70°34′52.0″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а. оңтүстік-батысына қарай 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53°01′26.1″, Ш. 69°43′13.7″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а. оңтүстік-батысына қарай 8,2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53°01′26.4″, Ш. 69°43′13.9″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Новоандреевка III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Новоандреевка а. батысына қарай 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52°39′05.1″, Ш. 69°36′02.5″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Ақылбай а. солтүстік-шығысына қарай 4,3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53°02′52,7″, Ш. 70°05′43,9″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Дорофеевка 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дәуірі, ортағасырлық 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Ақылбай а. солтүстігіне қарай 3,5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53°02′56,8″, Ш. 70°05′47,4″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Дорофеевка III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Ақылбай а. солтүстік-шығысына қарай 4,5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53°02′57,2″, Ш. 70°05′48,2 ″ 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Дорофеевка VI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Ақылбай а. солтүстік-шығысына қарай 5,3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53°02′64,2″, Ш. 70°05′52,1″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 Чебачье 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Ақылбай а. оңтүстік-шығысына қарай 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53°02′65,1″, Ш. 70°05′53,2″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Қотыркөл 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Вишневка а. оңтүстігіне қарай 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52°55′58,7″, Ш. 70°29′57,4″ 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Құмдыкөл IV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Златополье а. солтүстік-шығысына қарай 8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52°53′37.9″, Ш. 70°03′03.1″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Клинцы 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Клинцы а. солтүстігіне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52°37′24.3″, Ш. 69°56′26.1″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Клинцы II зираты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Клинцы а. солтүстігіне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52°36′01.8″, Ш. 69°55′02.2″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Ковалевка 1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дәуірі, қола дәуірі 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Успеноюрьевка а. шығысына қарай 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52°31′42.1″, Ш. 69°58′56.7″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Қотыркөл XVII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дәуірі, 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Қотыркөл а. шығысына қарай 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52°55′43,1″, Ш. 70°30′06,4″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Жүкей IV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дәуірі, ортағасырлық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Қотыркөл а. шығысына қарай 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52°56′00,3″, Ш. 70°29′32,6″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Қараүңгір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дәуірі, ортағасырлық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Савинка а. батысына қарай 7,5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52°49′28,5″, Ш. 69°44′44,1″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Құмдыкөл 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Савинка а. шығысына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52°49′52.1″, Ш. 69°54′00.8″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Успеноюрьевка 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Успеноюрьевка а. оңтүстік-шығысына қарай 3 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52°38′28.2″, Ш. 69°54′55.6″ 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Успеноюрьевка 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Успеноюрьевка а. оңтүстік-шығысына қарай 3,3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52°38′18.1″, Ш. 69°55′01.0″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дәуірі, ортағасырлық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Федосеевка а. шығысына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52°38′19.3″, Ш. 69°55′03.5″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V топырақты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Веденовка а. шығысына қарай 4 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52°37′22.0″,Ш. 69°32′43.0″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IV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Веденовка а. солтүстік-шығысына қарай 5,7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52°38′48.1″,Ш. 69°33′11.5″ 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дәуірі, ортағасырлық 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Жаңаталап а. солтүстігіне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53°09′11.1″, Ш. 70°35′00.0″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дәуірі, ортағасырлық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а. солтүстік-шығысына қарай 0,8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53°07′27.1″, Ш. 70°35′53.0″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Голубой залив I қонысы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к. батысына қарай 2,5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53°05′57.5″, Ш. 70°15′02.7″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Голубой залив II қонысы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к. батысына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53°05′27.5, Ш. 70°15′02.7″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а. оңтүстік-батысына қарай 2,7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53°01′26,5″, Ш. 70°15′02,7″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Ақылбай ауыл жанындағы стелла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археология 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Ақылбай а. солтүстік-шығысына қарай 7,5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53°07′37,8″ В.Д. 70°07′46,3″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ауданы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Сопы мазары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XVIII ғасыр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Жалманқұлақ а. Қоскөл қонысы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Полтавский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а. батыс – оңтүстік-батысына қарай 1,5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51°6′15″, Ш. 69°44′3″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 I топырақты жерлеуі 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а. батыс-оңтүстік-батысына қарай 8,5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52°45′09,8″, Ш. 71°22′33,1″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Саға VI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 өзенінің сол жағалауында, су бөгетінен оңтүстік-шығысына қарай 0,2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52°57′55,2″, Ш. 71°34′37,4″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Саға V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а. солтүстік-шығысына қарай 22,1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52°57′54,3″, Ш. 71°34′38″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Тассу 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а. оңтүстік-батысына қарай 11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52°45'28,9", Ш. 71°14'07,3"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Тассу 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а. оңтүстік-батысына қарай 11,8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52°45'31,4", Ш. 71°14'10,1"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Қожагелді-Алға 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а. оңтүстік-шығысына қарай 3,3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52°47′17,7″, Ш. 71°42′27,1″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Қожагелді-Алға III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а. солтүстік-батысына қарай 3,2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52°50′02,4″, Ш. 71°38′33,6″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Бірсуат 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а. солтүстік-батысына қарай 1,3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52°42′19,2″, Ш. 70°56′08,3″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Шат V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а. шығысына қарай 15,6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52°43′21,4″, Ш. 71°10′55,6″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Шат VI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а. солтүстік-шығысына қарай 11,6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52°42′56,7″, Ш. 71°07′29,1″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Шат VII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а. шығысына қарай 14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52°42′08,2″, Ш. 71°09′42,3″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Уәлихан IV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а. шығысына қарай 0,2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52°46′52,8″, Ш. 71°50′45,8″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Жамбай IV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а. оңтүстік-шығысына қарай 13,4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52°40′06,6″, Ш. 71°52′11,8″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 Атан 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а. батысына қарай 11,4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52°45′00,3″, Ш. 71°19′59,7″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Атан 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а. оңтүстік-батысына қарай 6,3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52°44′23,1″, Ш. 71°25′00,1″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Атан IX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а. оңтүстік-батысына қарай 15,9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52°43′41,5″, Ш. 71°16′20,6″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Жүкей VI қорғанды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Жүкей а. шығысына қарай 2,8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52°54′13,8″, Ш. 70°36′59,5″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Жүкей VII қорғанды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Жүкей а. оңтүстік-шығысына қарай 3,8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52°54′17,0″, Ш. 70°38′17,1″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Жүкей VIII қорғанды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дәуірі, ортағасырлық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Жүкей а. оңтүстік-шығысына қарай 3,5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52°54′08,0″, Ш. 70°37′49,2″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Казгородок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а. батысына қарай 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52°55′11,2″, Ш. 70°38′43,6″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Казгородок 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а. батысына қарай 5,3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52°55′12,9″, Ш. 70°38′44,5″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Қасқырдың іні 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а. шығысына қарай 0,7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52°53'24,1", Ш. 70°40'26,2"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Уәлихан 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а. солтүстігіне қарай 7,8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52°50′45,8″, Ш. 71°51′39,5″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Уәлихан III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Уәлихан а. оңтүстігіне қарай 2,3 км.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52°50′01,1″, Ш. 71°52′15,6″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Сага 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Кеңашы а. батысына қарай 8 км,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52°53′28,5″, Ш. 70°57′20,6″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Сага 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Кеңашы а. батысына қарай 10 км,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52°53′31,4″, Ш. 70°57′23,2″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Камни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а. оңтүстік-шығысына қарай 15,8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52°28′57,8″, Ш. 71°52′32,3″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Камни 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а. оңтүстік-шығысына қарай 16,4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52°28′62,4″, Ш. 71°52′34,8″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Қожастау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а. оңтүстік-шығысына қарай 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52°33′48,4″, Ш. 71°50′12,1″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Құдабас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а. солтүстік-шығысына қарай 2,3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52°37′28.9″, Ш. 71°46′04.0″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Құдабас III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а. солтүстік-шығысына қарай 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52°37′18,4″, Ш. 71°46′16,8″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Үштаған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а. оңтүстік-шығысына қарай 9,5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52°31′27,9″, Ш. 71°48′25,0″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Үштаған 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а. оңтүстік-шығысына қарай 9,7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52°31′26,4″, Ш. 71°48′31,4″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Үштаған 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а. оңтүстік-шығысына қарай 13,9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52°30′51,9″, Ш. 71°53′55,1″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Үштаған III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а. оңтүстік-шығысына қарай 13,1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52°31′22,3″, Ш. 71°53′44,5″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Үштаған IV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а. оңтүстік-шығысына қарай 12,4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52°31′31,7″, Ш. 71°53′07,3″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Үштаған V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Уәлихан а. оңтүстік-шығысына қарай 10,9 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52°31′59,8″, Ш. 71°51′51,3″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Үштаған VI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Уәлихан а. оңтүстік-шығысына қарай 12,3 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52°31′26,9″, Ш. 71°52′45,7″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Үштаған VIII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а. оңтүстік-шығысына қарай 12,5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52°31′00,3″, Ш. 71°52′10,3″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Карловка 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Карловка а. шығысына қарай 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52°51′47,2″, В. 70°34′00,8″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Карловка 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Карловка а. шығысына қарай 2,4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52°51′52,1″, Ш. 70°34′02,9″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Жүкей 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Қызылұйым а. солтүстік-батысына қарай 0,8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52°52′16,1″, Ш.70°35′06,0″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Кеңащы 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Кенащы а. шығысына қарай 10,5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52°54'13,3", Ш. 71°13'46,4"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Кенащы 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Кенащы а.шығысына қарай 11,3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С. 52°54'24,9", Ш. 71°14'31,2"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Тассу 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а. солтүстігіне қарай 9,5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52°40′27,8″, Ш. 71°11′16,5″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Тассу III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а. солтүстігіне қарай 9,8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52°40′38,1″, Ш. 71°11′16,8″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Тассу IV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а. солтүстігіне қарай 13,6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52°42′43,6″, Ш. 71°13′27,7″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Қотыркөл 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Пригорхоз а. батысына қарай 550 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52°49′01,0″, Ш. 70°43′09,1″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Тыркөл I қорғанды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Пригорхоз а. оңтүстік-шығысына қарай 3,1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52°46′47,8″, Ш. 70°44′46,1″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Тыркөл II қорғанды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Пригорхоз а. оңтүстік-батысына қарай 2,2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52°47′15,1″, Ш. 70°44′32,3″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Тыркөл V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Пригорхоз а. оңтүстік-шығысына қарай 4,1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52°46′13,4″, Ш. 70°46′48,3″ 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Жамбай 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солтүстік-батысына қарай 15,3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52°41′19,2″, В. 71°56′16,4″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Жамбай 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солтүстік-батысына қарай 13,6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52°40′15,5″, Ш. 71°56′50,7″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Жамбай III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солтүстік-батысына қарай 14,0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52°40′15,5″, Ш. 71°56′50,7″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Жамбай VI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солтүстік-батысына қарай 14,7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52°40′49,4″, Ш. 71°56′18,3″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Қойтас 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солтүстік-шығысына қарай 36,9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52°50′30,5″, Ш. 72°30′09,3″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Қойтас 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шығыс–солтүстік-шығысына қарай 40,8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52°41′18,3″, Ш. 72°42′25,1″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Қойтас III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солтүстік-шығысына қарай 36,2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52°50′54,8″, Ш. 72°28′33,9″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Қойтас IV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солтүстік-шығысына қарай 35,6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52°51′34,5″, Ш. 72°26′29,3″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Қойтас V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солтүстік-шығысына қарай 36,1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52°51′47,7″, Ш. 72°26′37,9″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Қойтас VI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шығыс–солтүстік-шығысына қарай 29,6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52°42′01,5″, Ш. 72°31′41,9″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Қойтас VII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шығыс–солтүстік-шығысына қарай 37,9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52°42′11,9″, Ш. 72°39′20,6″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Қойтас VIII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шығыс–солтүстік-шығысына қарай 37,7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52°42′28,3″, Ш. 72°39′04,8″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Қойтас IX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шығыс–солтүстік-шығысына қарай 37,5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52°43′15,3″, Ш. 72°38′27,4″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Қойтас XI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солтүстік-шығысына қарай 36,1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52°46′43,8″, Ш. 72°34′13,4″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Сапақ III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Ақсу а. солтүстік-батысына қарай 10,6 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52°40′09,9″, Ш. 72°00′01,0″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Қойтас XII "мұртты"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солтүстік-шығысына қарай 38,2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52°44′38,5″, Ш. 72°38′11,9″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Қойтас XIII "мұртты"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солтүстік-шығысына қарай 39,7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52°47′34,7″, Ш. 72°37′12,2″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Сапақ 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солтүстік-батысына қарай 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52°40′30,9″, Ш. 72°05′30,2″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Шоқай III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ортағасырлық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солтүстік-шығысына қарай 43,5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52°44′35,5″, Ш. 72°43′19,6″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Шоқай X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с. солтүстік-шығысына қарай 49,6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52°43′21,8″, Ш. 72°49′39,7″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Прожектор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Уәлихан а. солтүстігіне қарай 1,7 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52°57′20,4″, Ш. 72°23′17,7″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Прожектор 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а. солтүстігіне қарай 2,6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52°57′32,2″, Ш. 72°23′19,3″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Төбе 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а. солтүстігіне қарай 4,4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52°58′30,7″, Ш. 72°22′42,9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Сәуле III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 а. солтүстік-батысына қарай 1,2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52°45′17,1″, Ш. 70°41′47,2″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Сәуле IV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 а. солтүстік-батысына қарай 1,5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52°45′26,9″, Ш . 70°41′50,1″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Сәуле 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 а. солтүстік-батысына қарай 3,4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52°46′17,1″, Ш. 70°40′40,9″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Сәуле V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 а. оңтүстік-шығысына қарай 800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52°44′00,5″, Ш. 70°43′18,3″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Сәуле VI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 а. оңтүстік-шығысына қарай 1 000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52°44′00,6″, Ш. 70°43′18,4″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Сәуле X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 а. оңтүстік-шығысына қарай 1,8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С. 52°44′01,9″, Ш. 70°43′19,4″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Қожагелді-Алға 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а. оңтүстік-батысына қарай 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52°45′13,1″,Ш. 71°46′46,2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Терек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Уәлихан а. оңтүстік- батысына қарай 10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52°42′03,2″, Ш. 71°46′17,1″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Терек 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а. оңтүстікке қарай 10,5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52°42′43,6″, Ш. 71°45′01,1″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Терек 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а. оңтүстікке қарай 9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52°42′28,1″, Ш. 71°47′08,9″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Терек III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а. оңтүстік- шығысына қарай 6,9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52°43′27,3″, Ш. 71°48′35,2″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Терек IV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а. оңтүстік–оңтүстік-батысына қарай 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52°42′21,4″, Ш. 71°45′57,2″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Терек V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а. оңтүстік-батысқа қарай 10,8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52°41′56,4″, Ш. 71°45′34,1″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Терек VI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Уәлихан а. оңтүстік-батысқа қарай 11 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52°42′03,2″, Ш. 71°45′38,9″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Терек VIII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а. оңтүстік-батысқа қарай 9,8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52°42′21,4″, Ш. 71°45′57,2″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Яблоновка 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Яблоновка а. оңтүстік-батысына қарай 7,7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52°31′11,8″, Ш. 70°52′59,4″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Яблоновка 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Яблоновка а. оңтүстік-батысына қарай 7,9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52°31′06,1″, Ш. 70°53′00,5″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Сага VIII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а. солтүстік-шығысына қарай 13,2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52°55'54,4", Ш. 71°29'13,1"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Сага IX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Ақбұлақ а. солтүстік-шығысына қарай 15 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52°55'54,4", Ш. 71°29'13,1"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Сага XIII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дәуірі, ортағасырлық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 өз. солтүстік-шығысына 14,9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52°55'57,7", Ш. 71°28'59,4"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Қожагелді-Алға III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а. оңтүстік-шығысына қарай 7,6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52°45′15,9″, Ш. 71°44′18,1″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Қожагелді-Алға 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а. оңтүстік-шығысына қарай 6,2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52°45′55,6″, Ш. 71°43′29,5″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Краснофлотское а. қарай 13,3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53°20′42,3″, Ш. 71°28′53,6″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 VIII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а. шығысына қарай 12,7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52°42′15,8″, Ш. 71°08′30,3″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Шат IХ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дәуірі, ортағасырлық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а. шығысына қарай 11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52°42′15,5″, Ш. 71°06′52,2″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Уәлихан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а. солтүстік-шығысына қарай 0,5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52°47′17,1″, Ш. 71°51′05,3″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V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ортағасырлық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(әр түрлі кезең)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а. оңтүстік-батысына қарай 4 км биіктікте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52°45′41,6″, Ш. 71°47′16,3″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Жамбай III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ортағасырлық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кезең).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а. оңүстік–оңтүстік-шығысына қарай 10,8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52°41′14,0″, Ш. 71°50′44,1″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Атан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а. оңтүстік-батысына қарай 11,3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52°44′25,7″, Ш. 71°20′15,5″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Атан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а. оңтүстік-батысына қарай 11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52°44′34,1″, Ш. 71°20′27,3″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Заураловка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Заураловка а. батысына қарай 3,1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52°33′06.2″, Ш. 70°43′12.0″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Қасқырдың іні 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а. батысына қарай 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52°53'27,2", Ш. 70°40'28,3"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Қасқырдың іні 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дәуірі, ерт. тем. дәуірі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а. оңтүстік-шығысына қарай 3,2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52°51'57,2", Ш. 70°46'02,2"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Қарасу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а. солтүстік-шығысына қарай 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52°49′36,0″, Ш. 71°52′32,3″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Шиелі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 а. батысына қарай 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52°42′19,9″, Ш. 70°31′49,6″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Саға IV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ортағасырлық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Краснофлотское а. оңтүстік-шығысына қарай 20,7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52°58'40,3", Ш. 71°34'56,7"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Кожастау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а. оңтүстік-шығысына қарай 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52°34′24,1″, Ш. 71°51′37,7″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Құдабас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 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а. оңтүстігіне қарай 2,8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52°34′49,3″, Ш. 71°44′55,8″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Құдабас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 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а. шығысына қарай 0,4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52°36′23,6″, Ш. 71°45′33,5″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Құдабас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а. солтүстік-шығысына қарай 1,5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52°37′02,2″, Ш. 71°46′00,9″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Құдабас III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 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а. солүстік-батысына қарай 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С. 52°36′55,3″, Ш. 71°45′03,6″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Құдабас IV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а. солтүстігіне қарай 1,5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52°37′12,6″, Ш. 71°45′15,6″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Құдабас V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а. солүстік-шығысына қарай 2,3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52°37′25,4″, Ш. 71°46′16,3″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VI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а. оңтүстігіне қарай 2,5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52°37′39,8″, Ш. 71°45′13,3″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VII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а. солтүстік-шығысына қарай 1,4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52°37′04,1″, Ш. 71°45′05,2″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VIII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а. солтүстік-батысына қарай 0,7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52°36′42,1″, Ш. 71°45′07,3″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Үштоған III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а. оңтүстік-шығысына қарай 13,5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52°31′04,7″, Ш. 71°53′41,2″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Үштоған VII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а. оңтүстік-шығысына қарай 12,5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52°31′03,4″, Ш. 71°52′17,5″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Жүкей X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Қызылұйым а. солтүстігіне. қарай 700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52°52′18,4″, Ш. 70°35′21,4″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Қызылұйым 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Қызылұйым а. солтүстік-батысына қарай 0,7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52°52′09,1″, Ш. 70°35′01,9″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Қызылұйым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 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Қызылұйым а. солтүстік-батысына қарай 1,5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52°52′02,7″, Ш. 70°34′27,8″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Кеңащы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Кеңащи а. шығысына қарай 8,4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52°54'16,2", Ш. 71°13'32,4"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III қонысы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Кеңащи а. солүстік-шығысына қарай 2,5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С. 52°55'01,9", Ш. 71°06'33,2"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Мамай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а. оңтүстік–батысына қарай 8,2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52°34′18,4″, Ш. 71°10′42,2″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Мамай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дәуір, ерт. тем. дәуірі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Мамай а. оңтүстік–батысына қарай 3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52°34′11,1″, Ш. 71°10′46,6″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Тассу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а. солтүстік–батысына қарай 9,4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52°38′09,0″, Ш. 71°05′28,1″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Тассу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 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а. солтүстік–батысына қарай 9,8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52°38′23,4″, Ш. 71°05′21,5″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Тассу III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а. солтүстігіне қарай 14,8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52°43′20,5″, Ш. 71°13′12,2″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Тассу IV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а. солтүстігіне қарай 14,1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52°43′27,1″,Ш. 71°13′13,4″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Шат IV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а. солтүстігіне қарай 15,2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С. 52°43′31,9″, Ш. 71°11′14,4″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Қотыркөл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Пригорхоз а. батысына қарай 300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52°48′46,7″, Ш. 70°43′01,7″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қорымы және шеберханасы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неолит, ортағасырлық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солтүстік-батысына қарай 23,6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52°43′40,1″, Ш. 72°24′18,1″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Шоқай қорымы және шеберханасы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неолитдәуірі, ортағасырлық 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солтүстік-шығысына қарай 52,9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52°44′09,6″, Ш. 72°52′19,5″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Жамбай IV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 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солтүстік-батысына қарай 11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52°40′48,2″, Ш.71°57′12,5″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Жамбай V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 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солтүстік-батысына қарай 13,8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52°40′32,1″, Ш. 71°57′02,5″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Жамбай VII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ортағасырлық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солтүстік-батысына қарай 15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52°41′17,2″, Ш. 71°56′33,3″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Жамбай VIII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ортағасырлық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солтүстік-батысына қарай 17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52°41′18,6″, Ш. 71°56′36,1″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Қойтас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дәуірі, ортағасырлық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солтүстік-шығысына қарай 50,8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52°46′40,4″, Ш. 72°48′57,4″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Қойтас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солтүстік-шығысына қарай 36,6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52°50′35,1″, Ш. 72°29′39,3″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Қойтас III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дәуірі, ерт. тем. дәуірі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солтүстік-шығысына қарай 52,4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52°46′01,6″, Ш. 72°50′52,0″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Қойтас IV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солтүстік-шығысына қарай 51,8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52°45′30,9″, Ш. 72°50′34,4″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Қойтас V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солтүстік-шығысына қарай 35,6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52°51′27,0″, Ш. 72°26′43,1″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Қойтас VI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дәуірі, ортағасырлық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солтүстік-шығысына қарай 28,9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52°42′08,9″, Ш. 72°30′58,0″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VII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солтүстік-шығысына қарай 34,2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52°41′08,8″, Ш. 72°36′27,2″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Қойтас VIII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 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солтүстік-шығысына қарай 41,3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52°40′21,8″, Ш. 72°43′09,1″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Қойтас XIX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солтүстік-шығысына қарай 47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52°40′15,7″, Ш. 72°42′34,2″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 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батысына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52°39′13,6″, Ш. 72°05′17,0″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Сапақ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солтүстік-батысына қарай 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52°40′30,9″, Ш. 72°05′30,2″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Сапақ III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батысына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52°39′00,4″, Ш. 72°04′54,5″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Сапақ IV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солтүстік-батысына қарай 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С.52°40′33,8″, Ш. 72°05′36,8″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Шоқай XХ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дәуірі, ортағасырлық 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солтүстік-шығысына қарай 42,2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52°43′09,3″, Ш. 72°42′51,3″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Шоқай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 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солтүстік-шығысына қарай 48,5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52°43′05,7″, В. 72°48′42,8″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Шоқай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ортағасырлық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солтүстік-шығысына қарай 43,6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52°44′09,8″, В. 72°43′38,0″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Шоқай V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 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Ақсу а. солтүстік-шығысына қарай 50,1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52°42′44,9″, Ш. 72°50′18,6″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VI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ортағасырлық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солтүстік-шығысына қарай 50,3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52°42′47,7″, Ш. 72°50′30,6″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Шоқай VII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 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солтүстік-шығысына қарай 49,7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52°42′43,1″, Ш. 72°49′58,6″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Шоқай VIII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ортағасырлық (әр түрлі кезең)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солүстік -шығысына қарай 48,7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52°42′44,8″, Ш. 72°49′06,3″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Шоқай IX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солтүстік-шығысына қарай 49,8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52°43′17,8″, Ш. 72°49′52,1″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Қойтас XIX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солтүстік-шығысына қарай 47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52°40′15,7″, Ш. 72°42′34,2″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Сапақ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 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батысына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52°39′13,6″, Ш. 72°05′17,0″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Сапақ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солтүстік-батысына қарай 5 км С 52°40′30,9″, Ш. 72°05′30,2″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Сапақ III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батысына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52°39′00,4″, Ш. 72°04′54,5″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Сапақ IV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солтүстік-батысына қарай 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С.52°40′33,8″, Ш. 72°05′36,8″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Шоқай XХ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 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солтүстік-шығысына қарай 42,2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52°43′09,3″, Ш. 72°42′51,3″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Шоқай XI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 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солтүстік-шығысына қарай 48,5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52°43′05,7″, Ш. 72°48′42,8″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Шоқай XII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 шығысына қарай 43,6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52°44′09,8″, Ш. 72°43′38,0″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Шоқай IV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 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солтүстік-шығысына қарай 50,1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52°42′44,9″, Ш. 72°50′18,6″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Шоқай VI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ортағасырлық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солтүстік-шығысына қарай 50,3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52°42′47,7″, Ш. 72°50′30,6″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Шоқай XI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 -шығысына қарай 49,5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52°43′37,1″, Ш. 72°49′23,2″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Шоқай XII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 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 шығысына қарай 49,8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52°42′43,1″, Ш. 72°49′58,6″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Қаратөбе IV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 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а. солтүстік-шығысына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 5,3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52°58′30,2″, Ш. 72°26′32,6″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Қыздың 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а. солтүстік-шығысына қарай 21,9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53°00′33,7″, Ш. 72°41′14,4″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Төбе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 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а. солтүстігіне қарай 5,7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52°59′13,9″, Ш. 72°23′02,3″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Төбе III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 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а. солтүстігіне қарай 6,2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52°59′14,7″, Ш. 72°23′04,1″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Сәуле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ортағасырлық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а. оңтүстік–шығысына қарай 0,7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52°43′57,4″, Ш. 70°42′51,3″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Сәуле V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а. солтүстік–батысына қарай 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52°45′47,2″, Ш. 70°41′58,2″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Сәуле VII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а. оңтүстік–шығысына қарай 1,2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52°44′00,9″, Ш. 70°43′18,1″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Сәуле VIII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а. солтүстік–батысына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52°46′17,2″, Ш. 70°41′40,2″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Терек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ортағасырлық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а. оңтүстік-батысқа қарай 8,6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52°42′47,1″, Ш. 71°47′11,5″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 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дәуірі, орта ғасыр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а. оңтүстік-батысқа қарай 8,5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52°42′51,6″, Ш. 71°47′07,8″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Казгородок табылған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дәуірі, қола дәуірі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а. оңтүстігіне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52°51′49,9″, Ш. 70°42′59,1″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II топырақты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Шошқалы а. солтүстік-шығысына қарай 44,1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52°43′27,1″, Ш. 72°44′30,8″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 табылған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а. оңтүстік-батысына қарай 9,4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52°44′39,5″, Ш. 71°21′57,1″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Қожагельді-Алға 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табылған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а. оңтүстік-шығысына қарай 0,7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52°48′36,0″, Ш. 71°41′24,0″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Қожагельді-Алға 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табылған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а. оңтүстік-шығысына қарай 0,9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52°48′39,2″, Ш. 71°41′27,5″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 XI қонысы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а. солтүстік-шығысына қарай 18,1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52°56'36,3", Ш. 71°31'53,1"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 II қонысы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а. оңтүстік-батысына қарай 16,9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52°44′14,0″, Ш. 71°15′12,9″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Атан III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а. оңтүстік-батысына қарай 16,9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52°55'37,9", Ш. 71°28'43,9"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 III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а. солүстік-шығысына қарай 14,3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52°55'37,9", Ш. 71°28'43,9"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Қожагелді-Алға II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а. оңтүстігіне қарай 740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52°48′34,7″, Ш. 71°41′09,4″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Қожагелді-Алға III тұрағы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а. шығысына қарай 800 м, шамалы биіктікте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52°49′00,2″, Ш. 71°41′59,0″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Атан III тұрағы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неолит, қола дәуірі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а. оңтүстік-батысына қарай 15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52°43′52,4″, Ш. 71°17′17,2″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 I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Краснофлотское а. оңтүстік-шығысына қарай 20,1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53°00'56,6", Ш. 71°40'14,9"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 II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Краснофлотское а. оңтүстік -шығысына қарай 19,8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53°00'18,7", Ш. 71°38'47,4"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 VII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Көксеңгірсор көлінің оңтүстік-батысына қарай 15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53°00'25,4", Ш. 71°38'54,7"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Тәттімбет I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дәуірі, қола дәуірі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а. оңтүстік-батысына қарай 11,4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52°30′58,0″, Ш. 71°05′28,4″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Тәттімбет II тұрағы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а. оңтүстік-батысына қарай 12,3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52°30′57,9″, Ш. 71°04′23,0″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Тәттімбет III тұрағы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а. оңтүстік-батысына қарай 11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52°30′53,9″, Ш. 71°06′13,7″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Шоқай тұрағы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солтүстік-шығысына қарай 49,6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52°43′21,8″, Ш. 72°49′39,7″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Шоқай II тұрағы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солтүстік-шығысына қарай 50,2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52°43′32,4″, Ш. 72°49′41,4″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IV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а. солтүстік-шығысына қарай 50,3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52°42′53,0″, Ш. 72°50′28,0″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Жүкей 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дәуірі, ерт. тем. дәуірі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Жүкей а. солтүстік-батысқа қарай 0,6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52°55′45,0″, Ш. 70°35′ 13,7″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Жүкей III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Жүкей а. оңтүстік-батысқа қарай 0,7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52°55′35,0″, Ш. 70°35′ 00,7″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а. шығысына қарай 2,5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52°42′22,2″, Ш. 69°48′52,5″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Қызылту 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а. солтүстігіне қарай 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51°54′15″, Ш. 72°35′38″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Қызылту IV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а. солтүстігіне қарай 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51°54′26″, Ш. 72°35′50″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Усть-Кедей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Қызылту а. солтүстігіне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51°53′48″, Ш. 72°35′40″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Усть-Кедей 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а. солтүстігіне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51°53′34″, Ш. 72°35′38″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Саққұлақ мазары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XIX ғасырдың соңы (1880 жыл)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қ. қаладан солтүстік-шығысына қарай 24 км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Қызылту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ортағасырлық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а. оңтүстік-шығысына қарай 0,5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51°51′49″, Ш. 72°37′12″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Қызылту III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ер. тем. дәуірі,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ортағасырлық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а. солтүстігіне қарай 4,3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51°54′5,8″, Ш. 72°35′41″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IV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а. солтүстігіне қарай 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51°54′4,8″, Ш. 72°35′35″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Нецветаевка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Новомарковка а. оңтүстік -батысына қарай 10,5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51°54′69″, Ш. 72°21′25″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Нецветаевка III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Новомарковка а. оңтүстік-батысына қарай 11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51°53′45″, Ш. 72°20′49″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Нецветаевка IV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Новомарковка а. оңтүстік-батысына қарай 12,4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51°53′21″, Ш. 72°19′57″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Нецветаевка V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Новомарковка а. оңтүстік-батысына қарай 15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51°52′47″, Ш. 72°20′20″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Нецветаевка VI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Новомарковка а. оңтүстік-батысына қарай 16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51°52′5,6″, Ш. 72°19′1,4″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Касаны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а. оңтүстік-батысына қарай 3,6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52°10′16″,Ш. 72°49′21″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Касаны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а. оңтүстік.-батысына қарай 2,5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52°10′19″, Ш. 72°49′21″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Тасқора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а. оңтүстік-батыс- батысына қарай 2,5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52°10′14″, Ш. 72°49′18″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Тасқора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а. оңтүстік-батысына қарай 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52°10′21″, Ш. 72°49′30″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Тасқора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а. солтүстік-батысына қарай 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52°10′33″, Ш. 72°49′52″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Тасқора III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а. солтүстік-батысына қарай 1,5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52°8′3,23″, Ш. 72°49′59″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Ақмырза III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Еркіншілік а. солтүстігіне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51°34′6,2″, Ш. 72°31′42″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Жолбасшы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Жолбасшы а. солтүстік-батысына қарай 0,6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51°37′4,2″, Ш. 72°26′3,7″ 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Селеті менгірі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Новомарковка а. оңтүстік-батысына қарай 12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51°53′48″, Ш. 72°20′31″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КасаныII қоршауы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Новомарковка а. оңтүстік-батысына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52°10′16″, Ш. 72°49′20″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Нецветаевка қонысы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Новомарковка а. оңтүстік-батысына қарай 10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51°54′19″, Ш. 72°21′35″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Тасқора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а. оңтүстік-батысына қарай 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52°10′20″, Ш. 72°49′37″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Тасқора I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а. солтүстік–солтүстік-шығысына қарай 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52°11′30″, Ш. 72°52′12″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556-1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"Құмай" археологиялық-этнографиялық кешені, біздің дәуіріміздің VI-VII ғасыр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а. солтүстігіне қарай 5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C. 51°15'50″,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72°43'39″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Есіл қ. оңтүстік-батысына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 4,5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51°56′54,0″, Ш. 66°20′01,7″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Интернациональное қыстауы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Интернациональное а. солтүстік-шығысына 5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51°42′ 12,4″, Ш. 65°55′12,7″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қ. оңтүстік-батысына 3,3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51°56′52,5″, Ш. 66°21′07,2″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Бузулук 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Бузулук а. оңтүстігіне қарай 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51°48′98,0″, Ш. 66°15′69,4″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Бузулук 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Бузулук а. шығысына қарай 1,5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51°53′27,7″, Ш. 66°15′31,7″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Дальнее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Дальнее а. солтүстігіне қарай 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52°15′54,8″, Ш. 66°24′53,8″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Дальнее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Дальнее а. солтүстік-шығысына қарай 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С.52°15′64,6″, Ш. 66°23′29,2″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Двуречное VIII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Двуречное а. оңтүстік-батысына қарай 1,5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51°33′58,4″, Ш. 66°25′12,1″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Заречное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а. оңтүстігіне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52°13′33,8″, Ш. 66°21′9,59″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Заречное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Заречное а. оңтүстік-шығысына қарай 3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52°12′8,53″, Ш. 66°20′7,77″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Заречное III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а. оңтүстік-батысына қарай 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52°11′31,7″, Ш. 66°16′8,50″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Знаменка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 а. солтүстік-шығысына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52°12′22,9″, Ш. 66°18′10,0″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Знаменка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 а. оңтүстік-батысына қарай 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52°06′43,8″, Ш. 66°12′13″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 III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Знаменка а. солтүстігіне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52°08′7,85″, Ш. 66°13′39,4″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Игілік 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Игілік а. шығысына қарай 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52°05′6,34″, Ш. 66°32′0,67″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Игілік 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Игілік а. шығысына қарай 10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52°04′7,78″, Ш. 66°31′20,3″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Игілік III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Игілік а. солтүстік-шығысына қарай 10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52°04′23,1″,Ш. 66°31′46,2″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Елтай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 а. солтүстік-шығысына қарай 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52°0,6′0,9″, Ш. 66°14′13,8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Калачи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Калачи а. солтүстік-батысына қарай 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52°16′36,8″, Ш. 66°31′49,6″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Калачи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Калачи а. солтүстік-батысына қарай 0,8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52°15′44,8″, Ш. 66°32′03,7″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Красногорский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Красногроское а. оңтүстік-шығысына қарай 12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52°5′30,3″, Ш. 66°29′25,2″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Красногорский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Красногроское а. солтүстік-батысына қарай 0,8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52°15′09,3″, Ш. 66°31′26″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Красногорский III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Красногроское а. оңтүстік-батысына қарай 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52°12′0,81″, Ш. 66°28′6,98″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Красногорский IV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Красногроское а. оңтүстігіне қарай 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52°11′48,4″, Ш. 66°27′21,3″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Красногорский V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Красногроское а. оңтүстік-батысына қарай 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52°11′8,16″, Ш. 66°27′25,1″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Дальнее III табылған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Дальнее а. солтүстік-шығысына қарай 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52°14′44,5″, Ш. 66°24′41,6″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Интернациональное табылған 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Интернациональное а. солтүстік-шығысына қарай 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51°41′82,2″, Ш. 65°58′90,2″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1941-1945 жылдары Ұлы Отан соғысында қаза болған жауынгерлерге арналған обелиск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а., ауыл орталығындағы паркте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Бузулук III қонысы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Бузулук а. шығысына қарай 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51°53′28,2″, Ш. 66°16′12,0″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Знаменка IV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 а. оңтүстік-батысына қарай 1км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52°08′13,6″, Ш. 66°15′12,5″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Кеңес Одағының батыры -Д.П.Нестеренко ескерткіші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 а. село орталығында, әкімдік ғимараты жанында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атыз салған С-80 тракторы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 құрылысы және сәулет 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Двуречное а., паркте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Балталы V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а. солтүстік-батысына қарай 11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51°13′12,4″, Ш. 067°30′08,8″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Ишимское V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Ишим а. шығысына қарай 7,4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51°24′02,3″, Ш. 067°13′41,2″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Жаман-Қайрақты II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Беловодское а. оңтүстігіне қарай 4,4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51°46′16,4″, Ш. 67°55′29,9″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Ишимское VI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 а. шығысына қарай 7,6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51°24′48,7″, Ш. 067°13′48,5″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Ишимское VII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 а. солтүстік-шығысына қарай 8,5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51°23′27,1″, Ш. 67°07′23,1″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Ишимское IV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 а. оңтүстік-батысына қарай 3,8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51°32′10,8″, Ш 067°26′50,7″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Сарыоба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а. солтүстік-шығысына қарай 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51°12′28,7″, Ш. 067°12′41,9″ 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Қалмақкөл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Қалмақкөл а. солтүстігіні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52°21′567″, Ш. 067°32′8,76″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Қайрақты VI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Жаман-Қайрақты өз. сол жағалауында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С.51°57′54,6″, Ш 068°01′40,2″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Кийма I балбал тастары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Кийма а. шығысына қарай 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51°34′55,8″, Ш. 067°15′47,4″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Балталы I қыстауы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а. оңтүстік-шығысына қарай 7,7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51°03′43,5″, Ш.67°39′09,6″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Кировское II қыстауы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кезең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а. оңтүстік-батысына қарай 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52°0,4′0,35″, Ш. 067°11′55″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Баубек батыра кесенесі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Ишимское а. Қызыл Ту бөлімшесі, батыс бөлігінде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жылдары Ұлы Отан соғысында қаза болған жауынгерлерге арналған ескерткіш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 жыл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а. (бұрынғы Құмай а.бөлімшесі)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жылдары Ұлы Отан соғысында қаза болған жауынгерлерге арналған ескерткіш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 жыл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Подгорное а., ауылдың орталықта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1941-1945 жылдары Ұлы Отан соғысында қаза болған жауынгерлерге арналған ескерткіш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 жыл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Беловодское а. орталықта, әкімдік ғимараты жанында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Жақсы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а. оңтүстік-батысына қарай 14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51°54′24,5″, Ш. 67°05′15,0″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Балталы 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а. оңтүстік-шығысына қарай 7,6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51°03′49,2″, Ш. 67°39′03,4″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Балталы III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а. шығысына қарай 10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51°07′3,3″, Ш. 67°42′04,4″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Баубек Батыр 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Ишимское а. оңтүстік -батысына қарай 200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51°16′31,8″, Ш. 067°06′48,6″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Ишимское 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Ишимское а. оңтүстік-батысына қарай 10,9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51°21′06,6″, Ш. 66°58′49,1″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Ишимское 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Ишимское а. солтүстік-батысына қарай 6,2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51°26′14,6″, Ш. 67°04′24,4″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Ишимское III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Ишимское а. солтүстік -батысына қарай 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51°24′47,8″, Ш. 67°12′19,4″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Ишимское IV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Ишимское а. солтүстік-шығысына қарай 6,5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51°24′37,2″, Ш. 067°12′42,8″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 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 а. оңтүстігіне қарай 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51°51′041″, Ш. 067°50′143″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 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 а. оңтүстігіне қарай 0,5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51°52′14,8″, Ш. 067°48′9,99″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 VI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 а. шығысына қарай 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51°51′34,4″, Ш. 67°50′32″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Киевское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Киевское а. оңтүстік-шығысына қарай 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52°01′49,4″, Ш. 067°43′7,28″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Киевское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Кировское а. шығысына қарай 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52°0,3′22,9″, Ш.067°44′65,9″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Ақ-Қайрақты 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Қийма а. батысына қарай 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51°37′46,6″, Ш. 067°28′57,7″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Ақ-Қайрақты 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Қийма а. солтүстік-батысына қарай 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С.51°37′43,3″, Ш. 067°29′22,3″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Ақ-Қайрақты III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Қийма а. солтүстік -батысына қарай 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51°36′25,2″, Ш. 067°30′57,3″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Аралтөбе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Қийма а. оңтүстік-шығысына қарай 23,5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51°27′48,3″, Ш. 67°49′0,45″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Лозовое 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Лозовое а. солтүстік-батысына қарай 500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51°35′45,9″, Ш. 067°16′49,6″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Лозовое 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Лозовое а. солтүстік -батысына қарай 2 км, жардың түбінде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51°36′39,6″, Ш. 067°16′49,8″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Перекатное 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Перекатное а. батысына қарай 0,8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51°49′56,7″, Ш. 67°57′22,6″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Перекатное 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Перекатное а. шығысына қарай2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51°49′56,7″, Ш. 67°57′22,6″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Перекатное III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Перекатное а. шығысына қарай3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51°49′57,2″, Ш. 67°57′23,1″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Подгорное VII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Подгорное а. оңтүстігіне қарай 10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51°44′57,6″, Ш. 067°27′53,3″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а. солтүстік-шығысына қарай 2,5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51°16′30,8″, Ш. 067°14′10,3″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а. солтүстік-шығысына қарай 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51°16′17,3″, Ш. 067°18′41,4″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III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а. солтүстік-шығысына қарай 8,4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51°15′42,0″, Ш. 067°20′54,1″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IV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а. солтүстік-шығысына қарай 9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51°15′43,0″, Ш. 067°20′51,1″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Тарасовка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Тарасовка а. солтүстігіне қарай 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51°59′20,8″, Ш. 067°44′19,8″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Шұрымсай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Қима а. солтүстік-батысына қарай 12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51°17′34,8″, Ш. 67°48′8,01″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Беловодское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Беловодское а. шығысына қарай 1,5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51°48′6,3″, Ш. 67°51′0,66″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а. солтүстік-шығысына қарай 1,5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51°22′52,8″, Ш. 67°15′54,5″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табылған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қ.. оңтүстігіне қарай 100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51°33′58,3″, Ш. 067°27′47,0″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Кировское I қонысы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Кировское а. оңтүстік-батысына қарай 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52°02′29,4″, Ш. 067°10′26,1″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Жаман-Қайрақты I қонысы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Беловодское а. оңтүстік-шығысына қарай 600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51°48′40,7″, Ш. 67°56′02,0″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Жаман-Қайрақты II қонысы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Беловодское а. оңтүстігіне қарай 5,2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51°45′52,5″, Ш. 67°55′59,8″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Жаман-Қайрақты I тұрағы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дәуірі, қола дәуірі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Беловодское а. оңтүстігіне қарай 4,4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51°46′16,4″, Ш. 67°55′29,9″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Кеңарал бекінісі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Қима а. оңтүстік-шығысына қарай 20,3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51°29′21,8″, Ш. 067°48′33,2″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II "мұртты"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а. солтүстік-шығысына қарай 6,1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51°40′35,6″, Ш. 66°27′29,8″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Үшқарасу III "мұртты"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а. солтүстігіне қарай 1,1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51°38′01,9″, Ш. 66°29′34,9″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IV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а. оңтүстік-батысына қарай 9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51°32′56,6″, Ш. 66°26′04,6″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Үшқарасу V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а. оңтүстігіне қарай 11,9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51°31′20,5″, Ш. 66°25′42″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Үшқарасу XV "мұртты"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а. солтүстік-шығысына қарай 1,5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51°31′31,2″, Ш. 66°24′32″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Үшқарасу XVII "мұртты"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а. мал шаруашылық кешенінің солтүстік-шығысына қарай 1,7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51°31′39,6″, Ш. 66°24′12″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Үшқарасу XVII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а. мал шаруашылық кешенінің солтүстік-шығысына қарай 1,4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51°31′34,1″, Ш. 66°25′25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Үшқарасу XVIII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а. солтүстік-шығысына қарай 1,8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51°31′40,8″, Ш. 66°25′26″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Баранкөл I қорғаны.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Баранкөл а. оңтүстік-батысына қарай 5,5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51°09′36,1″, Ш. 66°46′07,6″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Любицкое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Далабай а. солтүстігіне қарай 600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51°14′42,0″, Ш. 66°56′51,7″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Львовское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Львоское а. солтүстігіне қарай 5,2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51°03′56,9″, Ш. 66°32′28,9″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Нахимовское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Нахимовское а. солтүстік-шығысына қарай 500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51°07′14,9″, Ш. 66°41′0,88″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Пятигорское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Пятигорское а. оңтүстік-шығысына қарай 700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51°26′47,9″, Ш. 66°24′21,6″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Тасөткел 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 а. солтүстігіне қарай 3,1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51°23′35,8″, Ш. 66°30′9,88″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Тассуат "мұртты"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Тассуат а. батысына қарай 5,4 км,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51°08′46,2″, Ш. 66°34′54,4″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Шалгай 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Шойындыкөл а. оңтүстік-батысына қарай 10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50°39′46,5″, Ш. 67°53′40,0″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Там (Ахмет) кесенесі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XIX ғасырдың соңы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Далабай а. оңтүстік-батысына қарай 7 км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Үшқарасу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Үшкарасу а. солтүстік-батысына қарай 6,8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51°40′57,1″, Ш. 66°07′19,8″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VI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а. солтүстігіне қарай 6,5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51°40′55,4″,Ш. 66°07′18,9″ 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Баранкөл 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Баранкөл а.оңтүстік-батысына қарай 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51°09′11,5″, Ш. 66°45′51,2″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Баранкөл III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Баранкөл а. оңтүстік-шығысына қарай 16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51°02′10,6″, Ш. 66°30′48,8″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Баранкөл IV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Баранкөл а. оңтүстік-шығысына қарай 10,7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51°05′30,8″, Ш. 66°47′41,1″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Гастелло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 а. солтүстігіне қарай 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51°13′06,6″, Ш. 66°21′9,68″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Гастелло IV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 а. солтүстік-батысына қарай 15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51°15′9,19″, Ш. 66°25′9,17″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Далабай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Далабай а. оңтүстік-батысына қарай 4,8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51°10′54,2″, Ш. 66°43′28″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Отрадное IX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Отрадное а. батысына қарай 5,5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51°24′7,99″, Ш. 66°26′24,9″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Шабдар IV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Шойындыкөл а. оңтүстік-шығысына қарай 21,4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51°5′43,3″, Ш. 66°34′16,2″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Шойындыкөл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табылған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Шойындыкөл а. шығысына қарай 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50°29′02,9″, Ш. 67°19′51,8″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Далабай II табылған 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Далабай а. оңтүстік-батысына қарай 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51°10′36,9″, Ш. 66°44′06,2″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1941-1945 жылдары Ұлы Отан Соғысы жылдары қаза болған жауынгерлерге арналған обелиск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 жыл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Державинск қ. орталықта, әкімдік ғимараты жанында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жылдары Ұлы Отан соғысы жылдары қаза болған жерлес-жауынгерлерге арналған ескерткіш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 жыл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Далабай а., ауылдың орталықта, әкімдік ғимаратының жанында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 I қонысы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 а. солтүстік-батысына қарай 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51°11′39,9″, Ш. 66°19′48″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 III қонысы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Гастелло а. солтүстігіне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51°16′10,8″, Ш. 66°26′31,1″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Тасөткел II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Тасөткел а. солтүстігіне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51°23′35,8″, Ш. 66°30′9,88″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ауданы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Кеңес Одағының батыры- М.Ғабдуллин мүсіні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 жыл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Зеренда а., Мира көшесі, ауыл орталығында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Орманшының үйі (генералдың бұрынғы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-жайы)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 жыл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Красный Кордон а. орманшаруашылығы аумағында 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а. солтүстік-шығысына қарай 1,5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53°29′43,4″, Ш. 69°16′33,5″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Заборовка II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а. шығысына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53°02′23,5″, Ш. 69°11′33,7″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Заборовка 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а. солтүстік-батысына қарай 2,5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С. 53°03′24,9″, Ш. 69°06′48,6″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Заборовка III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Айдарлы а. шығысына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С.53°02′24,5″, Ш. 69°10′23,1″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Заборовка IV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а. солтүстік-шығысына қарай 0,4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53°02′46,8″, Ш. 69°09′01,0″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Водопьяновка III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Ақадыр а. солтүстік-шығысына қарай 1,5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53°09′27,7″, Ш. 69°21′53,0″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 а. шығысына қарай 1200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53°31′02,9″, Ш. 69°31′05,8″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 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 а. батысына қарай 500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53°31′37,4″, Ш. 69°29′43,8″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Березняковка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Елікті а. оңтүстік-шығысына қарай 1,7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53°12′31,5″, Ш. 69°11′12,9″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Байкошар Елікті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а. солтүстік-шығысына қарай 2,5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53°22′10,1″,Ш. 68°54′45,9″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ЖолдыбайI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а. солтүстігіне қарай 500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53°21′53,2″, Ш. 68°57′17,0″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V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а. оңтүстік-батысына қарай 1,5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53°25′42,2″, Ш. 69°21′40,1″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Кенжеқаракөл II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а. оңтүстік-шығысына қарай 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53°78′33,1″, Ш. 69°44′16,5″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Доломитово 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 а. оңтүстігіне қарай 4,3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53°27′27,5″, Ш. 69°30′06,3″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Доломитово IV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 а. оңтүстігіне қарай 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53°27′32,4″, Ш. 69°30′09,9″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Доломитово V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 а. оңтүстік-шығысына қарай 2,5 км биіктікте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53°29′13,0″, Ш. 69°33′51,0″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 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Дөңгілағаш а. оңтүстігіне қарай 4,8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53°23′41,4″, Ш. 69°09′07,2″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Дөңгілағаш V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Дөңгілағаш а. оңтүстігіне қарай 5,1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53°23′41,8″, Ш. 69°09′07,6″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Дөңгілағаш VI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Дөңгілағаш а. оңтүстік-шығысына қарай 5,2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53°23′45,2″, Ш. 69°10′51,7″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Караүңгір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Дороговка а. шығысына қарай 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53°51′04,5″, Ш. 69°40′01,9″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III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Жолдыбай а. оңтүстік-батысына қарай 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53°21′41,9″, Ш. 69°59′19,6″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а. оңтүстік-шығысына қарай 2,3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53°11′13,3″, Ш. 69°14′45,4″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Заречное 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а. шығысына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53°11′40,3″, Ш. 69°15′38,0″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а. батысына қарай 0,9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53°11′52,8″, Ш. 69°12′11,4″ 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II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а. оңтүстік-батысына қарай 1,2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53°11′32,0″, Ш. 69°11′56,5″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III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а. оңтүстік-батысына қарай 1,3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53°11′30,1″, Ш. 69°11′56,3″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VI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а. батысына қарай 1,2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53°11′41,3″, Ш. 69°11′58,2″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Исаковка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Исаковка а. солтүстік-шығысына қарай 2,1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52°37′35,8″, Ш. 69°20′41,8″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 II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Исаковка а. солтүстік-шығысына қарай 2,5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52°37′41,4″, Ш. 69°20′54,9″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Қазақсан а. оңтүстік-батысына қарай 1,5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53°17′05,9″, Ш. 69°41′10,5″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XVII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а. солтүстік-шығысына қарай 0,9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53°04′00,3″, Ш. 69°00′58,2″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XX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а. солтүстік-шығысына 1,3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53°03′40,8″, Ш. 69°01′37,3″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XXIV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а. оңтүстігіне қарай 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С.53°03′39,2″, Ш. 69°01′36,4″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XXVI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а. оңтүстік-батысына қарай 0,5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С.53°03′38,1″, Ш. 69°01′35,6″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Кеңөткел XXVII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а. оңтүстік-шығысына қарай 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53°02′36,9″, Ш. 69°00′50,4″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Қарашілік 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Қарашілік а. оңтүстік-батысына қарай 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52°46′59,1″, Ш. 69°27′52,0″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III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а. оңтүстік-батысына қарай 1,2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С.52°57′82,2″, Ш. 68°49′40,9″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VI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а. солтүстік-шығысына қарай 1,5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52°58′11,5″, Ш. 68°49′41,8″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Қоныспай 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Қонысбай а. солтүстігіне қарай 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53°26′19,0″, Ш. 69°16′38,2″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Яр 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Қонысбай а. оңтүстік-шығысына қарай 2,8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53°22′54,7″, Ш. 69°18′10,3″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Қошқарбай III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Қошқарбай а. шығысына қарай 1,5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53°02′11,5″, Ш. 69°05′34,5″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Қошқарбай VI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Қошқарбай а. шығысына қарай 0,5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53°02′15,9″, Ш. 69°04′43,1″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Красиловка 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Красиловка а. солтүстік-шығысына қарай 2,5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52°42′51,6″, Ш. 69°04′22,3″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Красиловка VII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Красиловка а. оңтүстік-шығысына қарай 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52°39′26,6″, Ш. 69°07′23,2″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Алмазды шоқыдағы қорған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Красиловка а. оңтүстігіне қарай 0,5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53°22′08,5″, Ш. 69°09′52,4″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ағаш а. оңтүстік-батысына қарай 2,5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52°50′35,3″, Ш. 69°24′31,2″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Приозерное 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 а. солтүстік-шығысына қарай 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52°50′64,7″, Ш. 69°24′44,7″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 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 а. оңтүстік-батысына қарай 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53°07′04,9″, Ш. 69°02′55,2″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 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а. шығысына қарай 6,2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53°32′13,3″, Ш. 69°06′54,4″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Серафимовка 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Серафимовка а.батыс шет жағында 15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52°57′44,3″, Ш. 69°17′17,1″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Серафимовка 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Серафимовка а. солтүстік-шығысына қарай 3,5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52°58′15,1″, Ш. 69°19′53,6″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Серафимовка III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Серафимовка а. шығысына қарай 5,9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52°57′22,0″, Ш. 69°23′01,6″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Теребұтақ III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а. оңтүстік-шығысына қарай 2,7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53°00′13,2″, Ш. 68°55′50,0″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а. солтүстігіне қарай 2,3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53°02′04,8″, Ш. 68°53′12,6″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II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а. солтүстігіне қарай 2,2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53°02′01,6″, Ш. 68°53′04,6″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III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а. солтүстік-батысына қарай 3,2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53°02′07,0″, Ш. 68°51′43,4″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IV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а. солтүстік-батысына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53°01′19,1″, Ш. 68°51′02,1″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II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Молодежное а. солтүстік-батысына қарай 4,3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53°20′13,5″, Ш. 69°47′31,9″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Туполевка IV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Молодежное а. солтүстік-шығысына қарай 3,5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53°20′56,7″, Ш 69°52′15,0″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Туполевка V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Молодежное а. солтүстік-шығысына қарай 3,8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53°21′05,7″, Ш. 69°52′33,5″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Туполевка VI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Молодежное а. солтүстік-шығысына қарай 9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53°23′01,3″, Ш. 69°56′02,8″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 а. шығысына қарай 0,2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52°33′39,1″, Ш. 69°22′49,0″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II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 а. солтүстігіне қарай 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52°34′07,7″, Ш. 69°22′26,8″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Чаглинка 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Шағалалы а. оңтүстік-шығысына қарай 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53°08′44,8″, Ш. 69°07′56,2″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Чаглинка II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Шағалалы а. солтүстік-батысына қарай 9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53°12′08,3″, Ш. 69°02′42,4″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Еленовка 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Еленовка а. шығысына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53°15′2,1″, Ш. 68°57′30,6″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Лосевка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Богенбай би а. солтүстік-батысынақарай 1,5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52°46′14,1″, Ш. 69°10′01,3″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Заборовка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а. солтүстік-батысына қарай 3,3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53°03′17,8″, Ш. 69°05′52,9″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Заборовка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а. солтүстік-батысына қарай 2,7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53°03′18,2″, Ш. 69°06′28,9″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Заборовка III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а. солтүстік-батысына қарай 6 км С. 53°04′07,7″, Ш. 69°03′12,5″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Заборовка IV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Айдарлы а. солтүстік-батысына қарай 2,7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53°03′30,9″, Ш. 69°06′46,1″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Заборовка V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а. солтүстік-батысына қарай 2,3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53°03′20,8″, Ш. 69°06′38,0″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Заборовка VI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а. солтүстік-батысына қарай 2,6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53°03′18,2″, Ш. 69°06′32,6″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Заборовка VII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а. оңтүстік-шығысына қарай 1,5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С. 53°02′21,4″, Ш. 69°10′06,4″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Заборовка VIII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а. шығыс–солтүстік-шығысына қарай 0,6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53°02′43,6″, Ш. 69°09′18,9″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Заборовка Х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дәуірі, ерт. тем. дәуірі 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а. оңтүстік-шығысына қарай 0,6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53°02′33,1″, Ш. 69°09′22,5″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Водопьяновка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Ақадыр а. солтүстік-шығысына қарай 1,1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53°09′16,8″, Ш. 69°21′38,1″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Водопьяновка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Ақадыр а. оңтүстік-шығысына қарай 2,2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53°07′57,5″, Ш. 69°22′06,0″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Алексеевка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Алесеевка а. шығысына қарай 900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53°31′02,1″, Ш. 69°31′05,1″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Ақкөл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дәуірі, ортағасырлық 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а. шығысына қарай 4,5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53°17′08,2″, Ш. 69°39′49,4″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Подлесное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 а. оңтүстік-батысына қарай 0,7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52°54′09,5″, Ш. 68°55′51,4″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Березняковка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Елікті а. оңтүстік-шығысына қарай 1,5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53°12′20,5″, Ш. 69°10′47,5″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Березняковка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Елікті а. оңтүстік-шығысына қарай 3,5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53°11′40,6″, Ш. 69°11′59,5″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Бірлестік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а. солтүстік- шығыс қарай 2,4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53°33′14,7″, Ш. 69°15′27,4″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Бірлестік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а. солтүстік-шығысына қарай 2,5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С.53°33′20,0″, Ш. 69°15′25,0″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Бұлақ IV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а. шығысына қарай 300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53°21′28,6″, Ш. 68°57′35,0″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Бұлақ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а. солтүстік-батысына қарай 600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53°21′58,1″, Ш. 68°56′42,9″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Васильковка VII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а. солтүстік-батысына қарай 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53°30′46,2″, Ш. 69°18′34,5″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Васильковка VIII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дәуірі, ортағасырлық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а. шығысына қарай 2,6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53°26′10,3″, Ш. 69°24′15,7″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Васильковка IХ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дәуірі, ортағасырлық 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а. оңтүстік-батысына қарай 1,8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53°25′35,6″, Ш. 69°20′58,2″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Васильковка VIII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а. оңтүстік-шығысына қарай 5,4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53°24′09,2″, Ш. 69°24′40,4″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Викторовка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Викторовка а. солтүстік-шығысына қарай 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52°48′03,4″, Ш. 69°08′52,1″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Викторовка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Викторовка а. солтүстік-шығысына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 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52°46′53,2″, Ш. 69°09′52,2″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Викторовка III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Викторовка а. солтүстік-шығысына қарай 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52°47′11,9″, Ш. 69°09′00,0″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а. оңтүстік-батысына қарай 4,5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53°78′43,9″, Ш. 69°43′54,3″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Доломитовка III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 а. оңтүстігіне қарай 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53°28′49,4″, Ш. 69°31′36,0″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Дөңгілағаш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Дөңгілағаш а. оңтүстік-шығысына қарай 5,4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53°23′50,0″, Ш. 69°11′32,1″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Дөңгілағаш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дәуірі, ортағасырлық 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Дөңгілғаш а. оңтүстік-шығысына қарай 4,5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53°24′38,1″, Ш. 69°12′04,5″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Дөңгілағаш III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Дөңгілғаш а. оңтүстік-шығысына қарай 5,6 км, жыраға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53°23′42,3″, Ш. 69°11′27,0″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Дөңгілағаш IV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Дөңгілғаш а. оңтүстік-шығысына қарай 3,6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53°25′32,7″, Ш. 69°12′14,8″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Дөңгілағаш V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дәуірі, ортағасырлық 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Дөңгілғаш а.оңтүстігіне қарай 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53°23′42,4″, Ш. 69°09′21,4″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Дороговка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Дороговка а. оңтүстік-шығысына қарай 3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52°49′32,1″, Ш. 69°35′50,5″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Қараүңгір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Дороговка а. оңтүстік-шығысына қарай 5,5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52°50′21,2″, Ш. 69°39′13,7″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Еленовка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Еленовка а. солтүстік-шығысына қарай 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53°16′57,9″, Ш. 68°58′39,6″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Ақшасор III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а. оңтүстік-шығысына қарай 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53°17′09,6″, Ш. 69°46′51,7″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Кеңөткел XXIV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дәуірі, ортағасырлық 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Кенөткел а. оңтүстік-шығысына қарай 1,8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53°02′38,0″, Ш. 69°00′35,6″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Кеңөткел XXIX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а. солтүстік-шығысына қарай 1,7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53°03′07,9″, Ш. 69°01′47,3″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Кеңөткел XIII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Кенөткел а. солтүстік-шығысына қарай 0,8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53°03′06,4″, Ш. 69°01′44,1″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Кеңөткел XV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дәуірі, ерт. тем. дәуірі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а. солтүстік-шығысына қарай 0,8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53°04′04,4″, Ш. 68°59′35,4″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XI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а. солтүстігіне қарай 0,8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53°04′03,1″, Ш. 68°59′22,6″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XIII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а. солтүстік-батысына қарай 0,8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53°04′10,9″, Ш. 68°59′16,1″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Кеңөткел XVIII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Кеңөткел а. солтүстік-батысына қарай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53°03′51,6″, Ш. 69°00′48,3″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Кеңөткел XIX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а. солтүстік-шығысына қарай 0,9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53°03′34,6 Ш. 69°01′02,2″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Кеңөткел XХV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дәуірі, ортағасырлық 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а. солтүстігіне қарай 1,2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53°04′27,7″, Ш. 68°59′43,9″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Кеңөткел XХVI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а. солтүстік-батысына қарай 1,3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53°04′29,9″, Ш. 68°00′04,0″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Қошқарбай 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дәуірі, ортағасырлық 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а. оңтүстігіне қарай 0,3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53°03′01,9″, Ш. 68°59′50,7″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Қошқарбай IV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а. шығысына қарай 0,6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53°03′14,7″, Ш. 68°59′64,7″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Павловка VII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а. солтүстігіне қарай 1,3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53°04′29,9″, Ш. 69°00′04,0″ 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СКИФ VI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а. шығысына қарай 1,5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53°03′24,6″, Ш. 69°01′54,1″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СКИФ VII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а. солтүстік-шығысына қарай 1,7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53°03′29,3″, Ш. 69°01′57,2″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Старая береза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с. оңтүстік- шығысына қарай 1,5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53°02′31,6″, Ш. 68°59′23,2″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зираттың басындағы қорым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дәуірі, ортағасырлық 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а. оңтүстік-батысына қарай 700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53°03′02,3″, Ш. 68°59′20,9″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 Қонай би а. шығысына қарай 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53°03′05,4″, Ш. 68°59′25,7″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Қарабұлак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 Қонай би. шығысына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53°03′12,4″, Ш. 68°59′32,1″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Қарашілік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 Қонай би солтүстігіне қарай 200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52°48′09,5″, Ш. 69°28′30,0″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Қарсақ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дәуірі, ортағасырлық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а. оңтүстігіне қарай 0,2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52°56′58,5″, Ш. 68°48′11,3″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а. оңтүстік-шығысына қарай 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52°54′14,1 Ш. 68°47′54,2″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III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а. оңтүстік-батысқа қарай 1,3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52°57′01,2″, Ш. 68°47′42,0″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Қарсақ IV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а. батысына қарай 1,5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52°57′24,9″, Ш. 68°47′28,6″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V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а. оңтүстік-батысына қарай 0,5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52°57′54,1″, Ш. 68°47′32,1″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Қарсақ VI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а. оңтүстік-батысына қарай 2,3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52°56′29,4″, Ш. 68°47′15,0″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Қарсақ VII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а. солтүстік-батысына қарай 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52°58′16,1″, Ш. 68°48′10,8″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Түкті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Түкті а. оңтүстік-шығысына қарай 1,5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52°49′51,1″, Ш. 69°32′18,4″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Березнякова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ерт. тем. дәуірі,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 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а. оңтүстігіне-шығысына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53°04′29,8″, Ш. 69°00′04,0″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Алтыбай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 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Қонысбай а. солтүстік-шығысына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53°24′52,5″, Ш. 69°19′29,0″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Алтыбай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Қонысбай а. солтүстік-шығысына қарай 3,5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53°24′44,6″, Ш. 69°19′44,8″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Қонысбай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Қонысбай а. солтүстік-шығысына қарай 2,5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53°24′51,4″, Ш. 69°18′54,7″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Қоныспай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дәуірі, ортағасырлық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Қонысбай а. оңтүстігіне қарай 0,6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53°23′48,7″, Ш. 69°16′50,2″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Қонысбай III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Қонысбай а. солтүстігіне қарай 5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53°26′45,0″, Ш. 69°17′20,4″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Қонысбай IV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дәуірі, ортағасырлық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Қонысбай а. оңтүстік шеті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53°24′11,4″, Ш. 69°16′31,8″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Қонысбай V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Қонысбай а. оңтүстік-шығысына қарай 1,2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53°23′30,8″, Ш. 69°17′01,6″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 жар IV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 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Қонысбай а. солтүстік-батысына қарай 3,2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53°24′50,7″, Ш. 69°14′06,8″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Қошқарбай IV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Қошқарбай а. солтүстік-шығысына қарай 400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53°02′19,6″, Ш. 69°04′31,4″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Қошқарбай V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Қошқарбай а. шығысына қарай 1,2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53°02′18,8″, Ш. 69°05′22,6″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Қошқарбай 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Қошқарбай а. батысына қарай 3,5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53°02′22,7″, Ш. 69°00′51,9″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Красиловка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Красиловка а. солтүстік-батысына қарай 500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52°42′17,0″, Ш. 69°02′01,2″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Красиловка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Красиловка а. солтүстік-шығысына қарай 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52°41′46,1″, Ш. 69°03′18,6″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Алмазды шоқыдағы XX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Красное а. оңтүстігіне қарай 250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53°22′09,7″, Ш. 69°09′56,4″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Куропаткино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дәуірі, ерт. тем. дәуірі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 а. солтүстік-шығысына қарай 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53°34′49,7″, Ш. 69°36′37,9″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Куропаткино 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дәуірі, ерт. тем. дәуірі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 а. оңтүстік-шығысына қарай 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53°33′18,6″, Ш. 69°35′23,0″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Куропаткино III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 а. солтүстік-шығысына қарай 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53°34′38,4″, Ш. 69°36′58,4″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Куропаткино VI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 а. оңтүстік-шығысына қарай 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53°30′27,2″, Ш. 69°37′04,0″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Қызылсая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Қызылсая а. солтүстігінеқарай 0,6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53°33′45,0″, Ш. 68°51′20,1″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Линеевка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а. оңтүстік-батысына қарай 0,7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53°38′52,0″, Ш. 69°38′17,6″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Линеевка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а. оңтүстік-батысына қарай 1,5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53°38′18,3″, Ш. 69°38′17,0″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Айдабол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Богенбай би а. оңтүстік-батысына қарай 0,8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52°44′15,0″, Ш . 69°10′47,3″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Айдабол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Богенбай би а. оңтүстігіне қарай 1,7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52°43′20,0″, Ш. 69°11′28,5″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Айдабол III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Богенбай би а. солтүстік-батысына қарай 200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52°45′39,2″, Ш 69°10′28,0″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Айдабол IV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Богенбай би а. оңтүстік-шығысына қарай 0,3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52°44′20,6″, Ш. 69°11′10,8″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Жасыл мүйіс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а. оңтүстік-шығысына қарай 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52°56′23,0″, Ш. 69°03′52,7″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ағаш 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ағаш а. оңтүстігіне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52°50′34,6″, Ш. 69°24′30,5″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Кенжеқаракөл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а. оңтүстік-батысына қарай 8,8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53°27′04,6″, Ш. 69°49′10,8″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Приречное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 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 а. солтүстік-батысына қарай 4,4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53°09′30,7″, Ш. 68°59′29,2″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Приречное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 а. оңтүстік-шығысына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53°06′25,3″, Ш. 69°02′42,2″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Раздольное IX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 а. солтүстігіне қарай 0,1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53°36′43,9″, Ш. 69°37′11,7″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Сейфуллино III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Сейфуллино а. оңтүстік-шығысына қарай 6 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53°29′05,9″, Ш. 69°05′03,1″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Сейфуллино IV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Сейфуллино а. оңтүстік-шығысына қарай 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53°30′35,2″, Ш. 69°02′36,4″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Симферопольское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Симферопольское а. солтүстік-батысына қарай 0,2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53°20′36,7″, Ш. 69°00′38,2″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Симферопольское III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Симферопольское а. шығысына қарай 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53°20′18,0″, Ш. 69°03′16,6″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Симферопольское IV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Симферопольское а. солтүстік-батысына қарай 2,5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53°21′41,9″, Ш. 68°59′19,6″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Молодежное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Молодежное а. оңтүстік–оңтүстік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батысына қарай 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53º 10' 24,5", Ш. 069º 50' 40,7"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Молодежное I қабірі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Молодежное а. оңтүстік-батысына қарай 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С.53º 11' 43,4", Ш.069º 47' 17,4"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Серафимовка 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Серафимовка а. оңтүстік-шығысына қарай 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52°56′39,0″, В. 69°23′06,4″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СКИФ VIII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Серафимовка а. солтүстік-шығысына қарай 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52°59′19,2″, Ш. 69°21′11,4″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Теребұтақ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а. оңтүстік-шығысына қарай 2,3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53°00′22,3″, Ш. 68°55′31,9″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Теребұтақ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а. шығысына қарай 1,8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53°00′41,3″, Ш. 68°55′10,0″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Троицкое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а. оңтүстік-батысына қарай 3,5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52°59′49,4″, Ш. 68°50′45,3″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Троицкое III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а. оңтүстік-батысына қарай 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52°59′45,4″, Ш. 68°50′27,9″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Троицкое VII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а. солтүстік-шығысына қарай 1,5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53°01′41,1″, Ш. 68°54′51,8″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Туполевка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Молодежное а. солтүстік-батысына қарай 2,7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53°20′12,9″, Ш. 69°49′13,5″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Үлгілі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 а. оңтүстік-шығысына қарай 0,5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53°20′18,4″, Ш. 69°49′21,2″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Үлгілі а. шығысына қарай 0,8 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Исаковка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52°33′39,8″, Ш. 69°23′03,5″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 а. шығысына қарай 1,5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52°33′39,8″, Ш. 69°23′26,8″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 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 а. батыс шетінде 200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52°52′05,0″, Ш. 68°40′11,1″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Жолдыбай V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Жолдыбай а. оңтүстік-батысына қарай 0,5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53°22′48,5″, Ш. 68°49′52,1″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Теребұтақ V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а. солтүстігіне қарай 1,6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52°55′25,6″, Ш. 68°56′11,5″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Елікті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дәуірі, қола дәуірі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Елікті а. солтүстігіне қарай 2,5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53°14′41,3″, Ш. 69°09′20,4″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Васильковка I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а. оңтүстік-батысына қарай 400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53°26′01,0″, Ш. 69°21′27,7″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Васильковка IV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а. солтүстігіне қарай 0,9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53°27′14,5″, Ш. 69°21′41,8″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V қонысы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а. шығысына қарай 0,5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53°26′26,7″, Ш. 69°23′03,2″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II қонысы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а. оңтүстік-батысына қарай 0,6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53°03′30,1″, Ш. 68°59′00,1″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VIII қонысы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а. оңтүстік-батысына қарай 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53°03′34,2″, Ш. 68°58′33,1″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X қонысы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а. оңтүстік-батысына қарай 0,7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53°03′28,2″, Ш. 68°58′53,3″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Кеңөткел XVI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неолит, ерт. тем. дәуірі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а. солтүстігіне қарай 450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53°04′02,1″, Ш. 69°00′03,7″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Қошқарбай II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а. оңтүстік-батысына қарай 250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53°03′18,9″, Ш. 68°59′24,7″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Павловка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а. солтүстігіне қарай1,5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53°04′32,7″, Ш. 69°00′09,1″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СКИФ I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а. шығысына қарай 0,5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53°03′30,9″, Ш. 69°00′44,4″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СКИФ III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а. солтүстік-шығысына қарай 0,6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53°03′45,8″, Ш. 69°00′36,9″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СКИФ V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дәуірі, қола дәуірі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а. солтүстік-шығысына қарай 0,7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53°03′30,9″, Ш. 69°00′57,5″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Қарсақ I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а. оңтүстік-батысына қарай 3,3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52°56′00,4″, В. 68°46′41,5″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Қарсақ II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а. оңтүстік-батысына қарай 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53°03′32,1″, В. 69°00′24,1″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Қарсақ IV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а. оңтүстік-батысына қарай 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52°57′01,1″, Ш. 68°48′01,4″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Қонысбай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Қонысбай а. оңтүстігіне қарай 1,5 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53°22′56,1″, Ш. 69°16′48,3″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Куропаткино IV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 а. оңтүстігіне қарай 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53°33′15,1″, Ш. 69°35′05,1″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Бірлестік I тұрағы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а. солтүстік-шығысына қарай 2,3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53°29′45,9″, Ш. 69°16′34,9″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II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а. солтүстік-шығысына қарай 1,4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53°33′05,2″, Ш. 69°15′41,2″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III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а. солтүстік-шығысына қарай 1,4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53°33′04,3″, Ш. 69°15′43,6″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Бірлестік IV тұрағы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Бірлестік а. солтүстік-шығысына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 1,3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53°33′01,8″, Ш. 69°15′43,6″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VI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а. оңтүстігіне-шығысына қарай 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53°29′45,9″, Ш. 69°16′34,9″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Васильковка II тұрағы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а. шығысына қарай 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53°26′43,8″, Ш. 69°23′59,7″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Васильковка III тұрағы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а. солтүстігіне қарай 2,2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53°27′38,2″, Ш. 69°21′54,3″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Кеңөткел I тұрағы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а. батысына қарай 1,2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53°03′27,4″, Ш. 68°58′17,5″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Кеңөткел III тұрағы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а. батысына қарай 0,4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53°03′33,0″, Ш. 68°59′13,4″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Кеңөткел IV тұрағы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а. батысына қарай 0,3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53°03′33,8″, Ш. 68°59′21,3″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V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а. батысына шетінде 500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53°03′46,7″, Ш. 68°59′57,8″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Кеңөткел VI тұрағы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а. солтүстігіне қарай 250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53°03′46,0″, Ш. 68°59′36,0″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Кенөткел XXI тұрағы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дәуірі, қола дәуірі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а. солтүстік-батысына қарай 0,5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53°03′47,7″, Ш. 68°59′16,2″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СКИФ II тұрағы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а. шығысына қарай 0,5км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53°03′31,2″, Ш. 69°00′44,7″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СКИФ IV тұрағы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а. солтүстік-шығысына қарай 0,6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53°03′46,0″, Ш. 69°00′37,1″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Қарсақ III тұрағы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а. оңтүстік-батысына қарай 0,6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53°12′23,1″, Ш. 69°09′24,5″ 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Куропаткино V тұрағы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неолитдәуірі, мезолит дәуірі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 а. оңтүстігіне қарай 0,8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53°33′18,5″, Ш. 69°35′13,9″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Линеевка тұрағы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а. оңтүстік–оңтүстік-батысына қарай 650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53°38′54,9″, Ш. 69°38′16,2″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Троицкое IV тұрағы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а. оңтүстік-батысына қарай 3,6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52°59′49,9″, Ш. 68°50′44,9″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V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а. солтүстік-шығысына қарай 3,3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53°02′07,1″, Ш. 68°55′38,2″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қала госпитальнда ауыр жарақаттан қаза болған жауынгерлердің бауырластар зираты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 жыл.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солтүстік-батыс бөлігінде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1918 жылы маусымда Кеңес өкіметін орнатушы күрескендердің бауырластар зираты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(60 адам)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 жыл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 оңтүстік-шығыс бөлігінде 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А.В. Соколов көпесінің бұрынғы дүкені (казіргі "Қазақстан Республикасының суретшілер"қоғамдық бірлестігі)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XIX ғасырдың соңы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 құрылысы және сәулет 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көш., 159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Бұрынғы арақ-шарап заводының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 ғасырдың басы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Есенберлин көш., 38 (бұрынғы Менжинский көш.)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 және мемлекет қайраткері, жазушы, публицист Смағұл Садуақасовтың мүсіні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 жыл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Ш.Уәлиханов атындағы Көкшетау мемлекеттік университетінің агро-инженерлік факультеті ғимаратының алдында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Кеңес Одағының Батыры Талғат Бегелдиновтың мүсіні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жыл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және Момышұлы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көшесінің қиылысында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Академик Қ.Сәтбаевтың мүсіні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 жыл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Сәтпаев көш. 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Одағының Батыры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М. Ғабдуллиннің мүсіні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 жыл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Әуелбеков көш. 123, мұражай ауласында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 жылы уездік Ревком орналасқан ғимарат XIX ғасырдың 70 жылдары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көшесі, 157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 жылы I-ші Уездік комсомол комитеті орналасқан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ХIX ғасырдың соңы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Қанай би көш.,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(бұрынғы Чапаев көш.)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 жылы уездік Совдеп орналасқан ғимарат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 жыл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 құрылысы және сәулет 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 көш., 35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филармония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ғасырдың 50 жылдары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көш., 218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Науана Хазрет атындағы мешіттің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 жыл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Әуелбеков көш., 91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Михаила Архангел шіркеуінің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 жыл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 құрылысы және сәулет 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көш., 68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1919 жылы маусымда Кеңес өкіметін орнатқан жауынгерлердің зираты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 жыл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көш., қалалық паркте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 жылдарында қаза болған жерлес-жауынгерлерге арналған обелиск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(1941-1945 жылдары)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1977 жыл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Момышұлы мен Ақан сері көшесінің қиылысында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Ауғаныстанда қаза болған жауынгерлерге арналған ескерткіш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 жыл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даңғылы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Абылай хан ескерткіші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алаңы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"Ананың ақ тiлегi" ескерткіші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 жыл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алаңы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сері ескерткіші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 жыл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"Көкшетау" мәдениетсарайының жанында, Ақан сері көш.,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ескерткіші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 жыл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"Көкшетау" мәдениетсарайының жанында, Ақан сері көш.,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 кезінде госпиталь орналасқан ғимарат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XIX жылдың соңы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А.Бөкейхан көш., 33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пәтерлі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 жыл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 құрылысы және сәулет 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көш., 169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924-1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Одағының Батыры Мәлік Ғабдуллиннің ескерткіші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қ., Абай көшесіндегі қалалық саябақ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ауданы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Ботығай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Қорғалжын а.–Нұр-Сұлтан қ. жолынан шығысына қарай 2,5 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өз. өтетін көпірдің оңтүстік-шығысына қарай 2,5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50°36′32″, Ш. 70°30′42″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Кинофикация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ғасырдың 30 жылдары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а., Ленин көш., 9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Беспақыр кесенесі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XIX ғасырдың соңы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а. шығысына қарай 11 км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Алыптомар мазары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XIX ғасырдың соңы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а. шығысына қарай 10 км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Еділ қожа мазары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XIX ғасырдың соңы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 құрылысы және сәулет 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Жұмай а. оңтүстік-шығысына қарай 4,5 км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ақыны, Қазақ Кеңістік Социалистік Республикасының еңбек сіңірген өнер қайраткері - М. Рекина зираты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 жыл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Кеңбидайық а. солтүстік-батысына қарай 8 км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Арықты 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Арықты а. оңтүстік-батысына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50°37′8″ , Ш. 70°31′39″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Садырбай XI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Садырбай а. батысына қарай 12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50°38′2″, Ш. 70°1′27″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Шолақ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а. солтүстік-шығысына қарай 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50°25′4″, Ш. 70°10′48″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Ботығай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а. солтүстік-шығысына қарай 2,5км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50°37′4″, Ш. 70°2′51″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а. солтүстік-шығысына қарай 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50°36′49″, Ш. 70°1′51″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Қазахқстан Республикасының халық әртісі, Кенжебек Күмісбековтің ескерткіші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Қорғалжын а., ауылдың орталықта әкімдік ғимараты жанында 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I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а. солтүстігіне қарай 0,8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50°36′42″, Ш. 70°50′60″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II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а. солтүстігіне қарай 0,1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50°36′49″, Ш. 70°1′51″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Ресейге қосылғанының 250-жылдығы құрметіне арналған стела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 жыл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а.шығысына қарай 30 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ауданы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Владимиров өндіріс орны (тас өңдеу, сындыру)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 а. солтүстік-шығысына қарай 3,5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52°19′52,8″, Ш. 68°38′10,6″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Новоселовка II қалашығы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а. солтүстік-шығысына қарай 0,8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52°16′16,6″, Ш. 68°21′45,9″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Атыжоқ VI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Богословка а. солтүстік-батысына қарай 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52°17′51,4″, Ш. 68°45′29,9″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Острогорка II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а. солтүстік-шығысына қарай 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52°12′15,8″, Ш. 69°18′04,4″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Спасский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Спасское а. солтүстігіне қарай 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52°10′31,0″, Ш. 68°32′15,6″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Барақкөл I қорғанды алаңы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а. батысына қарай 9,5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52°17′17,1″,Ш. 68°11′09,0″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Жекебұяқ қорғаны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Чашке а. солтүстік-батысына қарай 0,8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52°19′24,3″, Ш. 68°01′29,3″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Атыжоқ II қыстауы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Богословка а. солтүстік-шығысына қарай 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52°24′35,3″, Ш. 68°50′41,6″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Атыжоқ III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Богословка а. солтүстік-шығысына қарай 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52°24′07,8″, Ш. 68°52′17,2″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Атыжоқ IV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Богословка а. солтүстік-шығысына қарай 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52°23′13,2″, Ш. 68°48′55,6″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Богородка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Богородка а. оңтүстік-шығысына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52°13′30,4″, Ш. 68°48′43,0″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Богородка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Богородка а. оңтүстік-шығысына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52°13′30,6″, Ш. 68°48′43,9″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Богородка III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Богородка а. шығысына қарай 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52°13′53,4″, Ш. 68°48′22,0″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Богородка IV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Богородка а. оңтүстік-шығысына қарай 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52°13′48,5″, Ш. 68°48′14,4″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Богородка V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Богородка а. оңтүстік-шығысына қарай 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52°13′48,6″, Ш. 68°48′27,9″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Васильевка 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 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Васильевка а.солтүстік-шығысына қарай 2,5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52°17′08,8″, Ш. 69°17′56,1″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Васильевка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Васильевка а. оңтүстігіне қарай 0,8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52°15′22,0″, Ш. 69°16′16,6″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Васильевка III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Васильевка а. оңтүстік-шығысына қарай 1,5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52°15′25,7″, Ш. 69°17′37,1″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Веролюбовка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Васильевка а. оңтүстігіне қарай 4,5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52°13′15,4″, Ш. 69°24′09,5″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қалашық VIII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 с. оңтүстігіне қарай 4,7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52°16′05,6″, Ш. 68°34′58,2″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Чайка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 а. солтүстік-шығысына қарай 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52°19′40,4″, Ш. 68°37′31,4″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Чайка III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 а. солтүстік-шығысына қарай 0,5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52°19′19,4″, Ш. 68°36′51,8″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Каховка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а. батысына қарай 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52°34′57,2″, Ш. 68°21′11,8″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Кутунгоз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а. шығысына қарай 1,3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52°35′17,3″, Ш. 68°25′57,5″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Острогорка III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а. оңтүстік-шығысына қарай 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52°11′07,9″, Ш. 69°18′31,9″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Острогорка IV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а. оңтүстік-шығысына қарай 3,5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52°10′55,8″, Ш. 69°18′44,8″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Сандықтау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 а. солтүстігіне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52°38′24,1″, Ш. 68°50′57,5″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Жыланды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а. шығысына қарай 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52°15′55,2″, Ш. 68°26′13,2″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Төлебай-Мазар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орта ғасыр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а. оңтүстік-батысына қарай 10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52°15′49,2″, Ш. 68°11′48,2″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Городок VI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дәуірі, ортағасырлық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городок а. оңтүстік-шығысына қарай 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52°14′44,0″, Ш. 68°32′55,5″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Барақкөл II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Барақбай а. оңтүстік-шығысына қарай 13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52°15′45,3″, Ш. 68°11′41,4″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 I қонысы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 а. солтүстік-шығысына қарай 1,5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52°11′49,1″, Ш. 68°44′09,9″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Арбузинка I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Арбузинка а.шығысына қарай 0,5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52°10′08,6″, Ш. 68°40′05,1″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Арбузинка II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Арбузинка а. оңтүстік-шығысына қарай 0,3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52°10′16,3″, Ш. 68°40′32,0″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Арбузинка III қонысы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Арбузинка а. оңтүстік-батысына қарай 2,7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52°0924,1″, Ш. 68°39′08,0″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Граниковка қонысы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Граниковка а. солтүстік-батысына қарай 0,3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52°32′04,4″, Ш. 68°30′46,4″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Дорогинка II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Дорогинка а. солтүстік-шығысына қарай 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52°16′33,2″, Ш. 68°59′27,9″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Ключевка I қонысы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а. оңтүстік-батысына қарай 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52°18′07,4″, Ш. 69°01′46,5″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қонысы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дәуірі, ортағасырлық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а. солтүстігіне қарай 2,3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52°38′24,1″, Ш. 68°50′57,5″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I қонысы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с. оңтүстік-батысына қарай 2,7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52°15′03,7″, Ш. 68°19′12,7″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II қонысы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а. оңтүстік-батысына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52°15′08,4″, Ш. 68°19′17,7″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Городок V қонысы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а. оңтүстік-шығысына қарай 1,2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52°13′37,1″, Ш. 68°32′40,0″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Быстримовка I қонысы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дәуірі, қола дәуірі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Быстримовка а. оңтүстік-батысына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52°26′44,0″, Ш. 68°29′04,2″ 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 II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 а. солтүстік -шығысына қарай 0,6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52°11′31,6″, Ш. 68°44′11,3″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Атыжоқ V тұрағы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Богородка а. солтүстігіне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52°17′51,4″, Ш. 68°45′29,9″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Атыжоқ VII тұрағы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Богородка а. солтүстік -шығысына қарай 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52°16′24,1″, Ш. 68°46′00,9″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Атыжоқ VIII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Богородка а. солтүстігіне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52°15′40,6″, Ш. 68°45′43,1″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Городок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дәуірі, қола дәуірі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Городок а. оңтүстігіне қарай 3,6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52°16′43,5″, Ш. 68°34′56,1″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Чайка II тұрағы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Городок а. солтүстік-шығысына қарай 1,5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52°19′40,9″, Ш. 68°37′29,5″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Ключевка II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а. оңтүстік-батысына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52°18′48,7″, Ш. 69°01′14,7″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Острогорка I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а. солтүстік-шығысына қарай 2,8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С. 52°13′21,8″, Ш. 69°18′43,0″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Дамсы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Дамсы а. солтүстігіне қарай 10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51°43,234', Ш. 71°05,421'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Кеңес Одағының Батырлары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Кайдалов К.Л. және Шишлинников И.И. жұмыс істеген фабрикадағы мемориалды тақта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 – жылдар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Шортанды к., жиһаз фабрикасы ғимаратында 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VI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а. солтүстігіне қарай 1км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51°39,551', Ш. 70°27,196'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Пригородное 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Пригородное а. батысына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51°48,855', Ш. 70°18,728'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Пригородное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а. оңтүстік-батысына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 2,2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51°44,701', Ш. 70°15,458'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Раевка VIII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а. батысына қарай 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51°61,293', Ш. 70°52,117'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Новокавказское 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табылған 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а. шығысына қарай 4,5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51°39,390', Ш. 70°35,427'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Пригородное I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а. оңтүстік-батысына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51°45,081', Ш. 70°27,919'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Пригородное IV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а. оңтүстік-батысына қарай 5,5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51°44,930', Ш. 70°15,806'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Раевка I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а. оңтүстік-батысына қарай 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51°41,037', Ш. 70°47,033'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Дамсы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Дамсы а. солтүстігіне қарай 9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51°40,807', Ш . 71°05,728'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I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а. батысына қарай 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51°39,298', Ш. 70°33,534'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II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а. батысына қарай 7,3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51°39,180', Ш. 70°33,160'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Қоянды 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Қоянды а. солтүстік-шығысына қарай 6 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51°18′8,59″, Ш. 71°41′9,95″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Нұра 1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а. солтүстік-шығысына қарай 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50°47′14,7″, Ш. 71°28′29,3″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Нұра III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а. солтүстік-шығысына қарай 5,5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50°47′7,37″, Ш. 71°29′37,6″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Барлыкөл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Жарлыкөл а. оңтүстік -шығысына қарай 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50°49′17,8″, Ш. 71°39′14,0″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Софиевка III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а. оңтүстік-шығысына қарай 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51°21′0,26″, Ш. 71°42′6,88″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Софиевка IV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а. батысына қарай 12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51°22′6,46″, Ш. 71°46′53,3″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Софиевка I "мұртты"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а. оңтүстік-батысына қарай 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50°21′48,7″, Ш. 71°41′48,2″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Қоянды I қыстауы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а. солтүстік-шығысына қарай 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51°18′42,1″, Ш. 71°42′53,1″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Коянды III қыстауы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а. солтүстік-батысына қарай 9,8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51°22′38,8″, Ш. 71°43′44,9″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Қоянды V қыстауы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а. солтүстік-шығысына қарай 10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51°20′41,2″, Ш. 71°42′52,1″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Қоянды VI қыстауы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а. солтүстік-шығысына қарай 11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51°20′10,7″, Ш. 71°44′7,36″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Қоянды VII қыстауы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а. шығысына қарай 11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51°20′0,19″, Ш. 71°44′8,92″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Қазақтың күрескер балуаны – Қажымұқан Мұнайтпасов арналған мемориалды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 жыл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Қажымұқан а., ауыл орталығындағы мектеп ғимараты алдында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Алынып тасталды - Ақмола облысы әкімдігінің 12.10.2021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А-10/510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(оның алғашқы ресми жарияланған күнінен кейін күнтізбелік он күн өткен соң қолданысқа енгізіледі) қаулысымен.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Қабанбай Батыр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а. солтүстік-шығысына қарай 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50°52′39,2″, Ш. 71°24′17,8″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Тәйтөбе IV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оңтүстік шеттінде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51°00′335″, Ш. 071°15′292″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Миновка III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Жабай а. батысына қарай 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51°23′945″, Ш. 071°49′284″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Нұра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а. солтүстік-шығысына қарай 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50°47′48,7″, Ш. 71°28′8,97″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Жақсы-Қоянды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а. солтүстік- шығысына қарай 12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51°22′64,8″, Ш. 71°46′53,3″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Софиевка II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а. оңтүстік- шығысына қарай 2,5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51°21′8,91″, Ш. 71°42′9,81″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Софиевка V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а. оңтүстік-шығысына қарай 6,5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51°21′026″, Ш. 71°42′888″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Тайтөбе X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Тайтөбе а. оңтүстігіне қарай 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51°57′25,7″, Ш. 71°17′25,1″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Қызылсуат қорғаны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 (әр түрлі кезең)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Қызылсуат а. оңтүстік -шығыс жағына қарай 1,5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51°14′10,5″, Ш. 71°38′6,72″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Қаражар қорымы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ерт. тем. дәуірі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а. оңтүстік-батысына қарай 6,5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51°00′9,99″, Ш. 71°12′26,6″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1941-1945 ж.ж. Ұлы Отан Соғысы жылдары қаза болған жауынгерлерге арналған ескерткіш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 жыл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Родина а., ауыл орталықта мәдениет үйі алдында 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Қабанбай Батыр I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Қабанбай батыр а. солтүстік-шығысына қарай 5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50°52′47,1″, Ш. 71°25′26″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Қабанбай Батыр II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а. солтүстік-шығысына қарай 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50°52′24,5″, Ш. 71°25′9,82″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Қоянды IV қонысы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а. солтүстігіне қарай 10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51°20′36,2″, Ш. 71°43′9,41″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1032.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III қонысы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Софиевка а. солтүстігіне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 7,8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51°27′42,4″, Ш. 71°42′10,3″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Қажымұқан Мұңайтпасов ескерткіші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қ., Спорт сарайы алдындағы алаң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Түсіндірулер мен мағынасын ашу: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а.-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ерт. тем. дәуірі - ерте темір дәуірі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к.- 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 – километр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көш. –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 -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- 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өз. – өзен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– солтүстік еңдік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 – шығыс бойлық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