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b555" w14:textId="3c5b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субсидиялау" мемлекетік көрсетілетін қызмет регламентін бекіту туралы" Ақмола облысы әкімдігінің 2019 жылғы 16 мамырдағы № А-5/225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2020 жылғы 15 қыркүйектегі № А-9/466 қаулысы. Ақмола облысының Әділет департаментінде 2020 жылғы 16 қыркүйекте № 8023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субсидиялау" мемлекетік көрсетілетін қызмет регламентін бекіту туралы" Ақмола облысы әкімдігінің 2019 жылғы 16 мамырдағы № А-5/225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7210 болып тіркелген, 2019 жылғы 4 маусымда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