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a23a" w14:textId="bbca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2019 жылғы 13 желтоқсандағы № 6С-40-2 "2020-2022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2020 жылғы 17 қыркүйектегі № 6С-49-2 шешімі. Ақмола облысының Әділет департаментінде 2020 жылғы 17 қыркүйекте № 8025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"2020-2022 жылдарға арналған облыстық бюджет туралы" 2019 жылғы 13 желтоқсандағы № 6С-40-2 (Нормативтік құқықтық актілерді мемлекеттік тіркеу тізілімінде № 7599 тіркелген, 2019 жылғы 26 желтоқсандағы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облыстық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272 625 026,3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28 337 071,6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1 431 944,9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242 856 009,8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283 149 408,0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29 708 529,2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32 999 913,8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3 291 384,6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136 000,0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136 000,0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-40 368 910,9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40 368 910,9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күшiне енедi және 2020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272 625 026,3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28 337 071,6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24 932 491,6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5 896 013,6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19 036 478,0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3 404 580,0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3 396 048,0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1 431 944,9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189 119,6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110 393,1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242 856 009,8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237 388 255,0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237 388 255,0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70"/>
        <w:gridCol w:w="870"/>
        <w:gridCol w:w="7062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283 149 408,0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3 614 448,8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2 509 142,1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1 951 363,2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314 339,2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124 278,0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148 896,9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89 246,9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211 320,8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149 525,8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121 069,4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109 230,6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81 059,6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180 233,1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771 579,0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349 152,0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422 427,0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359 565,9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62 861,1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9 172 241,4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9 122 241,4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7 192 753,2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1 856 220,2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53 111 733,1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617 770,1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397 660,0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205 620,1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47 450 263,3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125 052,4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1 499 069,6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128 298,7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1 044 320,2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479 713,4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508 068,4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10 879 164,0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138 835,4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кадрлардың біліктілігін арттыру, даярлау және қайта даярлау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2 516 316,0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317 197,4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2 811 352,5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26 899 009,3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2 798 796,5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2 657 412,6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88 533,9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2 243 130,2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1 873 727,1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369 403,1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14 901 536,0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7 006 774,7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169 981,2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114 841,0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1 394 755,0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270 592,8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4 331 892,7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7 894 761,3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7 894 761,3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10 822 146,9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9 448 905,9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132 725,5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923 820,4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928 262,0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1 763 821,7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еңбек нарығын дамытуға бағытталған, ағымдағы іс-шараларды іске асыру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230 097,2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5 074 737,1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1 110 008,9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1 043 098,7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146 839,0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146 839,0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35 926 839,1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7 360 840,5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4 003 590,8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3 128 246,7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28 565 998,6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83 298,7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2 978 286,0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6 323 681,1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1 449 415,0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1 745 486,0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8 153 445,4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7 779 428,7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Арыс қаласындағы төтенше жағдайлардың салдарын жою бойынша ағымдағы іс-шаралар өткізу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10 050 862,4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1 232 737,7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410 213,1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191 345,5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569 120,9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62 058,2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3 842 324,1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85 483,4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325 846,3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421 472,2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896 441,1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477 369,9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496 390,2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976 587,9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129 272,4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60 790,7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68 481,7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4 830 686,1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89 627,0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4 358 794,6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170 563,0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144 792,7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2 835 668,0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2 835 668,0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2 262 264,0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43 488 454,0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65 795,2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3 479 183,4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1 282 386,5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1 883 315,3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37 802 346,5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178 084,5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1 028 624,0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8 845 072,0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4 171 368,0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8 553 177,0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6 617 437,0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6 359 206,0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микроқаржы ұйымдарының операциялық шығындарын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1 279 902,6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200 631,6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4 751 759,1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4 452 323,7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4 379 723,6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248 186,1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206 844,8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25 860 645,8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25 860 645,8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68 581,7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674 839,5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597 669,3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8 009 027,7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6 952 867,5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8 397 660,1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8 652 744,2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1 769 066,2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1 281 895,0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1 700 599,7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1 700 599,7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93 243,4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93 243,4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2 449 895,0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1 935 231,0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364 769,0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1 308 992,4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509 905,0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799 087,4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563 603,5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563 603,5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107 663,1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107 663,1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103 606,2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59 081 087,1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59 081 087,1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53 095 660,0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4 703 463,0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825 537,5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29 708 529,2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32 999 913,8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22 580 281,8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4 886 117,8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4 886 117,8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6 078 010,5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6 078 010,5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5 107 545,7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5 107 545,7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878 081,1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878 081,1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5 585 872,6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5 585 872,6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4 361 002,0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кәсіпкерлікті дамытуға жәрдемдесу үшін бюджеттік кредиттер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3 291 384,6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3 291 384,6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3 291 384,6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3 290 934,0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кредиттердiң сомаларын қайтару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- 40 368 910,9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40 368 910,9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2"/>
        <w:gridCol w:w="4518"/>
      </w:tblGrid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97 846 738,0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65 540 411,0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 үшін салықтық жүктемесін төмендетуге байланысты шығындарды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5 432 784,0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күшейтілген режимде қоғамдық тәртіпті сақтауды қамтамасыз еткен ішкі істер органдарының қызметкерлеріне сыйақы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5 021 528,0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2 333 727,0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1 283 564,0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1 050 163,0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қызметін көрсетуге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Spina bifida диагнозымен мүгедек балаларды бір реттік қолданылатын катетерлермен қамтамасыз етуге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құралдарына (кресло-арбалар)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сөйлеу процессорларын ауыстыру және теңшеу жөніндегі көрсетілетін қызметтерге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1 279 456,0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381 420,0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378 642,0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жұмысқа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407 109,0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бiлiм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19 466 473,9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3 105 832,0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7 002 816,0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4 145 523,0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маман" жобасы шеңберінде колледждер үшін жабдықтар сатып 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1 582 054,0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491 776,0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 педагогтерінің еңбегіне ақы төлеуді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1 482 351,0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техникалық және кәсіптік, орта білімнен кейінгі білім беру ұйымдарының педагогтеріне біліктілік санаты үшін қосымша ақы төлеуге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848 082,9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және аз қамтылған отбасылардың балалары үшін жоғары білімі бар мамандарды даярлауға мемлекеттік білім беру тапсырысын орналастыруға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2 281 984,5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жыныстық құмарлықты төмендететін, сот шешімі негізінде жүзеге асырылатын іс-шараларды өткізуіне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шарттарымен сатып алынған санитариялық көлік бойынша лизинг төлемдерін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денсаулық сақтау саласындағы ұйымдары қызметкерлерінің еңбекақысын арттыруға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Вакциналарды және басқа да иммундық-биологиялық препараттарды сатып алуға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1 282 442,0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Саламатты өмір салтын насихаттауға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480 837,5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 профилактикасы және оған қарсы күрес жөніндегі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телебағдарламаларының трансляциясын сурдоаудармамен сүйемелдеуді қамтамасыз ету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97 013,4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97 013,4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1 088 418,6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653 390,0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435 028,6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949 288,0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–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Басым жобаларды кредиттеу тетігі шеңберінде кредиттер бойынша сыйақы мөлшерлемесін субсидиялауға және кепілдік беруге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910 288,0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8 198 827,6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6 323 952,0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1 874 875,6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1 815 935,0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313 235,0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20 956 429,0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салымдар кезінде агроөнеркәсіптік кешен субъектісі шеккен шығыстардың бір бөлігін өтеуге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8 553 177,0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өнімінің сапасы мен өнімділігін арттыруды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6 359 206,0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пестицидтердің, биоагенттердiң (энтомофагтардың) құнын субсидиялауға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27 473 825,0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9 730 183,0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объектілерін салуға және реконструкциялауға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1 169 415,0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2 889 324,0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әлеуметтік-осал топтар үшін тұрғын үй салуға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1 489 324,0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көпбалалы отбасылар үшін тұрғын үй салуға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1 887 099,0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 инфрақұрылымды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739 228,0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2 656 452,0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11 647 155,0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сумен жабдықтау және су бұру жүйелерін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2 253 911,0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мекендердегі сумен жабдықтау және су бұру жүйелерін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4 937 856,0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Щучинск-Бурабай курорттық аймағының сумен жабдықтау және су бұру жүйелерін салуға және реконструкицялауға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 инфрақұрылымды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468 071,0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1 679 668,0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1 230 018,0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6 096 487,0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2 269 636,0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және моноқалалардағы бюджеттік инвестициялық жобаларды іске асыруға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3 088 530,0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4 832 502,0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бюджеттiк жоспарлау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орталықтарында, Нұр-Сұлтан, Алматы, Шымкент, Семей қалаларында және моноқалаларда кәсіпкерлікті дамытуға жәрдемдесуге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аудандар (облыстық маңызы бар қалалар) бюджеттерiне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7"/>
        <w:gridCol w:w="5243"/>
      </w:tblGrid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39 630 288,4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23 316 059,2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кезек" жүйесін сатып алуға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сатып алуға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10 927 863,1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308 055,8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6 627 733,0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сынып жетекшілігі үшін қосымша ақыны ұлғайтуға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дәптер мен жазба жұмыстарын тексергені үшін қосымша ақы төлеуге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Целиноград ауданының педагогтарға еңбекақы төлеу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 педагогтарға еңбекақы төлеу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106 905,7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85 985,3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Блоктық-модульдік қазандық сатып алуға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Мектептік автобустарды сатып алуға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359 791,0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Қорғалжын ауданы Қорғалжын мектеп-гимназиясының "Үздік орта білім беру ұйымына" гранты беруге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 мектеп қазандықтары үшін жабдықтар сатып алуға және қазандықтарды орнатуға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мектептеріне көмір сатып алу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жобалау-сметалық құжаттамасын әзірлеуге және жөндеуге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384 798,3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838 699,1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аясында арнайы әлеуметтік қызмет көрсетуге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орай бір жолғы материалдық көмек төлеуге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демеу-қаржы шығындарын өтеуге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248 017,1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116 738,6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Астрахан ауылындағы дене шынықтыру сауықтыру кешенін ұстауға және материалдық-техниқалық жарақтандыру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6 337 510,4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5 666 715,0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319 330,0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 және жобалау-сметалық құжаттамасын әзірлеуге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351 465,4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206 844,8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Тегжейлі жоспар жобасымен бас жоспарларды әзірлеуге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158 960,8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4 534 740,9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4 109 055,9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425 685,0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16 314 229,2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7 687 572,8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2 762 820,9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салуға және реконструкциялауға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2 015 215,3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1 806 663,1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543 162,5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инженерлік инфрақұрылымы мен абаттандыруды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объектілерін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5 902 311,8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1 486 777,3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306 611,0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1 753 505,2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808 659,6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абаттандыру мен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785 980,7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2 724 344,6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2 724 344,6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