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f94ac" w14:textId="2cf94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 облысының елді мекендер аумағында жер учаскелері жеке меншікке беру кезде олар үшін төлемақының базалық ставкаларын белгілеу туралы" бірлескен Ақмола облысы әкiмдiгiнiң 2015 жылғы 21 қазандағы № А-10/480 қаулысына және Ақмола облыстық мәслихатының 2015 жылғы 21 қазандағы № 5С-42-3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2020 жылғы 7 қазандағы № А-10/506 қаулысы және Ақмола облыстық мәслихатының 2020 жылғы 7 қазандағы № 6С-50-4 шешімі. Ақмола облысының Әділет департаментінде 2020 жылғы 9 қазанда № 8071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</w:t>
      </w:r>
      <w:r>
        <w:rPr>
          <w:rFonts w:ascii="Times New Roman"/>
          <w:b w:val="false"/>
          <w:i w:val="false"/>
          <w:color w:val="000000"/>
          <w:sz w:val="28"/>
        </w:rPr>
        <w:t>Жер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ҚАУЛЫ ЕТЕДІ және Ақмола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"Ақмола облысының елді мекендер аумағында жер учаскелері жеке меншікке беру кезде олар үшін төлемақының базалық ставкаларын белгілеу туралы" бірлескен Ақмола облысы әкiмдiгiнiң 2015 жылғы 21 қазандағы № А-10/480 қаулысына және Ақмола облыстық мәслихатының 2015 жылғы 21 қазандағы № 5С-42-3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5106 болып тіркелген, 2015 жылғы 8 желтоқсанда "Арқа ажары" және "Акмолинская правда" газеттерінде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бірлескен әкімдік қаулысының және мәслихат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"Красный горняк" сөздері "Айдарлы" сөзімен ауыстырылсын.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Ақмола облысы әкімдігінің қаулысы мен Ақмола облыстық мәслихатының шешімі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Сессияның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хатшысының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