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78e5" w14:textId="0d47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Аршалы ауданының аумағында орналасқан Шелқар көлінің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2020 жылғы 29 қазандағы № А-11/549 қаулысы. Ақмола облысының Әділет департаментінде 2020 жылғы 2 қарашада № 8120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Аршалы ауданының аумағында орналасқан Шелқар көлінің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Аршалы ауданының аумағында орналасқан Шелқар көлінің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Тауарлар мен көрсетілетін қызметтердің</w:t>
            </w:r>
          </w:p>
          <w:p>
            <w:pPr>
              <w:spacing w:after="20"/>
              <w:ind w:left="20"/>
              <w:jc w:val="both"/>
            </w:pPr>
            <w:r>
              <w:rPr>
                <w:rFonts w:ascii="Times New Roman"/>
                <w:b w:val="false"/>
                <w:i/>
                <w:color w:val="000000"/>
                <w:sz w:val="20"/>
              </w:rPr>
              <w:t>сапасы мен қауіпсіздігін бақылау комитетінің</w:t>
            </w:r>
          </w:p>
          <w:p>
            <w:pPr>
              <w:spacing w:after="20"/>
              <w:ind w:left="20"/>
              <w:jc w:val="both"/>
            </w:pPr>
            <w:r>
              <w:rPr>
                <w:rFonts w:ascii="Times New Roman"/>
                <w:b w:val="false"/>
                <w:i/>
                <w:color w:val="000000"/>
                <w:sz w:val="20"/>
              </w:rPr>
              <w:t>Ақмола облысы бойынша тауарлар</w:t>
            </w:r>
          </w:p>
          <w:p>
            <w:pPr>
              <w:spacing w:after="20"/>
              <w:ind w:left="20"/>
              <w:jc w:val="both"/>
            </w:pPr>
            <w:r>
              <w:rPr>
                <w:rFonts w:ascii="Times New Roman"/>
                <w:b w:val="false"/>
                <w:i/>
                <w:color w:val="000000"/>
                <w:sz w:val="20"/>
              </w:rPr>
              <w:t>мен көрсетілетін қызметтердің</w:t>
            </w:r>
          </w:p>
          <w:p>
            <w:pPr>
              <w:spacing w:after="20"/>
              <w:ind w:left="20"/>
              <w:jc w:val="both"/>
            </w:pPr>
            <w:r>
              <w:rPr>
                <w:rFonts w:ascii="Times New Roman"/>
                <w:b w:val="false"/>
                <w:i/>
                <w:color w:val="000000"/>
                <w:sz w:val="20"/>
              </w:rPr>
              <w:t>сапасы мен қауіпсіздігін бақылау</w:t>
            </w:r>
          </w:p>
          <w:p>
            <w:pPr>
              <w:spacing w:after="20"/>
              <w:ind w:left="20"/>
              <w:jc w:val="both"/>
            </w:pPr>
            <w:r>
              <w:rPr>
                <w:rFonts w:ascii="Times New Roman"/>
                <w:b w:val="false"/>
                <w:i/>
                <w:color w:val="000000"/>
                <w:sz w:val="20"/>
              </w:rPr>
              <w:t>департаменті" республикалық</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29 қазандағы</w:t>
            </w:r>
            <w:r>
              <w:br/>
            </w:r>
            <w:r>
              <w:rPr>
                <w:rFonts w:ascii="Times New Roman"/>
                <w:b w:val="false"/>
                <w:i w:val="false"/>
                <w:color w:val="000000"/>
                <w:sz w:val="20"/>
              </w:rPr>
              <w:t>№ А-11/549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Аршалы ауданының аумағында орналасқан Шелқар көлінің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Шелқар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Михайлов және Сараба ауылдық округтерінің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29 қазандағы</w:t>
            </w:r>
            <w:r>
              <w:br/>
            </w:r>
            <w:r>
              <w:rPr>
                <w:rFonts w:ascii="Times New Roman"/>
                <w:b w:val="false"/>
                <w:i w:val="false"/>
                <w:color w:val="000000"/>
                <w:sz w:val="20"/>
              </w:rPr>
              <w:t>№ А-11/549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Аршалы ауданының аумағында орналасқан Шелқар көлінің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