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848c" w14:textId="d5a8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13 қарашадағы № А-11/569 қаулысы. Ақмола облысының Әділет департаментінде 2020 жылғы 16 қарашада № 8147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"Шектеу іс-шараларын және карантинді белгілеу немесе алып тастау қағидаларын бекіту туралы"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сәйкес, Ақмола облысы бас мемлекеттік ветеринариялық-санитариялық инспекторының 2020 жылғы 28 қазандағы № 01-31/1586, 2020 жылғы 2 қарашадағы № 01-31/1616, 2020 жылғы 3 қарашадағы № 01-31/1632, 2020 жылғы 6 қарашадағы № 01-31/1649, 2020 жылғы 11 қарашадағы № 01-31/1671 ұсыныстары бойынша,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аумағында орналасқан елді мекендерде белгіленген құс тұмауы жұқпалы ауруының ошақтарын жою жөнінде ветеринариялық іс-шаралар кешені жүргізілгеннен кейін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"Карантин белгілеу туралы" Ақмола облысы әкімдігінің 2020 жылғы 14 қазандағы № А-10/520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8077 болып тіркелген, 2020 жылғы 15 қазанда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Құс тұмауы жұқпалы ауруының ошақтарын жою жөнінде ветеринариялық іс-шаралар кешені жүргізілгеннен кейін карантин тоқтатылатын Ақмола облысының аумағында орналасқан елді мекендері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7"/>
        <w:gridCol w:w="1467"/>
        <w:gridCol w:w="7116"/>
      </w:tblGrid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Кеңес ауылдық округінің Малый Барап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округінің Қосбармақ ауылы, Сепе ауылдық округінің Есенгелді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округінің Никольск ауылы, Вознесенка ауылдық округінің Вознесенка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ауылы, Спиридоновка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ауылдық округінің Свободный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округінің Қарлыкөл ауылы, Троицк ауылдық округінің Қарсақ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округінің Жыланды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ауылы, Жарлыкөл ауылдық округінің Жалғызқұдық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Бектау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