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28e7" w14:textId="718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2019 жылғы 13 желтоқсандағы № 6С-40-2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2020 жылғы 25 қарашадағы № 6С-51-7 шешімі. Ақмола облысының Әділет департаментінде 2020 жылғы 26 қарашада № 8177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"2020-2022 жылдарға арналған облыстық бюджет туралы" 2019 жылғы 13 желтоқсандағы № 6С-40-2 (Нормативтік құқықтық актілерді мемлекеттік тіркеу тізілімінде № 7599 тіркелген, 2019 жылғы 26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облыстық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278 669 046,1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32 646 262,8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1 742 053,4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- 47 062,1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244 233 667,8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289 290 431,9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28 295 821,1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31 670 504,0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3 374 682,9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173 642,0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185 000,0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- 11 358,0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-39 090 848,9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39 090 848,9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облыстық бюджетте республикалық бюджетке 4 996 311,1 мың теңге сомасында бюджеттік несиелердi өтеу қарастырылғаны ескерiлсiн, оның ішінде: жергілікті атқарушы органның борышын өтеу – 2 828 502,0 мың теңге, жергiлiктi атқарушы органның жоғары тұрған бюджет алдындағы борышын өтеу – 2 167 358,5 мың теңге, республикалық бюджеттен бөлінген пайдаланылмаған бюджеттік кредиттерді қайтару - 450,6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облыстың жергілікті атқарушы органының резерві 1 542 181,1 мың теңге сомасында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2020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278 669 046,1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32 646 262,8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29 105 031,2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7 574 431,6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21 530 599,6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3 541 231,6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3 532 029,1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1 742 053,4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276 489,6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119 245,6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244 233 667,8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"/>
        <w:gridCol w:w="873"/>
        <w:gridCol w:w="7083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289 290 431,9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2 250 269,5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1 944 381,0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215 126,8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153 331,8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92 836,4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64 665,4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9 931 796,6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9 631 796,6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7 570 771,9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57 305 293,8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50 813 473,1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1 497 719,2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914 857,3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496 327,5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13 631 468,6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2 261 777,0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315 063,1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2 839 390,8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28 023 106,7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3 610 456,2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3 548 435,9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2 351 017,1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2 001 095,1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14 612 494,0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7 553 815,2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5 044 162,2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281 542,6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9 964 009,4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8 700 739,1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926 716,2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865 023,3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1 773 584,9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еңбек нарығын дамытуға бағытталған, ағымдағы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230 424,2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4 398 020,0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1 038 542,2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37 061 117,5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қалалардың және ауылдық елді мекендердің объектілерін жөндеу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6 570 591,4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3 991 269,4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2 515 918,1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30 046 015,7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87 859,6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2 772 458,5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6 260 535,8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1 532 830,9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1 629 202,5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8 115 686,7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9 594 484,0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ағымдағы іс-шаралар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9 718 480,0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1 115 295,9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554 120,9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3 751 528,2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857 383,5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477 369,9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959 535,5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4 719 088,6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4 265 190,6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45 507 417,5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3 416 220,4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1 279 086,5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1 823 652,3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39 838 216,9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1 028 579,6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4 171 353,0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4 742 861,6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4 392 346,9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226 665,3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196 738,5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8 025 153,1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6 868 553,7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7 770 216,2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2 163 263,5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1 668 599,5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393 770,5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641 717,7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7 525 536,0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28 295 821,1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31 670 504,0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22 245 506,0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4 894 870,0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үшін бюджеттік кредиттер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3 374 232,3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-39 090 848,9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39 090 848,9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203 295 952,0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27 090 534,0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23 486 749,0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4 267 016,0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19 219 733,0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3 603 785,0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3 590 977,0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1 264 670,0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174 940 748,0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4"/>
        <w:gridCol w:w="1024"/>
        <w:gridCol w:w="6184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203 020 248,0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1 147 387,0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28 013 187,0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22 791 124,0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8 444 234,0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10 833 638,0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8 237 406,4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1 012 718,4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3 953 028,0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20 810 194,0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16 697 237,0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1 124 601,1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1 030 491,1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59 393 556,9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56 161 259,1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55 561 259,1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-3 504 428,0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3 780 132,0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-3 780 132,0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197 945 717,0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27 914 345,0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24 139 120,0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4 691 409,0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19 447 711,0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3 775 225,0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3 761 905,0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168 696 977,0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4"/>
        <w:gridCol w:w="1024"/>
        <w:gridCol w:w="6184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197 670 013,0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2 213 767,6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29 059 146,0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8 658 753,0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4 032 958,0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8 397 257,4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1 014 770,4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20 759 961,0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63 575 267,0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60 603 279,2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60 003 279,2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-3 120 405,0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3 396 109,0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-3 396 109,0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99 558 264,0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67 209 917,0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 үшін салықтық жүктемесін төмендетуге байланысты шығындарды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күшейтілген режимде қоғамдық тәртіпті сақтауды қамтамасыз еткен ішкі істер органдарының қызметкерлеріне сыйақы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таралуына байланысты қызмет өткерудің ерекше режимі кезеңіндегі жұмысы үшін ішкі істер органдарының қызметкерлеріне сыйлықақы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268 240,0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982 614,0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Spina bifida диагнозымен мүгедек балаларды бір реттік қолданылатын катетерлермен қамтамасыз етуге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1 310 867,0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жұмысқа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378 099,0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20 010 191,9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1 615 044,0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600 881,0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10 286 029,0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3 645 522,0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906 208,0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техникалық және кәсіптік, орта білімнен кейінгі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2 040 111,5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жыныстық құмарлықты төмендететін, сот шешімі негізінде жүзеге асырылатын іс-шараларды өткізуіне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телебағдарламаларының трансляциясын сурдоаудармамен сүйемелдеуді қамтамасыз ету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347 606,4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1 080 310,6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–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8 343 931,6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6 469 056,0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1 246 520,0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933 285,0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өнімінің сапасы мен өнімділігін арттыруды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9 244 759,0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объектілерін салуға және реконструкциялауға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2 883 206,0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әлеуметтік-осал топтар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1 393 882,0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2 619 352,0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13 154 963,0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4 967 856,0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1 298 121,0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1 163 818,0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4 782 255,0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1 915 104,0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моноқалалардағы бюджеттік инвестициялық жобаларды іске асыруға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2 128 830,0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5 166 370,0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орталықтарында, Нұр-Сұлтан, Алматы, Шымкент, Семей қалаларында және моноқалаларда кәсіпкерлікті дамытуға жәрдемдесуге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бюджеттерiне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38 588 714,4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23 235 610,1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10 660 831,9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103 791,9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88 757,9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95 191,3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160 405,5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145 338,7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6 644 865,8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123 498,4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педагогтарға еңбекақы төлеу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педагогтарға еңбекақы төлеу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 сыныптардың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139 286,6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"№ 11 IТ мектеп лицейі" коммуналдық мемлекеттік мекемесін ұстауға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беру үйымдарының ғимараттарында дезинфекциялық іс-шаралар жүргізу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85 984,8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Блоктық-модульдік қазандық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255 685,8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Мектептік автобустарды сатып алуға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321 819,1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112 157,9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ауданы Қорғалжын мектеп-гимназиясының "Үздік орта білім беру ұйымына" гранты беруге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351 169,2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653 939,0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104 011,0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елорда аймағында тұратын азаматтардың анықталған санатына жеңілдікпен жол жүруді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240 175,1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жылы шеңберінде, сондай-ақ толық емес және көп балалы отбасылар, мүгедектер, сондай-ақ мүгедек балаларды тәрбиелеп отырған көп балалы аз қамтылған отбасылар үшін бизнес-идеяларды іске асыруға мемлекеттік гранттар беру 200АЕК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ауданының Астрахан ауылындағы дене шынықтыру сауықтыру кешенін ұстауға және материалдық-техниқалық жарақтандыру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6 869 166,7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6 192 711,2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319 329,9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357 125,6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 жоспар жобасымен бас жоспарларды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134 627,6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4 377 695,4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4 173 531,8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15 353 104,3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7 265 228,3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3 714 072,5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1 330 174,6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1 334 548,6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672 995,5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111 082,3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5 786 473,3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554 950,5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1 393 632,0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837 012,7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1 851 588,3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766 346,9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абаттандыру мен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382 942,9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