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911d" w14:textId="dcd9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2019 жылғы 24 желтоқсандағы № С-40/2 "2020-2022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2020 жылғы 21 ақпандағы № С-41/2 шешімі. Ақмола облысының Әділет департаментінде 2020 жылғы 24 ақпанда № 7685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"2020-2022 жылдарға арналған қалалық бюджеті туралы" 2019 жылғы 24 желтоқсандағы № С-40/2 (Нормативтік құқықтық актілерді мемлекеттік тіркеу тізілімінде № 7632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қалалық бюджеті тиісінше 1, 2 және 3–қосымшаларға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37 222 880,5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19 697 868,0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181 430,0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1 862 066,0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15 481 516,5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37 222 947,7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150 956,0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174 966,0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- 151 023,2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151 023,2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345 611,8 мың теңге сомасында қаланың жергілікті атқарушы органның резерві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37222880,5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15481516,5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15480104,0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37222947,7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14797219,0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8738474,0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8323345,0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7140973,0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3930969,0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2609677,8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щеңберінде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5478374,9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5478374,9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-151023,2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28286218,0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10464587,0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26628623,0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4478891,5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4160990,5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2121236,5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2121236,5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щеңберінде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-1657595,0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