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d3f0" w14:textId="752d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2019 жылғы 24 желтоқсандағы № С-40/2 "2020-2022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2020 жылғы 9 сәуірдегі № С-42/2 шешімі. Ақмола облысының Әділет департаментінде 2020 жылғы 9 сәуірде № 7796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"2020-2022 жылдарға арналған қалалық бюджеті туралы" 2019 жылғы 24 желтоқсандағы № С-40/2 (Нормативтік құқықтық актілерді мемлекеттік тіркеу тізілімінде № 7632 болып тіркелген, 2020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2020–2022 жылдарға арналған қалалық бюджеті тиісінше 1, 2 және 3–қосымшаларға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41 072 589,7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19 697 868,0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181 430,0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1 862 066,0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19 331 225,7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76 996 690,1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150 956,0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174 966,0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24 010,0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- 36 075 056,4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36 075 056,4 мың теңге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Қала бюджетінің шығындарында Станционный кентіне 3 600,0 мың теңге сомасында су тасқынына қарсы іс-шаралар жүргізуге трансферттер және 227 361,0 мың теңге сомасында кент, ауылдық округ бюджетіне бюджеттік субвенциялар қаралғандығы ескерілсін,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Краснояр ауылдық округіне 137 447,0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Станционный кентіне 89 914,0 мың теңге сомасында.";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 жылға 443 514,8 мың теңге сомасында қаланың жергілікті атқарушы органның резерві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қаласының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41072589,7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19697868,0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426043,0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426043,0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7191677,0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7191677,0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1724574,0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943316,0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686429,0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9963204,0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9613938,0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253170,0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 бөлігінің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1862066,0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19331225,7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19329764,5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19329764,5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00"/>
        <w:gridCol w:w="1200"/>
        <w:gridCol w:w="5553"/>
        <w:gridCol w:w="34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76996690,1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1508852,8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224531,2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209598,7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1162504,8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139904,8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1506904,0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15942674,4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3204607,0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605043,0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2599564,0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91707,6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91707,6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8901425,6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8486836,9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414588,7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35715,2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35715,2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3071586,7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3071586,7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76475,3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76475,3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561157,0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246408,0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1928716,4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543740,0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543740,0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175350,4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85710,3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206559,3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291876,4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43378493,2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39570983,7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37845633,5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1725350,2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3179548,5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1291623,0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1609115,5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856455,3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58057,9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өткiзу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154248,2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117958,4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260600,3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235449,0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49780,9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72618,8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174943,5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41363,6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41363,6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133579,9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3024646,9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3024646,9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1001819,0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1319424,0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458293,0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2806035,4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443514,8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443514,8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759079,0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инфрақұрылымды дамыту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759079,0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1584917,6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инфрақұрылымды дамыту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769616,0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-Ел бесігі" жобасы щеңберінде ауылдық елді мекендердегі әлеуметтік және инфрақұрылымдарды дамыту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815301,6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5485668,4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5485668,4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32132,2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4453318,0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772857,2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кредиттеу: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150956,0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берілетін бюджеттік кредиттер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-36075056,4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36075056,4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27271218,0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21336674,0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506559,0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506559,0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8023178,0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8023178,0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1892048,0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1003915,0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787615,0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10464587,0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10094365,0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181410,0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 бөлігінің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2119318,0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1649318,0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1649318,0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3633816,0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3633816,0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3633816,0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21"/>
        <w:gridCol w:w="1221"/>
        <w:gridCol w:w="5649"/>
        <w:gridCol w:w="3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25613623,0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357296,0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10789792,0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3183798,0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245853,0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2937945,0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723745,0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723745,0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4827309,5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4509408,5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317901,0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1521236,5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1521236,5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436888,0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1277123,0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936089,0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286422,0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1956196,0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195934,0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195934,0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1743379,0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906331,0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432166,0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496121,0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өткiзу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2075248,0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2075248,0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1478147,0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589483,0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2177563,0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1760255,0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инфрақұрылымды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-Ел бесігі" жобасы щеңберінде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421255,0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6119437,0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6119437,0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5958454,0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1657595,0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-1657595,0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25651959,0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22326018,0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536952,0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536952,0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8415540,0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8415540,0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2005572,0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1064150,0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834872,0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10890634,0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10498198,0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284462,0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191476,0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 бөлігінің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1420109,0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1714356,0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1714356,0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21"/>
        <w:gridCol w:w="1221"/>
        <w:gridCol w:w="5649"/>
        <w:gridCol w:w="3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24679165,0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359354,0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11459932,0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3193557,0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251385,0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2942172,0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6120758,0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5800411,0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320347,0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1604191,0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1604191,0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443521,0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1250991,0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939237,0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286422,0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2654856,0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2637907,0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906331,0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498059,0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өткiзу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140422,0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692440,0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692440,0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589483,0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417458,0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6973268,0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6973268,0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6811954,0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972794,0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-972794,0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Көкшетау қаласының бюджетiне республикалық бюджеттен нысаналы трансферттер және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3"/>
        <w:gridCol w:w="3557"/>
      </w:tblGrid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7 739 205,3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3 874 542,3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646 669,0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646 669,0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жұмыспен қамту және әлеуметтік бағдарламалар бөлімі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615 709,0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299 894,0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пакетке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68 660,0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21 402,0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54 439,0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NEET санатындағы жастарға және табысы аз көпбалалы отбасыларға, табысы аз еңбекке қабілетті мүгедектерге жаңа бизнес-идеяларды жүзеге асыру үшін гранттар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53 476,0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 қызмет көрсетуіне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16 226,0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диагнозымен мүгедек балаларды бір реттік қолданылатын катетерлермен қамтамасыз етуге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38 850,0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жұмыскерлердің жалақысына қосымша ақылар белгілеуге 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48 324,0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білім бөлімі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2 375 426,3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436 364,0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47 973,0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192 823,3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 педагогтерінің еңбегіне ақы төлеуді ұлғайтуға 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1 226 611,0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ұйымдарының педагогтеріне біліктілік санаты үшін қосымша ақы төлеуге 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471 655,0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мәдениет және тілдерді дамыту бөлімі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236 738,0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29 011,0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207 727,0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3 689 697,0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643 579,0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Көкшетау қаласында Кенесары Қасымұлы көшесінен бастап Қан орталығына дейінгі бұрылысқа дейін Қопа көлі жағалауының бойында жол салу (1-кезек)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643 579,0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3 046 118,0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1-аудандық бу-қазандықтан 2-сорғы айдау станциясына дейінгі учаскеде 2-жылу магистралін диаметрі 800 мм-ден диаметрі 1000 мм-дің құрылысы мен реконструкциясы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696 839,0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Сарыарқа, № 9 А шағын ауданында бес қабатты қырық пәтерлі тұрғын үйдің (байлау) құрылысы (1-позиция)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63 644,0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Сарыарқа, № 9 А шағын ауданында бес қабатты қырық пәтерлі тұрғын үйдің (байлау) құрылысы (3-позиция)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63 644,0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тұрғын үй кешенінің құрылысына (байлау) (ауданы 38,6 га учаскеде) жобалау-сметалық құжаттаманы әзірлеу (1 позиция), (сыртқы инженерлік желілерсіз). Түзету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197 952,0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көп пәтерлі тұрғын үйдің құрылысы (алаңы 88,5 га учаскеде) (1 позиция) (сыртқы инженерлік желілерсіз)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290 304,0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көп пәтерлі тұрғын үй құрылысы (алаңы 88,5 га учаскеде) (2 позиция) (сыртқы инженерлік желілерсіз)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290 304,0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Сарыарқа, № 9 А шағын ауданында бес қабатты қырық пәтерлі тұрғын үйдің құрылысы (1-позиция)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65 408,0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Сарыарқа, № 9 А шағын ауданында бес қабатты қырық пәтерлі тұрғын үйдің құрылысы (3-позиция)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65 408,0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көп пәтерлі тұрғын үйдің құрылысы (алаңы 88,5 га учаскеде) (1 позиция) (сыртқы инженерлік желілерсіз)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98 616,0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көп пәтерлі тұрғын үйдің құрылысы (алаңы 88,5 га учаскеде) (2 позиция) (сыртқы инженерлік желілерсіз)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98 616,0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тұрғын үй кешендеріне сыртқы инженерлік желілердің құрылысы және абаттандыру (1, 2, 3 позициялар) (Сыртқы электрмен жабдықтау)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27 438,0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Зарап Темірбеков көшесі № 2 бойынша кіріктірілген паркингі бар 292 пәтерлі тұрғын үйге инженерлік желілердің құрылысы және абаттандыру (10кВ электрмен жабдықтау желілері)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159 721,0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Зарап Темірбеков көшесі № 2 бойынша кіріктірілген паркингі бар 292 пәтерлі тұрғын үйге инженерлік желілер салу және абаттандыру (0,4 кВ электрмен жабдықтау желілері)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16 951,0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Сарыарқа шағын ауданында магистральды инженерлік желілердің құрылысы (алаңы 88,5 га учаскеде). Жылу желілері.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223 819,0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сыртқы инженерлік желілерді салу және тұрғын үй кешендеріне абаттандыру (1, 2, 3 позициялар) (жылумен жабдықтаудың сыртқы желілері)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Зарап Темірбеков көшесі № 2 бойынша кіріктірілген паркингі бар 292 пәтерлі тұрғын үйге инженерлік желілердің құрылысы және абаттандыру (жылумен жабдықтау желілері)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41 373,0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Зарап Темірбеков көшесінде, № 2 кіріктірілген тұрағы бар 292-пәтерлі тұрғын үйге абаттандыру және инженерлік желілер құрылысы (Гагарин көшесіндегі кәріз коллекторын салу)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135 213,0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174 966,0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экономика және бюджеттiк жоспарлау бөлімі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174 966,0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Көкшетау қаласының бюджетiне облыстық бюджеттен нысаналы трансферттер және бюджеттік кредиттер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6"/>
        <w:gridCol w:w="3744"/>
      </w:tblGrid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48 235 633,2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6 010 933,0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жұмыспен қамту және әлеуметтік бағдарламалар бөлімі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189 051,0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әлеуметтік көмек төлеміне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120 186,0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 мен қарттарға мемлекеттік әлеуметтік тапсырыс аясында арнайы әлеуметтік қызмет көрсетуге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зорлық-зомбылық құрбандарына мемлекеттік әлеуметтік тапсырыс аясында арнайы әлеуметтік қызмет көрсетуге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алу) бойынша шығындарды өтеуге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"Инватакси" қызметін дамытуға мемлекеттік әлеуметтік тапсырысты орналастыруға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орталықтарында әлеуметтік жұмыс бойынша кеңесшілер және ассистенттерді енгізуге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75-жылдығына орай бір жолғы материалдық көмек төлеуге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3 191 863,0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көшелерді орташа және күрделі жөндеу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458 293,0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жолдарды ағымдағы жөндеу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704 024,0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жолаушылар тасымалдаушыларын субсидиялау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239 201,0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Аулалық аумақтарды жөндеу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540 549,0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 абаттандыру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373 463,0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аналарды және көпбалалы отбасылардын балаларын жеңілдікпен жол жүруін қамтамасыз ету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29 002,0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меншіктегі объектілерді жөндеу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372 331,0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білім бөлімі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1 089 165,0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IT-сыныптарын ашуға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Аз қамтылған отбасынан шыққан мектеп оқушыларын ыстық тамақпен қамтамасыз етуге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31 657,0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59 127,0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Робототехника кабинеттерін сатып алуға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Мектептер үшін компьютерлер сатып алуға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мектепке дейінгі білім беру ұйымдарының педагог қызметкерлердің 42 күнтізбелік күн ұзақтығы 56 күнге дейін жыл сайынғы ақылы еңбек демалысын ұлғайтуға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51 266,0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Жаңартылған білім беру мазмұн жағдайында бастауыш, негізгі және жалпы орта білімнің оқу бағдарламаларын іске асыратын білім беру ұйымдарының мұғалімдеріне қосымша ақы төлеуге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749 725,0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Мектеп педагог-психологтарына лауазымдық жалақысы мөлшерін ұлғайтуға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Магистр дәрежесі бар мұғалімдерге үшін қосымша ақы төлеуге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44 848,0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үшін қосымша ақы төлеуге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ұстаздарына сынып жетекшілігі үшін қосымша ақыны ұлғайтуға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24 973,0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ұстаздарына дәптер мен жазба жұмыстарын тексергені үшін қосымша ақы төлеуге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орта білім беру ұйымдарының педагог қызметкерлердің 42 күнтізбелік күн ұзақтығы 56 күнге дейін жыл сайынғы ақылы еңбек демалысын ұлғайтуға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қаласының № 8 орта мектебін күрделі жөндеу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мәдениет және тілдерді дамыту бөлімі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23 081,0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23 081,0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әкімдігінің аппараты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1 516 182,0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кезек" жүйесін сатып алуына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14 278,0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жылумен жабдықтайтын кәсіпорындарын жылу беру маусымына дайындау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1 501 904,0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қаласының экономика және бюджеттік жоспарлау бөлімі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трансферттер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5 754 592,2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1 297 490,0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Ақмола облысы Көкшетау қаласының Абылай хан даңғылынан Ескі әуежайға дейін Нұрсұлтан Назарбаев даңғылы жолының реконструкциясы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Кенесары Қасымұлы көшесінен Қан орталығы бұрылысына дейін Қопа көлінің жағалауы бойынша жолдың құрылысы (1 кезек)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қаласында Нұрсұлтан Назарбаев даңғылы - Абай көшесі қиылысындағы жолдың реконструкциясы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17 606,0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қаласында Нұрсұлтан Назарбаев даңғылы - Сәкен Жүнісов көшесі қиылысындағы жолдың реконструкциясы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26 012,0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Центральный шағын ауданынан Сарыарқа шағын ауданына дейінгі Мәлік Ғабдуллин көшесі автожолының реконструкциясы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Васильковский, Көктем және Сарыарқа шағын аудандары арасындағы жолдың құрылысы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көшесі бойынша жолдың реконструкциясы (Мұхтар Әуезов көшесінен Ақан сері көшесіне дейінгі учаскесі)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жолдардың реконструкциясы (Шоқан Уәлиханов көшесінен бастап "Көкшетау қаласының № 1 арнайы мектебі" Ақмола облысы білім басқармасының коммуналдық мемлекеттік мекемесінің ауданы)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Қан орталығынан Ескі әуежайға дейін Қопа көлінің жағалауында жағажай аймағының құрылысы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156 157,0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Кенесары Қасымұлы көшесінен Қан орталығына дейін Қопа көлінің жағалауымен жағажай аймағының құрылысы (1 кезек, Қан оралығы бұрылысынан Қылшықты өзені арқылы көпірге дейінгі учаскесі)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42 215,0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4 457 102,2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118 462,6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Краснояр тас жолы бойында оқыту-тәрбиелеу кешенінің құрылысы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430 410,7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№ 1 орта мектепке 600 орындық жапсаржай құрылысы (сыртқы инженерлік желілерсіз және абаттандыру)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519 269,0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№ 1 орта мектепке 600 орындық жапсаржайға сыртқы инженерлік желілердің құрылысы және абаттандыру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қаласындағы № 6 орта мектепке 300 орындық жапсаржай құрылысы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286 810,0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"№ 13 "ЭКОС" экологиялық мектеп-гимназия" коммуналдық мемлекеттік мекемесіне 420 орындық жапсаржай құрылысы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540 664,0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"№ 4 орта мектебі" коммуналдық мемлекеттік мекемесіне қосымша құрылыс салу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 "Bolashaq Saraiy" құрылысы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Сарыарқа шағын ауданында 280 орындық балабақшаның құрылысы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80 305,0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"Революция күрескерлері" саябақты реконструкциялау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№ 1 аудандық бу-қазандықтың реконструкциясы, кешенді ведомстводан тыс сараптама жүргізумен жобалау-сметалық құжаттама әзірлеу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1-аудандық бу-қазандықтан 2 -сорғы айдау станциясына дейінгі учаскеде 2-жылу магистралін диаметрі 800 мм-ден диаметрі 1000 мм-дің құрылысы мен реконструкциясы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269 616,0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"Көкшетау Жылу" шаруашылық жүргізу құқығындғы мемлекеттік коммуналдық кәсіпорнының № 2 аудандық қазандығының 480 Гкал/сағатына дейін реконструкциясы және құрылысы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қаласындағы Сарыарқа шағын ауданында, № 9 А бес қабатты қырық пәтерлі тұрғын үйдің құрылысы (1 позициясы)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17 626,0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қаласындағы Сарыарқа шағын ауданында, № 9 А бес қабатты қырық пәтерлі тұрғын үйдің құрылысы (3 позициясы)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10 775,0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қаласында тұрғын үй кешенінің құрылысы (аумағы 38,6 га учаскесінде) (1 позиция) (сыртқы инженерлік желілерсіз)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35 498,0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Көкшетау қаласында Көктем шағын ауданының солтүстігіне қарай (d 800 жылу жүйелері) (алаңы 36,8 га учаскесінде) магистралды инженерлік жүйелердің құрылысы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217 757,0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Көкшетау қаласында, Көктем шағын ауданында 10 кВ кабельдік желінің және трансформаторлық қосалқы станцияның құрылысы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25 789,0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қаласында, Көктем шағын ауданында "Көкшетау" Форум орталығы кең жолақты интернет желісіне қолжетімді телефондандыру желісінің құрылысы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Көкшетау қаласында, Көктем шағын ауданында квартал ішіндегі желілердің (жылумен жабдықтау, сумен жабдықтау, кәріз) құрылысы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Станционный кентінің оңтүстік бөлігінде аумағы 60 га учаскесінде инженерлік желілердің құрылысы (электрмен жабдықтау желілері)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Станционный кентінің оңтүстік бөлігінде аумағы 60 га учаскесінде инженерлік желілердің құрылысы (сумен жабдықтау желілері)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Көкшетау қаласында Көктем шағын ауданының солтүстігіне қарай (аумағы 38,6 га учаскесінде) магистральды инженерлік желілердің құрылысы (Сыртқы жылумен жабдықтау желілері)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21 051,0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қаласының Сарыарқа шағын ауданында магистральды инженерлік желілердің құрылысы (аумағы 88,5 га учаскесінде). Жылу желілері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79 911,0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қаласының көп пәтерлі тұрғын үйлерге абаттандыру және сыртқы инженерлік желілердің құрылысы (позициялар 1,2,3,4,5,6) (Сыртқы телефонизация желілері және абаттандыру)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51 791,0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7,8,9,10,11,12) (Сыртқы телефонизация желілері және абаттандыру)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қаласының тұрғын үй кешендеріне абаттандыру және сыртқы инженерлік желілердің құрылысы (позициялар 1,2,3) (Абаттандыру және сыртқы телефонизация желілері)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25 509,0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қаласының Зарап Темірбеков № 2 көшесінде кіріктірілген тұрағы бар 292-пәтерлі тұрғын үйге абаттандыру және инженерлік желілердің құрылысы (Абаттандыру)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20 666,0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Зарап Темірбеков № 2 көшесінде кіріктірілген тұрағы бар 292-пәтерлі тұрғын үйге абаттандыру және инженерлік желілердің құрылысы (телефондандыру желілері)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9 375,6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Зарап Темірбеков № 2 көшесінде кіріктірілген тұрағы бар 292-пәтерлі тұрғын үйге абаттандыру және инженерлік желілердің құрылысы (Алаңішілік сыртқы су кәрізінің желілері)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6 125,9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Зарап Темірбеков № 2 көшесінде кіріктірілген тұрағы бар 292-пәтерлі тұрғын үйге абаттандыру және инженерлік желілердің құрылысы (Алаңішілік сыртқы кәрізінің желілері)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2 818,6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Зарап Темірбеков № 2 көшесінде кіріктірілген тұрағы бар 292-пәтерлі тұрғын үйге абаттандыру және инженерлік желілердің құрылысы (Алаңішілік сыртқы сумен жабдықтау желілері)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993,2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Зарап Темірбеков № 2 көшесінде кіріктірілген тұрағы бар 292-пәтерлі тұрғын үйге абаттандыру және инженерлік желілердің құрылысы (Су құбырын реконструкциялау)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4 638,6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Көктем шағын ауданының солтүстігіне қарай магистральды инженерлік желілер салу (ауданы 38,6 га учаскесінде) (110/10 кВ ҚС реконструкция)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36 470 108,0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36 470 108,0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Ішкi нарықта айналым үшiн облыстың жергілікті атқарушы органдарымен шығарылатын, мемлекеттiк құнды қағаздар шығарылымынан түсетін мемлекеттік және үкіметтік бағдарламаларды іске асыру шеңберінде тұрғын үй құрылысын қаржыландыру үшін кредиттер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3 990 108,0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картасының іс-шараларын қаржыландыру үшін iшкi нарықта айналысқа енгізу үшiн шығарылатын мемлекеттiк құнды қағаздары шығарылымынан түсетін түсімдер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