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f98d" w14:textId="446f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2019 жылғы 25 желтоқсандағы № С-40/19 "2020-2022 жылдарға арналған Краснояр ауылдық округі және Станционный кентінің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2020 жылғы 9 сәуірдегі № С-42/3 шешімі. Ақмола облысының Әділет департаментінде 2020 жылғы 9 сәуірде № 7797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"2020-2022 жылдарға арналған Краснояр ауылдық округі және Станционный кентінің бюджеті туралы" 2019 жылғы 25 желтоқсандағы № С-40/19 (Нормативтік құқықтық актілерді мемлекеттік тіркеу тізілімінде № 7635 болып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Краснояр ауылдық округінің бюджеті тиісінше 1, 1-1 және 1-2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1 415 913,0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23 562,0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–1 391 896,0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1 418 835,1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-2 922,1мың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2 922,1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2020–2022 жылдарға арналған Станционный кентінің бюджеті тиісінше 2, 2-1 және 2-2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–97 361,0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–93 514,0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2 893,0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Станционный кенті бюджетінде қалалық бюджеттен ағымдағы нысаналы трансферттер 4-қосымшасына сәйкес қарастырылғаны ескерілсін.";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Краснояр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4228"/>
        <w:gridCol w:w="4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1415913,0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1391896,0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1391896,0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6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1418835,1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Станционный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Краснояр ауылдық округі бюджетіне, республикалық және облыстық бюджеттен ағымдағы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6361"/>
        <w:gridCol w:w="4853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1 254 449,0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асыру, соның ішінде: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1 249 808,0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Красный Яр ауылында асфальт-бетон жабыны бар жолдарды орташа жөндеу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Красный Яр ауылында Салахов, Абылай хан, Строителей және басқа да көшелеріндегі асфальт-бетон жабыны бар жолдарды орташа жөндеу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183 500,0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Красный Яр ауылында Вавилов, Абай көшелеріндегі асфальт-бетон жабыны бар жолдарды орташа жөндеу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Красный Яр ауылы, "Нұрлы көш" тұрғын алабындағы асфальт-бетон жабыны бар жолдарды орташа жөндеу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ауылының "Көкше" мәдениет үйін күрделі жөндеу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230 808,0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 абаттандыру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Станционный кентінің бюджетіне Көкшетау қаласының бюджетінен ағымдағы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8562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іс-шараларға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